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76" w:rsidRDefault="00603D76" w:rsidP="00603D76">
      <w:pPr>
        <w:tabs>
          <w:tab w:val="left" w:pos="6480"/>
        </w:tabs>
        <w:ind w:left="7380"/>
        <w:rPr>
          <w:sz w:val="28"/>
          <w:szCs w:val="28"/>
          <w:lang w:val="uk-UA"/>
        </w:rPr>
      </w:pPr>
    </w:p>
    <w:p w:rsidR="002A59EF" w:rsidRPr="009927D1" w:rsidRDefault="009927D1" w:rsidP="0015148F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A59EF">
        <w:rPr>
          <w:b/>
          <w:sz w:val="28"/>
          <w:szCs w:val="28"/>
          <w:lang w:val="uk-UA"/>
        </w:rPr>
        <w:t>В.о. голови Теплодарського міського суду Одеської області Мислива Л.М.</w:t>
      </w:r>
    </w:p>
    <w:p w:rsidR="002A59EF" w:rsidRDefault="002A59EF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</w:t>
      </w:r>
      <w:r w:rsidR="0015148F">
        <w:rPr>
          <w:sz w:val="28"/>
          <w:szCs w:val="28"/>
          <w:lang w:val="uk-UA"/>
        </w:rPr>
        <w:t>___</w:t>
      </w:r>
    </w:p>
    <w:p w:rsidR="0015148F" w:rsidRPr="0015148F" w:rsidRDefault="0015148F" w:rsidP="0015148F">
      <w:pPr>
        <w:tabs>
          <w:tab w:val="left" w:pos="6300"/>
        </w:tabs>
        <w:ind w:left="6096"/>
        <w:rPr>
          <w:i/>
          <w:sz w:val="20"/>
          <w:szCs w:val="20"/>
          <w:lang w:val="uk-UA"/>
        </w:rPr>
      </w:pPr>
      <w:r w:rsidRPr="0015148F">
        <w:rPr>
          <w:i/>
          <w:sz w:val="20"/>
          <w:szCs w:val="20"/>
          <w:lang w:val="uk-UA"/>
        </w:rPr>
        <w:t xml:space="preserve">(ПІБ, адреса, телефон особи, яка подає заяву) </w:t>
      </w: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0F0221" w:rsidRPr="0023112A" w:rsidRDefault="000F0221" w:rsidP="0015148F">
      <w:pPr>
        <w:tabs>
          <w:tab w:val="left" w:pos="6300"/>
        </w:tabs>
        <w:ind w:firstLine="6096"/>
        <w:rPr>
          <w:sz w:val="28"/>
          <w:szCs w:val="28"/>
          <w:lang w:val="uk-UA"/>
        </w:rPr>
      </w:pPr>
      <w:bookmarkStart w:id="0" w:name="_GoBack"/>
      <w:bookmarkEnd w:id="0"/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603D76" w:rsidRDefault="00603D76" w:rsidP="0015148F">
      <w:pPr>
        <w:ind w:left="7380"/>
        <w:rPr>
          <w:b/>
          <w:sz w:val="40"/>
          <w:szCs w:val="40"/>
          <w:lang w:val="uk-UA"/>
        </w:rPr>
      </w:pPr>
    </w:p>
    <w:p w:rsidR="00603D76" w:rsidRPr="009927D1" w:rsidRDefault="00EF6FA1" w:rsidP="00597F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603D76" w:rsidRPr="009927D1" w:rsidRDefault="00603D76" w:rsidP="00597FB0">
      <w:pPr>
        <w:jc w:val="center"/>
        <w:rPr>
          <w:b/>
          <w:sz w:val="28"/>
          <w:szCs w:val="28"/>
          <w:lang w:val="uk-UA"/>
        </w:rPr>
      </w:pPr>
    </w:p>
    <w:p w:rsidR="0015148F" w:rsidRDefault="00886EDC" w:rsidP="00597FB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r w:rsidR="002A59EF">
        <w:rPr>
          <w:sz w:val="28"/>
          <w:szCs w:val="28"/>
          <w:lang w:val="uk-UA"/>
        </w:rPr>
        <w:t>Теплодарського міського суду Одеської області</w:t>
      </w:r>
      <w:r>
        <w:rPr>
          <w:sz w:val="20"/>
          <w:szCs w:val="20"/>
          <w:lang w:val="uk-UA"/>
        </w:rPr>
        <w:t xml:space="preserve"> </w:t>
      </w:r>
      <w:r w:rsidR="00603D76">
        <w:rPr>
          <w:sz w:val="28"/>
          <w:szCs w:val="28"/>
          <w:lang w:val="uk-UA"/>
        </w:rPr>
        <w:t xml:space="preserve">знаходиться справа </w:t>
      </w:r>
      <w:r w:rsidR="002A59EF">
        <w:rPr>
          <w:sz w:val="28"/>
          <w:szCs w:val="28"/>
          <w:lang w:val="uk-UA"/>
        </w:rPr>
        <w:t>№ _________________________, провадження № ________________________</w:t>
      </w:r>
    </w:p>
    <w:p w:rsidR="0015148F" w:rsidRDefault="0015148F" w:rsidP="00597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позовом___________________________</w:t>
      </w:r>
      <w:r w:rsidR="007F4F6D">
        <w:rPr>
          <w:sz w:val="28"/>
          <w:szCs w:val="28"/>
          <w:lang w:val="uk-UA"/>
        </w:rPr>
        <w:t>____________________________________</w:t>
      </w:r>
    </w:p>
    <w:p w:rsidR="0015148F" w:rsidRPr="00597FB0" w:rsidRDefault="0015148F" w:rsidP="00597FB0">
      <w:pPr>
        <w:jc w:val="center"/>
        <w:rPr>
          <w:sz w:val="28"/>
          <w:szCs w:val="28"/>
          <w:lang w:val="uk-UA"/>
        </w:rPr>
      </w:pPr>
      <w:r w:rsidRPr="00597FB0">
        <w:rPr>
          <w:sz w:val="28"/>
          <w:szCs w:val="28"/>
          <w:lang w:val="uk-UA"/>
        </w:rPr>
        <w:t xml:space="preserve">до </w:t>
      </w:r>
      <w:r w:rsidR="00603D76" w:rsidRPr="00597FB0">
        <w:rPr>
          <w:sz w:val="28"/>
          <w:szCs w:val="28"/>
          <w:lang w:val="uk-UA"/>
        </w:rPr>
        <w:t>_____</w:t>
      </w:r>
      <w:r w:rsidR="00886EDC" w:rsidRPr="00597FB0">
        <w:rPr>
          <w:sz w:val="28"/>
          <w:szCs w:val="28"/>
          <w:lang w:val="uk-UA"/>
        </w:rPr>
        <w:t>____________________</w:t>
      </w:r>
      <w:r w:rsidRPr="00597FB0">
        <w:rPr>
          <w:sz w:val="28"/>
          <w:szCs w:val="28"/>
          <w:lang w:val="uk-UA"/>
        </w:rPr>
        <w:t>_____________________________________________</w:t>
      </w:r>
    </w:p>
    <w:p w:rsidR="00603D76" w:rsidRPr="0015148F" w:rsidRDefault="00603D76" w:rsidP="00597FB0">
      <w:pPr>
        <w:jc w:val="center"/>
        <w:rPr>
          <w:i/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про ____________________</w:t>
      </w:r>
      <w:r w:rsidR="0015148F">
        <w:rPr>
          <w:sz w:val="28"/>
          <w:szCs w:val="28"/>
          <w:lang w:val="uk-UA"/>
        </w:rPr>
        <w:t>________________________________________________</w:t>
      </w:r>
      <w:r w:rsidRPr="0023112A">
        <w:rPr>
          <w:sz w:val="28"/>
          <w:szCs w:val="28"/>
          <w:lang w:val="uk-UA"/>
        </w:rPr>
        <w:t>.</w:t>
      </w:r>
    </w:p>
    <w:p w:rsidR="00603D76" w:rsidRPr="007F4F6D" w:rsidRDefault="00603D76" w:rsidP="00597FB0">
      <w:pPr>
        <w:jc w:val="center"/>
        <w:rPr>
          <w:i/>
          <w:sz w:val="20"/>
          <w:szCs w:val="20"/>
          <w:lang w:val="uk-UA"/>
        </w:rPr>
      </w:pPr>
    </w:p>
    <w:p w:rsidR="00603D76" w:rsidRPr="007F4F6D" w:rsidRDefault="00603D76" w:rsidP="00597FB0">
      <w:pPr>
        <w:ind w:firstLine="540"/>
        <w:jc w:val="center"/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Розгляд справи призначено на _________________</w:t>
      </w:r>
      <w:r w:rsidR="007F4F6D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ab/>
      </w:r>
      <w:r w:rsidRPr="007F4F6D">
        <w:rPr>
          <w:i/>
          <w:sz w:val="20"/>
          <w:szCs w:val="20"/>
          <w:lang w:val="uk-UA"/>
        </w:rPr>
        <w:t xml:space="preserve">    (дата, час)</w:t>
      </w:r>
    </w:p>
    <w:p w:rsidR="00603D76" w:rsidRDefault="00603D76" w:rsidP="00597FB0">
      <w:pPr>
        <w:jc w:val="center"/>
        <w:rPr>
          <w:sz w:val="28"/>
          <w:szCs w:val="28"/>
          <w:lang w:val="uk-UA"/>
        </w:rPr>
      </w:pPr>
    </w:p>
    <w:p w:rsidR="00EF6FA1" w:rsidRDefault="00EF6FA1" w:rsidP="00EF6FA1">
      <w:pPr>
        <w:pStyle w:val="a3"/>
        <w:ind w:firstLine="708"/>
        <w:jc w:val="both"/>
        <w:rPr>
          <w:sz w:val="28"/>
          <w:szCs w:val="28"/>
          <w:lang w:val="uk-UA"/>
        </w:rPr>
      </w:pPr>
      <w:r w:rsidRPr="00AE600D">
        <w:rPr>
          <w:sz w:val="28"/>
          <w:szCs w:val="28"/>
          <w:lang w:val="uk-UA"/>
        </w:rPr>
        <w:t xml:space="preserve">У зв’язку із запровадженням карантину   через спалах   короновірусу  </w:t>
      </w:r>
      <w:r>
        <w:rPr>
          <w:sz w:val="28"/>
          <w:szCs w:val="28"/>
          <w:lang w:val="uk-UA"/>
        </w:rPr>
        <w:t xml:space="preserve">(можна вказати додатково також інші причини)  </w:t>
      </w:r>
      <w:r w:rsidRPr="00AE600D">
        <w:rPr>
          <w:sz w:val="28"/>
          <w:szCs w:val="28"/>
          <w:lang w:val="uk-UA"/>
        </w:rPr>
        <w:t>прошу перенести  розгляд справи на іншу дату.</w:t>
      </w:r>
    </w:p>
    <w:p w:rsidR="00603D76" w:rsidRDefault="00603D76" w:rsidP="00603D76">
      <w:pPr>
        <w:jc w:val="both"/>
        <w:rPr>
          <w:sz w:val="20"/>
          <w:szCs w:val="20"/>
          <w:lang w:val="uk-UA"/>
        </w:rPr>
      </w:pPr>
    </w:p>
    <w:p w:rsidR="00603D76" w:rsidRPr="00645115" w:rsidRDefault="00603D76" w:rsidP="00603D76">
      <w:pPr>
        <w:ind w:left="3540" w:hanging="3360"/>
        <w:jc w:val="both"/>
        <w:rPr>
          <w:sz w:val="20"/>
          <w:szCs w:val="20"/>
          <w:lang w:val="uk-UA"/>
        </w:rPr>
      </w:pPr>
    </w:p>
    <w:p w:rsidR="00603D76" w:rsidRPr="00645115" w:rsidRDefault="00603D76" w:rsidP="00603D76">
      <w:pPr>
        <w:rPr>
          <w:sz w:val="20"/>
          <w:szCs w:val="20"/>
          <w:lang w:val="uk-UA"/>
        </w:rPr>
      </w:pPr>
    </w:p>
    <w:p w:rsidR="00603D76" w:rsidRPr="00645115" w:rsidRDefault="00603D76" w:rsidP="00603D76">
      <w:pPr>
        <w:pStyle w:val="3"/>
        <w:rPr>
          <w:sz w:val="28"/>
          <w:szCs w:val="28"/>
        </w:rPr>
      </w:pPr>
    </w:p>
    <w:p w:rsidR="00603D76" w:rsidRPr="00645115" w:rsidRDefault="00603D76" w:rsidP="00603D76">
      <w:pPr>
        <w:rPr>
          <w:sz w:val="28"/>
          <w:szCs w:val="28"/>
          <w:lang w:val="uk-UA"/>
        </w:rPr>
      </w:pPr>
    </w:p>
    <w:p w:rsidR="00603D76" w:rsidRPr="00222813" w:rsidRDefault="009927D1" w:rsidP="009927D1">
      <w:pPr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</w:t>
      </w:r>
      <w:r w:rsidR="00603D7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</w:t>
      </w:r>
      <w:r w:rsidR="00EF6FA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20___року</w:t>
      </w:r>
      <w:r w:rsidR="00EF6F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</w:t>
      </w:r>
      <w:r w:rsidR="00603D76" w:rsidRPr="0023112A">
        <w:rPr>
          <w:sz w:val="28"/>
          <w:szCs w:val="28"/>
          <w:lang w:val="uk-UA"/>
        </w:rPr>
        <w:t>_________________</w:t>
      </w:r>
      <w:r w:rsidR="00603D76">
        <w:rPr>
          <w:sz w:val="28"/>
          <w:szCs w:val="28"/>
          <w:lang w:val="uk-UA"/>
        </w:rPr>
        <w:t>__</w:t>
      </w:r>
      <w:r w:rsidR="00603D76">
        <w:rPr>
          <w:sz w:val="28"/>
          <w:szCs w:val="28"/>
          <w:lang w:val="uk-UA"/>
        </w:rPr>
        <w:tab/>
      </w:r>
      <w:r w:rsidR="00603D76" w:rsidRPr="0023112A">
        <w:rPr>
          <w:sz w:val="20"/>
          <w:szCs w:val="20"/>
          <w:lang w:val="uk-UA"/>
        </w:rPr>
        <w:t xml:space="preserve">      </w:t>
      </w:r>
      <w:r w:rsidR="00EF6FA1">
        <w:rPr>
          <w:sz w:val="20"/>
          <w:szCs w:val="20"/>
          <w:lang w:val="uk-UA"/>
        </w:rPr>
        <w:t>____________________</w:t>
      </w:r>
      <w:r w:rsidR="00603D76" w:rsidRPr="0023112A">
        <w:rPr>
          <w:sz w:val="20"/>
          <w:szCs w:val="20"/>
          <w:lang w:val="uk-UA"/>
        </w:rPr>
        <w:t xml:space="preserve">      </w:t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EF6FA1">
        <w:rPr>
          <w:i/>
          <w:sz w:val="20"/>
          <w:szCs w:val="20"/>
          <w:lang w:val="uk-UA"/>
        </w:rPr>
        <w:t xml:space="preserve">        </w:t>
      </w:r>
      <w:r w:rsidR="00603D76" w:rsidRPr="00222813">
        <w:rPr>
          <w:i/>
          <w:sz w:val="20"/>
          <w:szCs w:val="20"/>
          <w:lang w:val="uk-UA"/>
        </w:rPr>
        <w:t>(підпис)</w:t>
      </w:r>
      <w:r w:rsidR="00EF6FA1">
        <w:rPr>
          <w:i/>
          <w:sz w:val="20"/>
          <w:szCs w:val="20"/>
          <w:lang w:val="uk-UA"/>
        </w:rPr>
        <w:t xml:space="preserve">                                                          (ПІБ)</w:t>
      </w:r>
    </w:p>
    <w:p w:rsidR="00603D76" w:rsidRPr="00645115" w:rsidRDefault="00603D76" w:rsidP="00603D76">
      <w:pPr>
        <w:ind w:firstLine="708"/>
        <w:rPr>
          <w:sz w:val="28"/>
          <w:szCs w:val="28"/>
          <w:lang w:val="uk-UA"/>
        </w:rPr>
      </w:pPr>
    </w:p>
    <w:p w:rsidR="00ED5C35" w:rsidRPr="00603D76" w:rsidRDefault="00ED5C35">
      <w:pPr>
        <w:rPr>
          <w:lang w:val="uk-UA"/>
        </w:rPr>
      </w:pPr>
    </w:p>
    <w:sectPr w:rsidR="00ED5C35" w:rsidRPr="00603D76" w:rsidSect="00603D76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E3" w:rsidRDefault="00B574E3">
      <w:r>
        <w:separator/>
      </w:r>
    </w:p>
  </w:endnote>
  <w:endnote w:type="continuationSeparator" w:id="0">
    <w:p w:rsidR="00B574E3" w:rsidRDefault="00B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E3" w:rsidRDefault="00B574E3">
      <w:r>
        <w:separator/>
      </w:r>
    </w:p>
  </w:footnote>
  <w:footnote w:type="continuationSeparator" w:id="0">
    <w:p w:rsidR="00B574E3" w:rsidRDefault="00B5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6"/>
    <w:rsid w:val="00077416"/>
    <w:rsid w:val="00086280"/>
    <w:rsid w:val="000F0221"/>
    <w:rsid w:val="0015148F"/>
    <w:rsid w:val="00222813"/>
    <w:rsid w:val="0027737A"/>
    <w:rsid w:val="002A59EF"/>
    <w:rsid w:val="00420082"/>
    <w:rsid w:val="00506EF7"/>
    <w:rsid w:val="00597FB0"/>
    <w:rsid w:val="005F76D7"/>
    <w:rsid w:val="00603D76"/>
    <w:rsid w:val="00605093"/>
    <w:rsid w:val="007A1368"/>
    <w:rsid w:val="007A4131"/>
    <w:rsid w:val="007F4F6D"/>
    <w:rsid w:val="00886EDC"/>
    <w:rsid w:val="008C1614"/>
    <w:rsid w:val="009226F1"/>
    <w:rsid w:val="009927D1"/>
    <w:rsid w:val="00A41120"/>
    <w:rsid w:val="00A81AF1"/>
    <w:rsid w:val="00A858C2"/>
    <w:rsid w:val="00B574E3"/>
    <w:rsid w:val="00BC608C"/>
    <w:rsid w:val="00C02185"/>
    <w:rsid w:val="00C87A9F"/>
    <w:rsid w:val="00D20504"/>
    <w:rsid w:val="00EA4AC0"/>
    <w:rsid w:val="00ED5C35"/>
    <w:rsid w:val="00EF3AAD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1FBE"/>
  <w15:chartTrackingRefBased/>
  <w15:docId w15:val="{7DDD9078-7C1C-4757-ABF7-7095B7A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03D76"/>
    <w:pPr>
      <w:jc w:val="both"/>
    </w:pPr>
    <w:rPr>
      <w:sz w:val="36"/>
      <w:szCs w:val="36"/>
      <w:lang w:val="uk-UA"/>
    </w:rPr>
  </w:style>
  <w:style w:type="paragraph" w:styleId="a3">
    <w:name w:val="Normal (Web)"/>
    <w:basedOn w:val="a"/>
    <w:uiPriority w:val="99"/>
    <w:unhideWhenUsed/>
    <w:rsid w:val="00EF6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Александр</dc:creator>
  <cp:keywords/>
  <cp:lastModifiedBy>Derevyanko-PC</cp:lastModifiedBy>
  <cp:revision>2</cp:revision>
  <cp:lastPrinted>2014-06-26T08:26:00Z</cp:lastPrinted>
  <dcterms:created xsi:type="dcterms:W3CDTF">2020-04-07T08:35:00Z</dcterms:created>
  <dcterms:modified xsi:type="dcterms:W3CDTF">2020-04-07T08:35:00Z</dcterms:modified>
</cp:coreProperties>
</file>