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72" w:rsidRDefault="00585759" w:rsidP="000C10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взаємодії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F41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Берез</w:t>
      </w:r>
      <w:r w:rsidR="00F41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і</w:t>
      </w:r>
      <w:proofErr w:type="spellStart"/>
      <w:r w:rsidR="00F41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вського</w:t>
      </w:r>
      <w:proofErr w:type="spellEnd"/>
      <w:r w:rsidR="00F41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районного суду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Одеської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області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засобами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масової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забезпечення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доступу </w:t>
      </w:r>
    </w:p>
    <w:p w:rsidR="00585759" w:rsidRPr="00585759" w:rsidRDefault="00585759" w:rsidP="000C10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публіч</w:t>
      </w:r>
      <w:bookmarkStart w:id="0" w:name="_GoBack"/>
      <w:bookmarkEnd w:id="0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суду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proofErr w:type="gram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взаємодії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419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Березівського</w:t>
      </w:r>
      <w:proofErr w:type="gramEnd"/>
      <w:r w:rsidR="00F419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районного суду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Одеської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засобами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доступу до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суду.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ЗМІ) проводиться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порядок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доступ 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радіомовлення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агентства».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пред’явленням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− за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акредитаційною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карткою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виданою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-службою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ЗМІ, як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особи,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аудіо-технічні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кінозйомки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теле-,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транслювання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5.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заважати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правосуддя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6. Списки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висловили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прес-анонсі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7.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виявили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акредитуватися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відбуватиметься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Шановні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представники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масової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F41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Березівський районний суд Одеської області</w:t>
      </w: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просимо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мас-медіа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відвідують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загальноприйнятих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ми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зможемо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оперативно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значущих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gram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судовому порядку</w:t>
      </w:r>
      <w:proofErr w:type="gram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Як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 Закону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судоустрій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статус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12 Кодексу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8 ст. 6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КПК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 й </w:t>
      </w:r>
      <w:proofErr w:type="spellStart"/>
      <w:proofErr w:type="gram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відкрито,крім</w:t>
      </w:r>
      <w:proofErr w:type="spellEnd"/>
      <w:proofErr w:type="gram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процесуальним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Суд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ухвалою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нерозголошення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обмеженим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 є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значимою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суд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постановляє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перекладачі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проголошується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прилюдно.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відбувався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прилюдно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проголошується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знайомитися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будь-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закону</w:t>
      </w:r>
      <w:proofErr w:type="gram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інтересах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нерозголошення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особу,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9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Березівського районного суду Одеської області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кінозйомки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транслювання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Звертаємо</w:t>
      </w:r>
      <w:proofErr w:type="spellEnd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Вашу </w:t>
      </w:r>
      <w:proofErr w:type="spellStart"/>
      <w:r w:rsidRPr="0058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кінозйомки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звукозапису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транслювання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телебаченню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головуючого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суду).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Перед початком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можете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налаштувати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ввімкнути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зйомки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фото-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зйомку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початку</w:t>
      </w:r>
      <w:proofErr w:type="gram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Для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телетрансляції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(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суду) з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заздалегідь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журналістами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більшому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фотокореспондентів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і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відеозйомки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суду, де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відвідувачі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  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правил ст. 307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фото-,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теле-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відеоплівку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особи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фото-,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 теле-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відеоплівку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зйомки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конференціях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мітингах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характеру. 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погодилася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фото-,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теле-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відеоплівку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показу в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59" w:rsidRPr="00585759" w:rsidRDefault="00585759" w:rsidP="00585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759" w:rsidRPr="00585759" w:rsidRDefault="00585759" w:rsidP="0058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810" w:rsidRDefault="002B5810"/>
    <w:sectPr w:rsidR="002B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9"/>
    <w:rsid w:val="000C1072"/>
    <w:rsid w:val="002B5810"/>
    <w:rsid w:val="00585759"/>
    <w:rsid w:val="00973564"/>
    <w:rsid w:val="00F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B95D"/>
  <w15:docId w15:val="{05754B53-F1F1-4A1F-9470-5BA123F3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5759"/>
    <w:rPr>
      <w:b/>
      <w:bCs/>
    </w:rPr>
  </w:style>
  <w:style w:type="paragraph" w:styleId="a4">
    <w:name w:val="Normal (Web)"/>
    <w:basedOn w:val="a"/>
    <w:uiPriority w:val="99"/>
    <w:semiHidden/>
    <w:unhideWhenUsed/>
    <w:rsid w:val="0058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</dc:creator>
  <cp:lastModifiedBy>Пользователь Windows</cp:lastModifiedBy>
  <cp:revision>2</cp:revision>
  <dcterms:created xsi:type="dcterms:W3CDTF">2019-10-22T08:54:00Z</dcterms:created>
  <dcterms:modified xsi:type="dcterms:W3CDTF">2019-10-22T10:37:00Z</dcterms:modified>
</cp:coreProperties>
</file>