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C7" w:rsidRPr="00404DC7" w:rsidRDefault="00404DC7" w:rsidP="00404DC7">
      <w:pPr>
        <w:tabs>
          <w:tab w:val="left" w:pos="9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DC7">
        <w:rPr>
          <w:rFonts w:ascii="Times New Roman" w:hAnsi="Times New Roman" w:cs="Times New Roman"/>
          <w:b/>
          <w:sz w:val="24"/>
          <w:szCs w:val="24"/>
        </w:rPr>
        <w:t>Модуль «Задоволеність роботою суду його клієнтами»</w:t>
      </w:r>
    </w:p>
    <w:p w:rsidR="00404DC7" w:rsidRPr="00404DC7" w:rsidRDefault="00404DC7" w:rsidP="00404DC7">
      <w:pPr>
        <w:tabs>
          <w:tab w:val="left" w:pos="924"/>
        </w:tabs>
        <w:rPr>
          <w:rFonts w:ascii="Times New Roman" w:hAnsi="Times New Roman" w:cs="Times New Roman"/>
          <w:b/>
          <w:sz w:val="24"/>
          <w:szCs w:val="24"/>
        </w:rPr>
      </w:pPr>
      <w:r w:rsidRPr="00404DC7">
        <w:rPr>
          <w:rFonts w:ascii="Times New Roman" w:hAnsi="Times New Roman" w:cs="Times New Roman"/>
          <w:b/>
          <w:sz w:val="24"/>
          <w:szCs w:val="24"/>
        </w:rPr>
        <w:t>Період виконання дослідження:</w:t>
      </w:r>
      <w:r w:rsidR="00BF2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2A0" w:rsidRPr="00967E4F">
        <w:rPr>
          <w:rFonts w:ascii="Times New Roman" w:hAnsi="Times New Roman" w:cs="Times New Roman"/>
          <w:sz w:val="24"/>
          <w:szCs w:val="24"/>
        </w:rPr>
        <w:t>квітень-липень 2019 року</w:t>
      </w:r>
    </w:p>
    <w:p w:rsidR="00404DC7" w:rsidRPr="00404DC7" w:rsidRDefault="00404DC7" w:rsidP="00404DC7">
      <w:pPr>
        <w:tabs>
          <w:tab w:val="left" w:pos="924"/>
        </w:tabs>
        <w:rPr>
          <w:rFonts w:ascii="Times New Roman" w:hAnsi="Times New Roman" w:cs="Times New Roman"/>
          <w:b/>
          <w:sz w:val="24"/>
          <w:szCs w:val="24"/>
        </w:rPr>
      </w:pPr>
      <w:r w:rsidRPr="00404DC7">
        <w:rPr>
          <w:rFonts w:ascii="Times New Roman" w:hAnsi="Times New Roman" w:cs="Times New Roman"/>
          <w:b/>
          <w:sz w:val="24"/>
          <w:szCs w:val="24"/>
        </w:rPr>
        <w:t xml:space="preserve">Звітний період: </w:t>
      </w:r>
      <w:r w:rsidRPr="00404DC7">
        <w:rPr>
          <w:rFonts w:ascii="Times New Roman" w:hAnsi="Times New Roman" w:cs="Times New Roman"/>
          <w:sz w:val="24"/>
          <w:szCs w:val="24"/>
        </w:rPr>
        <w:t>2019 рік</w:t>
      </w:r>
    </w:p>
    <w:p w:rsidR="00404DC7" w:rsidRPr="00DB1B77" w:rsidRDefault="00404DC7" w:rsidP="006E2835">
      <w:pPr>
        <w:tabs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4DC7">
        <w:rPr>
          <w:rFonts w:ascii="Times New Roman" w:hAnsi="Times New Roman" w:cs="Times New Roman"/>
          <w:b/>
          <w:sz w:val="24"/>
          <w:szCs w:val="24"/>
        </w:rPr>
        <w:t xml:space="preserve">Виконавці дослідження: </w:t>
      </w:r>
      <w:r w:rsidR="00DB1B77" w:rsidRPr="006E2835">
        <w:rPr>
          <w:rFonts w:ascii="Times New Roman" w:hAnsi="Times New Roman" w:cs="Times New Roman"/>
          <w:sz w:val="24"/>
          <w:szCs w:val="24"/>
        </w:rPr>
        <w:t xml:space="preserve">керівник програм </w:t>
      </w:r>
      <w:r w:rsidR="006E2835">
        <w:rPr>
          <w:rFonts w:ascii="Times New Roman" w:hAnsi="Times New Roman" w:cs="Times New Roman"/>
          <w:sz w:val="24"/>
          <w:szCs w:val="24"/>
        </w:rPr>
        <w:t>ГО</w:t>
      </w:r>
      <w:r w:rsidR="00DB1B77">
        <w:rPr>
          <w:rFonts w:ascii="Times New Roman" w:hAnsi="Times New Roman" w:cs="Times New Roman"/>
          <w:sz w:val="24"/>
          <w:szCs w:val="24"/>
        </w:rPr>
        <w:t xml:space="preserve"> «Чернігівс</w:t>
      </w:r>
      <w:r w:rsidR="006E2835">
        <w:rPr>
          <w:rFonts w:ascii="Times New Roman" w:hAnsi="Times New Roman" w:cs="Times New Roman"/>
          <w:sz w:val="24"/>
          <w:szCs w:val="24"/>
        </w:rPr>
        <w:t>ький громадський комітет захист</w:t>
      </w:r>
      <w:r w:rsidR="00DB1B77">
        <w:rPr>
          <w:rFonts w:ascii="Times New Roman" w:hAnsi="Times New Roman" w:cs="Times New Roman"/>
          <w:sz w:val="24"/>
          <w:szCs w:val="24"/>
        </w:rPr>
        <w:t>у</w:t>
      </w:r>
      <w:r w:rsidR="006E2835">
        <w:rPr>
          <w:rFonts w:ascii="Times New Roman" w:hAnsi="Times New Roman" w:cs="Times New Roman"/>
          <w:sz w:val="24"/>
          <w:szCs w:val="24"/>
        </w:rPr>
        <w:t xml:space="preserve"> </w:t>
      </w:r>
      <w:r w:rsidR="00DB1B77">
        <w:rPr>
          <w:rFonts w:ascii="Times New Roman" w:hAnsi="Times New Roman" w:cs="Times New Roman"/>
          <w:sz w:val="24"/>
          <w:szCs w:val="24"/>
        </w:rPr>
        <w:t xml:space="preserve">прав людини», Данькова </w:t>
      </w:r>
      <w:r w:rsidR="00BF22A0">
        <w:rPr>
          <w:rFonts w:ascii="Times New Roman" w:hAnsi="Times New Roman" w:cs="Times New Roman"/>
          <w:sz w:val="24"/>
          <w:szCs w:val="24"/>
        </w:rPr>
        <w:t>К.О.</w:t>
      </w:r>
    </w:p>
    <w:p w:rsidR="00404DC7" w:rsidRPr="00DB1B77" w:rsidRDefault="006E2835" w:rsidP="00DB1B7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Дослідження </w:t>
      </w:r>
      <w:r w:rsidR="00404DC7" w:rsidRPr="00DB1B77">
        <w:rPr>
          <w:rFonts w:ascii="Times New Roman" w:hAnsi="Times New Roman" w:cs="Times New Roman"/>
          <w:sz w:val="24"/>
          <w:szCs w:val="24"/>
        </w:rPr>
        <w:t xml:space="preserve">було здійснене за технічної </w:t>
      </w:r>
      <w:r w:rsidR="00BF22A0">
        <w:rPr>
          <w:rFonts w:ascii="Times New Roman" w:hAnsi="Times New Roman" w:cs="Times New Roman"/>
          <w:sz w:val="24"/>
          <w:szCs w:val="24"/>
        </w:rPr>
        <w:t>підтримки ГО</w:t>
      </w:r>
      <w:r w:rsidR="00DB1B77" w:rsidRPr="00DB1B77">
        <w:rPr>
          <w:rFonts w:ascii="Times New Roman" w:hAnsi="Times New Roman" w:cs="Times New Roman"/>
          <w:sz w:val="24"/>
          <w:szCs w:val="24"/>
        </w:rPr>
        <w:t xml:space="preserve"> «Чернігівський громадський комітет захист управ людини» </w:t>
      </w:r>
      <w:r w:rsidR="00404DC7" w:rsidRPr="00DB1B77">
        <w:rPr>
          <w:rFonts w:ascii="Times New Roman" w:hAnsi="Times New Roman" w:cs="Times New Roman"/>
          <w:sz w:val="24"/>
          <w:szCs w:val="24"/>
        </w:rPr>
        <w:t>в рамках п</w:t>
      </w:r>
      <w:r w:rsidR="00BF22A0">
        <w:rPr>
          <w:rFonts w:ascii="Times New Roman" w:hAnsi="Times New Roman" w:cs="Times New Roman"/>
          <w:sz w:val="24"/>
          <w:szCs w:val="24"/>
        </w:rPr>
        <w:t xml:space="preserve">рограми опитувань відвідувачів </w:t>
      </w:r>
      <w:r w:rsidR="00404DC7" w:rsidRPr="00DB1B77">
        <w:rPr>
          <w:rFonts w:ascii="Times New Roman" w:hAnsi="Times New Roman" w:cs="Times New Roman"/>
          <w:sz w:val="24"/>
          <w:szCs w:val="24"/>
        </w:rPr>
        <w:t>судів під час реалізації проекту «</w:t>
      </w:r>
      <w:r>
        <w:rPr>
          <w:rFonts w:ascii="Times New Roman" w:hAnsi="Times New Roman" w:cs="Times New Roman"/>
          <w:sz w:val="24"/>
          <w:szCs w:val="24"/>
        </w:rPr>
        <w:t xml:space="preserve">Проведення </w:t>
      </w:r>
      <w:r w:rsidR="00DB1B77" w:rsidRPr="00DB1B77">
        <w:rPr>
          <w:rFonts w:ascii="Times New Roman" w:hAnsi="Times New Roman" w:cs="Times New Roman"/>
          <w:sz w:val="24"/>
          <w:szCs w:val="24"/>
        </w:rPr>
        <w:t>опитувань учасників судових проваджень з використанням методології карток громадянського звітування (</w:t>
      </w:r>
      <w:proofErr w:type="spellStart"/>
      <w:r w:rsidR="00DB1B77" w:rsidRPr="00DB1B77">
        <w:rPr>
          <w:rFonts w:ascii="Times New Roman" w:hAnsi="Times New Roman" w:cs="Times New Roman"/>
          <w:sz w:val="24"/>
          <w:szCs w:val="24"/>
        </w:rPr>
        <w:t>КГЗ</w:t>
      </w:r>
      <w:proofErr w:type="spellEnd"/>
      <w:r w:rsidR="00DB1B77" w:rsidRPr="00DB1B77">
        <w:rPr>
          <w:rFonts w:ascii="Times New Roman" w:hAnsi="Times New Roman" w:cs="Times New Roman"/>
          <w:sz w:val="24"/>
          <w:szCs w:val="24"/>
        </w:rPr>
        <w:t>) в Чернігівській та Сумській областях»</w:t>
      </w:r>
      <w:r w:rsidR="00404DC7" w:rsidRPr="00DB1B77">
        <w:rPr>
          <w:rFonts w:ascii="Times New Roman" w:hAnsi="Times New Roman" w:cs="Times New Roman"/>
          <w:sz w:val="24"/>
          <w:szCs w:val="24"/>
        </w:rPr>
        <w:t>, який здійснювався за фінансової підтримки проекту USAID «Нове правосуддя».</w:t>
      </w:r>
    </w:p>
    <w:p w:rsidR="00DB1B77" w:rsidRPr="00404DC7" w:rsidRDefault="00DB1B77" w:rsidP="00DB1B7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DC7" w:rsidRDefault="00404DC7" w:rsidP="00404DC7">
      <w:pPr>
        <w:tabs>
          <w:tab w:val="left" w:pos="92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4DC7">
        <w:rPr>
          <w:rFonts w:ascii="Times New Roman" w:hAnsi="Times New Roman" w:cs="Times New Roman"/>
          <w:b/>
          <w:sz w:val="24"/>
          <w:szCs w:val="24"/>
        </w:rPr>
        <w:t>Організація досліджень та формування вибірки:</w:t>
      </w:r>
    </w:p>
    <w:p w:rsidR="009747DC" w:rsidRDefault="002D1799" w:rsidP="009747DC">
      <w:pPr>
        <w:tabs>
          <w:tab w:val="left" w:pos="924"/>
        </w:tabs>
        <w:rPr>
          <w:rFonts w:ascii="Times New Roman" w:hAnsi="Times New Roman" w:cs="Times New Roman"/>
          <w:sz w:val="24"/>
          <w:szCs w:val="24"/>
        </w:rPr>
      </w:pPr>
      <w:r w:rsidRPr="005A2F0A">
        <w:rPr>
          <w:rFonts w:ascii="Times New Roman" w:hAnsi="Times New Roman" w:cs="Times New Roman"/>
          <w:sz w:val="24"/>
          <w:szCs w:val="24"/>
        </w:rPr>
        <w:t>З урахуванням загальної кількості відвідувачів за 10 приймальних днів мінімальна допустима вибірка була встановлена на рівні не менше 50 анкет.</w:t>
      </w:r>
    </w:p>
    <w:p w:rsidR="009747DC" w:rsidRDefault="009747DC" w:rsidP="009747DC">
      <w:pPr>
        <w:tabs>
          <w:tab w:val="left" w:pos="92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7740" w:type="dxa"/>
        <w:tblInd w:w="93" w:type="dxa"/>
        <w:tblLook w:val="04A0"/>
      </w:tblPr>
      <w:tblGrid>
        <w:gridCol w:w="5320"/>
        <w:gridCol w:w="1300"/>
        <w:gridCol w:w="1120"/>
      </w:tblGrid>
      <w:tr w:rsidR="00B321D2" w:rsidRPr="00B321D2" w:rsidTr="00B321D2">
        <w:trPr>
          <w:trHeight w:val="315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B6D7A8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респонденті</w:t>
            </w:r>
            <w:proofErr w:type="gramStart"/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B321D2" w:rsidRPr="00B321D2" w:rsidTr="00B321D2">
        <w:trPr>
          <w:trHeight w:val="315"/>
        </w:trPr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Розподіл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віковими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характеристиками </w:t>
            </w:r>
          </w:p>
        </w:tc>
      </w:tr>
      <w:tr w:rsidR="00B321D2" w:rsidRPr="00B321D2" w:rsidTr="00B321D2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18-25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рокі</w:t>
            </w:r>
            <w:proofErr w:type="gram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8,00%</w:t>
            </w:r>
          </w:p>
        </w:tc>
      </w:tr>
      <w:tr w:rsidR="00B321D2" w:rsidRPr="00B321D2" w:rsidTr="00B321D2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26-39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рокі</w:t>
            </w:r>
            <w:proofErr w:type="gram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38,00%</w:t>
            </w:r>
          </w:p>
        </w:tc>
      </w:tr>
      <w:tr w:rsidR="00B321D2" w:rsidRPr="00B321D2" w:rsidTr="00B321D2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40-59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рокі</w:t>
            </w:r>
            <w:proofErr w:type="gram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52,00%</w:t>
            </w:r>
          </w:p>
        </w:tc>
      </w:tr>
      <w:tr w:rsidR="00B321D2" w:rsidRPr="00B321D2" w:rsidTr="00B321D2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60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рокі</w:t>
            </w:r>
            <w:proofErr w:type="gram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старше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2,00%</w:t>
            </w:r>
          </w:p>
        </w:tc>
      </w:tr>
      <w:tr w:rsidR="00B321D2" w:rsidRPr="00B321D2" w:rsidTr="00B321D2">
        <w:trPr>
          <w:trHeight w:val="315"/>
        </w:trPr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Розподіл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статтю</w:t>
            </w:r>
            <w:proofErr w:type="spellEnd"/>
          </w:p>
        </w:tc>
      </w:tr>
      <w:tr w:rsidR="00B321D2" w:rsidRPr="00B321D2" w:rsidTr="00B321D2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Чоловіча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46,00%</w:t>
            </w:r>
          </w:p>
        </w:tc>
      </w:tr>
      <w:tr w:rsidR="00B321D2" w:rsidRPr="00B321D2" w:rsidTr="00B321D2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</w:t>
            </w:r>
            <w:proofErr w:type="gram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іноча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54,00%</w:t>
            </w:r>
          </w:p>
        </w:tc>
      </w:tr>
      <w:tr w:rsidR="00B321D2" w:rsidRPr="00B321D2" w:rsidTr="00B321D2">
        <w:trPr>
          <w:trHeight w:val="315"/>
        </w:trPr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Географічний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розподіл</w:t>
            </w:r>
            <w:proofErr w:type="spellEnd"/>
          </w:p>
        </w:tc>
      </w:tr>
      <w:tr w:rsidR="00B321D2" w:rsidRPr="00B321D2" w:rsidTr="00B321D2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Респоненти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проживають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населеному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пункті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де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розташований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цей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суд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62,00%</w:t>
            </w:r>
          </w:p>
        </w:tc>
      </w:tr>
      <w:tr w:rsidR="00B321D2" w:rsidRPr="00B321D2" w:rsidTr="00B321D2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іншому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населеному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пункті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38,00%</w:t>
            </w:r>
          </w:p>
        </w:tc>
      </w:tr>
      <w:tr w:rsidR="00B321D2" w:rsidRPr="00B321D2" w:rsidTr="00B321D2">
        <w:trPr>
          <w:trHeight w:val="315"/>
        </w:trPr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Розподіл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матеріальними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статками</w:t>
            </w:r>
            <w:proofErr w:type="spellEnd"/>
          </w:p>
        </w:tc>
      </w:tr>
      <w:tr w:rsidR="00B321D2" w:rsidRPr="00B321D2" w:rsidTr="00B321D2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Змушені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економити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харчуванні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8,00%</w:t>
            </w:r>
          </w:p>
        </w:tc>
      </w:tr>
      <w:tr w:rsidR="00B321D2" w:rsidRPr="00B321D2" w:rsidTr="00B321D2">
        <w:trPr>
          <w:trHeight w:val="12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Вистачає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харчування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необхідний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одяг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взуття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Для таких покупок як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гарний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костюм,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мобільний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телефон,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пилосос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необхідно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заощадити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позичити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2,00%</w:t>
            </w:r>
          </w:p>
        </w:tc>
      </w:tr>
      <w:tr w:rsidR="00B321D2" w:rsidRPr="00B321D2" w:rsidTr="00B321D2">
        <w:trPr>
          <w:trHeight w:val="157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Вистачає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харчування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одяг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взуття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інші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покупки. Але для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придбання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речей,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дорого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коштують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(таких як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сучасний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телевізор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холодильник,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меблі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необхідно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заощадити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позичити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6,00%</w:t>
            </w:r>
          </w:p>
        </w:tc>
      </w:tr>
      <w:tr w:rsidR="00B321D2" w:rsidRPr="00B321D2" w:rsidTr="00B321D2">
        <w:trPr>
          <w:trHeight w:val="9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Вистачає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харчування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одяг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взуття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дорогі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покупки. Для таких покупок як машина, квартира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необхідно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заощадити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позичити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4,00%</w:t>
            </w:r>
          </w:p>
        </w:tc>
      </w:tr>
      <w:tr w:rsidR="00B321D2" w:rsidRPr="00B321D2" w:rsidTr="00B321D2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Будь-як</w:t>
            </w:r>
            <w:proofErr w:type="gram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необхідні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покупки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можуть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зробити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будь-який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час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2,00%</w:t>
            </w:r>
          </w:p>
        </w:tc>
      </w:tr>
      <w:tr w:rsidR="00B321D2" w:rsidRPr="00B321D2" w:rsidTr="00B321D2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відповіли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78,00%</w:t>
            </w:r>
          </w:p>
        </w:tc>
      </w:tr>
      <w:tr w:rsidR="00B321D2" w:rsidRPr="00B321D2" w:rsidTr="00B321D2">
        <w:trPr>
          <w:trHeight w:val="315"/>
        </w:trPr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Р</w:t>
            </w:r>
            <w:proofErr w:type="gramEnd"/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івень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освіти</w:t>
            </w:r>
            <w:proofErr w:type="spellEnd"/>
          </w:p>
        </w:tc>
      </w:tr>
      <w:tr w:rsidR="00B321D2" w:rsidRPr="00B321D2" w:rsidTr="00B321D2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Середня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неповна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середня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42,00%</w:t>
            </w:r>
          </w:p>
        </w:tc>
      </w:tr>
      <w:tr w:rsidR="00B321D2" w:rsidRPr="00B321D2" w:rsidTr="00B321D2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Вища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неповна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вища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58,00%</w:t>
            </w:r>
          </w:p>
        </w:tc>
      </w:tr>
      <w:tr w:rsidR="00B321D2" w:rsidRPr="00B321D2" w:rsidTr="00B321D2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</w:tr>
      <w:tr w:rsidR="00B321D2" w:rsidRPr="00B321D2" w:rsidTr="00B321D2">
        <w:trPr>
          <w:trHeight w:val="315"/>
        </w:trPr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Розподіл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роллю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в судовому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процесі</w:t>
            </w:r>
            <w:proofErr w:type="spellEnd"/>
          </w:p>
        </w:tc>
      </w:tr>
      <w:tr w:rsidR="00B321D2" w:rsidRPr="00B321D2" w:rsidTr="00B321D2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Є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учасником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судових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проваджень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представляєте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особисто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себе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50,00%</w:t>
            </w:r>
          </w:p>
        </w:tc>
      </w:tr>
      <w:tr w:rsidR="00B321D2" w:rsidRPr="00B321D2" w:rsidTr="00B321D2">
        <w:trPr>
          <w:trHeight w:val="12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Є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учасником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судових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проваджень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але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представляєте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іншу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фізичну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юридичну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особу </w:t>
            </w:r>
            <w:proofErr w:type="gram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адвокатом,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представником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прокуратури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юрист-консультантом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34,00%</w:t>
            </w:r>
          </w:p>
        </w:tc>
      </w:tr>
      <w:tr w:rsidR="00B321D2" w:rsidRPr="00B321D2" w:rsidTr="00B321D2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учасником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судових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проваджень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14,00%</w:t>
            </w:r>
          </w:p>
        </w:tc>
      </w:tr>
      <w:tr w:rsidR="00B321D2" w:rsidRPr="00B321D2" w:rsidTr="00B321D2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2,00%</w:t>
            </w:r>
          </w:p>
        </w:tc>
      </w:tr>
      <w:tr w:rsidR="00B321D2" w:rsidRPr="00B321D2" w:rsidTr="00B321D2">
        <w:trPr>
          <w:trHeight w:val="315"/>
        </w:trPr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Розподіл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судовим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процесом</w:t>
            </w:r>
            <w:proofErr w:type="spellEnd"/>
          </w:p>
        </w:tc>
      </w:tr>
      <w:tr w:rsidR="00B321D2" w:rsidRPr="00B321D2" w:rsidTr="00B321D2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Цивільний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процес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38,00%</w:t>
            </w:r>
          </w:p>
        </w:tc>
      </w:tr>
      <w:tr w:rsidR="00B321D2" w:rsidRPr="00B321D2" w:rsidTr="00B321D2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Кримінальний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процес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28,00%</w:t>
            </w:r>
          </w:p>
        </w:tc>
      </w:tr>
      <w:tr w:rsidR="00B321D2" w:rsidRPr="00B321D2" w:rsidTr="00B321D2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Адміністративний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процес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</w:tr>
      <w:tr w:rsidR="00B321D2" w:rsidRPr="00B321D2" w:rsidTr="00B321D2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Господарський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процес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</w:tr>
      <w:tr w:rsidR="00B321D2" w:rsidRPr="00B321D2" w:rsidTr="00B321D2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Справа про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адміністративні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правопорушення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18,00%</w:t>
            </w:r>
          </w:p>
        </w:tc>
      </w:tr>
      <w:tr w:rsidR="00B321D2" w:rsidRPr="00B321D2" w:rsidTr="00B321D2">
        <w:trPr>
          <w:trHeight w:val="315"/>
        </w:trPr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Розподіл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</w:t>
            </w:r>
            <w:proofErr w:type="gramEnd"/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стадією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розгляду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справи</w:t>
            </w:r>
            <w:proofErr w:type="spellEnd"/>
          </w:p>
        </w:tc>
      </w:tr>
      <w:tr w:rsidR="00B321D2" w:rsidRPr="00B321D2" w:rsidTr="00B321D2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справи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ще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розпочато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4,00%</w:t>
            </w:r>
          </w:p>
        </w:tc>
      </w:tr>
      <w:tr w:rsidR="00B321D2" w:rsidRPr="00B321D2" w:rsidTr="00B321D2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Справа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перебуває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процесі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розгляду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78,00%</w:t>
            </w:r>
          </w:p>
        </w:tc>
      </w:tr>
      <w:tr w:rsidR="00B321D2" w:rsidRPr="00B321D2" w:rsidTr="00B321D2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справи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завершено (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винесено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ішення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2,00%</w:t>
            </w:r>
          </w:p>
        </w:tc>
      </w:tr>
      <w:tr w:rsidR="00B321D2" w:rsidRPr="00B321D2" w:rsidTr="00B321D2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</w:tr>
    </w:tbl>
    <w:p w:rsidR="009747DC" w:rsidRPr="00B321D2" w:rsidRDefault="009747DC" w:rsidP="00B321D2">
      <w:pPr>
        <w:tabs>
          <w:tab w:val="left" w:pos="924"/>
        </w:tabs>
        <w:contextualSpacing/>
        <w:rPr>
          <w:rFonts w:ascii="Times New Roman" w:hAnsi="Times New Roman" w:cs="Times New Roman"/>
          <w:sz w:val="24"/>
          <w:szCs w:val="24"/>
        </w:rPr>
        <w:sectPr w:rsidR="009747DC" w:rsidRPr="00B321D2" w:rsidSect="002323B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5276" w:type="dxa"/>
        <w:tblLayout w:type="fixed"/>
        <w:tblLook w:val="04A0"/>
      </w:tblPr>
      <w:tblGrid>
        <w:gridCol w:w="484"/>
        <w:gridCol w:w="5871"/>
        <w:gridCol w:w="1829"/>
        <w:gridCol w:w="429"/>
        <w:gridCol w:w="142"/>
        <w:gridCol w:w="704"/>
        <w:gridCol w:w="288"/>
        <w:gridCol w:w="426"/>
        <w:gridCol w:w="271"/>
        <w:gridCol w:w="236"/>
        <w:gridCol w:w="201"/>
        <w:gridCol w:w="284"/>
        <w:gridCol w:w="787"/>
        <w:gridCol w:w="1007"/>
        <w:gridCol w:w="190"/>
        <w:gridCol w:w="993"/>
        <w:gridCol w:w="79"/>
        <w:gridCol w:w="1055"/>
      </w:tblGrid>
      <w:tr w:rsidR="00F4166E" w:rsidRPr="00B321D2" w:rsidTr="00D97D68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6E" w:rsidRPr="00B321D2" w:rsidRDefault="00F4166E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6E" w:rsidRPr="00B321D2" w:rsidRDefault="00F4166E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оцінка якості роботи суду за 5-бальною шкалою.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6E" w:rsidRPr="00B321D2" w:rsidRDefault="00F4166E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6E" w:rsidRPr="00B321D2" w:rsidRDefault="00F4166E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6E" w:rsidRPr="00B321D2" w:rsidRDefault="00F4166E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6E" w:rsidRPr="00B321D2" w:rsidRDefault="00F4166E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6E" w:rsidRPr="00B321D2" w:rsidRDefault="00F4166E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6E" w:rsidRPr="00B321D2" w:rsidRDefault="00F4166E" w:rsidP="00B321D2">
            <w:pPr>
              <w:spacing w:after="0" w:line="240" w:lineRule="auto"/>
              <w:ind w:right="1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166E" w:rsidRPr="00B321D2" w:rsidTr="00D97D68">
        <w:trPr>
          <w:trHeight w:val="124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66E" w:rsidRPr="00B321D2" w:rsidRDefault="00F4166E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66E" w:rsidRPr="00B321D2" w:rsidRDefault="00F4166E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Респондент за характеристикою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66E" w:rsidRPr="00B321D2" w:rsidRDefault="00F4166E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Кількість респондентів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66E" w:rsidRPr="00B321D2" w:rsidRDefault="00F4166E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 (дуже погано)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66E" w:rsidRPr="00B321D2" w:rsidRDefault="00F4166E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66E" w:rsidRPr="00B321D2" w:rsidRDefault="00F4166E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66E" w:rsidRPr="00B321D2" w:rsidRDefault="00F4166E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66E" w:rsidRPr="00B321D2" w:rsidRDefault="00F4166E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66E" w:rsidRPr="00B321D2" w:rsidRDefault="00F4166E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 відповіли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66E" w:rsidRPr="00B321D2" w:rsidRDefault="00F4166E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Середня інтегральна оцінка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Середня оцінка всіма респондентами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4,55</w:t>
            </w:r>
          </w:p>
        </w:tc>
      </w:tr>
      <w:tr w:rsidR="00404DC7" w:rsidRPr="00B321D2" w:rsidTr="00D97D68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ind w:right="1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B321D2" w:rsidTr="00D97D68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Середній інтегральний показник за вимірами якості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404DC7" w:rsidRPr="00B321D2" w:rsidRDefault="000D564C" w:rsidP="00B321D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</w:t>
            </w:r>
            <w:r w:rsidR="00B321D2" w:rsidRPr="00B3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</w:tr>
      <w:tr w:rsidR="00404DC7" w:rsidRPr="00B321D2" w:rsidTr="00D97D68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B321D2" w:rsidTr="00D97D68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B321D2" w:rsidTr="009202B5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Доступність суду. Інтегральні показники за картками громадянського звітування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B321D2" w:rsidTr="00D97D68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Чи легко Вам було знайти будівлю суду?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Чи зручно Вам діставатися до будівлі суду громадським транспортом? (Якщо Ви не користуєтеся громадським транспортом, пропустіть це запитання)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 xml:space="preserve">Чи зручно </w:t>
            </w:r>
            <w:proofErr w:type="spellStart"/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паркувати</w:t>
            </w:r>
            <w:proofErr w:type="spellEnd"/>
            <w:r w:rsidRPr="00B321D2">
              <w:rPr>
                <w:rFonts w:ascii="Times New Roman" w:hAnsi="Times New Roman" w:cs="Times New Roman"/>
                <w:sz w:val="24"/>
                <w:szCs w:val="24"/>
              </w:rPr>
              <w:t xml:space="preserve"> автомобіль (достатньо </w:t>
            </w:r>
            <w:proofErr w:type="spellStart"/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паркувальних</w:t>
            </w:r>
            <w:proofErr w:type="spellEnd"/>
            <w:r w:rsidRPr="00B321D2">
              <w:rPr>
                <w:rFonts w:ascii="Times New Roman" w:hAnsi="Times New Roman" w:cs="Times New Roman"/>
                <w:sz w:val="24"/>
                <w:szCs w:val="24"/>
              </w:rPr>
              <w:t xml:space="preserve"> місць) біля будівлі суду? (Якщо Ви дісталися не на автомобілі – тобто громадським транспортом або пішки, пропустіть це питання)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Чи зазнавали Ви певних перешкод у доступі до приміщень суду через обмеження охорони?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Від 1 (цілком так) до 5 (цілком ні)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Як Ви вважаєте, чи люди з обмеженими можливостями можуть безперешкодно потрапити до приміщення суду і користуватися послугами суду?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Якщо Вам доводилося телефонувати до суду, чи завжди вдавалось додзвонитися?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Якщо Вам доводилося телефонувати до суду, чи завжди вдавалось отримати потрібну інформацію?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hideMark/>
          </w:tcPr>
          <w:p w:rsidR="00B321D2" w:rsidRPr="00B321D2" w:rsidRDefault="00B321D2" w:rsidP="00B321D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Чи давав графік роботи канцелярії суду можливість вчасно та безперешкодно вирішувати Ваші справи у суді (подати позов, ознайомитися з матеріалами, отримати рішення, ухвалу, вирок та ін.)?*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Чи могли б Ви собі дозволити витрати на послуги адвоката у разі необхідності?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ІНДЕКС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3,93</w:t>
            </w:r>
          </w:p>
        </w:tc>
      </w:tr>
      <w:tr w:rsidR="00404DC7" w:rsidRPr="00B321D2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97D68" w:rsidRPr="00B321D2" w:rsidRDefault="00D97D68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B321D2" w:rsidTr="009202B5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*У стандартному опитувальнику є одне питання, важливе для характеристики роботи суду, однак за змістом воно не може включатись до розрахунку інтегральної оцінки доступності. Це показник «зручність графіка роботи канцелярії суду», стор.55 посібника з СОРС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B321D2" w:rsidTr="009202B5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B321D2" w:rsidTr="009202B5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B321D2" w:rsidTr="009202B5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Зручність та комфортність перебування в суді. Інтегральні показники за картками громадянського звітування</w:t>
            </w:r>
          </w:p>
        </w:tc>
      </w:tr>
      <w:tr w:rsidR="00404DC7" w:rsidRPr="00B321D2" w:rsidTr="00D97D68">
        <w:trPr>
          <w:trHeight w:val="27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B321D2" w:rsidRPr="00B321D2" w:rsidTr="00D97D68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– достатність зручних місць для очікування, оформлення документів, підготовки до засідання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</w:tr>
      <w:tr w:rsidR="00B321D2" w:rsidRPr="00B321D2" w:rsidTr="00D97D68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– вільний доступ до побутових приміщень (туалетів)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</w:tr>
      <w:tr w:rsidR="00B321D2" w:rsidRPr="00B321D2" w:rsidTr="00D97D68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– чистота та прибраність приміщень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</w:tr>
      <w:tr w:rsidR="00B321D2" w:rsidRPr="00B321D2" w:rsidTr="00D97D68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– достатність освітлення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ind w:left="-533" w:firstLine="5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</w:tr>
      <w:tr w:rsidR="00B321D2" w:rsidRPr="00B321D2" w:rsidTr="00D97D68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ІНДЕКС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4,47</w:t>
            </w:r>
          </w:p>
        </w:tc>
      </w:tr>
      <w:tr w:rsidR="00404DC7" w:rsidRPr="00B321D2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B321D2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B321D2" w:rsidTr="009202B5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Повнота та ясність інформації. Інтегральні показники за картками громадянського звітування</w:t>
            </w:r>
          </w:p>
        </w:tc>
      </w:tr>
      <w:tr w:rsidR="00404DC7" w:rsidRPr="00B321D2" w:rsidTr="00D97D68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Чи зручно у суді розташовані інформаційні стенди (дошки об’яв)?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Чи повною мірою задовольняє Вас наявна в суді інформація щодо: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– розташування кабінетів, залів судових засідань, інших приміщень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– правил допуску в суд та перебування в ньому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– справ, що призначені до розгляду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– зразків документів (заяв, клопотань тощо)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– порядку сплати судових зборів та мита, реквізити та розміри платежів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 xml:space="preserve">Чи користувалися Ви сторінкою суду в мережі </w:t>
            </w:r>
            <w:proofErr w:type="spellStart"/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відсоток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30,00%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Чи знайшли Ви на сторінці суду потрібну для Вас інформацію?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ІНДЕКС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4,38</w:t>
            </w:r>
          </w:p>
        </w:tc>
      </w:tr>
      <w:tr w:rsidR="00404DC7" w:rsidRPr="00B321D2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B321D2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97D68" w:rsidRPr="00B321D2" w:rsidRDefault="00D97D68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97D68" w:rsidRPr="00B321D2" w:rsidRDefault="00D97D68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B321D2" w:rsidTr="009202B5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Сприйняття роботи працівників апарату суду. Інтегральні показники за картками громадянського звітування</w:t>
            </w:r>
          </w:p>
        </w:tc>
      </w:tr>
      <w:tr w:rsidR="00404DC7" w:rsidRPr="00B321D2" w:rsidTr="00D97D68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Чи старанно працювали працівники суду?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Чи не припускалися працівники апарату суду помилок, які призводили б до перероблення документів та (або) порушення строків розгляду справ?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Чи виявили працівники апарату суду при спілкуванні з Вами: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– доброзичливість, повагу, бажання допомогти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– однакове ставлення до всіх, незалежно від соціального статусу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– професіоналізм, знання своєї справи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ІНДЕКС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4,91</w:t>
            </w:r>
          </w:p>
        </w:tc>
      </w:tr>
      <w:tr w:rsidR="00404DC7" w:rsidRPr="00B321D2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B321D2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B321D2" w:rsidTr="009202B5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Дотримання термінів судового розгляду. Інтегральні показники за картками громадянського звітування</w:t>
            </w:r>
          </w:p>
        </w:tc>
      </w:tr>
      <w:tr w:rsidR="00404DC7" w:rsidRPr="00B321D2" w:rsidTr="00D97D68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Чи вчасно (відповідно до графіка) розпочалося останнє засідання по Вашій справі?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Чи було враховано Ваші побажання при призначенні дня та часу засідання?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Чи вчасно Ви отримували повістки та повідомлення про розгляд справи?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Чи вважаєте Ви обґрунтованими затримки/ перенесення слухань у розгляді Вашої справи?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ІНДЕКС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4,27</w:t>
            </w:r>
          </w:p>
        </w:tc>
      </w:tr>
      <w:tr w:rsidR="00404DC7" w:rsidRPr="00B321D2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B321D2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B321D2" w:rsidTr="009202B5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Сприйняття роботи судді. Інтегральні показники за картками громадянського звітування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04DC7" w:rsidRPr="00B321D2" w:rsidTr="00D97D68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– неупередженість та незалежність (суддя не піддався зовнішньому тиску, якщо такий був)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– коректність, доброзичливість, ввічливість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– належна підготовка до справи та знання справи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– надання можливостей сторонам обґрунтовувати свою позицію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– дотримання процедури розгляду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ІНДЕКС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4,99</w:t>
            </w:r>
          </w:p>
        </w:tc>
      </w:tr>
      <w:tr w:rsidR="00404DC7" w:rsidRPr="00B321D2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B321D2" w:rsidTr="009202B5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Судове рішення. Відносні, кількісні та інтегральні показники за картками громадянського звітування тих респондентів, чиї справи вже завершено.</w:t>
            </w:r>
          </w:p>
        </w:tc>
      </w:tr>
      <w:tr w:rsidR="00404DC7" w:rsidRPr="00B321D2" w:rsidTr="00D97D68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404DC7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респондентів, чиї справи вже завершено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число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B321D2" w:rsidRDefault="009747DC" w:rsidP="00B321D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2</w:t>
            </w:r>
            <w:r w:rsidR="00B321D2" w:rsidRPr="00B3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на користь респондента</w:t>
            </w:r>
          </w:p>
        </w:tc>
        <w:tc>
          <w:tcPr>
            <w:tcW w:w="17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73,68%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26,32%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Отримання респондентами тексту рішення по</w:t>
            </w: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справі</w:t>
            </w:r>
          </w:p>
        </w:tc>
        <w:tc>
          <w:tcPr>
            <w:tcW w:w="17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Вчасне отримання респондентами тексту рішення по справі</w:t>
            </w:r>
          </w:p>
        </w:tc>
        <w:tc>
          <w:tcPr>
            <w:tcW w:w="17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Легкість та доступність для розуміння мови</w:t>
            </w: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викладення рішення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Сприйняття респондентами обґрунтованості</w:t>
            </w: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рішення (чи було рішення добре обґрунтоване?)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кількість судових засідань, що відбулися по справах тих респондентів, чиї справи вже завершено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Число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кількість судових засідань, що не відбулися через неналежну організацію роботи</w:t>
            </w: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суду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Число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кількість візитів до суду, що не були</w:t>
            </w: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пов’язані з судовими засіданнями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Число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04DC7" w:rsidRPr="00B321D2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B321D2" w:rsidTr="00D97D68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Зміни, рекомендації та система «Електронний суд»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B321D2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B321D2" w:rsidTr="009202B5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 думку учасників судових проваджень, чи забезпечують наявні матеріально-технічні ресурси потреби працівників суду для ефективного виконання своїх обов’язків?</w:t>
            </w:r>
          </w:p>
        </w:tc>
      </w:tr>
      <w:tr w:rsidR="00404DC7" w:rsidRPr="00B321D2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21D2" w:rsidRPr="00B321D2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21D2" w:rsidRPr="00B321D2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21D2" w:rsidRPr="00B321D2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B321D2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B321D2" w:rsidTr="009202B5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Якими є Ваші враження від візиту до суду сьогодні порівняно з Вашими очікуваннями?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B321D2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21D2" w:rsidRPr="00B321D2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Кращі, ніж очікував (-ла)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21D2" w:rsidRPr="00B321D2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Гірші, ніж очікував (-ла)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21D2" w:rsidRPr="00B321D2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Відповідають очікуванням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7D68" w:rsidRPr="00B321D2" w:rsidTr="00FE637B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B321D2" w:rsidRDefault="00D97D68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D68" w:rsidRPr="00B321D2" w:rsidRDefault="00D97D68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Якщо Ви були в цьому суді раніше (минулого року або ще раніше), то як, на Ваш погляд, змінилась якість роботи суду загалом?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B321D2" w:rsidRDefault="00D97D68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B321D2" w:rsidRDefault="00D97D68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B321D2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21D2" w:rsidRPr="00B321D2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Покращилась значно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21D2" w:rsidRPr="00B321D2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Покращилась несуттєво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21D2" w:rsidRPr="00B321D2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Залишилась без змін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21D2" w:rsidRPr="00B321D2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Дещо погіршилася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21D2" w:rsidRPr="00B321D2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Значно погіршилася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21D2" w:rsidRPr="00B321D2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Важко сказати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B321D2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7D68" w:rsidRPr="00B321D2" w:rsidTr="00FE637B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B321D2" w:rsidRDefault="00D97D68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D68" w:rsidRPr="00B321D2" w:rsidRDefault="00D97D68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Чи відомо Вам, що в Україні в усіх судах в тестовому режимі починаючи з 1 січня 2019 р. працює система «Електронний суд» для подання до суду та отримання від суду документів в режимі </w:t>
            </w:r>
            <w:proofErr w:type="spellStart"/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онлайн</w:t>
            </w:r>
            <w:proofErr w:type="spellEnd"/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?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B321D2" w:rsidRDefault="00D97D68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B321D2" w:rsidRDefault="00D97D68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B321D2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21D2" w:rsidRPr="00B321D2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21D2" w:rsidRPr="00B321D2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B321D2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B321D2" w:rsidTr="009202B5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Чи користувалися Ви особисто системою «Електронний суд»?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B321D2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21D2" w:rsidRPr="00B321D2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21D2" w:rsidRPr="00B321D2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B321D2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Якщо Ви користувалися системою «Електронний суд» , дайте оцінку роботі цієї системи. Використовуйте 5-бальну шкалу</w:t>
            </w:r>
            <w:r w:rsidR="00D97D68"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B3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(1 – дуже погано,  2 – незадовільно, 3 – задовільно, 4 – добре, 5 – відмінно, 9 – КН)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B321D2" w:rsidRDefault="00404DC7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21D2" w:rsidRPr="00B321D2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Середня оцінка всіма респондентами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1D2" w:rsidRPr="00B321D2" w:rsidRDefault="00B321D2" w:rsidP="00B321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404DC7" w:rsidRPr="00404DC7" w:rsidRDefault="00404DC7">
      <w:pPr>
        <w:rPr>
          <w:rFonts w:ascii="Times New Roman" w:hAnsi="Times New Roman" w:cs="Times New Roman"/>
          <w:sz w:val="24"/>
          <w:szCs w:val="24"/>
          <w:lang w:val="ru-RU"/>
        </w:rPr>
        <w:sectPr w:rsidR="00404DC7" w:rsidRPr="00404DC7" w:rsidSect="002323B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3111D" w:rsidRPr="00ED5DEA" w:rsidRDefault="004C7072" w:rsidP="00ED5DEA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DEA">
        <w:rPr>
          <w:rFonts w:ascii="Times New Roman" w:hAnsi="Times New Roman" w:cs="Times New Roman"/>
          <w:b/>
          <w:sz w:val="24"/>
          <w:szCs w:val="24"/>
        </w:rPr>
        <w:lastRenderedPageBreak/>
        <w:t>Висновки:</w:t>
      </w:r>
    </w:p>
    <w:p w:rsidR="00081E33" w:rsidRPr="00ED5DEA" w:rsidRDefault="00B62EF9" w:rsidP="00ED5DEA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DEA">
        <w:rPr>
          <w:rFonts w:ascii="Times New Roman" w:hAnsi="Times New Roman" w:cs="Times New Roman"/>
          <w:sz w:val="24"/>
          <w:szCs w:val="24"/>
        </w:rPr>
        <w:t xml:space="preserve">Отримані в ході опитування дані свідчать про загалом </w:t>
      </w:r>
      <w:r w:rsidR="00967E4F" w:rsidRPr="00ED5DEA">
        <w:rPr>
          <w:rFonts w:ascii="Times New Roman" w:hAnsi="Times New Roman" w:cs="Times New Roman"/>
          <w:sz w:val="24"/>
          <w:szCs w:val="24"/>
        </w:rPr>
        <w:t xml:space="preserve">позитивну оцінку відвідувачами </w:t>
      </w:r>
      <w:r w:rsidRPr="00ED5DEA">
        <w:rPr>
          <w:rFonts w:ascii="Times New Roman" w:hAnsi="Times New Roman" w:cs="Times New Roman"/>
          <w:sz w:val="24"/>
          <w:szCs w:val="24"/>
        </w:rPr>
        <w:t xml:space="preserve">якості роботи </w:t>
      </w:r>
      <w:proofErr w:type="spellStart"/>
      <w:r w:rsidR="004B48B5" w:rsidRPr="00ED5DEA">
        <w:rPr>
          <w:rFonts w:ascii="Times New Roman" w:hAnsi="Times New Roman" w:cs="Times New Roman"/>
          <w:sz w:val="24"/>
          <w:szCs w:val="24"/>
        </w:rPr>
        <w:t>Носівського</w:t>
      </w:r>
      <w:proofErr w:type="spellEnd"/>
      <w:r w:rsidR="00604C72" w:rsidRPr="00ED5DEA">
        <w:rPr>
          <w:rFonts w:ascii="Times New Roman" w:hAnsi="Times New Roman" w:cs="Times New Roman"/>
          <w:sz w:val="24"/>
          <w:szCs w:val="24"/>
        </w:rPr>
        <w:t xml:space="preserve"> </w:t>
      </w:r>
      <w:r w:rsidRPr="00ED5DEA">
        <w:rPr>
          <w:rFonts w:ascii="Times New Roman" w:hAnsi="Times New Roman" w:cs="Times New Roman"/>
          <w:sz w:val="24"/>
          <w:szCs w:val="24"/>
        </w:rPr>
        <w:t xml:space="preserve">районного суду Чернігівської області: </w:t>
      </w:r>
      <w:r w:rsidR="00081E33" w:rsidRPr="00ED5DEA">
        <w:rPr>
          <w:rFonts w:ascii="Times New Roman" w:hAnsi="Times New Roman" w:cs="Times New Roman"/>
          <w:b/>
          <w:sz w:val="24"/>
          <w:szCs w:val="24"/>
        </w:rPr>
        <w:t>більшість</w:t>
      </w:r>
      <w:r w:rsidR="00081E33" w:rsidRPr="00ED5DEA">
        <w:rPr>
          <w:rFonts w:ascii="Times New Roman" w:hAnsi="Times New Roman" w:cs="Times New Roman"/>
          <w:sz w:val="24"/>
          <w:szCs w:val="24"/>
        </w:rPr>
        <w:t xml:space="preserve"> </w:t>
      </w:r>
      <w:r w:rsidR="00081E33" w:rsidRPr="00ED5DEA">
        <w:rPr>
          <w:rFonts w:ascii="Times New Roman" w:hAnsi="Times New Roman" w:cs="Times New Roman"/>
          <w:b/>
          <w:sz w:val="24"/>
          <w:szCs w:val="24"/>
        </w:rPr>
        <w:t>респондентів (</w:t>
      </w:r>
      <w:r w:rsidR="005A191F" w:rsidRPr="00ED5DEA">
        <w:rPr>
          <w:rFonts w:ascii="Times New Roman" w:hAnsi="Times New Roman" w:cs="Times New Roman"/>
          <w:b/>
          <w:sz w:val="24"/>
          <w:szCs w:val="24"/>
        </w:rPr>
        <w:t>92</w:t>
      </w:r>
      <w:r w:rsidR="00081E33" w:rsidRPr="00ED5DEA">
        <w:rPr>
          <w:rFonts w:ascii="Times New Roman" w:hAnsi="Times New Roman" w:cs="Times New Roman"/>
          <w:b/>
          <w:sz w:val="24"/>
          <w:szCs w:val="24"/>
        </w:rPr>
        <w:t xml:space="preserve">%) </w:t>
      </w:r>
      <w:r w:rsidR="005A191F" w:rsidRPr="00ED5DEA">
        <w:rPr>
          <w:rFonts w:ascii="Times New Roman" w:hAnsi="Times New Roman" w:cs="Times New Roman"/>
          <w:b/>
          <w:sz w:val="24"/>
          <w:szCs w:val="24"/>
        </w:rPr>
        <w:t>високо та добре оцінили якість роботи суду та 3 відвідувачі поставили посередню оцінку. Крім того, 1 відвідувач відмовився відповідати на питання.</w:t>
      </w:r>
    </w:p>
    <w:p w:rsidR="00FE637B" w:rsidRPr="00ED5DEA" w:rsidRDefault="00347C35" w:rsidP="00ED5DEA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DEA">
        <w:rPr>
          <w:rFonts w:ascii="Times New Roman" w:hAnsi="Times New Roman" w:cs="Times New Roman"/>
          <w:sz w:val="24"/>
          <w:szCs w:val="24"/>
        </w:rPr>
        <w:t xml:space="preserve">За 5-бальною шкалою середня оцінка суду всіма респондентами становить </w:t>
      </w:r>
      <w:r w:rsidR="00DD0750" w:rsidRPr="00ED5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4,</w:t>
      </w:r>
      <w:r w:rsidR="005A191F" w:rsidRPr="00ED5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</w:t>
      </w:r>
      <w:r w:rsidRPr="00ED5D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425" w:rsidRPr="00ED5DEA" w:rsidRDefault="00347C35" w:rsidP="00ED5DEA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DEA">
        <w:rPr>
          <w:rFonts w:ascii="Times New Roman" w:hAnsi="Times New Roman" w:cs="Times New Roman"/>
          <w:sz w:val="24"/>
          <w:szCs w:val="24"/>
        </w:rPr>
        <w:t xml:space="preserve">Як свідчить аналіз окремих вимірів якості роботи суду </w:t>
      </w:r>
      <w:r w:rsidRPr="00ED5DEA">
        <w:rPr>
          <w:rFonts w:ascii="Times New Roman" w:hAnsi="Times New Roman" w:cs="Times New Roman"/>
          <w:b/>
          <w:sz w:val="24"/>
          <w:szCs w:val="24"/>
        </w:rPr>
        <w:t>найбільш високо</w:t>
      </w:r>
      <w:r w:rsidRPr="00ED5DEA">
        <w:rPr>
          <w:rFonts w:ascii="Times New Roman" w:hAnsi="Times New Roman" w:cs="Times New Roman"/>
          <w:sz w:val="24"/>
          <w:szCs w:val="24"/>
        </w:rPr>
        <w:t xml:space="preserve"> відвідувачі суду оцінили </w:t>
      </w:r>
      <w:r w:rsidR="005A191F" w:rsidRPr="00ED5DEA">
        <w:rPr>
          <w:rFonts w:ascii="Times New Roman" w:hAnsi="Times New Roman" w:cs="Times New Roman"/>
          <w:b/>
          <w:sz w:val="24"/>
          <w:szCs w:val="24"/>
        </w:rPr>
        <w:t xml:space="preserve">сприйняття роботи працівників апарату суду </w:t>
      </w:r>
      <w:r w:rsidRPr="00ED5DEA">
        <w:rPr>
          <w:rFonts w:ascii="Times New Roman" w:hAnsi="Times New Roman" w:cs="Times New Roman"/>
          <w:sz w:val="24"/>
          <w:szCs w:val="24"/>
        </w:rPr>
        <w:t xml:space="preserve">(середній бал оцінювання склав </w:t>
      </w:r>
      <w:r w:rsidR="005A191F" w:rsidRPr="00ED5DEA">
        <w:rPr>
          <w:rFonts w:ascii="Times New Roman" w:hAnsi="Times New Roman" w:cs="Times New Roman"/>
          <w:sz w:val="24"/>
          <w:szCs w:val="24"/>
        </w:rPr>
        <w:t xml:space="preserve">4,91) </w:t>
      </w:r>
      <w:r w:rsidR="00604C72" w:rsidRPr="00ED5DEA">
        <w:rPr>
          <w:rFonts w:ascii="Times New Roman" w:hAnsi="Times New Roman" w:cs="Times New Roman"/>
          <w:sz w:val="24"/>
          <w:szCs w:val="24"/>
        </w:rPr>
        <w:t xml:space="preserve">та </w:t>
      </w:r>
      <w:r w:rsidR="00604C72" w:rsidRPr="00ED5DEA">
        <w:rPr>
          <w:rFonts w:ascii="Times New Roman" w:hAnsi="Times New Roman" w:cs="Times New Roman"/>
          <w:b/>
          <w:sz w:val="24"/>
          <w:szCs w:val="24"/>
        </w:rPr>
        <w:t>сприйняття роботи судді</w:t>
      </w:r>
      <w:r w:rsidR="00604C72" w:rsidRPr="00ED5DEA">
        <w:rPr>
          <w:rFonts w:ascii="Times New Roman" w:hAnsi="Times New Roman" w:cs="Times New Roman"/>
          <w:sz w:val="24"/>
          <w:szCs w:val="24"/>
        </w:rPr>
        <w:t xml:space="preserve"> (середній бал оцінювання </w:t>
      </w:r>
      <w:r w:rsidR="005A191F" w:rsidRPr="00ED5DEA">
        <w:rPr>
          <w:rFonts w:ascii="Times New Roman" w:hAnsi="Times New Roman" w:cs="Times New Roman"/>
          <w:sz w:val="24"/>
          <w:szCs w:val="24"/>
        </w:rPr>
        <w:t>склав 4,99</w:t>
      </w:r>
      <w:r w:rsidR="00604C72" w:rsidRPr="00ED5DEA">
        <w:rPr>
          <w:rFonts w:ascii="Times New Roman" w:hAnsi="Times New Roman" w:cs="Times New Roman"/>
          <w:sz w:val="24"/>
          <w:szCs w:val="24"/>
        </w:rPr>
        <w:t>)</w:t>
      </w:r>
      <w:r w:rsidR="00BE17AD" w:rsidRPr="00ED5DEA">
        <w:rPr>
          <w:rFonts w:ascii="Times New Roman" w:hAnsi="Times New Roman" w:cs="Times New Roman"/>
          <w:sz w:val="24"/>
          <w:szCs w:val="24"/>
        </w:rPr>
        <w:t>.</w:t>
      </w:r>
      <w:r w:rsidR="00BE17AD" w:rsidRPr="00ED5DEA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Pr="00ED5DEA">
        <w:rPr>
          <w:rFonts w:ascii="Times New Roman" w:hAnsi="Times New Roman" w:cs="Times New Roman"/>
          <w:b/>
          <w:sz w:val="24"/>
          <w:szCs w:val="24"/>
        </w:rPr>
        <w:t>ільш критично</w:t>
      </w:r>
      <w:r w:rsidRPr="00ED5DEA">
        <w:rPr>
          <w:rFonts w:ascii="Times New Roman" w:hAnsi="Times New Roman" w:cs="Times New Roman"/>
          <w:sz w:val="24"/>
          <w:szCs w:val="24"/>
        </w:rPr>
        <w:t xml:space="preserve"> була оцінена якість роботи суду в частині </w:t>
      </w:r>
      <w:r w:rsidRPr="00ED5DEA">
        <w:rPr>
          <w:rFonts w:ascii="Times New Roman" w:hAnsi="Times New Roman" w:cs="Times New Roman"/>
          <w:b/>
          <w:sz w:val="24"/>
          <w:szCs w:val="24"/>
        </w:rPr>
        <w:t>доступності суду</w:t>
      </w:r>
      <w:r w:rsidRPr="00ED5DEA">
        <w:rPr>
          <w:rFonts w:ascii="Times New Roman" w:hAnsi="Times New Roman" w:cs="Times New Roman"/>
          <w:sz w:val="24"/>
          <w:szCs w:val="24"/>
        </w:rPr>
        <w:t xml:space="preserve"> (середній бал оцінювання склав</w:t>
      </w:r>
      <w:r w:rsidR="00DD0750" w:rsidRPr="00ED5D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191F" w:rsidRPr="00ED5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3,93</w:t>
      </w:r>
      <w:r w:rsidR="00DD0750" w:rsidRPr="00ED5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DE4D13" w:rsidRPr="00ED5DEA">
        <w:rPr>
          <w:rFonts w:ascii="Times New Roman" w:hAnsi="Times New Roman" w:cs="Times New Roman"/>
          <w:sz w:val="24"/>
          <w:szCs w:val="24"/>
        </w:rPr>
        <w:t>,</w:t>
      </w:r>
      <w:r w:rsidRPr="00ED5DEA">
        <w:rPr>
          <w:rFonts w:ascii="Times New Roman" w:hAnsi="Times New Roman" w:cs="Times New Roman"/>
          <w:sz w:val="24"/>
          <w:szCs w:val="24"/>
        </w:rPr>
        <w:t xml:space="preserve"> </w:t>
      </w:r>
      <w:r w:rsidR="00FC1BE5" w:rsidRPr="00ED5DEA">
        <w:rPr>
          <w:rFonts w:ascii="Times New Roman" w:hAnsi="Times New Roman" w:cs="Times New Roman"/>
          <w:b/>
          <w:sz w:val="24"/>
          <w:szCs w:val="24"/>
        </w:rPr>
        <w:t xml:space="preserve">зручності та комфортності перебування в суді </w:t>
      </w:r>
      <w:r w:rsidRPr="00ED5DEA">
        <w:rPr>
          <w:rFonts w:ascii="Times New Roman" w:hAnsi="Times New Roman" w:cs="Times New Roman"/>
          <w:sz w:val="24"/>
          <w:szCs w:val="24"/>
        </w:rPr>
        <w:t xml:space="preserve">(середній бал оцінювання склав </w:t>
      </w:r>
      <w:r w:rsidR="00CD7425" w:rsidRPr="00ED5DEA">
        <w:rPr>
          <w:rFonts w:ascii="Times New Roman" w:hAnsi="Times New Roman" w:cs="Times New Roman"/>
          <w:sz w:val="24"/>
          <w:szCs w:val="24"/>
        </w:rPr>
        <w:t>4,47</w:t>
      </w:r>
      <w:r w:rsidRPr="00ED5DEA">
        <w:rPr>
          <w:rFonts w:ascii="Times New Roman" w:hAnsi="Times New Roman" w:cs="Times New Roman"/>
          <w:sz w:val="24"/>
          <w:szCs w:val="24"/>
        </w:rPr>
        <w:t>)</w:t>
      </w:r>
      <w:r w:rsidR="00DE4D13" w:rsidRPr="00ED5DEA">
        <w:rPr>
          <w:rFonts w:ascii="Times New Roman" w:hAnsi="Times New Roman" w:cs="Times New Roman"/>
          <w:sz w:val="24"/>
          <w:szCs w:val="24"/>
        </w:rPr>
        <w:t xml:space="preserve">, </w:t>
      </w:r>
      <w:r w:rsidR="00CD7425" w:rsidRPr="00ED5DEA">
        <w:rPr>
          <w:rFonts w:ascii="Times New Roman" w:hAnsi="Times New Roman" w:cs="Times New Roman"/>
          <w:b/>
          <w:sz w:val="24"/>
          <w:szCs w:val="24"/>
        </w:rPr>
        <w:t>повноту та ясність інформації</w:t>
      </w:r>
      <w:r w:rsidR="00CD7425" w:rsidRPr="00ED5DEA">
        <w:rPr>
          <w:rFonts w:ascii="Times New Roman" w:hAnsi="Times New Roman" w:cs="Times New Roman"/>
          <w:sz w:val="24"/>
          <w:szCs w:val="24"/>
        </w:rPr>
        <w:t xml:space="preserve"> (середній бал оцінювання склав 4,38), </w:t>
      </w:r>
      <w:r w:rsidR="00DE4D13" w:rsidRPr="00ED5DEA">
        <w:rPr>
          <w:rFonts w:ascii="Times New Roman" w:hAnsi="Times New Roman" w:cs="Times New Roman"/>
          <w:sz w:val="24"/>
          <w:szCs w:val="24"/>
        </w:rPr>
        <w:t xml:space="preserve">а також </w:t>
      </w:r>
      <w:r w:rsidR="00DE4D13" w:rsidRPr="00ED5DEA">
        <w:rPr>
          <w:rFonts w:ascii="Times New Roman" w:hAnsi="Times New Roman" w:cs="Times New Roman"/>
          <w:b/>
          <w:sz w:val="24"/>
          <w:szCs w:val="24"/>
        </w:rPr>
        <w:t xml:space="preserve">дотримання термінів судового розгляду </w:t>
      </w:r>
      <w:r w:rsidR="00DE4D13" w:rsidRPr="00ED5DEA">
        <w:rPr>
          <w:rFonts w:ascii="Times New Roman" w:hAnsi="Times New Roman" w:cs="Times New Roman"/>
          <w:sz w:val="24"/>
          <w:szCs w:val="24"/>
        </w:rPr>
        <w:t xml:space="preserve">(середній бал оцінювання склав </w:t>
      </w:r>
      <w:r w:rsidR="00604C72" w:rsidRPr="00ED5DEA">
        <w:rPr>
          <w:rFonts w:ascii="Times New Roman" w:hAnsi="Times New Roman" w:cs="Times New Roman"/>
          <w:sz w:val="24"/>
          <w:szCs w:val="24"/>
        </w:rPr>
        <w:t>4,2</w:t>
      </w:r>
      <w:r w:rsidR="00CD7425" w:rsidRPr="00ED5DEA">
        <w:rPr>
          <w:rFonts w:ascii="Times New Roman" w:hAnsi="Times New Roman" w:cs="Times New Roman"/>
          <w:sz w:val="24"/>
          <w:szCs w:val="24"/>
        </w:rPr>
        <w:t>7</w:t>
      </w:r>
      <w:r w:rsidR="00DE4D13" w:rsidRPr="00ED5DEA">
        <w:rPr>
          <w:rFonts w:ascii="Times New Roman" w:hAnsi="Times New Roman" w:cs="Times New Roman"/>
          <w:sz w:val="24"/>
          <w:szCs w:val="24"/>
        </w:rPr>
        <w:t>).</w:t>
      </w:r>
    </w:p>
    <w:p w:rsidR="00DE4D13" w:rsidRPr="00ED5DEA" w:rsidRDefault="00347C35" w:rsidP="00ED5DEA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DEA">
        <w:rPr>
          <w:rFonts w:ascii="Times New Roman" w:hAnsi="Times New Roman" w:cs="Times New Roman"/>
          <w:sz w:val="24"/>
          <w:szCs w:val="24"/>
        </w:rPr>
        <w:t xml:space="preserve">Середній інтегральний показник за вимірами якості становить </w:t>
      </w:r>
      <w:r w:rsidR="00CD7425" w:rsidRPr="00ED5DE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4,49</w:t>
      </w:r>
      <w:r w:rsidR="00DD0750" w:rsidRPr="00ED5DE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r w:rsidR="005A191F" w:rsidRPr="00ED5D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4C72" w:rsidRPr="00ED5DEA" w:rsidRDefault="00DD0750" w:rsidP="00ED5DEA">
      <w:pPr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5DEA">
        <w:rPr>
          <w:rFonts w:ascii="Times New Roman" w:hAnsi="Times New Roman" w:cs="Times New Roman"/>
          <w:sz w:val="24"/>
          <w:szCs w:val="24"/>
        </w:rPr>
        <w:t>Під час обробки інформації, яка</w:t>
      </w:r>
      <w:r w:rsidR="00A67230">
        <w:rPr>
          <w:rFonts w:ascii="Times New Roman" w:hAnsi="Times New Roman" w:cs="Times New Roman"/>
          <w:sz w:val="24"/>
          <w:szCs w:val="24"/>
        </w:rPr>
        <w:t xml:space="preserve"> була отримана від відвідувачів </w:t>
      </w:r>
      <w:proofErr w:type="spellStart"/>
      <w:r w:rsidR="00A67230">
        <w:rPr>
          <w:rFonts w:ascii="Times New Roman" w:hAnsi="Times New Roman" w:cs="Times New Roman"/>
          <w:sz w:val="24"/>
          <w:szCs w:val="24"/>
        </w:rPr>
        <w:t>Носівського</w:t>
      </w:r>
      <w:proofErr w:type="spellEnd"/>
      <w:r w:rsidR="00604C72" w:rsidRPr="00ED5DEA">
        <w:rPr>
          <w:rFonts w:ascii="Times New Roman" w:hAnsi="Times New Roman" w:cs="Times New Roman"/>
          <w:sz w:val="24"/>
          <w:szCs w:val="24"/>
        </w:rPr>
        <w:t xml:space="preserve"> </w:t>
      </w:r>
      <w:r w:rsidRPr="00ED5DEA">
        <w:rPr>
          <w:rFonts w:ascii="Times New Roman" w:hAnsi="Times New Roman" w:cs="Times New Roman"/>
          <w:sz w:val="24"/>
          <w:szCs w:val="24"/>
        </w:rPr>
        <w:t>районного суду Чернігівської області</w:t>
      </w:r>
      <w:r w:rsidR="001F03A6" w:rsidRPr="00ED5DEA">
        <w:rPr>
          <w:rFonts w:ascii="Times New Roman" w:hAnsi="Times New Roman" w:cs="Times New Roman"/>
          <w:sz w:val="24"/>
          <w:szCs w:val="24"/>
        </w:rPr>
        <w:t>, серед відповідей на питання,</w:t>
      </w:r>
      <w:r w:rsidR="001F03A6" w:rsidRPr="00ED5DEA">
        <w:rPr>
          <w:rFonts w:ascii="Times New Roman" w:hAnsi="Times New Roman" w:cs="Times New Roman"/>
          <w:b/>
          <w:sz w:val="24"/>
          <w:szCs w:val="24"/>
        </w:rPr>
        <w:t xml:space="preserve"> які конкретні зміни, необхідні для покращення роботи цього суду сьогодні, </w:t>
      </w:r>
      <w:r w:rsidR="009070DD" w:rsidRPr="009070DD">
        <w:rPr>
          <w:rFonts w:ascii="Times New Roman" w:hAnsi="Times New Roman" w:cs="Times New Roman"/>
          <w:sz w:val="24"/>
          <w:szCs w:val="24"/>
        </w:rPr>
        <w:t>було</w:t>
      </w:r>
      <w:r w:rsidR="00907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425" w:rsidRPr="00ED5D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отримано коментарі від відвідувачів, серед яких</w:t>
      </w:r>
      <w:r w:rsidR="00CD7425" w:rsidRPr="00ED5DEA">
        <w:rPr>
          <w:rFonts w:ascii="Times New Roman" w:hAnsi="Times New Roman" w:cs="Times New Roman"/>
          <w:sz w:val="24"/>
          <w:szCs w:val="24"/>
        </w:rPr>
        <w:t xml:space="preserve"> </w:t>
      </w:r>
      <w:r w:rsidR="00CD7425" w:rsidRPr="00ED5D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«поставити </w:t>
      </w:r>
      <w:proofErr w:type="spellStart"/>
      <w:r w:rsidR="00CD7425" w:rsidRPr="00ED5D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кулер</w:t>
      </w:r>
      <w:proofErr w:type="spellEnd"/>
      <w:r w:rsidR="00CD7425" w:rsidRPr="00ED5D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 водою», «поставити кавовий апарат», «в</w:t>
      </w:r>
      <w:r w:rsidR="00CD7425" w:rsidRPr="00CD74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ідкрити буфет</w:t>
      </w:r>
      <w:r w:rsidR="00CD7425" w:rsidRPr="00ED5D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«о</w:t>
      </w:r>
      <w:r w:rsidR="00CD7425" w:rsidRPr="00CD74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рганізувати кімнату для перемовин сторін</w:t>
      </w:r>
      <w:r w:rsidR="00CD7425" w:rsidRPr="00ED5D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CD7425" w:rsidRPr="00ED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D7425" w:rsidRPr="00ED5DEA">
        <w:rPr>
          <w:rFonts w:ascii="Times New Roman" w:hAnsi="Times New Roman" w:cs="Times New Roman"/>
          <w:sz w:val="24"/>
          <w:szCs w:val="24"/>
        </w:rPr>
        <w:t xml:space="preserve">Деякі відвідувачі написали в анкетах про </w:t>
      </w:r>
      <w:r w:rsidR="00CD7425" w:rsidRPr="00ED5DEA">
        <w:rPr>
          <w:rFonts w:ascii="Times New Roman" w:hAnsi="Times New Roman" w:cs="Times New Roman"/>
          <w:i/>
          <w:sz w:val="24"/>
          <w:szCs w:val="24"/>
        </w:rPr>
        <w:t>необхідність збільшення штату суддів</w:t>
      </w:r>
      <w:r w:rsidR="00CD7425" w:rsidRPr="00ED5DEA">
        <w:rPr>
          <w:rFonts w:ascii="Times New Roman" w:hAnsi="Times New Roman" w:cs="Times New Roman"/>
          <w:sz w:val="24"/>
          <w:szCs w:val="24"/>
        </w:rPr>
        <w:t>.</w:t>
      </w:r>
    </w:p>
    <w:p w:rsidR="009041D2" w:rsidRPr="00ED5DEA" w:rsidRDefault="00347C35" w:rsidP="00ED5DEA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DEA">
        <w:rPr>
          <w:rFonts w:ascii="Times New Roman" w:hAnsi="Times New Roman" w:cs="Times New Roman"/>
          <w:sz w:val="24"/>
          <w:szCs w:val="24"/>
        </w:rPr>
        <w:t xml:space="preserve">Що стосується </w:t>
      </w:r>
      <w:r w:rsidRPr="00ED5DEA">
        <w:rPr>
          <w:rFonts w:ascii="Times New Roman" w:hAnsi="Times New Roman" w:cs="Times New Roman"/>
          <w:b/>
          <w:sz w:val="24"/>
          <w:szCs w:val="24"/>
        </w:rPr>
        <w:t xml:space="preserve">роботи системи «Електронний суд», </w:t>
      </w:r>
      <w:r w:rsidR="00D27543" w:rsidRPr="00ED5DEA">
        <w:rPr>
          <w:rFonts w:ascii="Times New Roman" w:hAnsi="Times New Roman" w:cs="Times New Roman"/>
          <w:sz w:val="24"/>
          <w:szCs w:val="24"/>
        </w:rPr>
        <w:t xml:space="preserve">то </w:t>
      </w:r>
      <w:r w:rsidR="00CD7425" w:rsidRPr="00ED5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32%</w:t>
      </w:r>
      <w:r w:rsidR="00CD7425" w:rsidRPr="00ED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E96" w:rsidRPr="00ED5DEA">
        <w:rPr>
          <w:rFonts w:ascii="Times New Roman" w:hAnsi="Times New Roman" w:cs="Times New Roman"/>
          <w:b/>
          <w:sz w:val="24"/>
          <w:szCs w:val="24"/>
        </w:rPr>
        <w:t xml:space="preserve">з </w:t>
      </w:r>
      <w:r w:rsidR="00FF3FD8" w:rsidRPr="00ED5DEA">
        <w:rPr>
          <w:rFonts w:ascii="Times New Roman" w:hAnsi="Times New Roman" w:cs="Times New Roman"/>
          <w:b/>
          <w:sz w:val="24"/>
          <w:szCs w:val="24"/>
        </w:rPr>
        <w:t>опитаних відвідувачів</w:t>
      </w:r>
      <w:r w:rsidR="00BD0CDB" w:rsidRPr="00ED5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5DEA">
        <w:rPr>
          <w:rFonts w:ascii="Times New Roman" w:hAnsi="Times New Roman" w:cs="Times New Roman"/>
          <w:sz w:val="24"/>
          <w:szCs w:val="24"/>
        </w:rPr>
        <w:t xml:space="preserve">зазначили, </w:t>
      </w:r>
      <w:r w:rsidR="009041D2" w:rsidRPr="00ED5DEA">
        <w:rPr>
          <w:rFonts w:ascii="Times New Roman" w:hAnsi="Times New Roman" w:cs="Times New Roman"/>
          <w:sz w:val="24"/>
          <w:szCs w:val="24"/>
        </w:rPr>
        <w:t xml:space="preserve">що </w:t>
      </w:r>
      <w:r w:rsidR="009041D2" w:rsidRPr="00ED5DEA">
        <w:rPr>
          <w:rFonts w:ascii="Times New Roman" w:hAnsi="Times New Roman" w:cs="Times New Roman"/>
          <w:b/>
          <w:sz w:val="24"/>
          <w:szCs w:val="24"/>
        </w:rPr>
        <w:t>знають про початок функціонування цієї системи</w:t>
      </w:r>
      <w:r w:rsidR="009041D2" w:rsidRPr="00ED5DEA">
        <w:rPr>
          <w:rFonts w:ascii="Times New Roman" w:hAnsi="Times New Roman" w:cs="Times New Roman"/>
          <w:sz w:val="24"/>
          <w:szCs w:val="24"/>
        </w:rPr>
        <w:t xml:space="preserve">, але </w:t>
      </w:r>
      <w:r w:rsidR="009041D2" w:rsidRPr="00ED5DEA">
        <w:rPr>
          <w:rFonts w:ascii="Times New Roman" w:hAnsi="Times New Roman" w:cs="Times New Roman"/>
          <w:b/>
          <w:sz w:val="24"/>
          <w:szCs w:val="24"/>
        </w:rPr>
        <w:t>особисто нею користувалися</w:t>
      </w:r>
      <w:r w:rsidR="009041D2" w:rsidRPr="00ED5DEA">
        <w:rPr>
          <w:rFonts w:ascii="Times New Roman" w:hAnsi="Times New Roman" w:cs="Times New Roman"/>
          <w:sz w:val="24"/>
          <w:szCs w:val="24"/>
        </w:rPr>
        <w:t xml:space="preserve"> </w:t>
      </w:r>
      <w:r w:rsidR="00CD7425" w:rsidRPr="00ED5DEA">
        <w:rPr>
          <w:rFonts w:ascii="Times New Roman" w:hAnsi="Times New Roman" w:cs="Times New Roman"/>
          <w:b/>
          <w:sz w:val="24"/>
          <w:szCs w:val="24"/>
        </w:rPr>
        <w:t>л</w:t>
      </w:r>
      <w:r w:rsidR="009070DD">
        <w:rPr>
          <w:rFonts w:ascii="Times New Roman" w:hAnsi="Times New Roman" w:cs="Times New Roman"/>
          <w:b/>
          <w:sz w:val="24"/>
          <w:szCs w:val="24"/>
        </w:rPr>
        <w:t>ише</w:t>
      </w:r>
      <w:r w:rsidR="00CD7425" w:rsidRPr="00ED5DEA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9041D2" w:rsidRPr="00ED5DEA">
        <w:rPr>
          <w:rFonts w:ascii="Times New Roman" w:hAnsi="Times New Roman" w:cs="Times New Roman"/>
          <w:b/>
          <w:sz w:val="24"/>
          <w:szCs w:val="24"/>
        </w:rPr>
        <w:t xml:space="preserve"> осіб.</w:t>
      </w:r>
      <w:r w:rsidR="009041D2" w:rsidRPr="00ED5DEA">
        <w:rPr>
          <w:rFonts w:ascii="Times New Roman" w:hAnsi="Times New Roman" w:cs="Times New Roman"/>
          <w:sz w:val="24"/>
          <w:szCs w:val="24"/>
        </w:rPr>
        <w:t xml:space="preserve"> </w:t>
      </w:r>
      <w:r w:rsidR="00BD0CDB" w:rsidRPr="00ED5DEA">
        <w:rPr>
          <w:rFonts w:ascii="Times New Roman" w:hAnsi="Times New Roman" w:cs="Times New Roman"/>
          <w:sz w:val="24"/>
          <w:szCs w:val="24"/>
        </w:rPr>
        <w:t>С</w:t>
      </w:r>
      <w:r w:rsidR="009041D2" w:rsidRPr="00ED5DEA">
        <w:rPr>
          <w:rFonts w:ascii="Times New Roman" w:hAnsi="Times New Roman" w:cs="Times New Roman"/>
          <w:sz w:val="24"/>
          <w:szCs w:val="24"/>
        </w:rPr>
        <w:t xml:space="preserve">ередній бал оцінювання </w:t>
      </w:r>
      <w:r w:rsidR="00BD0CDB" w:rsidRPr="00ED5DEA">
        <w:rPr>
          <w:rFonts w:ascii="Times New Roman" w:hAnsi="Times New Roman" w:cs="Times New Roman"/>
          <w:sz w:val="24"/>
          <w:szCs w:val="24"/>
        </w:rPr>
        <w:t>роботи сис</w:t>
      </w:r>
      <w:r w:rsidR="00CD7425" w:rsidRPr="00ED5DEA">
        <w:rPr>
          <w:rFonts w:ascii="Times New Roman" w:hAnsi="Times New Roman" w:cs="Times New Roman"/>
          <w:sz w:val="24"/>
          <w:szCs w:val="24"/>
        </w:rPr>
        <w:t>теми «Електронний суд склав 2,75</w:t>
      </w:r>
      <w:r w:rsidR="009041D2" w:rsidRPr="00ED5DEA">
        <w:rPr>
          <w:rFonts w:ascii="Times New Roman" w:hAnsi="Times New Roman" w:cs="Times New Roman"/>
          <w:sz w:val="24"/>
          <w:szCs w:val="24"/>
        </w:rPr>
        <w:t>.</w:t>
      </w:r>
    </w:p>
    <w:p w:rsidR="00BD0CDB" w:rsidRPr="00ED5DEA" w:rsidRDefault="00BD0CDB" w:rsidP="00ED5DEA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DEA">
        <w:rPr>
          <w:rFonts w:ascii="Times New Roman" w:hAnsi="Times New Roman" w:cs="Times New Roman"/>
          <w:sz w:val="24"/>
          <w:szCs w:val="24"/>
        </w:rPr>
        <w:t xml:space="preserve">Наступні рекомендації були складені після аналізу одержаної в ході опитування інформації разом з представниками суду, з метою покращення функціонування </w:t>
      </w:r>
      <w:proofErr w:type="spellStart"/>
      <w:r w:rsidR="00CD7425" w:rsidRPr="00ED5DEA">
        <w:rPr>
          <w:rFonts w:ascii="Times New Roman" w:hAnsi="Times New Roman" w:cs="Times New Roman"/>
          <w:sz w:val="24"/>
          <w:szCs w:val="24"/>
        </w:rPr>
        <w:t>Носівського</w:t>
      </w:r>
      <w:proofErr w:type="spellEnd"/>
      <w:r w:rsidR="00CD7425" w:rsidRPr="00ED5DEA">
        <w:rPr>
          <w:rFonts w:ascii="Times New Roman" w:hAnsi="Times New Roman" w:cs="Times New Roman"/>
          <w:sz w:val="24"/>
          <w:szCs w:val="24"/>
        </w:rPr>
        <w:t xml:space="preserve"> </w:t>
      </w:r>
      <w:r w:rsidRPr="00ED5DEA">
        <w:rPr>
          <w:rFonts w:ascii="Times New Roman" w:hAnsi="Times New Roman" w:cs="Times New Roman"/>
          <w:sz w:val="24"/>
          <w:szCs w:val="24"/>
        </w:rPr>
        <w:t>районного суду Чернігівської області:</w:t>
      </w:r>
    </w:p>
    <w:p w:rsidR="0078501B" w:rsidRPr="00ED5DEA" w:rsidRDefault="0078501B" w:rsidP="00ED5DE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DEA">
        <w:rPr>
          <w:rFonts w:ascii="Times New Roman" w:hAnsi="Times New Roman" w:cs="Times New Roman"/>
          <w:sz w:val="24"/>
          <w:szCs w:val="24"/>
        </w:rPr>
        <w:t>розглянути можливість звернення до органів місцевого самоврядування та органів державної виконавчої влади з клопотанням про забезпечення курсування громадського транспорту з зупинкою поблизу приміщення суду або встановлення вказівника з назвою суду та його адресою;</w:t>
      </w:r>
    </w:p>
    <w:p w:rsidR="009B4B16" w:rsidRPr="00ED5DEA" w:rsidRDefault="009B4B16" w:rsidP="00ED5DE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ED5DEA">
        <w:rPr>
          <w:rFonts w:ascii="Times New Roman" w:hAnsi="Times New Roman" w:cs="Times New Roman"/>
          <w:sz w:val="24"/>
          <w:szCs w:val="24"/>
        </w:rPr>
        <w:t xml:space="preserve">переглянути використання прилеглої до приміщення суду території з метою збільшення кількості місць для паркування автомобілів відвідувачів; </w:t>
      </w:r>
    </w:p>
    <w:p w:rsidR="0078501B" w:rsidRPr="00ED5DEA" w:rsidRDefault="009B4B16" w:rsidP="00ED5DEA">
      <w:pPr>
        <w:pStyle w:val="a3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D5DEA">
        <w:rPr>
          <w:rFonts w:ascii="Times New Roman" w:hAnsi="Times New Roman" w:cs="Times New Roman"/>
          <w:sz w:val="24"/>
          <w:szCs w:val="24"/>
        </w:rPr>
        <w:t>за можливістю в умовах будівлі, де знаходиться суд, покращити умови доступу до суду для людей з обмеженими можливостями</w:t>
      </w:r>
      <w:r w:rsidRPr="00ED5DEA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ED5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B16" w:rsidRPr="00ED5DEA" w:rsidRDefault="0078501B" w:rsidP="00ED5DE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EA">
        <w:rPr>
          <w:rFonts w:ascii="Times New Roman" w:hAnsi="Times New Roman" w:cs="Times New Roman"/>
          <w:sz w:val="24"/>
          <w:szCs w:val="24"/>
        </w:rPr>
        <w:t>підвищити інформування відвідувачів суду щодо існуючих центрів надання</w:t>
      </w:r>
      <w:r w:rsidR="00A7011D" w:rsidRPr="00ED5DEA">
        <w:rPr>
          <w:rFonts w:ascii="Times New Roman" w:hAnsi="Times New Roman" w:cs="Times New Roman"/>
          <w:sz w:val="24"/>
          <w:szCs w:val="24"/>
        </w:rPr>
        <w:t xml:space="preserve"> безоплатної</w:t>
      </w:r>
      <w:r w:rsidRPr="00ED5DEA">
        <w:rPr>
          <w:rFonts w:ascii="Times New Roman" w:hAnsi="Times New Roman" w:cs="Times New Roman"/>
          <w:sz w:val="24"/>
          <w:szCs w:val="24"/>
        </w:rPr>
        <w:t xml:space="preserve"> правової допомоги;</w:t>
      </w:r>
      <w:r w:rsidR="009B4B16" w:rsidRPr="00ED5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B16" w:rsidRPr="00ED5DEA" w:rsidRDefault="009B4B16" w:rsidP="00ED5DE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ED5DEA">
        <w:rPr>
          <w:rFonts w:ascii="Times New Roman" w:hAnsi="Times New Roman" w:cs="Times New Roman"/>
          <w:sz w:val="24"/>
          <w:szCs w:val="24"/>
        </w:rPr>
        <w:t>звернути увагу на</w:t>
      </w:r>
      <w:r w:rsidRPr="00ED5D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D5DEA">
        <w:rPr>
          <w:rFonts w:ascii="Times New Roman" w:hAnsi="Times New Roman" w:cs="Times New Roman"/>
          <w:sz w:val="24"/>
          <w:szCs w:val="24"/>
        </w:rPr>
        <w:t xml:space="preserve">можливість вільного доступу </w:t>
      </w:r>
      <w:r w:rsidR="009070DD" w:rsidRPr="002404C4">
        <w:rPr>
          <w:rFonts w:ascii="Times New Roman" w:hAnsi="Times New Roman" w:cs="Times New Roman"/>
          <w:sz w:val="24"/>
          <w:szCs w:val="24"/>
        </w:rPr>
        <w:t>відвідувачів до побутових приміщень (туалетів);</w:t>
      </w:r>
    </w:p>
    <w:p w:rsidR="00ED5DEA" w:rsidRPr="00ED5DEA" w:rsidRDefault="00ED5DEA" w:rsidP="00ED5DE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DEA">
        <w:rPr>
          <w:rFonts w:ascii="Times New Roman" w:hAnsi="Times New Roman" w:cs="Times New Roman"/>
          <w:sz w:val="24"/>
          <w:szCs w:val="24"/>
        </w:rPr>
        <w:t>організувати у суді кімнату – «зону очікування», де учасники судового процесу змогли б оформити та підготувати необхідні документи, підготуватися до засідання, озн</w:t>
      </w:r>
      <w:r w:rsidR="009070DD">
        <w:rPr>
          <w:rFonts w:ascii="Times New Roman" w:hAnsi="Times New Roman" w:cs="Times New Roman"/>
          <w:sz w:val="24"/>
          <w:szCs w:val="24"/>
        </w:rPr>
        <w:t>айомитися з матеріалами справи,</w:t>
      </w:r>
      <w:r w:rsidRPr="00ED5DEA">
        <w:rPr>
          <w:rFonts w:ascii="Times New Roman" w:hAnsi="Times New Roman" w:cs="Times New Roman"/>
          <w:sz w:val="24"/>
          <w:szCs w:val="24"/>
        </w:rPr>
        <w:t xml:space="preserve"> а також провести перемовини між </w:t>
      </w:r>
      <w:r w:rsidR="009070DD">
        <w:rPr>
          <w:rFonts w:ascii="Times New Roman" w:hAnsi="Times New Roman" w:cs="Times New Roman"/>
          <w:sz w:val="24"/>
          <w:szCs w:val="24"/>
        </w:rPr>
        <w:t>учасниками судового провадження;</w:t>
      </w:r>
    </w:p>
    <w:p w:rsidR="009B4B16" w:rsidRPr="00ED5DEA" w:rsidRDefault="00ED5DEA" w:rsidP="00ED5DE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B4B16" w:rsidRPr="00ED5DEA">
        <w:rPr>
          <w:rFonts w:ascii="Times New Roman" w:hAnsi="Times New Roman" w:cs="Times New Roman"/>
          <w:sz w:val="24"/>
          <w:szCs w:val="24"/>
        </w:rPr>
        <w:t xml:space="preserve">досконалити наявні в суді інформаційні стенди для відвідувачів суду. Підвищити рівень інформативності </w:t>
      </w:r>
      <w:proofErr w:type="spellStart"/>
      <w:r w:rsidR="009B4B16" w:rsidRPr="00ED5DEA">
        <w:rPr>
          <w:rFonts w:ascii="Times New Roman" w:hAnsi="Times New Roman" w:cs="Times New Roman"/>
          <w:sz w:val="24"/>
          <w:szCs w:val="24"/>
        </w:rPr>
        <w:t>веб-сторінки</w:t>
      </w:r>
      <w:proofErr w:type="spellEnd"/>
      <w:r w:rsidR="009B4B16" w:rsidRPr="00ED5DEA">
        <w:rPr>
          <w:rFonts w:ascii="Times New Roman" w:hAnsi="Times New Roman" w:cs="Times New Roman"/>
          <w:sz w:val="24"/>
          <w:szCs w:val="24"/>
        </w:rPr>
        <w:t xml:space="preserve"> суду; </w:t>
      </w:r>
    </w:p>
    <w:p w:rsidR="00AA3CD1" w:rsidRPr="00ED5DEA" w:rsidRDefault="00AA3CD1" w:rsidP="00ED5DE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ED5DEA">
        <w:rPr>
          <w:rFonts w:ascii="Times New Roman" w:hAnsi="Times New Roman" w:cs="Times New Roman"/>
          <w:sz w:val="24"/>
          <w:szCs w:val="24"/>
        </w:rPr>
        <w:lastRenderedPageBreak/>
        <w:t>звернути увагу суддівського корпусу на оцінку відвідувачів щодо дотримання термінів судового розгляду та на необхідність більш детально та обґрунтовано пояснювати перенесення засідань по справі; за можливістю узгоджувати призначення дня та часу судового засідання з особами, які проживають за межами міста;</w:t>
      </w:r>
    </w:p>
    <w:p w:rsidR="00986E96" w:rsidRPr="00ED5DEA" w:rsidRDefault="00ED5DEA" w:rsidP="00ED5DE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ED5DEA">
        <w:rPr>
          <w:rFonts w:ascii="Times New Roman" w:hAnsi="Times New Roman" w:cs="Times New Roman"/>
          <w:sz w:val="24"/>
          <w:szCs w:val="24"/>
        </w:rPr>
        <w:t xml:space="preserve">звернутись до ТУ ДСА щодо можливості встановлення </w:t>
      </w:r>
      <w:proofErr w:type="spellStart"/>
      <w:r w:rsidRPr="00ED5DEA">
        <w:rPr>
          <w:rFonts w:ascii="Times New Roman" w:hAnsi="Times New Roman" w:cs="Times New Roman"/>
          <w:sz w:val="24"/>
          <w:szCs w:val="24"/>
        </w:rPr>
        <w:t>кулера</w:t>
      </w:r>
      <w:proofErr w:type="spellEnd"/>
      <w:r w:rsidRPr="00ED5DEA">
        <w:rPr>
          <w:rFonts w:ascii="Times New Roman" w:hAnsi="Times New Roman" w:cs="Times New Roman"/>
          <w:sz w:val="24"/>
          <w:szCs w:val="24"/>
        </w:rPr>
        <w:t xml:space="preserve"> з водою та кавового апарату.</w:t>
      </w:r>
    </w:p>
    <w:sectPr w:rsidR="00986E96" w:rsidRPr="00ED5DEA" w:rsidSect="00504D3C">
      <w:pgSz w:w="11906" w:h="16838" w:code="9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95121CC"/>
    <w:multiLevelType w:val="hybridMultilevel"/>
    <w:tmpl w:val="62E2F036"/>
    <w:lvl w:ilvl="0" w:tplc="0000136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341FC"/>
    <w:multiLevelType w:val="hybridMultilevel"/>
    <w:tmpl w:val="92AA23F0"/>
    <w:lvl w:ilvl="0" w:tplc="2AA08B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4DC7"/>
    <w:rsid w:val="00052C67"/>
    <w:rsid w:val="00081E33"/>
    <w:rsid w:val="000D564C"/>
    <w:rsid w:val="001C253D"/>
    <w:rsid w:val="001D71CD"/>
    <w:rsid w:val="001F03A6"/>
    <w:rsid w:val="001F19DA"/>
    <w:rsid w:val="001F7555"/>
    <w:rsid w:val="00202C4D"/>
    <w:rsid w:val="002323BC"/>
    <w:rsid w:val="00235119"/>
    <w:rsid w:val="00237356"/>
    <w:rsid w:val="002D1799"/>
    <w:rsid w:val="002D7AA0"/>
    <w:rsid w:val="0033645B"/>
    <w:rsid w:val="00344BB8"/>
    <w:rsid w:val="00347C35"/>
    <w:rsid w:val="00370510"/>
    <w:rsid w:val="00404DC7"/>
    <w:rsid w:val="004B48B5"/>
    <w:rsid w:val="004C01DD"/>
    <w:rsid w:val="004C7072"/>
    <w:rsid w:val="004F2DC0"/>
    <w:rsid w:val="004F369C"/>
    <w:rsid w:val="004F5621"/>
    <w:rsid w:val="00504D3C"/>
    <w:rsid w:val="005064E4"/>
    <w:rsid w:val="00521892"/>
    <w:rsid w:val="00527D67"/>
    <w:rsid w:val="005A191F"/>
    <w:rsid w:val="005C1C7D"/>
    <w:rsid w:val="005F502A"/>
    <w:rsid w:val="0060092F"/>
    <w:rsid w:val="00604C72"/>
    <w:rsid w:val="006102C0"/>
    <w:rsid w:val="0063111D"/>
    <w:rsid w:val="0063727D"/>
    <w:rsid w:val="00680E9D"/>
    <w:rsid w:val="006E2835"/>
    <w:rsid w:val="00734DAE"/>
    <w:rsid w:val="0078501B"/>
    <w:rsid w:val="008003C1"/>
    <w:rsid w:val="00853518"/>
    <w:rsid w:val="009041D2"/>
    <w:rsid w:val="009070DD"/>
    <w:rsid w:val="009202B5"/>
    <w:rsid w:val="00952C64"/>
    <w:rsid w:val="00967E4F"/>
    <w:rsid w:val="009747DC"/>
    <w:rsid w:val="00986E96"/>
    <w:rsid w:val="009B4B16"/>
    <w:rsid w:val="009E63CE"/>
    <w:rsid w:val="00A031BC"/>
    <w:rsid w:val="00A622AF"/>
    <w:rsid w:val="00A67230"/>
    <w:rsid w:val="00A7011D"/>
    <w:rsid w:val="00A80849"/>
    <w:rsid w:val="00AA3CD1"/>
    <w:rsid w:val="00AF6088"/>
    <w:rsid w:val="00B11243"/>
    <w:rsid w:val="00B321D2"/>
    <w:rsid w:val="00B62EF9"/>
    <w:rsid w:val="00BA01BC"/>
    <w:rsid w:val="00BD0CDB"/>
    <w:rsid w:val="00BE17AD"/>
    <w:rsid w:val="00BF22A0"/>
    <w:rsid w:val="00C74FFC"/>
    <w:rsid w:val="00CA4D1C"/>
    <w:rsid w:val="00CD7425"/>
    <w:rsid w:val="00CE69C4"/>
    <w:rsid w:val="00D22D34"/>
    <w:rsid w:val="00D27543"/>
    <w:rsid w:val="00D97D68"/>
    <w:rsid w:val="00DB1B77"/>
    <w:rsid w:val="00DD0750"/>
    <w:rsid w:val="00DE4D13"/>
    <w:rsid w:val="00E26A90"/>
    <w:rsid w:val="00ED5DEA"/>
    <w:rsid w:val="00EE74C0"/>
    <w:rsid w:val="00F4166E"/>
    <w:rsid w:val="00F45199"/>
    <w:rsid w:val="00F6066E"/>
    <w:rsid w:val="00FC1BE5"/>
    <w:rsid w:val="00FD4299"/>
    <w:rsid w:val="00FE06D3"/>
    <w:rsid w:val="00FE637B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7072"/>
    <w:pPr>
      <w:ind w:left="720"/>
      <w:contextualSpacing/>
    </w:pPr>
  </w:style>
  <w:style w:type="character" w:customStyle="1" w:styleId="1">
    <w:name w:val="Основной текст Знак1"/>
    <w:link w:val="a4"/>
    <w:locked/>
    <w:rsid w:val="00FF3FD8"/>
    <w:rPr>
      <w:sz w:val="23"/>
      <w:szCs w:val="23"/>
      <w:shd w:val="clear" w:color="auto" w:fill="FFFFFF"/>
    </w:rPr>
  </w:style>
  <w:style w:type="paragraph" w:styleId="a4">
    <w:name w:val="Body Text"/>
    <w:basedOn w:val="a"/>
    <w:link w:val="1"/>
    <w:rsid w:val="00FF3FD8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rsid w:val="00FF3FD8"/>
  </w:style>
  <w:style w:type="character" w:customStyle="1" w:styleId="73">
    <w:name w:val="Основной текст (7)3"/>
    <w:basedOn w:val="a0"/>
    <w:rsid w:val="00FF3FD8"/>
    <w:rPr>
      <w:b/>
      <w:bCs/>
      <w:sz w:val="23"/>
      <w:szCs w:val="23"/>
      <w:shd w:val="clear" w:color="auto" w:fill="FFFFFF"/>
    </w:rPr>
  </w:style>
  <w:style w:type="paragraph" w:styleId="a6">
    <w:name w:val="Normal (Web)"/>
    <w:basedOn w:val="a"/>
    <w:uiPriority w:val="99"/>
    <w:semiHidden/>
    <w:unhideWhenUsed/>
    <w:rsid w:val="00E2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529FE-D91E-41CC-800A-30B9B80F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9539</Words>
  <Characters>5438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ПОДІЛЬСЬКА ПРАВОВА ЛІГА</Company>
  <LinksUpToDate>false</LinksUpToDate>
  <CharactersWithSpaces>14948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 Windows</cp:lastModifiedBy>
  <cp:revision>2</cp:revision>
  <dcterms:created xsi:type="dcterms:W3CDTF">2019-08-09T08:59:00Z</dcterms:created>
  <dcterms:modified xsi:type="dcterms:W3CDTF">2019-08-09T08:59:00Z</dcterms:modified>
</cp:coreProperties>
</file>