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050" w:rsidRPr="00106256" w:rsidRDefault="006E1050" w:rsidP="006E1050">
      <w:pPr>
        <w:pStyle w:val="a4"/>
        <w:spacing w:before="0" w:after="0" w:line="276" w:lineRule="auto"/>
        <w:ind w:left="4536"/>
        <w:rPr>
          <w:b/>
          <w:sz w:val="28"/>
          <w:szCs w:val="28"/>
          <w:lang w:val="uk-UA"/>
        </w:rPr>
      </w:pPr>
      <w:bookmarkStart w:id="0" w:name="_GoBack"/>
      <w:bookmarkEnd w:id="0"/>
      <w:r>
        <w:rPr>
          <w:b/>
          <w:sz w:val="28"/>
          <w:szCs w:val="28"/>
          <w:lang w:val="uk-UA"/>
        </w:rPr>
        <w:t xml:space="preserve">     </w:t>
      </w:r>
      <w:r w:rsidR="00007959">
        <w:rPr>
          <w:b/>
          <w:sz w:val="28"/>
          <w:szCs w:val="28"/>
          <w:lang w:val="uk-UA"/>
        </w:rPr>
        <w:t xml:space="preserve">       </w:t>
      </w:r>
      <w:r w:rsidRPr="00106256">
        <w:rPr>
          <w:b/>
          <w:sz w:val="28"/>
          <w:szCs w:val="28"/>
          <w:lang w:val="uk-UA"/>
        </w:rPr>
        <w:t>ЗАТВЕРДЖЕНО</w:t>
      </w:r>
    </w:p>
    <w:p w:rsidR="006E1050" w:rsidRDefault="006E1050" w:rsidP="006E1050">
      <w:pPr>
        <w:pStyle w:val="a4"/>
        <w:spacing w:before="0" w:after="0" w:line="276" w:lineRule="auto"/>
        <w:ind w:left="453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007959">
        <w:rPr>
          <w:sz w:val="28"/>
          <w:szCs w:val="28"/>
          <w:lang w:val="uk-UA"/>
        </w:rPr>
        <w:t xml:space="preserve">       </w:t>
      </w:r>
      <w:r w:rsidRPr="00FC0241">
        <w:rPr>
          <w:sz w:val="28"/>
          <w:szCs w:val="28"/>
          <w:lang w:val="uk-UA"/>
        </w:rPr>
        <w:t>наказ</w:t>
      </w:r>
      <w:r>
        <w:rPr>
          <w:sz w:val="28"/>
          <w:szCs w:val="28"/>
          <w:lang w:val="uk-UA"/>
        </w:rPr>
        <w:t>ом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 w:rsidRPr="00FC0241">
        <w:rPr>
          <w:sz w:val="28"/>
          <w:szCs w:val="28"/>
        </w:rPr>
        <w:t>керівника</w:t>
      </w:r>
      <w:proofErr w:type="spellEnd"/>
      <w:r w:rsidRPr="00FC0241">
        <w:rPr>
          <w:sz w:val="28"/>
          <w:szCs w:val="28"/>
        </w:rPr>
        <w:t xml:space="preserve"> </w:t>
      </w:r>
      <w:proofErr w:type="spellStart"/>
      <w:r w:rsidRPr="00FC0241">
        <w:rPr>
          <w:sz w:val="28"/>
          <w:szCs w:val="28"/>
        </w:rPr>
        <w:t>апарату</w:t>
      </w:r>
      <w:proofErr w:type="spellEnd"/>
      <w:r w:rsidRPr="00FC0241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                      </w:t>
      </w:r>
    </w:p>
    <w:p w:rsidR="006E1050" w:rsidRDefault="006E1050" w:rsidP="006E1050">
      <w:pPr>
        <w:pStyle w:val="a4"/>
        <w:spacing w:before="0" w:after="0" w:line="276" w:lineRule="auto"/>
        <w:ind w:left="453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007959">
        <w:rPr>
          <w:sz w:val="28"/>
          <w:szCs w:val="28"/>
          <w:lang w:val="uk-UA"/>
        </w:rPr>
        <w:t xml:space="preserve">       </w:t>
      </w:r>
      <w:r>
        <w:rPr>
          <w:sz w:val="28"/>
          <w:szCs w:val="28"/>
          <w:lang w:val="uk-UA"/>
        </w:rPr>
        <w:t xml:space="preserve">Броварського міськрайонного суду     </w:t>
      </w:r>
    </w:p>
    <w:p w:rsidR="006E1050" w:rsidRDefault="006E1050" w:rsidP="006E1050">
      <w:pPr>
        <w:pStyle w:val="a4"/>
        <w:spacing w:before="0" w:after="0" w:line="276" w:lineRule="auto"/>
        <w:ind w:left="453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007959">
        <w:rPr>
          <w:sz w:val="28"/>
          <w:szCs w:val="28"/>
          <w:lang w:val="uk-UA"/>
        </w:rPr>
        <w:t xml:space="preserve">       </w:t>
      </w:r>
      <w:r>
        <w:rPr>
          <w:sz w:val="28"/>
          <w:szCs w:val="28"/>
          <w:lang w:val="uk-UA"/>
        </w:rPr>
        <w:t>Київської області</w:t>
      </w:r>
    </w:p>
    <w:p w:rsidR="006E1050" w:rsidRDefault="006E1050" w:rsidP="006E1050">
      <w:pPr>
        <w:pStyle w:val="a4"/>
        <w:spacing w:before="0" w:after="0" w:line="276" w:lineRule="auto"/>
        <w:ind w:left="453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007959"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 xml:space="preserve">від </w:t>
      </w:r>
      <w:r w:rsidR="00007959">
        <w:rPr>
          <w:sz w:val="28"/>
          <w:szCs w:val="28"/>
          <w:lang w:val="uk-UA"/>
        </w:rPr>
        <w:t xml:space="preserve">15 січня </w:t>
      </w:r>
      <w:r w:rsidR="000246FA">
        <w:rPr>
          <w:sz w:val="28"/>
          <w:szCs w:val="28"/>
          <w:lang w:val="uk-UA"/>
        </w:rPr>
        <w:t xml:space="preserve">2020 року </w:t>
      </w:r>
      <w:r w:rsidR="00007959">
        <w:rPr>
          <w:sz w:val="28"/>
          <w:szCs w:val="28"/>
          <w:lang w:val="uk-UA"/>
        </w:rPr>
        <w:t>№ 6а-г</w:t>
      </w:r>
    </w:p>
    <w:p w:rsidR="006E1050" w:rsidRPr="000F4452" w:rsidRDefault="006E1050" w:rsidP="006E1050">
      <w:pPr>
        <w:ind w:left="5529"/>
        <w:jc w:val="both"/>
        <w:rPr>
          <w:bCs/>
          <w:spacing w:val="-2"/>
          <w:sz w:val="28"/>
          <w:szCs w:val="28"/>
        </w:rPr>
      </w:pPr>
    </w:p>
    <w:p w:rsidR="006E1050" w:rsidRPr="000F4452" w:rsidRDefault="006E1050" w:rsidP="006E1050">
      <w:pPr>
        <w:ind w:firstLine="708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            </w:t>
      </w:r>
      <w:r w:rsidRPr="000F4452">
        <w:rPr>
          <w:b/>
          <w:color w:val="000000"/>
          <w:sz w:val="28"/>
          <w:szCs w:val="28"/>
        </w:rPr>
        <w:t>УМОВИ</w:t>
      </w:r>
    </w:p>
    <w:p w:rsidR="006E1050" w:rsidRPr="000F4452" w:rsidRDefault="006E1050" w:rsidP="006E1050">
      <w:pPr>
        <w:jc w:val="center"/>
        <w:rPr>
          <w:b/>
          <w:color w:val="000000"/>
          <w:sz w:val="28"/>
          <w:szCs w:val="28"/>
        </w:rPr>
      </w:pPr>
      <w:proofErr w:type="spellStart"/>
      <w:r w:rsidRPr="000F4452">
        <w:rPr>
          <w:b/>
          <w:color w:val="000000"/>
          <w:sz w:val="28"/>
          <w:szCs w:val="28"/>
        </w:rPr>
        <w:t>проведення</w:t>
      </w:r>
      <w:proofErr w:type="spellEnd"/>
      <w:r w:rsidRPr="000F4452">
        <w:rPr>
          <w:b/>
          <w:color w:val="000000"/>
          <w:sz w:val="28"/>
          <w:szCs w:val="28"/>
        </w:rPr>
        <w:t xml:space="preserve"> конкурсу</w:t>
      </w:r>
    </w:p>
    <w:p w:rsidR="006E1050" w:rsidRPr="000F4452" w:rsidRDefault="006E1050" w:rsidP="006E1050">
      <w:pPr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на </w:t>
      </w:r>
      <w:proofErr w:type="spellStart"/>
      <w:r>
        <w:rPr>
          <w:b/>
          <w:color w:val="000000"/>
          <w:sz w:val="28"/>
          <w:szCs w:val="28"/>
        </w:rPr>
        <w:t>зайняття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вакантної</w:t>
      </w:r>
      <w:proofErr w:type="spellEnd"/>
      <w:r>
        <w:rPr>
          <w:b/>
          <w:color w:val="000000"/>
          <w:sz w:val="28"/>
          <w:szCs w:val="28"/>
        </w:rPr>
        <w:t xml:space="preserve"> посад</w:t>
      </w:r>
      <w:r>
        <w:rPr>
          <w:b/>
          <w:color w:val="000000"/>
          <w:sz w:val="28"/>
          <w:szCs w:val="28"/>
          <w:lang w:val="uk-UA"/>
        </w:rPr>
        <w:t>и</w:t>
      </w:r>
      <w:r w:rsidRPr="000F4452">
        <w:rPr>
          <w:b/>
          <w:color w:val="000000"/>
          <w:sz w:val="28"/>
          <w:szCs w:val="28"/>
        </w:rPr>
        <w:t xml:space="preserve"> </w:t>
      </w:r>
      <w:proofErr w:type="spellStart"/>
      <w:r w:rsidRPr="000F4452">
        <w:rPr>
          <w:b/>
          <w:color w:val="000000"/>
          <w:sz w:val="28"/>
          <w:szCs w:val="28"/>
        </w:rPr>
        <w:t>державної</w:t>
      </w:r>
      <w:proofErr w:type="spellEnd"/>
      <w:r w:rsidRPr="000F4452">
        <w:rPr>
          <w:b/>
          <w:color w:val="000000"/>
          <w:sz w:val="28"/>
          <w:szCs w:val="28"/>
        </w:rPr>
        <w:t xml:space="preserve"> </w:t>
      </w:r>
      <w:proofErr w:type="spellStart"/>
      <w:r w:rsidRPr="000F4452">
        <w:rPr>
          <w:b/>
          <w:color w:val="000000"/>
          <w:sz w:val="28"/>
          <w:szCs w:val="28"/>
        </w:rPr>
        <w:t>служби</w:t>
      </w:r>
      <w:proofErr w:type="spellEnd"/>
      <w:r w:rsidRPr="000F4452">
        <w:rPr>
          <w:b/>
          <w:color w:val="000000"/>
          <w:sz w:val="28"/>
          <w:szCs w:val="28"/>
        </w:rPr>
        <w:t xml:space="preserve"> </w:t>
      </w:r>
      <w:proofErr w:type="spellStart"/>
      <w:r w:rsidRPr="000F4452">
        <w:rPr>
          <w:b/>
          <w:color w:val="000000"/>
          <w:sz w:val="28"/>
          <w:szCs w:val="28"/>
        </w:rPr>
        <w:t>категорії</w:t>
      </w:r>
      <w:proofErr w:type="spellEnd"/>
      <w:r w:rsidRPr="000F4452">
        <w:rPr>
          <w:b/>
          <w:color w:val="000000"/>
          <w:sz w:val="28"/>
          <w:szCs w:val="28"/>
        </w:rPr>
        <w:t xml:space="preserve"> </w:t>
      </w:r>
      <w:r w:rsidRPr="000F4452">
        <w:rPr>
          <w:b/>
          <w:sz w:val="28"/>
          <w:szCs w:val="28"/>
        </w:rPr>
        <w:t>«</w:t>
      </w:r>
      <w:r w:rsidRPr="000F4452">
        <w:rPr>
          <w:b/>
          <w:color w:val="000000"/>
          <w:sz w:val="28"/>
          <w:szCs w:val="28"/>
        </w:rPr>
        <w:t>В</w:t>
      </w:r>
      <w:r w:rsidRPr="000F4452">
        <w:rPr>
          <w:b/>
          <w:sz w:val="28"/>
          <w:szCs w:val="28"/>
        </w:rPr>
        <w:t>» -</w:t>
      </w:r>
    </w:p>
    <w:p w:rsidR="006E1050" w:rsidRDefault="006E1050" w:rsidP="006E1050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секретаря</w:t>
      </w:r>
      <w:r w:rsidRPr="000F4452">
        <w:rPr>
          <w:b/>
          <w:color w:val="000000"/>
          <w:sz w:val="28"/>
          <w:szCs w:val="28"/>
        </w:rPr>
        <w:t xml:space="preserve"> </w:t>
      </w:r>
      <w:proofErr w:type="spellStart"/>
      <w:r w:rsidRPr="000F4452">
        <w:rPr>
          <w:b/>
          <w:color w:val="000000"/>
          <w:sz w:val="28"/>
          <w:szCs w:val="28"/>
        </w:rPr>
        <w:t>с</w:t>
      </w:r>
      <w:r>
        <w:rPr>
          <w:b/>
          <w:color w:val="000000"/>
          <w:sz w:val="28"/>
          <w:szCs w:val="28"/>
        </w:rPr>
        <w:t>удових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засідань</w:t>
      </w:r>
      <w:proofErr w:type="spellEnd"/>
      <w:r>
        <w:rPr>
          <w:b/>
          <w:color w:val="000000"/>
          <w:sz w:val="28"/>
          <w:szCs w:val="28"/>
        </w:rPr>
        <w:t xml:space="preserve"> </w:t>
      </w:r>
    </w:p>
    <w:p w:rsidR="006E1050" w:rsidRDefault="006E1050" w:rsidP="006E1050">
      <w:pPr>
        <w:jc w:val="center"/>
        <w:rPr>
          <w:b/>
          <w:color w:val="000000"/>
          <w:sz w:val="28"/>
          <w:szCs w:val="28"/>
        </w:rPr>
      </w:pPr>
      <w:proofErr w:type="spellStart"/>
      <w:r>
        <w:rPr>
          <w:b/>
          <w:color w:val="000000"/>
          <w:sz w:val="28"/>
          <w:szCs w:val="28"/>
        </w:rPr>
        <w:t>Броварського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міськрайонного</w:t>
      </w:r>
      <w:proofErr w:type="spellEnd"/>
      <w:r>
        <w:rPr>
          <w:b/>
          <w:color w:val="000000"/>
          <w:sz w:val="28"/>
          <w:szCs w:val="28"/>
        </w:rPr>
        <w:t xml:space="preserve"> суд</w:t>
      </w:r>
      <w:r>
        <w:rPr>
          <w:b/>
          <w:color w:val="000000"/>
          <w:sz w:val="28"/>
          <w:szCs w:val="28"/>
          <w:lang w:val="uk-UA"/>
        </w:rPr>
        <w:t>у</w:t>
      </w:r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Київської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області</w:t>
      </w:r>
      <w:proofErr w:type="spellEnd"/>
    </w:p>
    <w:p w:rsidR="00007959" w:rsidRPr="00007959" w:rsidRDefault="000246FA" w:rsidP="000246FA">
      <w:pPr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                                                        </w:t>
      </w:r>
      <w:r w:rsidR="00007959">
        <w:rPr>
          <w:b/>
          <w:color w:val="000000"/>
          <w:sz w:val="28"/>
          <w:szCs w:val="28"/>
          <w:lang w:val="uk-UA"/>
        </w:rPr>
        <w:t>(2 вакансії)</w:t>
      </w:r>
    </w:p>
    <w:p w:rsidR="006E1050" w:rsidRPr="00694D56" w:rsidRDefault="006E1050" w:rsidP="006E1050">
      <w:pPr>
        <w:jc w:val="center"/>
        <w:rPr>
          <w:b/>
          <w:color w:val="000000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58"/>
        <w:gridCol w:w="5987"/>
      </w:tblGrid>
      <w:tr w:rsidR="006E1050" w:rsidRPr="000F4452" w:rsidTr="00980E91">
        <w:trPr>
          <w:jc w:val="center"/>
        </w:trPr>
        <w:tc>
          <w:tcPr>
            <w:tcW w:w="9345" w:type="dxa"/>
            <w:gridSpan w:val="2"/>
          </w:tcPr>
          <w:p w:rsidR="006E1050" w:rsidRPr="000F4452" w:rsidRDefault="006E1050" w:rsidP="00980E91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0F4452">
              <w:rPr>
                <w:b/>
                <w:sz w:val="28"/>
                <w:szCs w:val="28"/>
              </w:rPr>
              <w:t>ЗАГАЛЬНІ УМОВИ</w:t>
            </w:r>
          </w:p>
        </w:tc>
      </w:tr>
      <w:tr w:rsidR="006E1050" w:rsidRPr="000F4452" w:rsidTr="00980E91">
        <w:trPr>
          <w:jc w:val="center"/>
        </w:trPr>
        <w:tc>
          <w:tcPr>
            <w:tcW w:w="3358" w:type="dxa"/>
          </w:tcPr>
          <w:p w:rsidR="006E1050" w:rsidRPr="000F4452" w:rsidRDefault="006E1050" w:rsidP="00980E91">
            <w:pPr>
              <w:rPr>
                <w:b/>
                <w:color w:val="000000"/>
                <w:sz w:val="28"/>
                <w:szCs w:val="28"/>
              </w:rPr>
            </w:pPr>
            <w:proofErr w:type="spellStart"/>
            <w:r w:rsidRPr="000F4452">
              <w:rPr>
                <w:b/>
                <w:sz w:val="28"/>
                <w:szCs w:val="28"/>
              </w:rPr>
              <w:t>Посадові</w:t>
            </w:r>
            <w:proofErr w:type="spellEnd"/>
            <w:r w:rsidRPr="000F4452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0F4452">
              <w:rPr>
                <w:b/>
                <w:sz w:val="28"/>
                <w:szCs w:val="28"/>
              </w:rPr>
              <w:t>обов’язки</w:t>
            </w:r>
            <w:proofErr w:type="spellEnd"/>
          </w:p>
        </w:tc>
        <w:tc>
          <w:tcPr>
            <w:tcW w:w="5987" w:type="dxa"/>
          </w:tcPr>
          <w:p w:rsidR="006E1050" w:rsidRDefault="006E1050" w:rsidP="00980E91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ind w:left="45" w:hanging="20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Здійснює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судові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виклики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та </w:t>
            </w:r>
            <w:proofErr w:type="spellStart"/>
            <w:r>
              <w:rPr>
                <w:color w:val="000000"/>
                <w:sz w:val="28"/>
                <w:szCs w:val="28"/>
              </w:rPr>
              <w:t>повідомлення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в справах, </w:t>
            </w:r>
            <w:proofErr w:type="spellStart"/>
            <w:r>
              <w:rPr>
                <w:color w:val="000000"/>
                <w:sz w:val="28"/>
                <w:szCs w:val="28"/>
              </w:rPr>
              <w:t>які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знаходяться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у </w:t>
            </w:r>
            <w:proofErr w:type="spellStart"/>
            <w:r>
              <w:rPr>
                <w:color w:val="000000"/>
                <w:sz w:val="28"/>
                <w:szCs w:val="28"/>
              </w:rPr>
              <w:t>провадженні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судді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; </w:t>
            </w:r>
            <w:proofErr w:type="spellStart"/>
            <w:r>
              <w:rPr>
                <w:color w:val="000000"/>
                <w:sz w:val="28"/>
                <w:szCs w:val="28"/>
              </w:rPr>
              <w:t>оформлює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заявки про доставку </w:t>
            </w:r>
            <w:proofErr w:type="gramStart"/>
            <w:r>
              <w:rPr>
                <w:color w:val="000000"/>
                <w:sz w:val="28"/>
                <w:szCs w:val="28"/>
              </w:rPr>
              <w:t>до суду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затриманих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та </w:t>
            </w:r>
            <w:proofErr w:type="spellStart"/>
            <w:r>
              <w:rPr>
                <w:color w:val="000000"/>
                <w:sz w:val="28"/>
                <w:szCs w:val="28"/>
              </w:rPr>
              <w:t>підсудних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осіб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</w:rPr>
              <w:t>готує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копії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відповідних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судових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рішень</w:t>
            </w:r>
            <w:proofErr w:type="spellEnd"/>
            <w:r>
              <w:rPr>
                <w:color w:val="000000"/>
                <w:sz w:val="28"/>
                <w:szCs w:val="28"/>
              </w:rPr>
              <w:t>;</w:t>
            </w:r>
          </w:p>
          <w:p w:rsidR="006E1050" w:rsidRDefault="006E1050" w:rsidP="00980E91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ind w:left="45" w:hanging="20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здійснює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оформлення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та </w:t>
            </w:r>
            <w:proofErr w:type="spellStart"/>
            <w:r>
              <w:rPr>
                <w:color w:val="000000"/>
                <w:sz w:val="28"/>
                <w:szCs w:val="28"/>
              </w:rPr>
              <w:t>розміщення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списків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справ, </w:t>
            </w:r>
            <w:proofErr w:type="spellStart"/>
            <w:r>
              <w:rPr>
                <w:color w:val="000000"/>
                <w:sz w:val="28"/>
                <w:szCs w:val="28"/>
              </w:rPr>
              <w:t>призначених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до </w:t>
            </w:r>
            <w:proofErr w:type="spellStart"/>
            <w:r>
              <w:rPr>
                <w:color w:val="000000"/>
                <w:sz w:val="28"/>
                <w:szCs w:val="28"/>
              </w:rPr>
              <w:t>розгляду</w:t>
            </w:r>
            <w:proofErr w:type="spellEnd"/>
            <w:r>
              <w:rPr>
                <w:color w:val="000000"/>
                <w:sz w:val="28"/>
                <w:szCs w:val="28"/>
              </w:rPr>
              <w:t>;</w:t>
            </w:r>
          </w:p>
          <w:p w:rsidR="006E1050" w:rsidRDefault="006E1050" w:rsidP="00980E91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ind w:left="45" w:hanging="20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перевіряє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наявність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і </w:t>
            </w:r>
            <w:proofErr w:type="spellStart"/>
            <w:r>
              <w:rPr>
                <w:color w:val="000000"/>
                <w:sz w:val="28"/>
                <w:szCs w:val="28"/>
              </w:rPr>
              <w:t>з</w:t>
            </w:r>
            <w:r w:rsidRPr="009565D5">
              <w:rPr>
                <w:color w:val="000000"/>
                <w:sz w:val="28"/>
                <w:szCs w:val="28"/>
              </w:rPr>
              <w:t>’</w:t>
            </w:r>
            <w:r>
              <w:rPr>
                <w:color w:val="000000"/>
                <w:sz w:val="28"/>
                <w:szCs w:val="28"/>
              </w:rPr>
              <w:t>ясовує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причини </w:t>
            </w:r>
            <w:proofErr w:type="spellStart"/>
            <w:r>
              <w:rPr>
                <w:color w:val="000000"/>
                <w:sz w:val="28"/>
                <w:szCs w:val="28"/>
              </w:rPr>
              <w:t>відсутності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осіб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</w:rPr>
              <w:t>яких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викликано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color w:val="000000"/>
                <w:sz w:val="28"/>
                <w:szCs w:val="28"/>
              </w:rPr>
              <w:t>до суду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, і </w:t>
            </w:r>
            <w:proofErr w:type="spellStart"/>
            <w:r>
              <w:rPr>
                <w:color w:val="000000"/>
                <w:sz w:val="28"/>
                <w:szCs w:val="28"/>
              </w:rPr>
              <w:t>доповідає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про </w:t>
            </w:r>
            <w:proofErr w:type="spellStart"/>
            <w:r>
              <w:rPr>
                <w:color w:val="000000"/>
                <w:sz w:val="28"/>
                <w:szCs w:val="28"/>
              </w:rPr>
              <w:t>це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головуючому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судді</w:t>
            </w:r>
            <w:proofErr w:type="spellEnd"/>
            <w:r>
              <w:rPr>
                <w:color w:val="000000"/>
                <w:sz w:val="28"/>
                <w:szCs w:val="28"/>
              </w:rPr>
              <w:t>;</w:t>
            </w:r>
          </w:p>
          <w:p w:rsidR="006E1050" w:rsidRDefault="006E1050" w:rsidP="00980E91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ind w:left="45" w:hanging="20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здійснює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перевірку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осіб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</w:rPr>
              <w:t>які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викликані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в </w:t>
            </w:r>
            <w:proofErr w:type="spellStart"/>
            <w:r>
              <w:rPr>
                <w:color w:val="000000"/>
                <w:sz w:val="28"/>
                <w:szCs w:val="28"/>
              </w:rPr>
              <w:t>судове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засідання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та </w:t>
            </w:r>
            <w:proofErr w:type="spellStart"/>
            <w:r>
              <w:rPr>
                <w:color w:val="000000"/>
                <w:sz w:val="28"/>
                <w:szCs w:val="28"/>
              </w:rPr>
              <w:t>зазначає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на </w:t>
            </w:r>
            <w:proofErr w:type="spellStart"/>
            <w:r>
              <w:rPr>
                <w:color w:val="000000"/>
                <w:sz w:val="28"/>
                <w:szCs w:val="28"/>
              </w:rPr>
              <w:t>повістках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час </w:t>
            </w:r>
            <w:proofErr w:type="spellStart"/>
            <w:r>
              <w:rPr>
                <w:color w:val="000000"/>
                <w:sz w:val="28"/>
                <w:szCs w:val="28"/>
              </w:rPr>
              <w:t>перебування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у </w:t>
            </w:r>
            <w:proofErr w:type="spellStart"/>
            <w:r>
              <w:rPr>
                <w:color w:val="000000"/>
                <w:sz w:val="28"/>
                <w:szCs w:val="28"/>
              </w:rPr>
              <w:t>суді</w:t>
            </w:r>
            <w:proofErr w:type="spellEnd"/>
            <w:r>
              <w:rPr>
                <w:color w:val="000000"/>
                <w:sz w:val="28"/>
                <w:szCs w:val="28"/>
              </w:rPr>
              <w:t>;</w:t>
            </w:r>
          </w:p>
          <w:p w:rsidR="006E1050" w:rsidRDefault="006E1050" w:rsidP="00980E91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ind w:left="45" w:hanging="20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забезпечує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фіксування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судового </w:t>
            </w:r>
            <w:proofErr w:type="spellStart"/>
            <w:r>
              <w:rPr>
                <w:color w:val="000000"/>
                <w:sz w:val="28"/>
                <w:szCs w:val="28"/>
              </w:rPr>
              <w:t>засідання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технічними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засобами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згідно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з </w:t>
            </w:r>
            <w:proofErr w:type="spellStart"/>
            <w:r>
              <w:rPr>
                <w:color w:val="000000"/>
                <w:sz w:val="28"/>
                <w:szCs w:val="28"/>
              </w:rPr>
              <w:t>Інструкцією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про порядок </w:t>
            </w:r>
            <w:proofErr w:type="spellStart"/>
            <w:r>
              <w:rPr>
                <w:color w:val="000000"/>
                <w:sz w:val="28"/>
                <w:szCs w:val="28"/>
              </w:rPr>
              <w:t>фіксування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судового </w:t>
            </w:r>
            <w:proofErr w:type="spellStart"/>
            <w:r>
              <w:rPr>
                <w:color w:val="000000"/>
                <w:sz w:val="28"/>
                <w:szCs w:val="28"/>
              </w:rPr>
              <w:t>процесу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технічними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засобами</w:t>
            </w:r>
            <w:proofErr w:type="spellEnd"/>
            <w:r>
              <w:rPr>
                <w:color w:val="000000"/>
                <w:sz w:val="28"/>
                <w:szCs w:val="28"/>
              </w:rPr>
              <w:t>;</w:t>
            </w:r>
          </w:p>
          <w:p w:rsidR="006E1050" w:rsidRDefault="006E1050" w:rsidP="00980E91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ind w:left="45" w:hanging="20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веде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журнал </w:t>
            </w:r>
            <w:proofErr w:type="spellStart"/>
            <w:r>
              <w:rPr>
                <w:color w:val="000000"/>
                <w:sz w:val="28"/>
                <w:szCs w:val="28"/>
              </w:rPr>
              <w:t>розгляду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суддею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справ, журнал </w:t>
            </w:r>
            <w:proofErr w:type="spellStart"/>
            <w:r>
              <w:rPr>
                <w:color w:val="000000"/>
                <w:sz w:val="28"/>
                <w:szCs w:val="28"/>
              </w:rPr>
              <w:t>судових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засідань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протокол судового </w:t>
            </w:r>
            <w:proofErr w:type="spellStart"/>
            <w:r>
              <w:rPr>
                <w:color w:val="000000"/>
                <w:sz w:val="28"/>
                <w:szCs w:val="28"/>
              </w:rPr>
              <w:t>засідання</w:t>
            </w:r>
            <w:proofErr w:type="spellEnd"/>
            <w:r>
              <w:rPr>
                <w:color w:val="000000"/>
                <w:sz w:val="28"/>
                <w:szCs w:val="28"/>
              </w:rPr>
              <w:t>;</w:t>
            </w:r>
          </w:p>
          <w:p w:rsidR="006E1050" w:rsidRDefault="006E1050" w:rsidP="00980E91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ind w:left="45" w:hanging="20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готує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виконавчі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листи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color w:val="000000"/>
                <w:sz w:val="28"/>
                <w:szCs w:val="28"/>
              </w:rPr>
              <w:t>у справах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, за </w:t>
            </w:r>
            <w:proofErr w:type="spellStart"/>
            <w:r>
              <w:rPr>
                <w:color w:val="000000"/>
                <w:sz w:val="28"/>
                <w:szCs w:val="28"/>
              </w:rPr>
              <w:t>якими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передбачено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негайне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виконання</w:t>
            </w:r>
            <w:proofErr w:type="spellEnd"/>
            <w:r>
              <w:rPr>
                <w:color w:val="000000"/>
                <w:sz w:val="28"/>
                <w:szCs w:val="28"/>
              </w:rPr>
              <w:t>;</w:t>
            </w:r>
          </w:p>
          <w:p w:rsidR="006E1050" w:rsidRDefault="006E1050" w:rsidP="00980E91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ind w:left="45" w:hanging="20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виготовляє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копії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судових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рішень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color w:val="000000"/>
                <w:sz w:val="28"/>
                <w:szCs w:val="28"/>
              </w:rPr>
              <w:t>у справах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</w:rPr>
              <w:t>які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знаходяться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у </w:t>
            </w:r>
            <w:proofErr w:type="spellStart"/>
            <w:r>
              <w:rPr>
                <w:color w:val="000000"/>
                <w:sz w:val="28"/>
                <w:szCs w:val="28"/>
              </w:rPr>
              <w:t>провадженні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судді</w:t>
            </w:r>
            <w:proofErr w:type="spellEnd"/>
            <w:r>
              <w:rPr>
                <w:color w:val="000000"/>
                <w:sz w:val="28"/>
                <w:szCs w:val="28"/>
              </w:rPr>
              <w:t>;</w:t>
            </w:r>
          </w:p>
          <w:p w:rsidR="006E1050" w:rsidRDefault="006E1050" w:rsidP="00980E91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ind w:left="45" w:hanging="20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здійснює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заходи </w:t>
            </w:r>
            <w:proofErr w:type="spellStart"/>
            <w:r>
              <w:rPr>
                <w:color w:val="000000"/>
                <w:sz w:val="28"/>
                <w:szCs w:val="28"/>
              </w:rPr>
              <w:t>щодо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вручення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копії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вироку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засудженому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або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виправданому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відповідно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до </w:t>
            </w:r>
            <w:proofErr w:type="spellStart"/>
            <w:r>
              <w:rPr>
                <w:color w:val="000000"/>
                <w:sz w:val="28"/>
                <w:szCs w:val="28"/>
              </w:rPr>
              <w:t>вимог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Кримінального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процесуального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кодексу </w:t>
            </w:r>
            <w:proofErr w:type="spellStart"/>
            <w:r>
              <w:rPr>
                <w:color w:val="000000"/>
                <w:sz w:val="28"/>
                <w:szCs w:val="28"/>
              </w:rPr>
              <w:t>України</w:t>
            </w:r>
            <w:proofErr w:type="spellEnd"/>
          </w:p>
          <w:p w:rsidR="006E1050" w:rsidRDefault="006E1050" w:rsidP="00980E91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ind w:left="45" w:hanging="20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здійснює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направлення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копій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судових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рішень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сторонам та </w:t>
            </w:r>
            <w:proofErr w:type="spellStart"/>
            <w:r>
              <w:rPr>
                <w:color w:val="000000"/>
                <w:sz w:val="28"/>
                <w:szCs w:val="28"/>
              </w:rPr>
              <w:t>іншим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особам, </w:t>
            </w:r>
            <w:proofErr w:type="spellStart"/>
            <w:r>
              <w:rPr>
                <w:color w:val="000000"/>
                <w:sz w:val="28"/>
                <w:szCs w:val="28"/>
              </w:rPr>
              <w:t>які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беруть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участь у </w:t>
            </w:r>
            <w:proofErr w:type="spellStart"/>
            <w:r>
              <w:rPr>
                <w:color w:val="000000"/>
                <w:sz w:val="28"/>
                <w:szCs w:val="28"/>
              </w:rPr>
              <w:lastRenderedPageBreak/>
              <w:t>справі</w:t>
            </w:r>
            <w:proofErr w:type="spellEnd"/>
            <w:r>
              <w:rPr>
                <w:color w:val="000000"/>
                <w:sz w:val="28"/>
                <w:szCs w:val="28"/>
              </w:rPr>
              <w:t>;</w:t>
            </w:r>
          </w:p>
          <w:p w:rsidR="006E1050" w:rsidRDefault="006E1050" w:rsidP="00980E91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ind w:left="45" w:hanging="20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оформлює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матеріали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судових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справ і </w:t>
            </w:r>
            <w:proofErr w:type="spellStart"/>
            <w:r>
              <w:rPr>
                <w:color w:val="000000"/>
                <w:sz w:val="28"/>
                <w:szCs w:val="28"/>
              </w:rPr>
              <w:t>здійснює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передачу справ до </w:t>
            </w:r>
            <w:proofErr w:type="spellStart"/>
            <w:r>
              <w:rPr>
                <w:color w:val="000000"/>
                <w:sz w:val="28"/>
                <w:szCs w:val="28"/>
              </w:rPr>
              <w:t>канцелярії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суду;</w:t>
            </w:r>
          </w:p>
          <w:p w:rsidR="006E1050" w:rsidRDefault="006E1050" w:rsidP="00980E91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ind w:left="45" w:hanging="20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у межах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наданих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повноважень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забезпечує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функціонування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автоматизованої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системи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документообігу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суду;</w:t>
            </w:r>
          </w:p>
          <w:p w:rsidR="006E1050" w:rsidRDefault="006E1050" w:rsidP="00980E91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ind w:left="45" w:hanging="20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виконує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інші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доручення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судді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</w:rPr>
              <w:t>керівника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апарату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суду, </w:t>
            </w:r>
            <w:proofErr w:type="spellStart"/>
            <w:r>
              <w:rPr>
                <w:color w:val="000000"/>
                <w:sz w:val="28"/>
                <w:szCs w:val="28"/>
              </w:rPr>
              <w:t>помічника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судді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</w:rPr>
              <w:t>що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стосуються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організації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розгляду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судових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справ.</w:t>
            </w:r>
          </w:p>
          <w:p w:rsidR="006E1050" w:rsidRPr="00F96758" w:rsidRDefault="006E1050" w:rsidP="00980E91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ind w:left="25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6E1050" w:rsidRPr="000F4452" w:rsidTr="00980E91">
        <w:trPr>
          <w:jc w:val="center"/>
        </w:trPr>
        <w:tc>
          <w:tcPr>
            <w:tcW w:w="3358" w:type="dxa"/>
          </w:tcPr>
          <w:p w:rsidR="006E1050" w:rsidRPr="000F4452" w:rsidRDefault="006E1050" w:rsidP="00980E91">
            <w:pPr>
              <w:rPr>
                <w:b/>
                <w:sz w:val="28"/>
                <w:szCs w:val="28"/>
              </w:rPr>
            </w:pPr>
            <w:proofErr w:type="spellStart"/>
            <w:r w:rsidRPr="000F4452">
              <w:rPr>
                <w:b/>
                <w:sz w:val="28"/>
                <w:szCs w:val="28"/>
              </w:rPr>
              <w:t>Умови</w:t>
            </w:r>
            <w:proofErr w:type="spellEnd"/>
            <w:r w:rsidRPr="000F4452">
              <w:rPr>
                <w:b/>
                <w:sz w:val="28"/>
                <w:szCs w:val="28"/>
              </w:rPr>
              <w:t xml:space="preserve"> оплати </w:t>
            </w:r>
            <w:proofErr w:type="spellStart"/>
            <w:r w:rsidRPr="000F4452">
              <w:rPr>
                <w:b/>
                <w:sz w:val="28"/>
                <w:szCs w:val="28"/>
              </w:rPr>
              <w:t>праці</w:t>
            </w:r>
            <w:proofErr w:type="spellEnd"/>
          </w:p>
        </w:tc>
        <w:tc>
          <w:tcPr>
            <w:tcW w:w="5987" w:type="dxa"/>
          </w:tcPr>
          <w:p w:rsidR="006E1050" w:rsidRPr="00F96758" w:rsidRDefault="006E1050" w:rsidP="00980E91">
            <w:pPr>
              <w:numPr>
                <w:ilvl w:val="0"/>
                <w:numId w:val="2"/>
              </w:numPr>
              <w:tabs>
                <w:tab w:val="left" w:pos="451"/>
              </w:tabs>
              <w:ind w:left="0" w:firstLine="0"/>
              <w:contextualSpacing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посадовий</w:t>
            </w:r>
            <w:proofErr w:type="spellEnd"/>
            <w:r>
              <w:rPr>
                <w:sz w:val="28"/>
                <w:szCs w:val="28"/>
              </w:rPr>
              <w:t xml:space="preserve"> оклад – 3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</w:rPr>
              <w:t>810</w:t>
            </w:r>
            <w:r w:rsidRPr="00F96758">
              <w:rPr>
                <w:sz w:val="28"/>
                <w:szCs w:val="28"/>
              </w:rPr>
              <w:t xml:space="preserve"> грн</w:t>
            </w:r>
            <w:r>
              <w:rPr>
                <w:sz w:val="28"/>
                <w:szCs w:val="28"/>
              </w:rPr>
              <w:t>.</w:t>
            </w:r>
          </w:p>
          <w:p w:rsidR="006E1050" w:rsidRPr="00F96758" w:rsidRDefault="006E1050" w:rsidP="00980E91">
            <w:pPr>
              <w:numPr>
                <w:ilvl w:val="0"/>
                <w:numId w:val="2"/>
              </w:numPr>
              <w:tabs>
                <w:tab w:val="left" w:pos="451"/>
              </w:tabs>
              <w:ind w:left="0" w:firstLine="0"/>
              <w:contextualSpacing/>
              <w:jc w:val="both"/>
              <w:rPr>
                <w:sz w:val="28"/>
                <w:szCs w:val="28"/>
              </w:rPr>
            </w:pPr>
            <w:r w:rsidRPr="00F96758">
              <w:rPr>
                <w:sz w:val="28"/>
                <w:szCs w:val="28"/>
              </w:rPr>
              <w:t xml:space="preserve">надбавки, доплати та </w:t>
            </w:r>
            <w:proofErr w:type="spellStart"/>
            <w:r w:rsidRPr="00F96758">
              <w:rPr>
                <w:sz w:val="28"/>
                <w:szCs w:val="28"/>
              </w:rPr>
              <w:t>премії</w:t>
            </w:r>
            <w:proofErr w:type="spellEnd"/>
            <w:r w:rsidRPr="00F96758">
              <w:rPr>
                <w:sz w:val="28"/>
                <w:szCs w:val="28"/>
              </w:rPr>
              <w:t xml:space="preserve"> </w:t>
            </w:r>
            <w:proofErr w:type="spellStart"/>
            <w:r w:rsidRPr="00F96758">
              <w:rPr>
                <w:sz w:val="28"/>
                <w:szCs w:val="28"/>
              </w:rPr>
              <w:t>відповідно</w:t>
            </w:r>
            <w:proofErr w:type="spellEnd"/>
            <w:r w:rsidRPr="00F96758">
              <w:rPr>
                <w:sz w:val="28"/>
                <w:szCs w:val="28"/>
              </w:rPr>
              <w:t xml:space="preserve"> до </w:t>
            </w:r>
            <w:proofErr w:type="spellStart"/>
            <w:r w:rsidRPr="00F96758">
              <w:rPr>
                <w:sz w:val="28"/>
                <w:szCs w:val="28"/>
              </w:rPr>
              <w:t>статті</w:t>
            </w:r>
            <w:proofErr w:type="spellEnd"/>
            <w:r w:rsidRPr="00F96758">
              <w:rPr>
                <w:sz w:val="28"/>
                <w:szCs w:val="28"/>
              </w:rPr>
              <w:t xml:space="preserve"> 52 Закону </w:t>
            </w:r>
            <w:proofErr w:type="spellStart"/>
            <w:r w:rsidRPr="00F96758">
              <w:rPr>
                <w:sz w:val="28"/>
                <w:szCs w:val="28"/>
              </w:rPr>
              <w:t>України</w:t>
            </w:r>
            <w:proofErr w:type="spellEnd"/>
            <w:r w:rsidRPr="00F96758">
              <w:rPr>
                <w:sz w:val="28"/>
                <w:szCs w:val="28"/>
              </w:rPr>
              <w:t xml:space="preserve"> «Про </w:t>
            </w:r>
            <w:proofErr w:type="spellStart"/>
            <w:r w:rsidRPr="00F96758">
              <w:rPr>
                <w:sz w:val="28"/>
                <w:szCs w:val="28"/>
              </w:rPr>
              <w:t>державну</w:t>
            </w:r>
            <w:proofErr w:type="spellEnd"/>
            <w:r w:rsidRPr="00F96758">
              <w:rPr>
                <w:sz w:val="28"/>
                <w:szCs w:val="28"/>
              </w:rPr>
              <w:t xml:space="preserve"> службу»</w:t>
            </w:r>
          </w:p>
        </w:tc>
      </w:tr>
      <w:tr w:rsidR="006E1050" w:rsidRPr="000F4452" w:rsidTr="00980E91">
        <w:trPr>
          <w:jc w:val="center"/>
        </w:trPr>
        <w:tc>
          <w:tcPr>
            <w:tcW w:w="3358" w:type="dxa"/>
          </w:tcPr>
          <w:p w:rsidR="006E1050" w:rsidRPr="000F4452" w:rsidRDefault="006E1050" w:rsidP="00980E91">
            <w:pPr>
              <w:rPr>
                <w:b/>
                <w:sz w:val="28"/>
                <w:szCs w:val="28"/>
              </w:rPr>
            </w:pPr>
            <w:proofErr w:type="spellStart"/>
            <w:r w:rsidRPr="000F4452">
              <w:rPr>
                <w:b/>
                <w:sz w:val="28"/>
                <w:szCs w:val="28"/>
              </w:rPr>
              <w:t>Інформація</w:t>
            </w:r>
            <w:proofErr w:type="spellEnd"/>
            <w:r w:rsidRPr="000F4452">
              <w:rPr>
                <w:b/>
                <w:sz w:val="28"/>
                <w:szCs w:val="28"/>
              </w:rPr>
              <w:t xml:space="preserve"> про </w:t>
            </w:r>
            <w:proofErr w:type="spellStart"/>
            <w:r w:rsidRPr="000F4452">
              <w:rPr>
                <w:b/>
                <w:sz w:val="28"/>
                <w:szCs w:val="28"/>
              </w:rPr>
              <w:t>строковість</w:t>
            </w:r>
            <w:proofErr w:type="spellEnd"/>
            <w:r w:rsidRPr="000F4452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0F4452">
              <w:rPr>
                <w:b/>
                <w:sz w:val="28"/>
                <w:szCs w:val="28"/>
              </w:rPr>
              <w:t>чи</w:t>
            </w:r>
            <w:proofErr w:type="spellEnd"/>
            <w:r w:rsidRPr="000F4452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0F4452">
              <w:rPr>
                <w:b/>
                <w:sz w:val="28"/>
                <w:szCs w:val="28"/>
              </w:rPr>
              <w:t>безстроковість</w:t>
            </w:r>
            <w:proofErr w:type="spellEnd"/>
            <w:r w:rsidRPr="000F4452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0F4452">
              <w:rPr>
                <w:b/>
                <w:sz w:val="28"/>
                <w:szCs w:val="28"/>
              </w:rPr>
              <w:t>призначення</w:t>
            </w:r>
            <w:proofErr w:type="spellEnd"/>
            <w:r w:rsidRPr="000F4452">
              <w:rPr>
                <w:b/>
                <w:sz w:val="28"/>
                <w:szCs w:val="28"/>
              </w:rPr>
              <w:t xml:space="preserve"> </w:t>
            </w:r>
            <w:proofErr w:type="gramStart"/>
            <w:r w:rsidRPr="000F4452">
              <w:rPr>
                <w:b/>
                <w:sz w:val="28"/>
                <w:szCs w:val="28"/>
              </w:rPr>
              <w:t>на посаду</w:t>
            </w:r>
            <w:proofErr w:type="gramEnd"/>
          </w:p>
        </w:tc>
        <w:tc>
          <w:tcPr>
            <w:tcW w:w="5987" w:type="dxa"/>
          </w:tcPr>
          <w:p w:rsidR="006E1050" w:rsidRPr="00283B8F" w:rsidRDefault="006E1050" w:rsidP="00980E91">
            <w:pPr>
              <w:numPr>
                <w:ilvl w:val="0"/>
                <w:numId w:val="2"/>
              </w:numPr>
              <w:tabs>
                <w:tab w:val="left" w:pos="451"/>
              </w:tabs>
              <w:ind w:left="25" w:hanging="25"/>
              <w:contextualSpacing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строково</w:t>
            </w:r>
            <w:proofErr w:type="spellEnd"/>
          </w:p>
          <w:p w:rsidR="006E1050" w:rsidRPr="00F96758" w:rsidRDefault="006E1050" w:rsidP="00980E91">
            <w:pPr>
              <w:tabs>
                <w:tab w:val="left" w:pos="451"/>
              </w:tabs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6E1050" w:rsidRPr="000F4452" w:rsidTr="00980E91">
        <w:trPr>
          <w:jc w:val="center"/>
        </w:trPr>
        <w:tc>
          <w:tcPr>
            <w:tcW w:w="3358" w:type="dxa"/>
          </w:tcPr>
          <w:p w:rsidR="006E1050" w:rsidRPr="000F4452" w:rsidRDefault="006E1050" w:rsidP="00980E91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Перелік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інформації</w:t>
            </w:r>
            <w:proofErr w:type="spellEnd"/>
            <w:r>
              <w:rPr>
                <w:b/>
                <w:sz w:val="28"/>
                <w:szCs w:val="28"/>
              </w:rPr>
              <w:t xml:space="preserve">, </w:t>
            </w:r>
            <w:proofErr w:type="spellStart"/>
            <w:r>
              <w:rPr>
                <w:b/>
                <w:sz w:val="28"/>
                <w:szCs w:val="28"/>
              </w:rPr>
              <w:t>необхідної</w:t>
            </w:r>
            <w:proofErr w:type="spellEnd"/>
            <w:r w:rsidRPr="000F4452">
              <w:rPr>
                <w:b/>
                <w:sz w:val="28"/>
                <w:szCs w:val="28"/>
              </w:rPr>
              <w:t xml:space="preserve"> дл</w:t>
            </w:r>
            <w:r>
              <w:rPr>
                <w:b/>
                <w:sz w:val="28"/>
                <w:szCs w:val="28"/>
              </w:rPr>
              <w:t xml:space="preserve">я </w:t>
            </w:r>
            <w:proofErr w:type="spellStart"/>
            <w:r>
              <w:rPr>
                <w:b/>
                <w:sz w:val="28"/>
                <w:szCs w:val="28"/>
              </w:rPr>
              <w:t>участі</w:t>
            </w:r>
            <w:proofErr w:type="spellEnd"/>
            <w:r>
              <w:rPr>
                <w:b/>
                <w:sz w:val="28"/>
                <w:szCs w:val="28"/>
              </w:rPr>
              <w:t xml:space="preserve"> в </w:t>
            </w:r>
            <w:proofErr w:type="spellStart"/>
            <w:r>
              <w:rPr>
                <w:b/>
                <w:sz w:val="28"/>
                <w:szCs w:val="28"/>
              </w:rPr>
              <w:t>конкурсі</w:t>
            </w:r>
            <w:proofErr w:type="spellEnd"/>
            <w:r>
              <w:rPr>
                <w:b/>
                <w:sz w:val="28"/>
                <w:szCs w:val="28"/>
              </w:rPr>
              <w:t xml:space="preserve">, та строк </w:t>
            </w:r>
            <w:proofErr w:type="spellStart"/>
            <w:r>
              <w:rPr>
                <w:b/>
                <w:sz w:val="28"/>
                <w:szCs w:val="28"/>
              </w:rPr>
              <w:t>її</w:t>
            </w:r>
            <w:proofErr w:type="spellEnd"/>
            <w:r w:rsidRPr="000F4452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0F4452">
              <w:rPr>
                <w:b/>
                <w:sz w:val="28"/>
                <w:szCs w:val="28"/>
              </w:rPr>
              <w:t>подання</w:t>
            </w:r>
            <w:proofErr w:type="spellEnd"/>
          </w:p>
        </w:tc>
        <w:tc>
          <w:tcPr>
            <w:tcW w:w="5987" w:type="dxa"/>
          </w:tcPr>
          <w:p w:rsidR="006E1050" w:rsidRDefault="006E1050" w:rsidP="00980E91">
            <w:pPr>
              <w:numPr>
                <w:ilvl w:val="0"/>
                <w:numId w:val="2"/>
              </w:numPr>
              <w:tabs>
                <w:tab w:val="left" w:pos="451"/>
              </w:tabs>
              <w:ind w:left="47" w:hanging="22"/>
              <w:contextualSpacing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заява</w:t>
            </w:r>
            <w:proofErr w:type="spellEnd"/>
            <w:r>
              <w:rPr>
                <w:sz w:val="28"/>
                <w:szCs w:val="28"/>
              </w:rPr>
              <w:t xml:space="preserve"> про участь у </w:t>
            </w:r>
            <w:proofErr w:type="spellStart"/>
            <w:r>
              <w:rPr>
                <w:sz w:val="28"/>
                <w:szCs w:val="28"/>
              </w:rPr>
              <w:t>конкурсі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із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зазначенням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основних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мотивів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щодо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зай</w:t>
            </w:r>
            <w:r>
              <w:rPr>
                <w:sz w:val="28"/>
                <w:szCs w:val="28"/>
                <w:lang w:val="uk-UA"/>
              </w:rPr>
              <w:t>няття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посади за формою згідно з додатком 2 до Порядку проведення конкурсу на зайняття посад державної служби, затвердженого постановою КМУ від 25.03.2016 № 246 (зі змінами)</w:t>
            </w:r>
            <w:r>
              <w:rPr>
                <w:sz w:val="28"/>
                <w:szCs w:val="28"/>
              </w:rPr>
              <w:t>;</w:t>
            </w:r>
          </w:p>
          <w:p w:rsidR="006E1050" w:rsidRPr="004544D3" w:rsidRDefault="006E1050" w:rsidP="00980E91">
            <w:pPr>
              <w:tabs>
                <w:tab w:val="left" w:pos="451"/>
              </w:tabs>
              <w:ind w:left="47"/>
              <w:contextualSpacing/>
              <w:jc w:val="both"/>
              <w:rPr>
                <w:sz w:val="28"/>
                <w:szCs w:val="28"/>
              </w:rPr>
            </w:pPr>
          </w:p>
          <w:p w:rsidR="006E1050" w:rsidRPr="00CA2E2D" w:rsidRDefault="006E1050" w:rsidP="00980E91">
            <w:pPr>
              <w:numPr>
                <w:ilvl w:val="0"/>
                <w:numId w:val="2"/>
              </w:numPr>
              <w:tabs>
                <w:tab w:val="left" w:pos="451"/>
              </w:tabs>
              <w:ind w:left="47" w:hanging="22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резюме за формою згідно з додатком 2-1 до Порядку проведення конкурсу на зайняття посад державної служби, затвердженого постановою КМУ від 25.03.2016 № 246 (зі змінами), в якому </w:t>
            </w:r>
            <w:proofErr w:type="spellStart"/>
            <w:r>
              <w:rPr>
                <w:sz w:val="28"/>
                <w:szCs w:val="28"/>
                <w:lang w:val="uk-UA"/>
              </w:rPr>
              <w:t>обов</w:t>
            </w:r>
            <w:proofErr w:type="spellEnd"/>
            <w:r w:rsidRPr="00433F3D">
              <w:rPr>
                <w:sz w:val="28"/>
                <w:szCs w:val="28"/>
              </w:rPr>
              <w:t>’</w:t>
            </w:r>
            <w:proofErr w:type="spellStart"/>
            <w:r>
              <w:rPr>
                <w:sz w:val="28"/>
                <w:szCs w:val="28"/>
                <w:lang w:val="uk-UA"/>
              </w:rPr>
              <w:t>язково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ззазначається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така інформація:</w:t>
            </w:r>
          </w:p>
          <w:p w:rsidR="006E1050" w:rsidRPr="00433F3D" w:rsidRDefault="006E1050" w:rsidP="00980E91">
            <w:pPr>
              <w:pStyle w:val="a5"/>
              <w:numPr>
                <w:ilvl w:val="0"/>
                <w:numId w:val="6"/>
              </w:numPr>
              <w:tabs>
                <w:tab w:val="left" w:pos="451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прізвище,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ім</w:t>
            </w:r>
            <w:proofErr w:type="spellEnd"/>
            <w:r w:rsidRPr="00433F3D">
              <w:rPr>
                <w:rFonts w:ascii="Times New Roman" w:hAnsi="Times New Roman"/>
                <w:sz w:val="28"/>
                <w:szCs w:val="28"/>
              </w:rPr>
              <w:t>’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я,</w:t>
            </w:r>
            <w:r w:rsidRPr="00433F3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по батькові кандидата;</w:t>
            </w:r>
          </w:p>
          <w:p w:rsidR="006E1050" w:rsidRPr="00433F3D" w:rsidRDefault="006E1050" w:rsidP="00980E91">
            <w:pPr>
              <w:pStyle w:val="a5"/>
              <w:numPr>
                <w:ilvl w:val="0"/>
                <w:numId w:val="6"/>
              </w:numPr>
              <w:tabs>
                <w:tab w:val="left" w:pos="451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33F3D">
              <w:rPr>
                <w:rFonts w:ascii="Times New Roman" w:hAnsi="Times New Roman"/>
                <w:sz w:val="28"/>
                <w:szCs w:val="28"/>
                <w:lang w:val="uk-UA"/>
              </w:rPr>
              <w:t>реквізити документа, що посвідчує особу та підтверджує громадянство України;</w:t>
            </w:r>
          </w:p>
          <w:p w:rsidR="006E1050" w:rsidRPr="00433F3D" w:rsidRDefault="006E1050" w:rsidP="00980E91">
            <w:pPr>
              <w:pStyle w:val="a5"/>
              <w:numPr>
                <w:ilvl w:val="0"/>
                <w:numId w:val="6"/>
              </w:numPr>
              <w:tabs>
                <w:tab w:val="left" w:pos="451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33F3D">
              <w:rPr>
                <w:rFonts w:ascii="Times New Roman" w:hAnsi="Times New Roman"/>
                <w:sz w:val="28"/>
                <w:szCs w:val="28"/>
                <w:lang w:val="uk-UA"/>
              </w:rPr>
              <w:t>підтвердження наявності відповідного ступеня вищої освіти;</w:t>
            </w:r>
          </w:p>
          <w:p w:rsidR="006E1050" w:rsidRPr="00433F3D" w:rsidRDefault="006E1050" w:rsidP="00980E91">
            <w:pPr>
              <w:pStyle w:val="a5"/>
              <w:numPr>
                <w:ilvl w:val="0"/>
                <w:numId w:val="6"/>
              </w:numPr>
              <w:tabs>
                <w:tab w:val="left" w:pos="451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33F3D">
              <w:rPr>
                <w:rFonts w:ascii="Times New Roman" w:hAnsi="Times New Roman"/>
                <w:sz w:val="28"/>
                <w:szCs w:val="28"/>
                <w:lang w:val="uk-UA"/>
              </w:rPr>
              <w:t>підтвердження рівня вільного володіння державною мовою;</w:t>
            </w:r>
          </w:p>
          <w:p w:rsidR="006E1050" w:rsidRPr="00433F3D" w:rsidRDefault="006E1050" w:rsidP="00980E91">
            <w:pPr>
              <w:pStyle w:val="a5"/>
              <w:numPr>
                <w:ilvl w:val="0"/>
                <w:numId w:val="6"/>
              </w:numPr>
              <w:tabs>
                <w:tab w:val="left" w:pos="451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33F3D">
              <w:rPr>
                <w:rFonts w:ascii="Times New Roman" w:hAnsi="Times New Roman"/>
                <w:sz w:val="28"/>
                <w:szCs w:val="28"/>
                <w:lang w:val="uk-UA"/>
              </w:rPr>
              <w:t>відомості про стаж роботи, стаж державної служби (за наявності), досвід роботи на відповідних посадах;</w:t>
            </w:r>
          </w:p>
          <w:p w:rsidR="006E1050" w:rsidRDefault="006E1050" w:rsidP="00980E91">
            <w:pPr>
              <w:numPr>
                <w:ilvl w:val="0"/>
                <w:numId w:val="2"/>
              </w:numPr>
              <w:tabs>
                <w:tab w:val="left" w:pos="451"/>
              </w:tabs>
              <w:ind w:left="47" w:hanging="22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заява</w:t>
            </w:r>
            <w:r w:rsidRPr="004544D3">
              <w:rPr>
                <w:sz w:val="28"/>
                <w:szCs w:val="28"/>
              </w:rPr>
              <w:t xml:space="preserve">, в </w:t>
            </w:r>
            <w:proofErr w:type="spellStart"/>
            <w:r w:rsidRPr="004544D3">
              <w:rPr>
                <w:sz w:val="28"/>
                <w:szCs w:val="28"/>
              </w:rPr>
              <w:t>якій</w:t>
            </w:r>
            <w:proofErr w:type="spellEnd"/>
            <w:r w:rsidRPr="004544D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особа </w:t>
            </w:r>
            <w:proofErr w:type="spellStart"/>
            <w:r w:rsidRPr="004544D3">
              <w:rPr>
                <w:sz w:val="28"/>
                <w:szCs w:val="28"/>
              </w:rPr>
              <w:t>повідомляє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 w:rsidRPr="004544D3">
              <w:rPr>
                <w:sz w:val="28"/>
                <w:szCs w:val="28"/>
              </w:rPr>
              <w:t>що</w:t>
            </w:r>
            <w:proofErr w:type="spellEnd"/>
            <w:r w:rsidRPr="004544D3">
              <w:rPr>
                <w:sz w:val="28"/>
                <w:szCs w:val="28"/>
              </w:rPr>
              <w:t xml:space="preserve"> до </w:t>
            </w:r>
            <w:proofErr w:type="spellStart"/>
            <w:r w:rsidRPr="004544D3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еї</w:t>
            </w:r>
            <w:proofErr w:type="spellEnd"/>
            <w:r w:rsidRPr="004544D3">
              <w:rPr>
                <w:sz w:val="28"/>
                <w:szCs w:val="28"/>
              </w:rPr>
              <w:t xml:space="preserve"> не </w:t>
            </w:r>
            <w:proofErr w:type="spellStart"/>
            <w:r w:rsidRPr="004544D3">
              <w:rPr>
                <w:sz w:val="28"/>
                <w:szCs w:val="28"/>
              </w:rPr>
              <w:t>застосовуються</w:t>
            </w:r>
            <w:proofErr w:type="spellEnd"/>
            <w:r w:rsidRPr="004544D3">
              <w:rPr>
                <w:sz w:val="28"/>
                <w:szCs w:val="28"/>
              </w:rPr>
              <w:t xml:space="preserve"> заборони, </w:t>
            </w:r>
            <w:proofErr w:type="spellStart"/>
            <w:r w:rsidRPr="004544D3">
              <w:rPr>
                <w:sz w:val="28"/>
                <w:szCs w:val="28"/>
              </w:rPr>
              <w:t>визначені</w:t>
            </w:r>
            <w:proofErr w:type="spellEnd"/>
            <w:r w:rsidRPr="004544D3">
              <w:rPr>
                <w:sz w:val="28"/>
                <w:szCs w:val="28"/>
              </w:rPr>
              <w:t xml:space="preserve"> </w:t>
            </w:r>
            <w:proofErr w:type="spellStart"/>
            <w:r w:rsidRPr="004544D3">
              <w:rPr>
                <w:sz w:val="28"/>
                <w:szCs w:val="28"/>
              </w:rPr>
              <w:t>части</w:t>
            </w:r>
            <w:r>
              <w:rPr>
                <w:sz w:val="28"/>
                <w:szCs w:val="28"/>
              </w:rPr>
              <w:t>ною</w:t>
            </w:r>
            <w:proofErr w:type="spellEnd"/>
            <w:r w:rsidRPr="004544D3">
              <w:rPr>
                <w:sz w:val="28"/>
                <w:szCs w:val="28"/>
              </w:rPr>
              <w:t xml:space="preserve"> </w:t>
            </w:r>
            <w:proofErr w:type="spellStart"/>
            <w:r w:rsidRPr="004544D3">
              <w:rPr>
                <w:sz w:val="28"/>
                <w:szCs w:val="28"/>
              </w:rPr>
              <w:t>третьою</w:t>
            </w:r>
            <w:proofErr w:type="spellEnd"/>
            <w:r w:rsidRPr="004544D3">
              <w:rPr>
                <w:sz w:val="28"/>
                <w:szCs w:val="28"/>
              </w:rPr>
              <w:t xml:space="preserve"> </w:t>
            </w:r>
            <w:proofErr w:type="spellStart"/>
            <w:r w:rsidRPr="004544D3">
              <w:rPr>
                <w:sz w:val="28"/>
                <w:szCs w:val="28"/>
              </w:rPr>
              <w:t>або</w:t>
            </w:r>
            <w:proofErr w:type="spellEnd"/>
            <w:r w:rsidRPr="004544D3">
              <w:rPr>
                <w:sz w:val="28"/>
                <w:szCs w:val="28"/>
              </w:rPr>
              <w:t xml:space="preserve"> четвертою </w:t>
            </w:r>
            <w:proofErr w:type="spellStart"/>
            <w:r w:rsidRPr="004544D3">
              <w:rPr>
                <w:sz w:val="28"/>
                <w:szCs w:val="28"/>
              </w:rPr>
              <w:t>статті</w:t>
            </w:r>
            <w:proofErr w:type="spellEnd"/>
            <w:r w:rsidRPr="004544D3">
              <w:rPr>
                <w:sz w:val="28"/>
                <w:szCs w:val="28"/>
              </w:rPr>
              <w:t xml:space="preserve"> 1 Закону </w:t>
            </w:r>
            <w:proofErr w:type="spellStart"/>
            <w:r w:rsidRPr="004544D3">
              <w:rPr>
                <w:sz w:val="28"/>
                <w:szCs w:val="28"/>
              </w:rPr>
              <w:t>України</w:t>
            </w:r>
            <w:proofErr w:type="spellEnd"/>
            <w:r w:rsidRPr="004544D3">
              <w:rPr>
                <w:sz w:val="28"/>
                <w:szCs w:val="28"/>
              </w:rPr>
              <w:t xml:space="preserve"> «Про </w:t>
            </w:r>
            <w:proofErr w:type="spellStart"/>
            <w:r w:rsidRPr="004544D3">
              <w:rPr>
                <w:sz w:val="28"/>
                <w:szCs w:val="28"/>
              </w:rPr>
              <w:t>очищення</w:t>
            </w:r>
            <w:proofErr w:type="spellEnd"/>
            <w:r w:rsidRPr="004544D3">
              <w:rPr>
                <w:sz w:val="28"/>
                <w:szCs w:val="28"/>
              </w:rPr>
              <w:t xml:space="preserve"> </w:t>
            </w:r>
            <w:proofErr w:type="spellStart"/>
            <w:r w:rsidRPr="004544D3">
              <w:rPr>
                <w:sz w:val="28"/>
                <w:szCs w:val="28"/>
              </w:rPr>
              <w:t>влади</w:t>
            </w:r>
            <w:proofErr w:type="spellEnd"/>
            <w:r w:rsidRPr="004544D3">
              <w:rPr>
                <w:sz w:val="28"/>
                <w:szCs w:val="28"/>
              </w:rPr>
              <w:t xml:space="preserve">», та </w:t>
            </w:r>
            <w:proofErr w:type="spellStart"/>
            <w:r w:rsidRPr="004544D3">
              <w:rPr>
                <w:sz w:val="28"/>
                <w:szCs w:val="28"/>
              </w:rPr>
              <w:t>надає</w:t>
            </w:r>
            <w:proofErr w:type="spellEnd"/>
            <w:r w:rsidRPr="004544D3">
              <w:rPr>
                <w:sz w:val="28"/>
                <w:szCs w:val="28"/>
              </w:rPr>
              <w:t xml:space="preserve"> </w:t>
            </w:r>
            <w:proofErr w:type="spellStart"/>
            <w:r w:rsidRPr="004544D3">
              <w:rPr>
                <w:sz w:val="28"/>
                <w:szCs w:val="28"/>
              </w:rPr>
              <w:t>згоду</w:t>
            </w:r>
            <w:proofErr w:type="spellEnd"/>
            <w:r w:rsidRPr="004544D3">
              <w:rPr>
                <w:sz w:val="28"/>
                <w:szCs w:val="28"/>
              </w:rPr>
              <w:t xml:space="preserve"> на </w:t>
            </w:r>
            <w:proofErr w:type="spellStart"/>
            <w:r w:rsidRPr="004544D3">
              <w:rPr>
                <w:sz w:val="28"/>
                <w:szCs w:val="28"/>
              </w:rPr>
              <w:t>проходження</w:t>
            </w:r>
            <w:proofErr w:type="spellEnd"/>
            <w:r w:rsidRPr="004544D3">
              <w:rPr>
                <w:sz w:val="28"/>
                <w:szCs w:val="28"/>
              </w:rPr>
              <w:t xml:space="preserve"> </w:t>
            </w:r>
            <w:proofErr w:type="spellStart"/>
            <w:r w:rsidRPr="004544D3">
              <w:rPr>
                <w:sz w:val="28"/>
                <w:szCs w:val="28"/>
              </w:rPr>
              <w:t>перевірки</w:t>
            </w:r>
            <w:proofErr w:type="spellEnd"/>
            <w:r w:rsidRPr="004544D3">
              <w:rPr>
                <w:sz w:val="28"/>
                <w:szCs w:val="28"/>
              </w:rPr>
              <w:t xml:space="preserve"> та на </w:t>
            </w:r>
            <w:proofErr w:type="spellStart"/>
            <w:r w:rsidRPr="004544D3">
              <w:rPr>
                <w:sz w:val="28"/>
                <w:szCs w:val="28"/>
              </w:rPr>
              <w:t>оприлюднення</w:t>
            </w:r>
            <w:proofErr w:type="spellEnd"/>
            <w:r w:rsidRPr="004544D3">
              <w:rPr>
                <w:sz w:val="28"/>
                <w:szCs w:val="28"/>
              </w:rPr>
              <w:t xml:space="preserve"> </w:t>
            </w:r>
            <w:proofErr w:type="spellStart"/>
            <w:r w:rsidRPr="004544D3">
              <w:rPr>
                <w:sz w:val="28"/>
                <w:szCs w:val="28"/>
              </w:rPr>
              <w:t>відомостей</w:t>
            </w:r>
            <w:proofErr w:type="spellEnd"/>
            <w:r w:rsidRPr="004544D3">
              <w:rPr>
                <w:sz w:val="28"/>
                <w:szCs w:val="28"/>
              </w:rPr>
              <w:t xml:space="preserve"> </w:t>
            </w:r>
            <w:proofErr w:type="spellStart"/>
            <w:r w:rsidRPr="004544D3">
              <w:rPr>
                <w:sz w:val="28"/>
                <w:szCs w:val="28"/>
              </w:rPr>
              <w:t>стосовно</w:t>
            </w:r>
            <w:proofErr w:type="spellEnd"/>
            <w:r w:rsidRPr="004544D3">
              <w:rPr>
                <w:sz w:val="28"/>
                <w:szCs w:val="28"/>
              </w:rPr>
              <w:t xml:space="preserve"> </w:t>
            </w:r>
            <w:proofErr w:type="spellStart"/>
            <w:r w:rsidRPr="004544D3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еї</w:t>
            </w:r>
            <w:proofErr w:type="spellEnd"/>
            <w:r w:rsidRPr="004544D3">
              <w:rPr>
                <w:sz w:val="28"/>
                <w:szCs w:val="28"/>
              </w:rPr>
              <w:t xml:space="preserve"> </w:t>
            </w:r>
            <w:proofErr w:type="spellStart"/>
            <w:r w:rsidRPr="004544D3">
              <w:rPr>
                <w:sz w:val="28"/>
                <w:szCs w:val="28"/>
              </w:rPr>
              <w:t>відповідно</w:t>
            </w:r>
            <w:proofErr w:type="spellEnd"/>
            <w:r w:rsidRPr="004544D3">
              <w:rPr>
                <w:sz w:val="28"/>
                <w:szCs w:val="28"/>
              </w:rPr>
              <w:t xml:space="preserve"> до </w:t>
            </w:r>
            <w:proofErr w:type="spellStart"/>
            <w:r w:rsidRPr="004544D3">
              <w:rPr>
                <w:sz w:val="28"/>
                <w:szCs w:val="28"/>
              </w:rPr>
              <w:t>зазначеного</w:t>
            </w:r>
            <w:proofErr w:type="spellEnd"/>
            <w:r w:rsidRPr="004544D3">
              <w:rPr>
                <w:sz w:val="28"/>
                <w:szCs w:val="28"/>
              </w:rPr>
              <w:t xml:space="preserve"> Закону</w:t>
            </w:r>
            <w:r>
              <w:rPr>
                <w:sz w:val="28"/>
                <w:szCs w:val="28"/>
              </w:rPr>
              <w:t>.</w:t>
            </w:r>
          </w:p>
          <w:p w:rsidR="006E1050" w:rsidRDefault="006E1050" w:rsidP="00980E91">
            <w:pPr>
              <w:tabs>
                <w:tab w:val="left" w:pos="451"/>
              </w:tabs>
              <w:ind w:left="47"/>
              <w:contextualSpacing/>
              <w:jc w:val="both"/>
              <w:rPr>
                <w:sz w:val="28"/>
                <w:szCs w:val="28"/>
              </w:rPr>
            </w:pPr>
          </w:p>
          <w:p w:rsidR="006E1050" w:rsidRDefault="006E1050" w:rsidP="00980E91">
            <w:pPr>
              <w:tabs>
                <w:tab w:val="left" w:pos="451"/>
              </w:tabs>
              <w:ind w:left="47"/>
              <w:contextualSpacing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Особа, яка виявила бажання взяти участь у конкурсі, може подавати додаткову інформацію, яка підтверджує відповідність встановленим вимогам, зокрема стосовно попередніх результатів тестування, досвіду роботи, професійних </w:t>
            </w:r>
            <w:proofErr w:type="spellStart"/>
            <w:r>
              <w:rPr>
                <w:sz w:val="28"/>
                <w:szCs w:val="28"/>
                <w:lang w:val="uk-UA"/>
              </w:rPr>
              <w:t>компетентностей</w:t>
            </w:r>
            <w:proofErr w:type="spellEnd"/>
            <w:r>
              <w:rPr>
                <w:sz w:val="28"/>
                <w:szCs w:val="28"/>
                <w:lang w:val="uk-UA"/>
              </w:rPr>
              <w:t>, репутації (характеристики, рекомендації, наукові публікації тощо).</w:t>
            </w:r>
          </w:p>
          <w:p w:rsidR="00007959" w:rsidRDefault="00007959" w:rsidP="00007959">
            <w:pPr>
              <w:tabs>
                <w:tab w:val="left" w:pos="451"/>
              </w:tabs>
              <w:ind w:left="47"/>
              <w:contextualSpacing/>
              <w:jc w:val="both"/>
              <w:rPr>
                <w:sz w:val="28"/>
                <w:szCs w:val="28"/>
                <w:lang w:val="uk-UA"/>
              </w:rPr>
            </w:pPr>
          </w:p>
          <w:p w:rsidR="00007959" w:rsidRPr="00433F3D" w:rsidRDefault="00007959" w:rsidP="00007959">
            <w:pPr>
              <w:tabs>
                <w:tab w:val="left" w:pos="451"/>
              </w:tabs>
              <w:ind w:left="47"/>
              <w:contextualSpacing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Державні службовці державного органу, в якому проводиться конкурс, які бажають взяти участь у конкурсі, подають лише заяву про участь у конкурсі.</w:t>
            </w:r>
          </w:p>
          <w:p w:rsidR="00007959" w:rsidRDefault="00007959" w:rsidP="00980E91">
            <w:pPr>
              <w:tabs>
                <w:tab w:val="left" w:pos="451"/>
              </w:tabs>
              <w:ind w:left="47"/>
              <w:contextualSpacing/>
              <w:jc w:val="both"/>
              <w:rPr>
                <w:sz w:val="28"/>
                <w:szCs w:val="28"/>
                <w:lang w:val="uk-UA"/>
              </w:rPr>
            </w:pPr>
          </w:p>
          <w:p w:rsidR="00007959" w:rsidRDefault="00007959" w:rsidP="00980E91">
            <w:pPr>
              <w:tabs>
                <w:tab w:val="left" w:pos="451"/>
              </w:tabs>
              <w:ind w:left="47"/>
              <w:contextualSpacing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 електронні документи, що подаються для участі у конкурсі, накладається кваліфікований електронний підпис кандидата.</w:t>
            </w:r>
          </w:p>
          <w:p w:rsidR="006E1050" w:rsidRPr="004544D3" w:rsidRDefault="006E1050" w:rsidP="00007959">
            <w:pPr>
              <w:contextualSpacing/>
              <w:jc w:val="both"/>
              <w:rPr>
                <w:sz w:val="28"/>
                <w:szCs w:val="28"/>
              </w:rPr>
            </w:pPr>
          </w:p>
          <w:p w:rsidR="006E1050" w:rsidRPr="001849F3" w:rsidRDefault="00007959" w:rsidP="00007959">
            <w:pPr>
              <w:contextualSpacing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1849F3">
              <w:rPr>
                <w:color w:val="000000"/>
                <w:sz w:val="28"/>
                <w:szCs w:val="28"/>
                <w:lang w:val="uk-UA"/>
              </w:rPr>
              <w:t>Інформація подається через Єдиний портал вакансій державної служби Національного агентства України з питань державної служб</w:t>
            </w:r>
            <w:r w:rsidR="0043608B">
              <w:rPr>
                <w:color w:val="000000"/>
                <w:sz w:val="28"/>
                <w:szCs w:val="28"/>
                <w:lang w:val="uk-UA"/>
              </w:rPr>
              <w:t>и до 15 год. 45 хв. 24 січня 202</w:t>
            </w:r>
            <w:r w:rsidRPr="001849F3">
              <w:rPr>
                <w:color w:val="000000"/>
                <w:sz w:val="28"/>
                <w:szCs w:val="28"/>
                <w:lang w:val="uk-UA"/>
              </w:rPr>
              <w:t xml:space="preserve">0 року </w:t>
            </w:r>
          </w:p>
        </w:tc>
      </w:tr>
      <w:tr w:rsidR="006E1050" w:rsidRPr="000F4452" w:rsidTr="00980E91">
        <w:trPr>
          <w:jc w:val="center"/>
        </w:trPr>
        <w:tc>
          <w:tcPr>
            <w:tcW w:w="3358" w:type="dxa"/>
          </w:tcPr>
          <w:p w:rsidR="006E1050" w:rsidRPr="006713CA" w:rsidRDefault="006E1050" w:rsidP="00980E91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Додаткові (</w:t>
            </w:r>
            <w:proofErr w:type="spellStart"/>
            <w:r>
              <w:rPr>
                <w:b/>
                <w:sz w:val="28"/>
                <w:szCs w:val="28"/>
                <w:lang w:val="uk-UA"/>
              </w:rPr>
              <w:t>необов</w:t>
            </w:r>
            <w:proofErr w:type="spellEnd"/>
            <w:r>
              <w:rPr>
                <w:b/>
                <w:sz w:val="28"/>
                <w:szCs w:val="28"/>
                <w:lang w:val="en-US"/>
              </w:rPr>
              <w:t>’</w:t>
            </w:r>
            <w:proofErr w:type="spellStart"/>
            <w:r>
              <w:rPr>
                <w:b/>
                <w:sz w:val="28"/>
                <w:szCs w:val="28"/>
                <w:lang w:val="uk-UA"/>
              </w:rPr>
              <w:t>язкові</w:t>
            </w:r>
            <w:proofErr w:type="spellEnd"/>
            <w:r>
              <w:rPr>
                <w:b/>
                <w:sz w:val="28"/>
                <w:szCs w:val="28"/>
                <w:lang w:val="uk-UA"/>
              </w:rPr>
              <w:t>) документи</w:t>
            </w:r>
          </w:p>
        </w:tc>
        <w:tc>
          <w:tcPr>
            <w:tcW w:w="5987" w:type="dxa"/>
          </w:tcPr>
          <w:p w:rsidR="006E1050" w:rsidRDefault="006E1050" w:rsidP="00980E91">
            <w:pPr>
              <w:numPr>
                <w:ilvl w:val="0"/>
                <w:numId w:val="2"/>
              </w:numPr>
              <w:tabs>
                <w:tab w:val="left" w:pos="451"/>
              </w:tabs>
              <w:ind w:left="47" w:hanging="22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служби, затвердженого постановою КМУ від 25.03.2016 № 246 (зі змінами)</w:t>
            </w:r>
          </w:p>
        </w:tc>
      </w:tr>
      <w:tr w:rsidR="006E1050" w:rsidRPr="000F4452" w:rsidTr="00980E91">
        <w:trPr>
          <w:jc w:val="center"/>
        </w:trPr>
        <w:tc>
          <w:tcPr>
            <w:tcW w:w="3358" w:type="dxa"/>
          </w:tcPr>
          <w:p w:rsidR="006E1050" w:rsidRPr="000F4452" w:rsidRDefault="006E1050" w:rsidP="00980E91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Місце</w:t>
            </w:r>
            <w:proofErr w:type="spellEnd"/>
            <w:r>
              <w:rPr>
                <w:b/>
                <w:sz w:val="28"/>
                <w:szCs w:val="28"/>
              </w:rPr>
              <w:t>, час і д</w:t>
            </w:r>
            <w:r w:rsidRPr="000F4452">
              <w:rPr>
                <w:b/>
                <w:sz w:val="28"/>
                <w:szCs w:val="28"/>
              </w:rPr>
              <w:t>ата</w:t>
            </w:r>
            <w:r>
              <w:rPr>
                <w:b/>
                <w:sz w:val="28"/>
                <w:szCs w:val="28"/>
              </w:rPr>
              <w:t xml:space="preserve"> початку </w:t>
            </w:r>
            <w:proofErr w:type="spellStart"/>
            <w:r>
              <w:rPr>
                <w:b/>
                <w:sz w:val="28"/>
                <w:szCs w:val="28"/>
              </w:rPr>
              <w:t>проведення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оцінювання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кандидатів</w:t>
            </w:r>
            <w:proofErr w:type="spellEnd"/>
          </w:p>
        </w:tc>
        <w:tc>
          <w:tcPr>
            <w:tcW w:w="5987" w:type="dxa"/>
          </w:tcPr>
          <w:p w:rsidR="006E1050" w:rsidRDefault="006E1050" w:rsidP="00980E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Тестування проводиться за </w:t>
            </w:r>
            <w:proofErr w:type="spellStart"/>
            <w:r>
              <w:rPr>
                <w:sz w:val="28"/>
                <w:szCs w:val="28"/>
                <w:lang w:val="uk-UA"/>
              </w:rPr>
              <w:t>адресою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: </w:t>
            </w:r>
          </w:p>
          <w:p w:rsidR="006E1050" w:rsidRPr="006713CA" w:rsidRDefault="006E1050" w:rsidP="00980E91">
            <w:pPr>
              <w:jc w:val="both"/>
              <w:rPr>
                <w:sz w:val="28"/>
                <w:szCs w:val="28"/>
                <w:lang w:val="uk-UA"/>
              </w:rPr>
            </w:pPr>
            <w:r w:rsidRPr="00F96758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Бровари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вул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Грушевського</w:t>
            </w:r>
            <w:proofErr w:type="spellEnd"/>
            <w:r>
              <w:rPr>
                <w:sz w:val="28"/>
                <w:szCs w:val="28"/>
              </w:rPr>
              <w:t>, 2</w:t>
            </w:r>
            <w:r>
              <w:rPr>
                <w:sz w:val="28"/>
                <w:szCs w:val="28"/>
                <w:lang w:val="uk-UA"/>
              </w:rPr>
              <w:t xml:space="preserve">, </w:t>
            </w:r>
            <w:proofErr w:type="spellStart"/>
            <w:r>
              <w:rPr>
                <w:sz w:val="28"/>
                <w:szCs w:val="28"/>
                <w:lang w:val="uk-UA"/>
              </w:rPr>
              <w:t>каб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№ 106</w:t>
            </w:r>
          </w:p>
          <w:p w:rsidR="006E1050" w:rsidRPr="00F96758" w:rsidRDefault="006E1050" w:rsidP="001849F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F96758">
              <w:rPr>
                <w:sz w:val="28"/>
                <w:szCs w:val="28"/>
              </w:rPr>
              <w:t xml:space="preserve"> год. 00 </w:t>
            </w:r>
            <w:proofErr w:type="spellStart"/>
            <w:r w:rsidRPr="00F96758">
              <w:rPr>
                <w:sz w:val="28"/>
                <w:szCs w:val="28"/>
              </w:rPr>
              <w:t>хв</w:t>
            </w:r>
            <w:proofErr w:type="spellEnd"/>
            <w:r w:rsidRPr="00F9675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="0043608B">
              <w:rPr>
                <w:sz w:val="28"/>
                <w:szCs w:val="28"/>
                <w:lang w:val="uk-UA"/>
              </w:rPr>
              <w:t>28</w:t>
            </w:r>
            <w:r w:rsidR="001849F3">
              <w:rPr>
                <w:sz w:val="28"/>
                <w:szCs w:val="28"/>
                <w:lang w:val="uk-UA"/>
              </w:rPr>
              <w:t xml:space="preserve"> січня 2020 </w:t>
            </w:r>
            <w:r w:rsidRPr="00F96758">
              <w:rPr>
                <w:sz w:val="28"/>
                <w:szCs w:val="28"/>
              </w:rPr>
              <w:t>року</w:t>
            </w:r>
          </w:p>
        </w:tc>
      </w:tr>
      <w:tr w:rsidR="006E1050" w:rsidRPr="000F4452" w:rsidTr="00980E91">
        <w:trPr>
          <w:jc w:val="center"/>
        </w:trPr>
        <w:tc>
          <w:tcPr>
            <w:tcW w:w="3358" w:type="dxa"/>
          </w:tcPr>
          <w:p w:rsidR="006E1050" w:rsidRPr="000F4452" w:rsidRDefault="006E1050" w:rsidP="00980E91">
            <w:pPr>
              <w:rPr>
                <w:b/>
                <w:sz w:val="28"/>
                <w:szCs w:val="28"/>
              </w:rPr>
            </w:pPr>
            <w:proofErr w:type="spellStart"/>
            <w:r w:rsidRPr="000F4452">
              <w:rPr>
                <w:b/>
                <w:sz w:val="28"/>
                <w:szCs w:val="28"/>
              </w:rPr>
              <w:t>Прізвище</w:t>
            </w:r>
            <w:proofErr w:type="spellEnd"/>
            <w:r w:rsidRPr="000F4452">
              <w:rPr>
                <w:b/>
                <w:sz w:val="28"/>
                <w:szCs w:val="28"/>
              </w:rPr>
              <w:t xml:space="preserve">, </w:t>
            </w:r>
            <w:proofErr w:type="spellStart"/>
            <w:r w:rsidRPr="000F4452">
              <w:rPr>
                <w:b/>
                <w:sz w:val="28"/>
                <w:szCs w:val="28"/>
              </w:rPr>
              <w:t>ім’я</w:t>
            </w:r>
            <w:proofErr w:type="spellEnd"/>
            <w:r w:rsidRPr="000F4452">
              <w:rPr>
                <w:b/>
                <w:sz w:val="28"/>
                <w:szCs w:val="28"/>
              </w:rPr>
              <w:t xml:space="preserve"> та по </w:t>
            </w:r>
            <w:proofErr w:type="spellStart"/>
            <w:r w:rsidRPr="000F4452">
              <w:rPr>
                <w:b/>
                <w:sz w:val="28"/>
                <w:szCs w:val="28"/>
              </w:rPr>
              <w:t>батькові</w:t>
            </w:r>
            <w:proofErr w:type="spellEnd"/>
            <w:r w:rsidRPr="000F4452">
              <w:rPr>
                <w:b/>
                <w:sz w:val="28"/>
                <w:szCs w:val="28"/>
              </w:rPr>
              <w:t xml:space="preserve">, номер телефону та адреса </w:t>
            </w:r>
            <w:proofErr w:type="spellStart"/>
            <w:r w:rsidRPr="000F4452">
              <w:rPr>
                <w:b/>
                <w:sz w:val="28"/>
                <w:szCs w:val="28"/>
              </w:rPr>
              <w:t>електронної</w:t>
            </w:r>
            <w:proofErr w:type="spellEnd"/>
            <w:r w:rsidRPr="000F4452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0F4452">
              <w:rPr>
                <w:b/>
                <w:sz w:val="28"/>
                <w:szCs w:val="28"/>
              </w:rPr>
              <w:t>пошти</w:t>
            </w:r>
            <w:proofErr w:type="spellEnd"/>
            <w:r w:rsidRPr="000F4452">
              <w:rPr>
                <w:b/>
                <w:sz w:val="28"/>
                <w:szCs w:val="28"/>
              </w:rPr>
              <w:t xml:space="preserve"> особи, яка </w:t>
            </w:r>
            <w:proofErr w:type="spellStart"/>
            <w:r w:rsidRPr="000F4452">
              <w:rPr>
                <w:b/>
                <w:sz w:val="28"/>
                <w:szCs w:val="28"/>
              </w:rPr>
              <w:t>надає</w:t>
            </w:r>
            <w:proofErr w:type="spellEnd"/>
            <w:r w:rsidRPr="000F4452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0F4452">
              <w:rPr>
                <w:b/>
                <w:sz w:val="28"/>
                <w:szCs w:val="28"/>
              </w:rPr>
              <w:lastRenderedPageBreak/>
              <w:t>додаткову</w:t>
            </w:r>
            <w:proofErr w:type="spellEnd"/>
            <w:r w:rsidRPr="000F4452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0F4452">
              <w:rPr>
                <w:b/>
                <w:sz w:val="28"/>
                <w:szCs w:val="28"/>
              </w:rPr>
              <w:t>інформацію</w:t>
            </w:r>
            <w:proofErr w:type="spellEnd"/>
            <w:r w:rsidRPr="000F4452">
              <w:rPr>
                <w:b/>
                <w:sz w:val="28"/>
                <w:szCs w:val="28"/>
              </w:rPr>
              <w:t xml:space="preserve"> з </w:t>
            </w:r>
            <w:proofErr w:type="spellStart"/>
            <w:r w:rsidRPr="000F4452">
              <w:rPr>
                <w:b/>
                <w:sz w:val="28"/>
                <w:szCs w:val="28"/>
              </w:rPr>
              <w:t>питань</w:t>
            </w:r>
            <w:proofErr w:type="spellEnd"/>
            <w:r w:rsidRPr="000F4452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0F4452">
              <w:rPr>
                <w:b/>
                <w:sz w:val="28"/>
                <w:szCs w:val="28"/>
              </w:rPr>
              <w:t>проведення</w:t>
            </w:r>
            <w:proofErr w:type="spellEnd"/>
            <w:r w:rsidRPr="000F4452">
              <w:rPr>
                <w:b/>
                <w:sz w:val="28"/>
                <w:szCs w:val="28"/>
              </w:rPr>
              <w:t xml:space="preserve"> конкурсу</w:t>
            </w:r>
          </w:p>
        </w:tc>
        <w:tc>
          <w:tcPr>
            <w:tcW w:w="5987" w:type="dxa"/>
          </w:tcPr>
          <w:p w:rsidR="006E1050" w:rsidRDefault="006E1050" w:rsidP="00980E91">
            <w:pPr>
              <w:tabs>
                <w:tab w:val="left" w:pos="583"/>
              </w:tabs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Єщенко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Олена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Іванівна</w:t>
            </w:r>
            <w:proofErr w:type="spellEnd"/>
          </w:p>
          <w:p w:rsidR="006E1050" w:rsidRPr="00F96758" w:rsidRDefault="006E1050" w:rsidP="00980E91">
            <w:pPr>
              <w:tabs>
                <w:tab w:val="left" w:pos="583"/>
              </w:tabs>
              <w:jc w:val="both"/>
              <w:rPr>
                <w:sz w:val="28"/>
                <w:szCs w:val="28"/>
              </w:rPr>
            </w:pPr>
          </w:p>
          <w:p w:rsidR="006E1050" w:rsidRPr="00F96758" w:rsidRDefault="006E1050" w:rsidP="00980E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(04594) 6-49-92</w:t>
            </w:r>
          </w:p>
          <w:p w:rsidR="006E1050" w:rsidRPr="00F96758" w:rsidRDefault="00563BAE" w:rsidP="00980E91">
            <w:pPr>
              <w:jc w:val="both"/>
              <w:rPr>
                <w:sz w:val="28"/>
                <w:szCs w:val="28"/>
              </w:rPr>
            </w:pPr>
            <w:hyperlink r:id="rId5" w:history="1">
              <w:r w:rsidR="006E1050" w:rsidRPr="003040E3">
                <w:rPr>
                  <w:rStyle w:val="a6"/>
                  <w:sz w:val="28"/>
                  <w:szCs w:val="28"/>
                </w:rPr>
                <w:br/>
                <w:t>inbox@</w:t>
              </w:r>
              <w:r w:rsidR="006E1050" w:rsidRPr="003040E3">
                <w:rPr>
                  <w:rStyle w:val="a6"/>
                  <w:sz w:val="28"/>
                  <w:szCs w:val="28"/>
                  <w:lang w:val="en-US"/>
                </w:rPr>
                <w:t>br</w:t>
              </w:r>
              <w:r w:rsidR="006E1050" w:rsidRPr="003040E3">
                <w:rPr>
                  <w:rStyle w:val="a6"/>
                  <w:sz w:val="28"/>
                  <w:szCs w:val="28"/>
                </w:rPr>
                <w:t>.</w:t>
              </w:r>
              <w:r w:rsidR="006E1050" w:rsidRPr="003040E3">
                <w:rPr>
                  <w:rStyle w:val="a6"/>
                  <w:sz w:val="28"/>
                  <w:szCs w:val="28"/>
                  <w:lang w:val="en-US"/>
                </w:rPr>
                <w:t>ko</w:t>
              </w:r>
              <w:r w:rsidR="006E1050" w:rsidRPr="003040E3">
                <w:rPr>
                  <w:rStyle w:val="a6"/>
                  <w:sz w:val="28"/>
                  <w:szCs w:val="28"/>
                </w:rPr>
                <w:t>.court.gov.ua</w:t>
              </w:r>
            </w:hyperlink>
          </w:p>
          <w:p w:rsidR="006E1050" w:rsidRPr="00F96758" w:rsidRDefault="006E1050" w:rsidP="00980E91">
            <w:pPr>
              <w:jc w:val="both"/>
              <w:rPr>
                <w:sz w:val="28"/>
                <w:szCs w:val="28"/>
              </w:rPr>
            </w:pPr>
          </w:p>
        </w:tc>
      </w:tr>
      <w:tr w:rsidR="006E1050" w:rsidRPr="000F4452" w:rsidTr="00980E91">
        <w:trPr>
          <w:jc w:val="center"/>
        </w:trPr>
        <w:tc>
          <w:tcPr>
            <w:tcW w:w="9345" w:type="dxa"/>
            <w:gridSpan w:val="2"/>
            <w:tcBorders>
              <w:left w:val="nil"/>
              <w:right w:val="nil"/>
            </w:tcBorders>
          </w:tcPr>
          <w:p w:rsidR="006E1050" w:rsidRPr="00F96758" w:rsidRDefault="006E1050" w:rsidP="00980E91">
            <w:pPr>
              <w:jc w:val="both"/>
              <w:rPr>
                <w:sz w:val="28"/>
                <w:szCs w:val="28"/>
              </w:rPr>
            </w:pPr>
          </w:p>
        </w:tc>
      </w:tr>
      <w:tr w:rsidR="006E1050" w:rsidRPr="000F4452" w:rsidTr="00980E91">
        <w:trPr>
          <w:jc w:val="center"/>
        </w:trPr>
        <w:tc>
          <w:tcPr>
            <w:tcW w:w="9345" w:type="dxa"/>
            <w:gridSpan w:val="2"/>
          </w:tcPr>
          <w:p w:rsidR="006E1050" w:rsidRPr="00F96758" w:rsidRDefault="006E1050" w:rsidP="00980E91">
            <w:pPr>
              <w:jc w:val="center"/>
              <w:rPr>
                <w:sz w:val="28"/>
                <w:szCs w:val="28"/>
              </w:rPr>
            </w:pPr>
            <w:r w:rsidRPr="00F96758">
              <w:rPr>
                <w:b/>
                <w:bCs/>
                <w:sz w:val="28"/>
                <w:szCs w:val="28"/>
              </w:rPr>
              <w:t xml:space="preserve">КВАЛІФІКАЦІЙНІ ВИМОГИ </w:t>
            </w:r>
          </w:p>
        </w:tc>
      </w:tr>
      <w:tr w:rsidR="006E1050" w:rsidRPr="000F4452" w:rsidTr="00980E91">
        <w:trPr>
          <w:jc w:val="center"/>
        </w:trPr>
        <w:tc>
          <w:tcPr>
            <w:tcW w:w="3358" w:type="dxa"/>
          </w:tcPr>
          <w:p w:rsidR="006E1050" w:rsidRPr="000F4452" w:rsidRDefault="006E1050" w:rsidP="00980E91">
            <w:pPr>
              <w:rPr>
                <w:b/>
                <w:sz w:val="28"/>
                <w:szCs w:val="28"/>
              </w:rPr>
            </w:pPr>
            <w:proofErr w:type="spellStart"/>
            <w:r w:rsidRPr="000F4452">
              <w:rPr>
                <w:b/>
                <w:sz w:val="28"/>
                <w:szCs w:val="28"/>
              </w:rPr>
              <w:t>Освіта</w:t>
            </w:r>
            <w:proofErr w:type="spellEnd"/>
          </w:p>
          <w:p w:rsidR="006E1050" w:rsidRPr="000F4452" w:rsidRDefault="006E1050" w:rsidP="00980E91">
            <w:pPr>
              <w:rPr>
                <w:b/>
                <w:sz w:val="28"/>
                <w:szCs w:val="28"/>
              </w:rPr>
            </w:pPr>
          </w:p>
        </w:tc>
        <w:tc>
          <w:tcPr>
            <w:tcW w:w="5987" w:type="dxa"/>
          </w:tcPr>
          <w:p w:rsidR="006E1050" w:rsidRPr="00F96758" w:rsidRDefault="006E1050" w:rsidP="00980E91">
            <w:pPr>
              <w:jc w:val="both"/>
              <w:rPr>
                <w:sz w:val="28"/>
                <w:szCs w:val="28"/>
              </w:rPr>
            </w:pPr>
            <w:proofErr w:type="spellStart"/>
            <w:r w:rsidRPr="00F96758">
              <w:rPr>
                <w:sz w:val="28"/>
                <w:szCs w:val="28"/>
              </w:rPr>
              <w:t>вища</w:t>
            </w:r>
            <w:proofErr w:type="spellEnd"/>
            <w:r w:rsidRPr="00F96758">
              <w:rPr>
                <w:sz w:val="28"/>
                <w:szCs w:val="28"/>
              </w:rPr>
              <w:t xml:space="preserve">, не </w:t>
            </w:r>
            <w:proofErr w:type="spellStart"/>
            <w:r w:rsidRPr="00F96758">
              <w:rPr>
                <w:sz w:val="28"/>
                <w:szCs w:val="28"/>
              </w:rPr>
              <w:t>нижче</w:t>
            </w:r>
            <w:proofErr w:type="spellEnd"/>
            <w:r w:rsidRPr="00F96758">
              <w:rPr>
                <w:sz w:val="28"/>
                <w:szCs w:val="28"/>
              </w:rPr>
              <w:t xml:space="preserve"> </w:t>
            </w:r>
            <w:proofErr w:type="spellStart"/>
            <w:r w:rsidRPr="00F96758">
              <w:rPr>
                <w:color w:val="000000"/>
                <w:sz w:val="28"/>
                <w:szCs w:val="28"/>
              </w:rPr>
              <w:t>ступеня</w:t>
            </w:r>
            <w:proofErr w:type="spellEnd"/>
            <w:r w:rsidRPr="00F9675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96758">
              <w:rPr>
                <w:color w:val="000000"/>
                <w:sz w:val="28"/>
                <w:szCs w:val="28"/>
              </w:rPr>
              <w:t>молодшого</w:t>
            </w:r>
            <w:proofErr w:type="spellEnd"/>
            <w:r w:rsidRPr="00F96758">
              <w:rPr>
                <w:color w:val="000000"/>
                <w:sz w:val="28"/>
                <w:szCs w:val="28"/>
              </w:rPr>
              <w:t xml:space="preserve"> бакалавра </w:t>
            </w:r>
            <w:proofErr w:type="spellStart"/>
            <w:r w:rsidRPr="00F96758">
              <w:rPr>
                <w:color w:val="000000"/>
                <w:sz w:val="28"/>
                <w:szCs w:val="28"/>
              </w:rPr>
              <w:t>або</w:t>
            </w:r>
            <w:proofErr w:type="spellEnd"/>
            <w:r w:rsidRPr="00F96758">
              <w:rPr>
                <w:color w:val="000000"/>
                <w:sz w:val="28"/>
                <w:szCs w:val="28"/>
              </w:rPr>
              <w:t xml:space="preserve"> бакалавра</w:t>
            </w:r>
            <w:r>
              <w:rPr>
                <w:sz w:val="28"/>
                <w:szCs w:val="28"/>
              </w:rPr>
              <w:t xml:space="preserve"> за </w:t>
            </w:r>
            <w:r>
              <w:rPr>
                <w:sz w:val="28"/>
                <w:szCs w:val="28"/>
                <w:lang w:val="uk-UA"/>
              </w:rPr>
              <w:t xml:space="preserve">спеціальністю </w:t>
            </w:r>
            <w:r w:rsidRPr="00F96758">
              <w:rPr>
                <w:sz w:val="28"/>
                <w:szCs w:val="28"/>
              </w:rPr>
              <w:t>«</w:t>
            </w:r>
            <w:proofErr w:type="spellStart"/>
            <w:r w:rsidRPr="00F96758">
              <w:rPr>
                <w:sz w:val="28"/>
                <w:szCs w:val="28"/>
              </w:rPr>
              <w:t>Право</w:t>
            </w:r>
            <w:r>
              <w:rPr>
                <w:sz w:val="28"/>
                <w:szCs w:val="28"/>
              </w:rPr>
              <w:t>знавство</w:t>
            </w:r>
            <w:proofErr w:type="spellEnd"/>
            <w:r w:rsidRPr="00F96758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або</w:t>
            </w:r>
            <w:proofErr w:type="spellEnd"/>
            <w:r>
              <w:rPr>
                <w:sz w:val="28"/>
                <w:szCs w:val="28"/>
              </w:rPr>
              <w:t xml:space="preserve"> «</w:t>
            </w:r>
            <w:proofErr w:type="spellStart"/>
            <w:r>
              <w:rPr>
                <w:sz w:val="28"/>
                <w:szCs w:val="28"/>
              </w:rPr>
              <w:t>Правоохоронна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діяльність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</w:tr>
      <w:tr w:rsidR="006E1050" w:rsidRPr="000F4452" w:rsidTr="00980E91">
        <w:trPr>
          <w:jc w:val="center"/>
        </w:trPr>
        <w:tc>
          <w:tcPr>
            <w:tcW w:w="3358" w:type="dxa"/>
          </w:tcPr>
          <w:p w:rsidR="006E1050" w:rsidRPr="000F4452" w:rsidRDefault="006E1050" w:rsidP="00980E91">
            <w:pPr>
              <w:rPr>
                <w:b/>
                <w:sz w:val="28"/>
                <w:szCs w:val="28"/>
              </w:rPr>
            </w:pPr>
            <w:proofErr w:type="spellStart"/>
            <w:r w:rsidRPr="000F4452">
              <w:rPr>
                <w:b/>
                <w:sz w:val="28"/>
                <w:szCs w:val="28"/>
              </w:rPr>
              <w:t>Досвід</w:t>
            </w:r>
            <w:proofErr w:type="spellEnd"/>
            <w:r w:rsidRPr="000F4452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0F4452">
              <w:rPr>
                <w:b/>
                <w:sz w:val="28"/>
                <w:szCs w:val="28"/>
              </w:rPr>
              <w:t>роботи</w:t>
            </w:r>
            <w:proofErr w:type="spellEnd"/>
          </w:p>
          <w:p w:rsidR="006E1050" w:rsidRPr="000F4452" w:rsidRDefault="006E1050" w:rsidP="00980E91">
            <w:pPr>
              <w:rPr>
                <w:b/>
                <w:sz w:val="28"/>
                <w:szCs w:val="28"/>
              </w:rPr>
            </w:pPr>
          </w:p>
        </w:tc>
        <w:tc>
          <w:tcPr>
            <w:tcW w:w="5987" w:type="dxa"/>
          </w:tcPr>
          <w:p w:rsidR="006E1050" w:rsidRPr="00F96758" w:rsidRDefault="006E1050" w:rsidP="00980E91">
            <w:pPr>
              <w:jc w:val="both"/>
              <w:rPr>
                <w:sz w:val="28"/>
                <w:szCs w:val="28"/>
              </w:rPr>
            </w:pPr>
            <w:r w:rsidRPr="00F96758">
              <w:rPr>
                <w:sz w:val="28"/>
                <w:szCs w:val="28"/>
              </w:rPr>
              <w:t xml:space="preserve">не </w:t>
            </w:r>
            <w:proofErr w:type="spellStart"/>
            <w:r w:rsidRPr="00F96758">
              <w:rPr>
                <w:sz w:val="28"/>
                <w:szCs w:val="28"/>
              </w:rPr>
              <w:t>потребує</w:t>
            </w:r>
            <w:proofErr w:type="spellEnd"/>
          </w:p>
        </w:tc>
      </w:tr>
      <w:tr w:rsidR="006E1050" w:rsidRPr="000F4452" w:rsidTr="00980E91">
        <w:trPr>
          <w:jc w:val="center"/>
        </w:trPr>
        <w:tc>
          <w:tcPr>
            <w:tcW w:w="3358" w:type="dxa"/>
          </w:tcPr>
          <w:p w:rsidR="006E1050" w:rsidRPr="000F4452" w:rsidRDefault="006E1050" w:rsidP="00980E91">
            <w:pPr>
              <w:rPr>
                <w:b/>
                <w:sz w:val="28"/>
                <w:szCs w:val="28"/>
              </w:rPr>
            </w:pPr>
            <w:proofErr w:type="spellStart"/>
            <w:r w:rsidRPr="000F4452">
              <w:rPr>
                <w:b/>
                <w:sz w:val="28"/>
                <w:szCs w:val="28"/>
              </w:rPr>
              <w:t>Володіння</w:t>
            </w:r>
            <w:proofErr w:type="spellEnd"/>
            <w:r w:rsidRPr="000F4452">
              <w:rPr>
                <w:b/>
                <w:sz w:val="28"/>
                <w:szCs w:val="28"/>
              </w:rPr>
              <w:t xml:space="preserve"> державною </w:t>
            </w:r>
            <w:proofErr w:type="spellStart"/>
            <w:r w:rsidRPr="000F4452">
              <w:rPr>
                <w:b/>
                <w:sz w:val="28"/>
                <w:szCs w:val="28"/>
              </w:rPr>
              <w:t>мовою</w:t>
            </w:r>
            <w:proofErr w:type="spellEnd"/>
          </w:p>
        </w:tc>
        <w:tc>
          <w:tcPr>
            <w:tcW w:w="5987" w:type="dxa"/>
          </w:tcPr>
          <w:p w:rsidR="006E1050" w:rsidRPr="00F96758" w:rsidRDefault="006E1050" w:rsidP="00980E91">
            <w:pPr>
              <w:jc w:val="both"/>
              <w:rPr>
                <w:sz w:val="28"/>
                <w:szCs w:val="28"/>
              </w:rPr>
            </w:pPr>
            <w:proofErr w:type="spellStart"/>
            <w:r w:rsidRPr="00F96758">
              <w:rPr>
                <w:sz w:val="28"/>
                <w:szCs w:val="28"/>
              </w:rPr>
              <w:t>вільне</w:t>
            </w:r>
            <w:proofErr w:type="spellEnd"/>
            <w:r w:rsidRPr="00F96758">
              <w:rPr>
                <w:sz w:val="28"/>
                <w:szCs w:val="28"/>
              </w:rPr>
              <w:t xml:space="preserve"> </w:t>
            </w:r>
            <w:proofErr w:type="spellStart"/>
            <w:r w:rsidRPr="00F96758">
              <w:rPr>
                <w:sz w:val="28"/>
                <w:szCs w:val="28"/>
              </w:rPr>
              <w:t>володіння</w:t>
            </w:r>
            <w:proofErr w:type="spellEnd"/>
            <w:r w:rsidRPr="00F96758">
              <w:rPr>
                <w:sz w:val="28"/>
                <w:szCs w:val="28"/>
              </w:rPr>
              <w:t xml:space="preserve"> державною </w:t>
            </w:r>
            <w:proofErr w:type="spellStart"/>
            <w:r w:rsidRPr="00F96758">
              <w:rPr>
                <w:sz w:val="28"/>
                <w:szCs w:val="28"/>
              </w:rPr>
              <w:t>мовою</w:t>
            </w:r>
            <w:proofErr w:type="spellEnd"/>
          </w:p>
        </w:tc>
      </w:tr>
      <w:tr w:rsidR="006E1050" w:rsidRPr="000F4452" w:rsidTr="00980E91">
        <w:trPr>
          <w:jc w:val="center"/>
        </w:trPr>
        <w:tc>
          <w:tcPr>
            <w:tcW w:w="9345" w:type="dxa"/>
            <w:gridSpan w:val="2"/>
          </w:tcPr>
          <w:p w:rsidR="006E1050" w:rsidRPr="001E5712" w:rsidRDefault="006E1050" w:rsidP="00980E91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ВИМОГИ ДО КОМПЕТЕНТНОСТІ</w:t>
            </w:r>
          </w:p>
        </w:tc>
      </w:tr>
      <w:tr w:rsidR="006E1050" w:rsidRPr="000F4452" w:rsidTr="00980E91">
        <w:trPr>
          <w:trHeight w:val="104"/>
          <w:jc w:val="center"/>
        </w:trPr>
        <w:tc>
          <w:tcPr>
            <w:tcW w:w="3358" w:type="dxa"/>
          </w:tcPr>
          <w:p w:rsidR="006E1050" w:rsidRPr="00996791" w:rsidRDefault="006E1050" w:rsidP="00980E91">
            <w:pPr>
              <w:jc w:val="center"/>
              <w:rPr>
                <w:b/>
                <w:sz w:val="28"/>
                <w:szCs w:val="28"/>
              </w:rPr>
            </w:pPr>
            <w:r w:rsidRPr="00996791">
              <w:rPr>
                <w:b/>
                <w:sz w:val="28"/>
                <w:szCs w:val="28"/>
              </w:rPr>
              <w:t>ВИМОГА</w:t>
            </w:r>
          </w:p>
        </w:tc>
        <w:tc>
          <w:tcPr>
            <w:tcW w:w="5987" w:type="dxa"/>
          </w:tcPr>
          <w:p w:rsidR="006E1050" w:rsidRPr="00F96758" w:rsidRDefault="006E1050" w:rsidP="00980E91">
            <w:pPr>
              <w:jc w:val="center"/>
              <w:rPr>
                <w:b/>
                <w:sz w:val="28"/>
                <w:szCs w:val="28"/>
              </w:rPr>
            </w:pPr>
            <w:r w:rsidRPr="00F96758">
              <w:rPr>
                <w:b/>
                <w:sz w:val="28"/>
                <w:szCs w:val="28"/>
              </w:rPr>
              <w:t>КОМПОНЕНТИ ВИМОГИ</w:t>
            </w:r>
          </w:p>
        </w:tc>
      </w:tr>
      <w:tr w:rsidR="006E1050" w:rsidRPr="00563BAE" w:rsidTr="00980E91">
        <w:trPr>
          <w:trHeight w:val="525"/>
          <w:jc w:val="center"/>
        </w:trPr>
        <w:tc>
          <w:tcPr>
            <w:tcW w:w="3358" w:type="dxa"/>
          </w:tcPr>
          <w:p w:rsidR="006E1050" w:rsidRPr="00F86614" w:rsidRDefault="006E1050" w:rsidP="00980E91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Уміння працювати з </w:t>
            </w:r>
            <w:proofErr w:type="spellStart"/>
            <w:r>
              <w:rPr>
                <w:b/>
                <w:sz w:val="28"/>
                <w:szCs w:val="28"/>
                <w:lang w:val="uk-UA"/>
              </w:rPr>
              <w:t>комп</w:t>
            </w:r>
            <w:proofErr w:type="spellEnd"/>
            <w:r>
              <w:rPr>
                <w:b/>
                <w:sz w:val="28"/>
                <w:szCs w:val="28"/>
                <w:lang w:val="en-US"/>
              </w:rPr>
              <w:t>’</w:t>
            </w:r>
            <w:proofErr w:type="spellStart"/>
            <w:r>
              <w:rPr>
                <w:b/>
                <w:sz w:val="28"/>
                <w:szCs w:val="28"/>
                <w:lang w:val="uk-UA"/>
              </w:rPr>
              <w:t>ютером</w:t>
            </w:r>
            <w:proofErr w:type="spellEnd"/>
          </w:p>
        </w:tc>
        <w:tc>
          <w:tcPr>
            <w:tcW w:w="5987" w:type="dxa"/>
          </w:tcPr>
          <w:p w:rsidR="006E1050" w:rsidRPr="00E5294F" w:rsidRDefault="006E1050" w:rsidP="00980E91">
            <w:pPr>
              <w:pStyle w:val="a5"/>
              <w:numPr>
                <w:ilvl w:val="0"/>
                <w:numId w:val="4"/>
              </w:numPr>
              <w:tabs>
                <w:tab w:val="left" w:pos="32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Впевнений користувач ПК (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Microsoft</w:t>
            </w:r>
            <w:r w:rsidRPr="004C323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Word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Microsoft</w:t>
            </w:r>
            <w:r w:rsidRPr="004C323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Excel,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Internet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</w:tc>
      </w:tr>
      <w:tr w:rsidR="006E1050" w:rsidRPr="00D917E5" w:rsidTr="00980E91">
        <w:trPr>
          <w:trHeight w:val="142"/>
          <w:jc w:val="center"/>
        </w:trPr>
        <w:tc>
          <w:tcPr>
            <w:tcW w:w="3358" w:type="dxa"/>
          </w:tcPr>
          <w:p w:rsidR="006E1050" w:rsidRPr="00F86614" w:rsidRDefault="006E1050" w:rsidP="00980E91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Ділові якості</w:t>
            </w:r>
          </w:p>
        </w:tc>
        <w:tc>
          <w:tcPr>
            <w:tcW w:w="5987" w:type="dxa"/>
          </w:tcPr>
          <w:p w:rsidR="006E1050" w:rsidRDefault="006E1050" w:rsidP="00980E91">
            <w:pPr>
              <w:pStyle w:val="a5"/>
              <w:numPr>
                <w:ilvl w:val="0"/>
                <w:numId w:val="4"/>
              </w:numPr>
              <w:tabs>
                <w:tab w:val="left" w:pos="32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Здатність концентруватись на деталях</w:t>
            </w:r>
          </w:p>
          <w:p w:rsidR="006E1050" w:rsidRDefault="006E1050" w:rsidP="00980E91">
            <w:pPr>
              <w:pStyle w:val="a5"/>
              <w:numPr>
                <w:ilvl w:val="0"/>
                <w:numId w:val="4"/>
              </w:numPr>
              <w:tabs>
                <w:tab w:val="left" w:pos="32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діалогове спілкування (письмове і усне)</w:t>
            </w:r>
          </w:p>
          <w:p w:rsidR="006E1050" w:rsidRDefault="006E1050" w:rsidP="00980E91">
            <w:pPr>
              <w:pStyle w:val="a5"/>
              <w:numPr>
                <w:ilvl w:val="0"/>
                <w:numId w:val="4"/>
              </w:numPr>
              <w:tabs>
                <w:tab w:val="left" w:pos="32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оперативність</w:t>
            </w:r>
          </w:p>
          <w:p w:rsidR="006E1050" w:rsidRDefault="006E1050" w:rsidP="00980E91">
            <w:pPr>
              <w:pStyle w:val="a5"/>
              <w:numPr>
                <w:ilvl w:val="0"/>
                <w:numId w:val="4"/>
              </w:numPr>
              <w:tabs>
                <w:tab w:val="left" w:pos="32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виваженість</w:t>
            </w:r>
          </w:p>
          <w:p w:rsidR="006E1050" w:rsidRDefault="006E1050" w:rsidP="00980E91">
            <w:pPr>
              <w:pStyle w:val="a5"/>
              <w:numPr>
                <w:ilvl w:val="0"/>
                <w:numId w:val="4"/>
              </w:numPr>
              <w:tabs>
                <w:tab w:val="left" w:pos="32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уміння дотримуватись субординації</w:t>
            </w:r>
          </w:p>
          <w:p w:rsidR="006E1050" w:rsidRPr="00E5294F" w:rsidRDefault="006E1050" w:rsidP="00980E91">
            <w:pPr>
              <w:pStyle w:val="a5"/>
              <w:numPr>
                <w:ilvl w:val="0"/>
                <w:numId w:val="4"/>
              </w:numPr>
              <w:tabs>
                <w:tab w:val="left" w:pos="32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уміння працювати в команді</w:t>
            </w:r>
          </w:p>
        </w:tc>
      </w:tr>
      <w:tr w:rsidR="006E1050" w:rsidRPr="00D917E5" w:rsidTr="00980E91">
        <w:trPr>
          <w:trHeight w:val="142"/>
          <w:jc w:val="center"/>
        </w:trPr>
        <w:tc>
          <w:tcPr>
            <w:tcW w:w="3358" w:type="dxa"/>
          </w:tcPr>
          <w:p w:rsidR="006E1050" w:rsidRPr="00F86614" w:rsidRDefault="006E1050" w:rsidP="00980E91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Особистісні якості</w:t>
            </w:r>
          </w:p>
        </w:tc>
        <w:tc>
          <w:tcPr>
            <w:tcW w:w="5987" w:type="dxa"/>
          </w:tcPr>
          <w:p w:rsidR="006E1050" w:rsidRDefault="006E1050" w:rsidP="00980E91">
            <w:pPr>
              <w:pStyle w:val="a5"/>
              <w:numPr>
                <w:ilvl w:val="0"/>
                <w:numId w:val="5"/>
              </w:numPr>
              <w:tabs>
                <w:tab w:val="left" w:pos="32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Відповідальність</w:t>
            </w:r>
          </w:p>
          <w:p w:rsidR="006E1050" w:rsidRDefault="006E1050" w:rsidP="00980E91">
            <w:pPr>
              <w:pStyle w:val="a5"/>
              <w:numPr>
                <w:ilvl w:val="0"/>
                <w:numId w:val="5"/>
              </w:numPr>
              <w:tabs>
                <w:tab w:val="left" w:pos="32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порядність</w:t>
            </w:r>
          </w:p>
          <w:p w:rsidR="006E1050" w:rsidRDefault="006E1050" w:rsidP="00980E91">
            <w:pPr>
              <w:pStyle w:val="a5"/>
              <w:numPr>
                <w:ilvl w:val="0"/>
                <w:numId w:val="5"/>
              </w:numPr>
              <w:tabs>
                <w:tab w:val="left" w:pos="32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чесність</w:t>
            </w:r>
          </w:p>
          <w:p w:rsidR="006E1050" w:rsidRDefault="006E1050" w:rsidP="00980E91">
            <w:pPr>
              <w:pStyle w:val="a5"/>
              <w:numPr>
                <w:ilvl w:val="0"/>
                <w:numId w:val="5"/>
              </w:numPr>
              <w:tabs>
                <w:tab w:val="left" w:pos="32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дисциплінованість</w:t>
            </w:r>
          </w:p>
          <w:p w:rsidR="006E1050" w:rsidRDefault="006E1050" w:rsidP="00980E91">
            <w:pPr>
              <w:pStyle w:val="a5"/>
              <w:numPr>
                <w:ilvl w:val="0"/>
                <w:numId w:val="5"/>
              </w:numPr>
              <w:tabs>
                <w:tab w:val="left" w:pos="32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емоційна стабільність</w:t>
            </w:r>
          </w:p>
          <w:p w:rsidR="006E1050" w:rsidRDefault="006E1050" w:rsidP="00980E91">
            <w:pPr>
              <w:pStyle w:val="a5"/>
              <w:numPr>
                <w:ilvl w:val="0"/>
                <w:numId w:val="5"/>
              </w:numPr>
              <w:tabs>
                <w:tab w:val="left" w:pos="32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повага до інших</w:t>
            </w:r>
          </w:p>
        </w:tc>
      </w:tr>
      <w:tr w:rsidR="006E1050" w:rsidRPr="000F4452" w:rsidTr="00980E91">
        <w:trPr>
          <w:trHeight w:val="180"/>
          <w:jc w:val="center"/>
        </w:trPr>
        <w:tc>
          <w:tcPr>
            <w:tcW w:w="9345" w:type="dxa"/>
            <w:gridSpan w:val="2"/>
          </w:tcPr>
          <w:p w:rsidR="006E1050" w:rsidRPr="00F96758" w:rsidRDefault="006E1050" w:rsidP="00980E91">
            <w:pPr>
              <w:pStyle w:val="a5"/>
              <w:tabs>
                <w:tab w:val="left" w:pos="469"/>
              </w:tabs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9675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ПРОФЕСІЙНІ ЗНАННЯ</w:t>
            </w:r>
          </w:p>
        </w:tc>
      </w:tr>
      <w:tr w:rsidR="006E1050" w:rsidRPr="000F4452" w:rsidTr="00980E91">
        <w:trPr>
          <w:trHeight w:val="127"/>
          <w:jc w:val="center"/>
        </w:trPr>
        <w:tc>
          <w:tcPr>
            <w:tcW w:w="3358" w:type="dxa"/>
          </w:tcPr>
          <w:p w:rsidR="006E1050" w:rsidRPr="00996791" w:rsidRDefault="006E1050" w:rsidP="00980E91">
            <w:pPr>
              <w:jc w:val="center"/>
              <w:rPr>
                <w:b/>
                <w:sz w:val="28"/>
                <w:szCs w:val="28"/>
              </w:rPr>
            </w:pPr>
            <w:r w:rsidRPr="00996791">
              <w:rPr>
                <w:b/>
                <w:sz w:val="28"/>
                <w:szCs w:val="28"/>
              </w:rPr>
              <w:t>ВИМОГА</w:t>
            </w:r>
          </w:p>
        </w:tc>
        <w:tc>
          <w:tcPr>
            <w:tcW w:w="5987" w:type="dxa"/>
          </w:tcPr>
          <w:p w:rsidR="006E1050" w:rsidRPr="00F96758" w:rsidRDefault="006E1050" w:rsidP="00980E91">
            <w:pPr>
              <w:jc w:val="center"/>
              <w:rPr>
                <w:b/>
                <w:sz w:val="28"/>
                <w:szCs w:val="28"/>
              </w:rPr>
            </w:pPr>
            <w:r w:rsidRPr="00F96758">
              <w:rPr>
                <w:b/>
                <w:sz w:val="28"/>
                <w:szCs w:val="28"/>
              </w:rPr>
              <w:t>КОМПОНЕНТИ ВИМОГИ</w:t>
            </w:r>
          </w:p>
        </w:tc>
      </w:tr>
      <w:tr w:rsidR="006E1050" w:rsidRPr="000F4452" w:rsidTr="00980E91">
        <w:trPr>
          <w:trHeight w:val="1170"/>
          <w:jc w:val="center"/>
        </w:trPr>
        <w:tc>
          <w:tcPr>
            <w:tcW w:w="3358" w:type="dxa"/>
          </w:tcPr>
          <w:p w:rsidR="006E1050" w:rsidRPr="000F4452" w:rsidRDefault="006E1050" w:rsidP="00980E9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uk-UA"/>
              </w:rPr>
              <w:t>1)</w:t>
            </w:r>
            <w:proofErr w:type="spellStart"/>
            <w:r w:rsidRPr="000F4452">
              <w:rPr>
                <w:b/>
                <w:sz w:val="28"/>
                <w:szCs w:val="28"/>
              </w:rPr>
              <w:t>Знання</w:t>
            </w:r>
            <w:proofErr w:type="spellEnd"/>
            <w:r w:rsidRPr="000F4452">
              <w:rPr>
                <w:b/>
                <w:sz w:val="28"/>
                <w:szCs w:val="28"/>
              </w:rPr>
              <w:t xml:space="preserve">  </w:t>
            </w:r>
            <w:proofErr w:type="spellStart"/>
            <w:r w:rsidRPr="000F4452">
              <w:rPr>
                <w:b/>
                <w:sz w:val="28"/>
                <w:szCs w:val="28"/>
              </w:rPr>
              <w:t>законодавства</w:t>
            </w:r>
            <w:proofErr w:type="spellEnd"/>
          </w:p>
          <w:p w:rsidR="006E1050" w:rsidRPr="000F4452" w:rsidRDefault="006E1050" w:rsidP="00980E91">
            <w:pPr>
              <w:rPr>
                <w:b/>
                <w:sz w:val="28"/>
                <w:szCs w:val="28"/>
              </w:rPr>
            </w:pPr>
          </w:p>
        </w:tc>
        <w:tc>
          <w:tcPr>
            <w:tcW w:w="5987" w:type="dxa"/>
          </w:tcPr>
          <w:p w:rsidR="006E1050" w:rsidRPr="00F96758" w:rsidRDefault="006E1050" w:rsidP="00980E91">
            <w:pPr>
              <w:numPr>
                <w:ilvl w:val="0"/>
                <w:numId w:val="3"/>
              </w:numPr>
              <w:tabs>
                <w:tab w:val="left" w:pos="309"/>
              </w:tabs>
              <w:ind w:left="47" w:hanging="22"/>
              <w:contextualSpacing/>
              <w:jc w:val="both"/>
              <w:rPr>
                <w:sz w:val="28"/>
                <w:szCs w:val="28"/>
              </w:rPr>
            </w:pPr>
            <w:proofErr w:type="spellStart"/>
            <w:r w:rsidRPr="00F96758">
              <w:rPr>
                <w:sz w:val="28"/>
                <w:szCs w:val="28"/>
              </w:rPr>
              <w:t>Конституція</w:t>
            </w:r>
            <w:proofErr w:type="spellEnd"/>
            <w:r w:rsidRPr="00F96758">
              <w:rPr>
                <w:sz w:val="28"/>
                <w:szCs w:val="28"/>
              </w:rPr>
              <w:t xml:space="preserve"> </w:t>
            </w:r>
            <w:proofErr w:type="spellStart"/>
            <w:r w:rsidRPr="00F96758">
              <w:rPr>
                <w:sz w:val="28"/>
                <w:szCs w:val="28"/>
              </w:rPr>
              <w:t>України</w:t>
            </w:r>
            <w:proofErr w:type="spellEnd"/>
          </w:p>
          <w:p w:rsidR="006E1050" w:rsidRPr="00F96758" w:rsidRDefault="006E1050" w:rsidP="00980E91">
            <w:pPr>
              <w:numPr>
                <w:ilvl w:val="0"/>
                <w:numId w:val="3"/>
              </w:numPr>
              <w:tabs>
                <w:tab w:val="left" w:pos="309"/>
              </w:tabs>
              <w:ind w:left="47" w:hanging="22"/>
              <w:contextualSpacing/>
              <w:jc w:val="both"/>
              <w:rPr>
                <w:sz w:val="28"/>
                <w:szCs w:val="28"/>
              </w:rPr>
            </w:pPr>
            <w:r w:rsidRPr="00F96758">
              <w:rPr>
                <w:sz w:val="28"/>
                <w:szCs w:val="28"/>
              </w:rPr>
              <w:t xml:space="preserve">Закон </w:t>
            </w:r>
            <w:proofErr w:type="spellStart"/>
            <w:r w:rsidRPr="00F96758">
              <w:rPr>
                <w:sz w:val="28"/>
                <w:szCs w:val="28"/>
              </w:rPr>
              <w:t>України</w:t>
            </w:r>
            <w:proofErr w:type="spellEnd"/>
            <w:r w:rsidRPr="00F96758">
              <w:rPr>
                <w:sz w:val="28"/>
                <w:szCs w:val="28"/>
              </w:rPr>
              <w:t xml:space="preserve"> «Про </w:t>
            </w:r>
            <w:proofErr w:type="spellStart"/>
            <w:r w:rsidRPr="00F96758">
              <w:rPr>
                <w:sz w:val="28"/>
                <w:szCs w:val="28"/>
              </w:rPr>
              <w:t>державну</w:t>
            </w:r>
            <w:proofErr w:type="spellEnd"/>
            <w:r w:rsidRPr="00F96758">
              <w:rPr>
                <w:sz w:val="28"/>
                <w:szCs w:val="28"/>
              </w:rPr>
              <w:t xml:space="preserve"> службу»</w:t>
            </w:r>
          </w:p>
          <w:p w:rsidR="006E1050" w:rsidRPr="00F96758" w:rsidRDefault="006E1050" w:rsidP="00980E91">
            <w:pPr>
              <w:numPr>
                <w:ilvl w:val="0"/>
                <w:numId w:val="3"/>
              </w:numPr>
              <w:tabs>
                <w:tab w:val="left" w:pos="309"/>
              </w:tabs>
              <w:ind w:left="47" w:hanging="22"/>
              <w:contextualSpacing/>
              <w:jc w:val="both"/>
              <w:rPr>
                <w:sz w:val="28"/>
                <w:szCs w:val="28"/>
              </w:rPr>
            </w:pPr>
            <w:r w:rsidRPr="00F96758">
              <w:rPr>
                <w:sz w:val="28"/>
                <w:szCs w:val="28"/>
              </w:rPr>
              <w:t xml:space="preserve">Закон </w:t>
            </w:r>
            <w:proofErr w:type="spellStart"/>
            <w:r w:rsidRPr="00F96758">
              <w:rPr>
                <w:sz w:val="28"/>
                <w:szCs w:val="28"/>
              </w:rPr>
              <w:t>України</w:t>
            </w:r>
            <w:proofErr w:type="spellEnd"/>
            <w:r w:rsidRPr="00F96758">
              <w:rPr>
                <w:sz w:val="28"/>
                <w:szCs w:val="28"/>
              </w:rPr>
              <w:t xml:space="preserve"> «Про </w:t>
            </w:r>
            <w:proofErr w:type="spellStart"/>
            <w:r w:rsidRPr="00F96758">
              <w:rPr>
                <w:sz w:val="28"/>
                <w:szCs w:val="28"/>
              </w:rPr>
              <w:t>запобігання</w:t>
            </w:r>
            <w:proofErr w:type="spellEnd"/>
            <w:r w:rsidRPr="00F96758">
              <w:rPr>
                <w:sz w:val="28"/>
                <w:szCs w:val="28"/>
              </w:rPr>
              <w:t xml:space="preserve"> </w:t>
            </w:r>
            <w:proofErr w:type="spellStart"/>
            <w:r w:rsidRPr="00F96758">
              <w:rPr>
                <w:sz w:val="28"/>
                <w:szCs w:val="28"/>
              </w:rPr>
              <w:t>корупції</w:t>
            </w:r>
            <w:proofErr w:type="spellEnd"/>
            <w:r w:rsidRPr="00F96758">
              <w:rPr>
                <w:sz w:val="28"/>
                <w:szCs w:val="28"/>
              </w:rPr>
              <w:t>»</w:t>
            </w:r>
          </w:p>
        </w:tc>
      </w:tr>
      <w:tr w:rsidR="006E1050" w:rsidRPr="000F4452" w:rsidTr="00980E91">
        <w:trPr>
          <w:trHeight w:val="1975"/>
          <w:jc w:val="center"/>
        </w:trPr>
        <w:tc>
          <w:tcPr>
            <w:tcW w:w="3358" w:type="dxa"/>
          </w:tcPr>
          <w:p w:rsidR="006E1050" w:rsidRPr="00053251" w:rsidRDefault="006E1050" w:rsidP="00980E9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uk-UA"/>
              </w:rPr>
              <w:t>2)</w:t>
            </w:r>
            <w:proofErr w:type="spellStart"/>
            <w:r w:rsidRPr="00053251">
              <w:rPr>
                <w:b/>
                <w:sz w:val="28"/>
                <w:szCs w:val="28"/>
              </w:rPr>
              <w:t>Знання</w:t>
            </w:r>
            <w:proofErr w:type="spellEnd"/>
            <w:r w:rsidRPr="00053251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053251">
              <w:rPr>
                <w:b/>
                <w:sz w:val="28"/>
                <w:szCs w:val="28"/>
              </w:rPr>
              <w:t>спеціального</w:t>
            </w:r>
            <w:proofErr w:type="spellEnd"/>
            <w:r w:rsidRPr="00053251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053251">
              <w:rPr>
                <w:b/>
                <w:sz w:val="28"/>
                <w:szCs w:val="28"/>
              </w:rPr>
              <w:t>законодавства</w:t>
            </w:r>
            <w:proofErr w:type="spellEnd"/>
            <w:r w:rsidRPr="00053251">
              <w:rPr>
                <w:b/>
                <w:sz w:val="28"/>
                <w:szCs w:val="28"/>
              </w:rPr>
              <w:t xml:space="preserve">, </w:t>
            </w:r>
            <w:proofErr w:type="spellStart"/>
            <w:r w:rsidRPr="00053251">
              <w:rPr>
                <w:b/>
                <w:sz w:val="28"/>
                <w:szCs w:val="28"/>
              </w:rPr>
              <w:t>що</w:t>
            </w:r>
            <w:proofErr w:type="spellEnd"/>
            <w:r w:rsidRPr="00053251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053251">
              <w:rPr>
                <w:b/>
                <w:sz w:val="28"/>
                <w:szCs w:val="28"/>
              </w:rPr>
              <w:t>пов’язане</w:t>
            </w:r>
            <w:proofErr w:type="spellEnd"/>
            <w:r w:rsidRPr="00053251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053251">
              <w:rPr>
                <w:b/>
                <w:sz w:val="28"/>
                <w:szCs w:val="28"/>
              </w:rPr>
              <w:t>із</w:t>
            </w:r>
            <w:proofErr w:type="spellEnd"/>
            <w:r w:rsidRPr="00053251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053251">
              <w:rPr>
                <w:b/>
                <w:sz w:val="28"/>
                <w:szCs w:val="28"/>
              </w:rPr>
              <w:t>завданнями</w:t>
            </w:r>
            <w:proofErr w:type="spellEnd"/>
            <w:r w:rsidRPr="00053251">
              <w:rPr>
                <w:b/>
                <w:sz w:val="28"/>
                <w:szCs w:val="28"/>
              </w:rPr>
              <w:t xml:space="preserve"> та </w:t>
            </w:r>
            <w:proofErr w:type="spellStart"/>
            <w:r w:rsidRPr="00053251">
              <w:rPr>
                <w:b/>
                <w:sz w:val="28"/>
                <w:szCs w:val="28"/>
              </w:rPr>
              <w:t>змістом</w:t>
            </w:r>
            <w:proofErr w:type="spellEnd"/>
            <w:r w:rsidRPr="00053251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053251">
              <w:rPr>
                <w:b/>
                <w:sz w:val="28"/>
                <w:szCs w:val="28"/>
              </w:rPr>
              <w:t>роботи</w:t>
            </w:r>
            <w:proofErr w:type="spellEnd"/>
            <w:r w:rsidRPr="00053251">
              <w:rPr>
                <w:b/>
                <w:sz w:val="28"/>
                <w:szCs w:val="28"/>
              </w:rPr>
              <w:t xml:space="preserve"> державного </w:t>
            </w:r>
            <w:proofErr w:type="spellStart"/>
            <w:r w:rsidRPr="00053251">
              <w:rPr>
                <w:b/>
                <w:sz w:val="28"/>
                <w:szCs w:val="28"/>
              </w:rPr>
              <w:t>службовця</w:t>
            </w:r>
            <w:proofErr w:type="spellEnd"/>
            <w:r w:rsidRPr="00053251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053251">
              <w:rPr>
                <w:b/>
                <w:sz w:val="28"/>
                <w:szCs w:val="28"/>
              </w:rPr>
              <w:t>відповідно</w:t>
            </w:r>
            <w:proofErr w:type="spellEnd"/>
            <w:r w:rsidRPr="00053251">
              <w:rPr>
                <w:b/>
                <w:sz w:val="28"/>
                <w:szCs w:val="28"/>
              </w:rPr>
              <w:t xml:space="preserve"> до </w:t>
            </w:r>
            <w:proofErr w:type="spellStart"/>
            <w:r w:rsidRPr="00053251">
              <w:rPr>
                <w:b/>
                <w:sz w:val="28"/>
                <w:szCs w:val="28"/>
              </w:rPr>
              <w:t>посадової</w:t>
            </w:r>
            <w:proofErr w:type="spellEnd"/>
            <w:r w:rsidRPr="00053251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053251">
              <w:rPr>
                <w:b/>
                <w:sz w:val="28"/>
                <w:szCs w:val="28"/>
              </w:rPr>
              <w:t>інструкції</w:t>
            </w:r>
            <w:proofErr w:type="spellEnd"/>
            <w:r w:rsidRPr="00053251">
              <w:rPr>
                <w:b/>
                <w:sz w:val="28"/>
                <w:szCs w:val="28"/>
              </w:rPr>
              <w:t xml:space="preserve"> (</w:t>
            </w:r>
            <w:proofErr w:type="spellStart"/>
            <w:r w:rsidRPr="00053251">
              <w:rPr>
                <w:b/>
                <w:sz w:val="28"/>
                <w:szCs w:val="28"/>
              </w:rPr>
              <w:t>положення</w:t>
            </w:r>
            <w:proofErr w:type="spellEnd"/>
            <w:r w:rsidRPr="00053251">
              <w:rPr>
                <w:b/>
                <w:sz w:val="28"/>
                <w:szCs w:val="28"/>
              </w:rPr>
              <w:t xml:space="preserve"> </w:t>
            </w:r>
            <w:r w:rsidRPr="00053251">
              <w:rPr>
                <w:b/>
                <w:sz w:val="28"/>
                <w:szCs w:val="28"/>
              </w:rPr>
              <w:lastRenderedPageBreak/>
              <w:t xml:space="preserve">про </w:t>
            </w:r>
            <w:proofErr w:type="spellStart"/>
            <w:r w:rsidRPr="00053251">
              <w:rPr>
                <w:b/>
                <w:sz w:val="28"/>
                <w:szCs w:val="28"/>
              </w:rPr>
              <w:t>структурний</w:t>
            </w:r>
            <w:proofErr w:type="spellEnd"/>
            <w:r w:rsidRPr="00053251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053251">
              <w:rPr>
                <w:b/>
                <w:sz w:val="28"/>
                <w:szCs w:val="28"/>
              </w:rPr>
              <w:t>підрозділ</w:t>
            </w:r>
            <w:proofErr w:type="spellEnd"/>
            <w:r w:rsidRPr="00053251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5987" w:type="dxa"/>
          </w:tcPr>
          <w:p w:rsidR="006E1050" w:rsidRPr="00D51170" w:rsidRDefault="006E1050" w:rsidP="00980E91">
            <w:pPr>
              <w:numPr>
                <w:ilvl w:val="0"/>
                <w:numId w:val="3"/>
              </w:numPr>
              <w:tabs>
                <w:tab w:val="left" w:pos="309"/>
              </w:tabs>
              <w:ind w:left="47" w:hanging="22"/>
              <w:contextualSpacing/>
              <w:jc w:val="both"/>
              <w:rPr>
                <w:sz w:val="28"/>
                <w:szCs w:val="28"/>
              </w:rPr>
            </w:pPr>
            <w:proofErr w:type="spellStart"/>
            <w:r w:rsidRPr="00F96758">
              <w:rPr>
                <w:sz w:val="28"/>
                <w:szCs w:val="28"/>
              </w:rPr>
              <w:lastRenderedPageBreak/>
              <w:t>Кримінальний</w:t>
            </w:r>
            <w:proofErr w:type="spellEnd"/>
            <w:r w:rsidRPr="00F96758">
              <w:rPr>
                <w:sz w:val="28"/>
                <w:szCs w:val="28"/>
              </w:rPr>
              <w:t xml:space="preserve"> </w:t>
            </w:r>
            <w:proofErr w:type="spellStart"/>
            <w:r w:rsidRPr="00F96758">
              <w:rPr>
                <w:sz w:val="28"/>
                <w:szCs w:val="28"/>
              </w:rPr>
              <w:t>процесуальний</w:t>
            </w:r>
            <w:proofErr w:type="spellEnd"/>
            <w:r w:rsidRPr="00F96758">
              <w:rPr>
                <w:sz w:val="28"/>
                <w:szCs w:val="28"/>
              </w:rPr>
              <w:t xml:space="preserve"> кодекс </w:t>
            </w:r>
            <w:proofErr w:type="spellStart"/>
            <w:r w:rsidRPr="00F96758">
              <w:rPr>
                <w:sz w:val="28"/>
                <w:szCs w:val="28"/>
              </w:rPr>
              <w:t>України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D51170">
              <w:rPr>
                <w:sz w:val="28"/>
                <w:szCs w:val="28"/>
              </w:rPr>
              <w:t>Цивільний</w:t>
            </w:r>
            <w:proofErr w:type="spellEnd"/>
            <w:r w:rsidRPr="00D51170">
              <w:rPr>
                <w:sz w:val="28"/>
                <w:szCs w:val="28"/>
              </w:rPr>
              <w:t xml:space="preserve"> </w:t>
            </w:r>
            <w:proofErr w:type="spellStart"/>
            <w:r w:rsidRPr="00D51170">
              <w:rPr>
                <w:sz w:val="28"/>
                <w:szCs w:val="28"/>
              </w:rPr>
              <w:t>процесуальний</w:t>
            </w:r>
            <w:proofErr w:type="spellEnd"/>
            <w:r w:rsidRPr="00D51170">
              <w:rPr>
                <w:sz w:val="28"/>
                <w:szCs w:val="28"/>
              </w:rPr>
              <w:t xml:space="preserve"> кодекс </w:t>
            </w:r>
            <w:proofErr w:type="spellStart"/>
            <w:r w:rsidRPr="00D51170">
              <w:rPr>
                <w:sz w:val="28"/>
                <w:szCs w:val="28"/>
              </w:rPr>
              <w:t>України</w:t>
            </w:r>
            <w:proofErr w:type="spellEnd"/>
          </w:p>
          <w:p w:rsidR="006E1050" w:rsidRPr="00D51170" w:rsidRDefault="006E1050" w:rsidP="00980E91">
            <w:pPr>
              <w:numPr>
                <w:ilvl w:val="0"/>
                <w:numId w:val="3"/>
              </w:numPr>
              <w:tabs>
                <w:tab w:val="left" w:pos="309"/>
              </w:tabs>
              <w:ind w:left="47" w:hanging="22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Кодекс </w:t>
            </w:r>
            <w:proofErr w:type="spellStart"/>
            <w:r>
              <w:rPr>
                <w:sz w:val="28"/>
                <w:szCs w:val="28"/>
              </w:rPr>
              <w:t>адміністративного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судочинства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України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, </w:t>
            </w:r>
            <w:r w:rsidRPr="00D51170">
              <w:rPr>
                <w:sz w:val="28"/>
                <w:szCs w:val="28"/>
              </w:rPr>
              <w:t xml:space="preserve">Кодекс </w:t>
            </w:r>
            <w:proofErr w:type="spellStart"/>
            <w:r w:rsidRPr="00D51170">
              <w:rPr>
                <w:sz w:val="28"/>
                <w:szCs w:val="28"/>
              </w:rPr>
              <w:t>України</w:t>
            </w:r>
            <w:proofErr w:type="spellEnd"/>
            <w:r w:rsidRPr="00D51170">
              <w:rPr>
                <w:sz w:val="28"/>
                <w:szCs w:val="28"/>
              </w:rPr>
              <w:t xml:space="preserve"> про </w:t>
            </w:r>
            <w:proofErr w:type="spellStart"/>
            <w:r w:rsidRPr="00D51170">
              <w:rPr>
                <w:sz w:val="28"/>
                <w:szCs w:val="28"/>
              </w:rPr>
              <w:t>адміністративні</w:t>
            </w:r>
            <w:proofErr w:type="spellEnd"/>
            <w:r w:rsidRPr="00D51170">
              <w:rPr>
                <w:sz w:val="28"/>
                <w:szCs w:val="28"/>
              </w:rPr>
              <w:t xml:space="preserve"> </w:t>
            </w:r>
            <w:proofErr w:type="spellStart"/>
            <w:r w:rsidRPr="00D51170">
              <w:rPr>
                <w:sz w:val="28"/>
                <w:szCs w:val="28"/>
              </w:rPr>
              <w:t>правопорушення</w:t>
            </w:r>
            <w:proofErr w:type="spellEnd"/>
            <w:r w:rsidRPr="00D51170">
              <w:rPr>
                <w:sz w:val="28"/>
                <w:szCs w:val="28"/>
              </w:rPr>
              <w:t xml:space="preserve"> </w:t>
            </w:r>
          </w:p>
          <w:p w:rsidR="006E1050" w:rsidRPr="00F96758" w:rsidRDefault="006E1050" w:rsidP="00980E91">
            <w:pPr>
              <w:numPr>
                <w:ilvl w:val="0"/>
                <w:numId w:val="3"/>
              </w:numPr>
              <w:tabs>
                <w:tab w:val="left" w:pos="309"/>
              </w:tabs>
              <w:ind w:left="47" w:hanging="22"/>
              <w:contextualSpacing/>
              <w:jc w:val="both"/>
              <w:rPr>
                <w:sz w:val="28"/>
                <w:szCs w:val="28"/>
              </w:rPr>
            </w:pPr>
            <w:proofErr w:type="spellStart"/>
            <w:r w:rsidRPr="00F96758">
              <w:rPr>
                <w:sz w:val="28"/>
                <w:szCs w:val="28"/>
              </w:rPr>
              <w:t>Інструкція</w:t>
            </w:r>
            <w:proofErr w:type="spellEnd"/>
            <w:r w:rsidRPr="00F96758">
              <w:rPr>
                <w:sz w:val="28"/>
                <w:szCs w:val="28"/>
              </w:rPr>
              <w:t xml:space="preserve"> з </w:t>
            </w:r>
            <w:proofErr w:type="spellStart"/>
            <w:r w:rsidRPr="00F96758">
              <w:rPr>
                <w:sz w:val="28"/>
                <w:szCs w:val="28"/>
              </w:rPr>
              <w:t>діловодст</w:t>
            </w:r>
            <w:r w:rsidR="001441EA">
              <w:rPr>
                <w:sz w:val="28"/>
                <w:szCs w:val="28"/>
              </w:rPr>
              <w:t>ва</w:t>
            </w:r>
            <w:proofErr w:type="spellEnd"/>
            <w:r w:rsidR="001441EA">
              <w:rPr>
                <w:sz w:val="28"/>
                <w:szCs w:val="28"/>
              </w:rPr>
              <w:t xml:space="preserve"> в </w:t>
            </w:r>
            <w:proofErr w:type="spellStart"/>
            <w:r w:rsidR="001441EA">
              <w:rPr>
                <w:sz w:val="28"/>
                <w:szCs w:val="28"/>
              </w:rPr>
              <w:t>місцевих</w:t>
            </w:r>
            <w:proofErr w:type="spellEnd"/>
            <w:r w:rsidR="001441EA">
              <w:rPr>
                <w:sz w:val="28"/>
                <w:szCs w:val="28"/>
              </w:rPr>
              <w:t xml:space="preserve"> та </w:t>
            </w:r>
            <w:proofErr w:type="spellStart"/>
            <w:r w:rsidR="001441EA">
              <w:rPr>
                <w:sz w:val="28"/>
                <w:szCs w:val="28"/>
              </w:rPr>
              <w:t>апеляційних</w:t>
            </w:r>
            <w:proofErr w:type="spellEnd"/>
            <w:r w:rsidR="001441EA">
              <w:rPr>
                <w:sz w:val="28"/>
                <w:szCs w:val="28"/>
              </w:rPr>
              <w:t xml:space="preserve"> судах</w:t>
            </w:r>
          </w:p>
          <w:p w:rsidR="006E1050" w:rsidRPr="00F96758" w:rsidRDefault="006E1050" w:rsidP="00980E91">
            <w:pPr>
              <w:numPr>
                <w:ilvl w:val="0"/>
                <w:numId w:val="3"/>
              </w:numPr>
              <w:tabs>
                <w:tab w:val="left" w:pos="309"/>
              </w:tabs>
              <w:ind w:left="47" w:hanging="22"/>
              <w:contextualSpacing/>
              <w:jc w:val="both"/>
              <w:rPr>
                <w:sz w:val="28"/>
                <w:szCs w:val="28"/>
              </w:rPr>
            </w:pPr>
            <w:proofErr w:type="spellStart"/>
            <w:r w:rsidRPr="00F96758">
              <w:rPr>
                <w:sz w:val="28"/>
                <w:szCs w:val="28"/>
              </w:rPr>
              <w:lastRenderedPageBreak/>
              <w:t>Інструкція</w:t>
            </w:r>
            <w:proofErr w:type="spellEnd"/>
            <w:r w:rsidRPr="00F96758">
              <w:rPr>
                <w:sz w:val="28"/>
                <w:szCs w:val="28"/>
              </w:rPr>
              <w:t xml:space="preserve"> про порядок </w:t>
            </w:r>
            <w:proofErr w:type="spellStart"/>
            <w:r w:rsidRPr="00F96758">
              <w:rPr>
                <w:sz w:val="28"/>
                <w:szCs w:val="28"/>
              </w:rPr>
              <w:t>роботи</w:t>
            </w:r>
            <w:proofErr w:type="spellEnd"/>
            <w:r w:rsidRPr="00F96758">
              <w:rPr>
                <w:sz w:val="28"/>
                <w:szCs w:val="28"/>
              </w:rPr>
              <w:t xml:space="preserve"> з </w:t>
            </w:r>
            <w:proofErr w:type="spellStart"/>
            <w:r w:rsidRPr="00F96758">
              <w:rPr>
                <w:sz w:val="28"/>
                <w:szCs w:val="28"/>
              </w:rPr>
              <w:t>технічними</w:t>
            </w:r>
            <w:proofErr w:type="spellEnd"/>
            <w:r w:rsidRPr="00F96758">
              <w:rPr>
                <w:sz w:val="28"/>
                <w:szCs w:val="28"/>
              </w:rPr>
              <w:t xml:space="preserve"> </w:t>
            </w:r>
            <w:proofErr w:type="spellStart"/>
            <w:r w:rsidRPr="00F96758">
              <w:rPr>
                <w:sz w:val="28"/>
                <w:szCs w:val="28"/>
              </w:rPr>
              <w:t>засобами</w:t>
            </w:r>
            <w:proofErr w:type="spellEnd"/>
            <w:r w:rsidRPr="00F96758">
              <w:rPr>
                <w:sz w:val="28"/>
                <w:szCs w:val="28"/>
              </w:rPr>
              <w:t xml:space="preserve"> </w:t>
            </w:r>
            <w:proofErr w:type="spellStart"/>
            <w:r w:rsidRPr="00F96758">
              <w:rPr>
                <w:sz w:val="28"/>
                <w:szCs w:val="28"/>
              </w:rPr>
              <w:t>фіксування</w:t>
            </w:r>
            <w:proofErr w:type="spellEnd"/>
            <w:r w:rsidRPr="00F96758">
              <w:rPr>
                <w:sz w:val="28"/>
                <w:szCs w:val="28"/>
              </w:rPr>
              <w:t xml:space="preserve"> судового </w:t>
            </w:r>
            <w:proofErr w:type="spellStart"/>
            <w:r w:rsidRPr="00F96758">
              <w:rPr>
                <w:sz w:val="28"/>
                <w:szCs w:val="28"/>
              </w:rPr>
              <w:t>процесу</w:t>
            </w:r>
            <w:proofErr w:type="spellEnd"/>
            <w:r w:rsidRPr="00F96758">
              <w:rPr>
                <w:sz w:val="28"/>
                <w:szCs w:val="28"/>
              </w:rPr>
              <w:t xml:space="preserve"> (судового </w:t>
            </w:r>
            <w:proofErr w:type="spellStart"/>
            <w:r w:rsidRPr="00F96758">
              <w:rPr>
                <w:sz w:val="28"/>
                <w:szCs w:val="28"/>
              </w:rPr>
              <w:t>засідання</w:t>
            </w:r>
            <w:proofErr w:type="spellEnd"/>
            <w:r w:rsidRPr="00F96758">
              <w:rPr>
                <w:sz w:val="28"/>
                <w:szCs w:val="28"/>
              </w:rPr>
              <w:t xml:space="preserve">) </w:t>
            </w:r>
          </w:p>
          <w:p w:rsidR="006E1050" w:rsidRPr="00747F99" w:rsidRDefault="006E1050" w:rsidP="00980E91">
            <w:pPr>
              <w:numPr>
                <w:ilvl w:val="0"/>
                <w:numId w:val="3"/>
              </w:numPr>
              <w:tabs>
                <w:tab w:val="left" w:pos="309"/>
              </w:tabs>
              <w:ind w:left="47" w:hanging="22"/>
              <w:contextualSpacing/>
              <w:jc w:val="both"/>
              <w:rPr>
                <w:sz w:val="28"/>
                <w:szCs w:val="28"/>
              </w:rPr>
            </w:pPr>
            <w:proofErr w:type="spellStart"/>
            <w:r w:rsidRPr="00F96758">
              <w:rPr>
                <w:color w:val="000000"/>
                <w:sz w:val="28"/>
                <w:szCs w:val="28"/>
              </w:rPr>
              <w:t>Інструкція</w:t>
            </w:r>
            <w:proofErr w:type="spellEnd"/>
            <w:r w:rsidRPr="00F96758">
              <w:rPr>
                <w:color w:val="000000"/>
                <w:sz w:val="28"/>
                <w:szCs w:val="28"/>
              </w:rPr>
              <w:t xml:space="preserve"> </w:t>
            </w:r>
            <w:r w:rsidRPr="00F96758">
              <w:rPr>
                <w:sz w:val="28"/>
                <w:szCs w:val="28"/>
              </w:rPr>
              <w:t xml:space="preserve">про порядок </w:t>
            </w:r>
            <w:proofErr w:type="spellStart"/>
            <w:r w:rsidRPr="00F96758">
              <w:rPr>
                <w:sz w:val="28"/>
                <w:szCs w:val="28"/>
              </w:rPr>
              <w:t>роботи</w:t>
            </w:r>
            <w:proofErr w:type="spellEnd"/>
            <w:r w:rsidRPr="00F96758">
              <w:rPr>
                <w:sz w:val="28"/>
                <w:szCs w:val="28"/>
              </w:rPr>
              <w:t xml:space="preserve"> з </w:t>
            </w:r>
            <w:proofErr w:type="spellStart"/>
            <w:r w:rsidRPr="00F96758">
              <w:rPr>
                <w:sz w:val="28"/>
                <w:szCs w:val="28"/>
              </w:rPr>
              <w:t>технічними</w:t>
            </w:r>
            <w:proofErr w:type="spellEnd"/>
            <w:r w:rsidRPr="00F96758">
              <w:rPr>
                <w:sz w:val="28"/>
                <w:szCs w:val="28"/>
              </w:rPr>
              <w:t xml:space="preserve"> </w:t>
            </w:r>
            <w:proofErr w:type="spellStart"/>
            <w:r w:rsidRPr="00F96758">
              <w:rPr>
                <w:sz w:val="28"/>
                <w:szCs w:val="28"/>
              </w:rPr>
              <w:t>засобами</w:t>
            </w:r>
            <w:proofErr w:type="spellEnd"/>
            <w:r w:rsidRPr="00F96758">
              <w:rPr>
                <w:sz w:val="28"/>
                <w:szCs w:val="28"/>
              </w:rPr>
              <w:t xml:space="preserve"> </w:t>
            </w:r>
            <w:proofErr w:type="spellStart"/>
            <w:r w:rsidRPr="00F96758">
              <w:rPr>
                <w:sz w:val="28"/>
                <w:szCs w:val="28"/>
              </w:rPr>
              <w:t>відеозапису</w:t>
            </w:r>
            <w:proofErr w:type="spellEnd"/>
            <w:r w:rsidRPr="00F96758">
              <w:rPr>
                <w:sz w:val="28"/>
                <w:szCs w:val="28"/>
              </w:rPr>
              <w:t xml:space="preserve"> ходу і </w:t>
            </w:r>
            <w:proofErr w:type="spellStart"/>
            <w:r w:rsidRPr="00F96758">
              <w:rPr>
                <w:sz w:val="28"/>
                <w:szCs w:val="28"/>
              </w:rPr>
              <w:t>результатів</w:t>
            </w:r>
            <w:proofErr w:type="spellEnd"/>
            <w:r w:rsidRPr="00F96758">
              <w:rPr>
                <w:sz w:val="28"/>
                <w:szCs w:val="28"/>
              </w:rPr>
              <w:t xml:space="preserve"> </w:t>
            </w:r>
            <w:proofErr w:type="spellStart"/>
            <w:r w:rsidRPr="00F96758">
              <w:rPr>
                <w:sz w:val="28"/>
                <w:szCs w:val="28"/>
              </w:rPr>
              <w:t>процесуальних</w:t>
            </w:r>
            <w:proofErr w:type="spellEnd"/>
            <w:r w:rsidRPr="00F96758">
              <w:rPr>
                <w:sz w:val="28"/>
                <w:szCs w:val="28"/>
              </w:rPr>
              <w:t xml:space="preserve"> </w:t>
            </w:r>
            <w:proofErr w:type="spellStart"/>
            <w:r w:rsidRPr="00F96758">
              <w:rPr>
                <w:sz w:val="28"/>
                <w:szCs w:val="28"/>
              </w:rPr>
              <w:t>дій</w:t>
            </w:r>
            <w:proofErr w:type="spellEnd"/>
            <w:r w:rsidRPr="00F96758">
              <w:rPr>
                <w:sz w:val="28"/>
                <w:szCs w:val="28"/>
              </w:rPr>
              <w:t xml:space="preserve">, </w:t>
            </w:r>
            <w:proofErr w:type="spellStart"/>
            <w:r w:rsidRPr="00F96758">
              <w:rPr>
                <w:sz w:val="28"/>
                <w:szCs w:val="28"/>
              </w:rPr>
              <w:t>проведених</w:t>
            </w:r>
            <w:proofErr w:type="spellEnd"/>
            <w:r w:rsidRPr="00F96758">
              <w:rPr>
                <w:sz w:val="28"/>
                <w:szCs w:val="28"/>
              </w:rPr>
              <w:t xml:space="preserve"> у </w:t>
            </w:r>
            <w:proofErr w:type="spellStart"/>
            <w:r w:rsidRPr="00F96758">
              <w:rPr>
                <w:sz w:val="28"/>
                <w:szCs w:val="28"/>
              </w:rPr>
              <w:t>режимі</w:t>
            </w:r>
            <w:proofErr w:type="spellEnd"/>
            <w:r w:rsidRPr="00F96758">
              <w:rPr>
                <w:sz w:val="28"/>
                <w:szCs w:val="28"/>
              </w:rPr>
              <w:t xml:space="preserve"> </w:t>
            </w:r>
            <w:proofErr w:type="spellStart"/>
            <w:r w:rsidRPr="00F96758">
              <w:rPr>
                <w:sz w:val="28"/>
                <w:szCs w:val="28"/>
              </w:rPr>
              <w:t>відеоконференції</w:t>
            </w:r>
            <w:proofErr w:type="spellEnd"/>
            <w:r w:rsidRPr="00F96758">
              <w:rPr>
                <w:sz w:val="28"/>
                <w:szCs w:val="28"/>
              </w:rPr>
              <w:t xml:space="preserve"> </w:t>
            </w:r>
            <w:proofErr w:type="spellStart"/>
            <w:r w:rsidRPr="00F96758">
              <w:rPr>
                <w:sz w:val="28"/>
                <w:szCs w:val="28"/>
              </w:rPr>
              <w:t>під</w:t>
            </w:r>
            <w:proofErr w:type="spellEnd"/>
            <w:r w:rsidRPr="00F96758">
              <w:rPr>
                <w:sz w:val="28"/>
                <w:szCs w:val="28"/>
              </w:rPr>
              <w:t xml:space="preserve"> час судового </w:t>
            </w:r>
            <w:proofErr w:type="spellStart"/>
            <w:r w:rsidRPr="00F96758">
              <w:rPr>
                <w:sz w:val="28"/>
                <w:szCs w:val="28"/>
              </w:rPr>
              <w:t>засід</w:t>
            </w:r>
            <w:r>
              <w:rPr>
                <w:sz w:val="28"/>
                <w:szCs w:val="28"/>
              </w:rPr>
              <w:t>ання</w:t>
            </w:r>
            <w:proofErr w:type="spellEnd"/>
            <w:r>
              <w:rPr>
                <w:sz w:val="28"/>
                <w:szCs w:val="28"/>
              </w:rPr>
              <w:t xml:space="preserve"> (</w:t>
            </w:r>
            <w:proofErr w:type="spellStart"/>
            <w:r>
              <w:rPr>
                <w:sz w:val="28"/>
                <w:szCs w:val="28"/>
              </w:rPr>
              <w:t>кримінального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провадження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</w:tr>
    </w:tbl>
    <w:p w:rsidR="006E1050" w:rsidRPr="00ED6473" w:rsidRDefault="006E1050" w:rsidP="006E1050"/>
    <w:p w:rsidR="006E1050" w:rsidRDefault="006E1050" w:rsidP="006E1050"/>
    <w:p w:rsidR="006E1050" w:rsidRDefault="006E1050" w:rsidP="006E1050"/>
    <w:p w:rsidR="006E1050" w:rsidRDefault="006E1050" w:rsidP="006E1050"/>
    <w:p w:rsidR="006E1050" w:rsidRDefault="006E1050" w:rsidP="006E1050"/>
    <w:p w:rsidR="006E1050" w:rsidRDefault="006E1050" w:rsidP="006E1050"/>
    <w:p w:rsidR="006E1050" w:rsidRDefault="006E1050" w:rsidP="006E1050"/>
    <w:p w:rsidR="006E1050" w:rsidRDefault="006E1050" w:rsidP="006E1050"/>
    <w:p w:rsidR="006E1050" w:rsidRDefault="006E1050" w:rsidP="006E1050"/>
    <w:p w:rsidR="006E1050" w:rsidRDefault="006E1050" w:rsidP="006E1050"/>
    <w:p w:rsidR="006E1050" w:rsidRDefault="006E1050" w:rsidP="006E1050"/>
    <w:p w:rsidR="00E23B5A" w:rsidRDefault="00E23B5A"/>
    <w:sectPr w:rsidR="00E23B5A" w:rsidSect="00E84E0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8451C"/>
    <w:multiLevelType w:val="hybridMultilevel"/>
    <w:tmpl w:val="00840FEC"/>
    <w:lvl w:ilvl="0" w:tplc="04190001">
      <w:start w:val="1"/>
      <w:numFmt w:val="bullet"/>
      <w:lvlText w:val=""/>
      <w:lvlJc w:val="left"/>
      <w:pPr>
        <w:ind w:left="4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1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5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3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8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5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10230" w:hanging="360"/>
      </w:pPr>
      <w:rPr>
        <w:rFonts w:ascii="Wingdings" w:hAnsi="Wingdings" w:hint="default"/>
      </w:rPr>
    </w:lvl>
  </w:abstractNum>
  <w:abstractNum w:abstractNumId="1" w15:restartNumberingAfterBreak="0">
    <w:nsid w:val="3F8D3B31"/>
    <w:multiLevelType w:val="hybridMultilevel"/>
    <w:tmpl w:val="0F94177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0552EF0"/>
    <w:multiLevelType w:val="hybridMultilevel"/>
    <w:tmpl w:val="F5789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501BC2"/>
    <w:multiLevelType w:val="hybridMultilevel"/>
    <w:tmpl w:val="2F9617A0"/>
    <w:lvl w:ilvl="0" w:tplc="7D94F55A">
      <w:start w:val="11"/>
      <w:numFmt w:val="bullet"/>
      <w:lvlText w:val="-"/>
      <w:lvlJc w:val="left"/>
      <w:pPr>
        <w:ind w:left="40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2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4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6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8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0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2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4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67" w:hanging="360"/>
      </w:pPr>
      <w:rPr>
        <w:rFonts w:ascii="Wingdings" w:hAnsi="Wingdings" w:hint="default"/>
      </w:rPr>
    </w:lvl>
  </w:abstractNum>
  <w:abstractNum w:abstractNumId="4" w15:restartNumberingAfterBreak="0">
    <w:nsid w:val="62E77418"/>
    <w:multiLevelType w:val="hybridMultilevel"/>
    <w:tmpl w:val="F20A206C"/>
    <w:lvl w:ilvl="0" w:tplc="514C3B3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7977F8"/>
    <w:multiLevelType w:val="hybridMultilevel"/>
    <w:tmpl w:val="16089C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335"/>
    <w:rsid w:val="00007959"/>
    <w:rsid w:val="000246FA"/>
    <w:rsid w:val="001441EA"/>
    <w:rsid w:val="001849F3"/>
    <w:rsid w:val="00344335"/>
    <w:rsid w:val="0043608B"/>
    <w:rsid w:val="00563BAE"/>
    <w:rsid w:val="00610C9D"/>
    <w:rsid w:val="006E1050"/>
    <w:rsid w:val="00E23B5A"/>
    <w:rsid w:val="00E84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436B13-DD4E-4276-B092-B60B4952C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1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6E1050"/>
    <w:pPr>
      <w:keepNext/>
      <w:jc w:val="center"/>
      <w:outlineLvl w:val="0"/>
    </w:pPr>
    <w:rPr>
      <w:b/>
      <w:bCs/>
      <w:sz w:val="32"/>
      <w:szCs w:val="32"/>
      <w:lang w:val="uk-UA"/>
    </w:rPr>
  </w:style>
  <w:style w:type="paragraph" w:styleId="2">
    <w:name w:val="heading 2"/>
    <w:basedOn w:val="a"/>
    <w:next w:val="a"/>
    <w:link w:val="20"/>
    <w:qFormat/>
    <w:rsid w:val="006E1050"/>
    <w:pPr>
      <w:keepNext/>
      <w:jc w:val="center"/>
      <w:outlineLvl w:val="1"/>
    </w:pPr>
    <w:rPr>
      <w:sz w:val="32"/>
      <w:szCs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1050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6E1050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3">
    <w:name w:val="caption"/>
    <w:basedOn w:val="a"/>
    <w:next w:val="a"/>
    <w:qFormat/>
    <w:rsid w:val="006E1050"/>
    <w:pPr>
      <w:jc w:val="center"/>
    </w:pPr>
    <w:rPr>
      <w:sz w:val="32"/>
      <w:szCs w:val="32"/>
      <w:lang w:val="uk-UA"/>
    </w:rPr>
  </w:style>
  <w:style w:type="paragraph" w:styleId="a4">
    <w:name w:val="Normal (Web)"/>
    <w:basedOn w:val="a"/>
    <w:rsid w:val="006E1050"/>
    <w:pPr>
      <w:suppressAutoHyphens/>
      <w:spacing w:before="280" w:after="280"/>
    </w:pPr>
    <w:rPr>
      <w:lang w:eastAsia="ar-SA"/>
    </w:rPr>
  </w:style>
  <w:style w:type="paragraph" w:styleId="a5">
    <w:name w:val="List Paragraph"/>
    <w:basedOn w:val="a"/>
    <w:qFormat/>
    <w:rsid w:val="006E105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6">
    <w:name w:val="Hyperlink"/>
    <w:basedOn w:val="a0"/>
    <w:rsid w:val="006E1050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E84E0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84E0E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box@br.ko.court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939</Words>
  <Characters>5357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Zverdvd.org</cp:lastModifiedBy>
  <cp:revision>2</cp:revision>
  <cp:lastPrinted>2020-01-15T12:07:00Z</cp:lastPrinted>
  <dcterms:created xsi:type="dcterms:W3CDTF">2020-01-15T12:01:00Z</dcterms:created>
  <dcterms:modified xsi:type="dcterms:W3CDTF">2020-01-15T12:01:00Z</dcterms:modified>
</cp:coreProperties>
</file>