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 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ЗАТВЕРДЖЕНО</w:t>
      </w:r>
    </w:p>
    <w:p w:rsidR="005524A5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 керівника апарату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ердичів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суду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Житомирської області</w:t>
      </w:r>
    </w:p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3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3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№ </w:t>
      </w:r>
      <w:r w:rsidR="00A3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</w:p>
    <w:p w:rsidR="005524A5" w:rsidRPr="008A7DD6" w:rsidRDefault="005524A5" w:rsidP="005524A5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проведення конкурсу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зайняття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однієї 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вакантної посади державної служби категорії «В» - </w:t>
      </w:r>
      <w:r w:rsidR="00A35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головного спеціаліста із забезпечення зв’язків з засобами масової інформації (ЗМІ) 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ердичівсь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міськ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районного суду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Житомир</w:t>
      </w:r>
      <w:r w:rsidRPr="008A7D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ської області</w:t>
      </w:r>
    </w:p>
    <w:p w:rsidR="005524A5" w:rsidRPr="008A7DD6" w:rsidRDefault="005524A5" w:rsidP="005524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077"/>
        <w:gridCol w:w="6818"/>
      </w:tblGrid>
      <w:tr w:rsidR="005524A5" w:rsidRPr="008A7DD6" w:rsidTr="00882BB8"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524A5" w:rsidRPr="0095461E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525254843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B4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Приймає участь у розробці комунікаційної стратегії суду з метою побудови ефективних взаємовідносин із цільовою аудиторією суду, підвищення обізнаності про діяльність суду.</w:t>
            </w:r>
          </w:p>
          <w:p w:rsidR="00AF61B4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Здійснює вивчення громадської думки з метою вирішення комунікативних задач.</w:t>
            </w:r>
          </w:p>
          <w:p w:rsidR="00AF61B4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Здійснює моніторинг публікацій у ЗМІ щодо питань діяльності суддів, коментарів стосовно справ, які були розглянуті в суді.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Забезпечує розвиток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– ЗМІ), сприяє формуванню об’єктивної громадської думки про діяльність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Забезпечує, в межах компетенції, підготовку прес – релізів, буклетів, брошур, матеріалів для прес – конференцій, брифінгів, аудіовізуальних презентацій із використанням комп’ютерних технологій, періодичних видань щодо діяльності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 xml:space="preserve">) Забезпечує інформаційне наповнення </w:t>
            </w:r>
            <w:proofErr w:type="spellStart"/>
            <w:r w:rsidR="009204D7" w:rsidRPr="009204D7">
              <w:rPr>
                <w:rFonts w:ascii="Times New Roman" w:hAnsi="Times New Roman" w:cs="Times New Roman"/>
                <w:color w:val="000000"/>
              </w:rPr>
              <w:t>веб</w:t>
            </w:r>
            <w:proofErr w:type="spellEnd"/>
            <w:r w:rsidR="009204D7" w:rsidRPr="009204D7">
              <w:rPr>
                <w:rFonts w:ascii="Times New Roman" w:hAnsi="Times New Roman" w:cs="Times New Roman"/>
                <w:color w:val="000000"/>
              </w:rPr>
              <w:t xml:space="preserve"> – сторінки суду на офіційному </w:t>
            </w:r>
            <w:proofErr w:type="spellStart"/>
            <w:r w:rsidR="009204D7" w:rsidRPr="009204D7">
              <w:rPr>
                <w:rFonts w:ascii="Times New Roman" w:hAnsi="Times New Roman" w:cs="Times New Roman"/>
                <w:color w:val="000000"/>
              </w:rPr>
              <w:t>веб-порталі</w:t>
            </w:r>
            <w:proofErr w:type="spellEnd"/>
            <w:r w:rsidR="009204D7" w:rsidRPr="009204D7">
              <w:rPr>
                <w:rFonts w:ascii="Times New Roman" w:hAnsi="Times New Roman" w:cs="Times New Roman"/>
                <w:color w:val="000000"/>
              </w:rPr>
              <w:t xml:space="preserve"> «Судова влада України», а також у соціальній мережі </w:t>
            </w:r>
            <w:proofErr w:type="spellStart"/>
            <w:r w:rsidR="009204D7" w:rsidRPr="009204D7">
              <w:rPr>
                <w:rFonts w:ascii="Times New Roman" w:hAnsi="Times New Roman" w:cs="Times New Roman"/>
                <w:color w:val="000000"/>
              </w:rPr>
              <w:t>Facebook</w:t>
            </w:r>
            <w:proofErr w:type="spellEnd"/>
            <w:r w:rsidR="009204D7" w:rsidRPr="009204D7">
              <w:rPr>
                <w:rFonts w:ascii="Times New Roman" w:hAnsi="Times New Roman" w:cs="Times New Roman"/>
                <w:color w:val="000000"/>
              </w:rPr>
              <w:t xml:space="preserve"> та здійснює аналіз ефективності цієї роботи.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Забезпечує наповнення та оновлення інформації на інформаційних стендах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Досліджує матеріали та готує проекти текстів статей для розміщення їх у національних, регіональних та місцевих друкованих ЗМІ, а також Інтернет – ресурсах та проектів доповідей, довідок та інших матеріалів для виступів керівництва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Координує проведення інтерв’ю з суддями та працівниками апарату суду з питань діяльності суду, організаційного забезпечення судочинства.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Направляє в ЗМІ прес – релізи та копії офіційних документів, анонсування подій і заходів, програм і планів суду за попереднім погодженням із керівництвом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Розробляє за погодженням із керівництвом суду плани заходів щодо оперативного інформування громадськості та ЗМІ стосовно розгляду судових справ, що викликають суспільний інтерес.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Бере участь у підготовці та проведенні прес – конференцій, брифінгів, організації тематичних зустрічей з питань діяльності суду.</w:t>
            </w:r>
          </w:p>
          <w:p w:rsidR="009204D7" w:rsidRPr="009204D7" w:rsidRDefault="00AF61B4" w:rsidP="009204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Проводить акредитацію представників ЗМІ в суді під час розгляду судових справ.</w:t>
            </w:r>
          </w:p>
          <w:p w:rsidR="005524A5" w:rsidRDefault="00AF61B4" w:rsidP="009204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9204D7" w:rsidRPr="009204D7">
              <w:rPr>
                <w:rFonts w:ascii="Times New Roman" w:hAnsi="Times New Roman" w:cs="Times New Roman"/>
                <w:color w:val="000000"/>
              </w:rPr>
              <w:t>) Координує присутність представників ЗМІ на судових процесах.</w:t>
            </w:r>
          </w:p>
          <w:p w:rsidR="00A354EE" w:rsidRPr="008A7DD6" w:rsidRDefault="00A354EE" w:rsidP="009204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C29B2" w:rsidRDefault="005524A5" w:rsidP="00882BB8">
            <w:pPr>
              <w:shd w:val="clear" w:color="auto" w:fill="FFFFFF"/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посадовий оклад </w:t>
            </w:r>
            <w:r w:rsidR="009204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5300</w:t>
            </w: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грн., </w:t>
            </w:r>
          </w:p>
          <w:p w:rsidR="005524A5" w:rsidRPr="008C29B2" w:rsidRDefault="005524A5" w:rsidP="00882BB8">
            <w:pPr>
              <w:shd w:val="clear" w:color="auto" w:fill="FFFFFF"/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надбавки та доплати відповідно до ст.ст.50, 52 Закону України «Про державну службу»;</w:t>
            </w:r>
          </w:p>
          <w:p w:rsidR="005524A5" w:rsidRPr="008C29B2" w:rsidRDefault="005524A5" w:rsidP="00882BB8">
            <w:pPr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надбавка до посадового окладу за ранг відповідно до Постанови Кабінету Міністрів України від 18.01.2017 №15 «</w:t>
            </w: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Питання оплати праці працівників державних органів»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(від 200 до 500 грн.)</w:t>
            </w: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524A5" w:rsidRPr="008A7DD6" w:rsidRDefault="005524A5" w:rsidP="00AF61B4">
            <w:pPr>
              <w:tabs>
                <w:tab w:val="left" w:pos="2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надбавка до посадового окладу за вислугу років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відповідно до ст. 46 Закону України «Про державну службу» - 3 відсотки посадового окладу за кожен рік державної служби, але не більше 50 відсотків посадового окладу.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Безстроков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744DBE">
              <w:rPr>
                <w:color w:val="000000"/>
                <w:lang w:val="uk-UA"/>
              </w:rPr>
              <w:t>1) заяв</w:t>
            </w:r>
            <w:r>
              <w:rPr>
                <w:color w:val="000000"/>
                <w:lang w:val="uk-UA"/>
              </w:rPr>
              <w:t>а</w:t>
            </w:r>
            <w:r w:rsidRPr="00744DBE">
              <w:rPr>
                <w:color w:val="000000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744D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r w:rsidRPr="00744DBE">
              <w:rPr>
                <w:color w:val="000000"/>
                <w:lang w:val="uk-UA"/>
              </w:rPr>
              <w:t xml:space="preserve"> </w:t>
            </w:r>
            <w:r w:rsidRPr="00744DBE">
              <w:rPr>
                <w:rStyle w:val="rvts18"/>
                <w:color w:val="000000"/>
                <w:lang w:val="uk-UA"/>
              </w:rPr>
              <w:t>Порядку проведення конкурсу на зайняття посад державної служби, затверджено</w:t>
            </w:r>
            <w:r w:rsidRPr="00744DBE">
              <w:rPr>
                <w:rStyle w:val="rvts18"/>
                <w:lang w:val="uk-UA"/>
              </w:rPr>
              <w:t>го</w:t>
            </w:r>
            <w:r w:rsidRPr="00744DBE">
              <w:rPr>
                <w:rStyle w:val="rvts18"/>
                <w:color w:val="000000"/>
                <w:lang w:val="uk-UA"/>
              </w:rPr>
              <w:t xml:space="preserve"> постановою К</w:t>
            </w:r>
            <w:r w:rsidRPr="00744DBE">
              <w:rPr>
                <w:rStyle w:val="rvts18"/>
                <w:lang w:val="uk-UA"/>
              </w:rPr>
              <w:t xml:space="preserve">МУ </w:t>
            </w:r>
            <w:r w:rsidRPr="00744DBE">
              <w:rPr>
                <w:rStyle w:val="rvts18"/>
                <w:color w:val="000000"/>
                <w:lang w:val="uk-UA"/>
              </w:rPr>
              <w:t>України від 25 березня 2016 року № 246 в редакції постанови К</w:t>
            </w:r>
            <w:r w:rsidRPr="00744DBE">
              <w:rPr>
                <w:rStyle w:val="rvts18"/>
                <w:lang w:val="uk-UA"/>
              </w:rPr>
              <w:t xml:space="preserve">МУ </w:t>
            </w:r>
            <w:r w:rsidRPr="00744DBE">
              <w:rPr>
                <w:rStyle w:val="rvts18"/>
                <w:color w:val="000000"/>
                <w:lang w:val="uk-UA"/>
              </w:rPr>
              <w:t>від 18.08.2017 року № 648 зі змінами</w:t>
            </w:r>
            <w:r w:rsidRPr="00744DBE">
              <w:rPr>
                <w:color w:val="000000"/>
                <w:lang w:val="uk-UA"/>
              </w:rPr>
              <w:t>;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" w:name="n1171"/>
            <w:bookmarkEnd w:id="1"/>
            <w:r w:rsidRPr="00744DBE">
              <w:rPr>
                <w:color w:val="000000"/>
                <w:lang w:val="uk-UA"/>
              </w:rPr>
              <w:t>2) резюме за формою згідно з </w:t>
            </w:r>
            <w:hyperlink r:id="rId6" w:anchor="n1039" w:history="1">
              <w:r w:rsidRPr="00744D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7" w:anchor="n1039" w:history="1">
              <w:r w:rsidRPr="00744DBE">
                <w:rPr>
                  <w:rStyle w:val="a3"/>
                  <w:b/>
                  <w:bCs/>
                  <w:color w:val="006600"/>
                  <w:vertAlign w:val="superscript"/>
                  <w:lang w:val="uk-UA"/>
                </w:rPr>
                <w:t>-1</w:t>
              </w:r>
            </w:hyperlink>
            <w:r>
              <w:rPr>
                <w:color w:val="000000"/>
                <w:lang w:val="uk-UA"/>
              </w:rPr>
              <w:t xml:space="preserve"> Порядку</w:t>
            </w:r>
            <w:r w:rsidRPr="00744DBE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  <w:bookmarkStart w:id="2" w:name="n1172"/>
            <w:bookmarkEnd w:id="2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прізвище, ім’я, по батькові кандидата;</w:t>
            </w:r>
            <w:bookmarkStart w:id="3" w:name="n1173"/>
            <w:bookmarkEnd w:id="3"/>
            <w:r>
              <w:rPr>
                <w:color w:val="000000"/>
                <w:lang w:val="uk-UA"/>
              </w:rPr>
              <w:t xml:space="preserve"> </w:t>
            </w:r>
            <w:r w:rsidR="00A354EE">
              <w:rPr>
                <w:color w:val="000000"/>
                <w:lang w:val="uk-UA"/>
              </w:rPr>
              <w:t xml:space="preserve">дата народження; </w:t>
            </w:r>
            <w:r w:rsidRPr="00744DBE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  <w:bookmarkStart w:id="4" w:name="n1174"/>
            <w:bookmarkEnd w:id="4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175"/>
            <w:bookmarkEnd w:id="5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6" w:name="n1176"/>
            <w:bookmarkEnd w:id="6"/>
            <w:r>
              <w:rPr>
                <w:color w:val="000000"/>
                <w:lang w:val="uk-UA"/>
              </w:rPr>
              <w:t xml:space="preserve"> </w:t>
            </w:r>
            <w:r w:rsidRPr="00744DBE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524A5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7" w:name="n1177"/>
            <w:bookmarkEnd w:id="7"/>
            <w:r w:rsidRPr="00744DBE">
              <w:rPr>
                <w:color w:val="000000"/>
                <w:lang w:val="uk-UA"/>
              </w:rPr>
              <w:t>3) заяв</w:t>
            </w:r>
            <w:r>
              <w:rPr>
                <w:color w:val="000000"/>
                <w:lang w:val="uk-UA"/>
              </w:rPr>
              <w:t>а</w:t>
            </w:r>
            <w:r w:rsidRPr="00744DBE">
              <w:rPr>
                <w:color w:val="000000"/>
                <w:lang w:val="uk-UA"/>
              </w:rPr>
              <w:t xml:space="preserve">, в якій </w:t>
            </w:r>
            <w:r>
              <w:rPr>
                <w:color w:val="000000"/>
                <w:lang w:val="uk-UA"/>
              </w:rPr>
              <w:t xml:space="preserve">особа </w:t>
            </w:r>
            <w:r w:rsidRPr="00744DBE">
              <w:rPr>
                <w:color w:val="000000"/>
                <w:lang w:val="uk-UA"/>
              </w:rPr>
              <w:t>повідомляє, що до неї не застосовуються заборони, визначені ч</w:t>
            </w:r>
            <w:r>
              <w:rPr>
                <w:color w:val="000000"/>
                <w:lang w:val="uk-UA"/>
              </w:rPr>
              <w:t>.</w:t>
            </w:r>
            <w:r w:rsidRPr="00744DBE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3 а</w:t>
            </w:r>
            <w:r w:rsidRPr="00744DBE">
              <w:rPr>
                <w:color w:val="000000"/>
                <w:lang w:val="uk-UA"/>
              </w:rPr>
              <w:t>бо </w:t>
            </w:r>
            <w:r>
              <w:rPr>
                <w:color w:val="000000"/>
                <w:lang w:val="uk-UA"/>
              </w:rPr>
              <w:t xml:space="preserve">4 </w:t>
            </w:r>
            <w:r w:rsidRPr="00F96680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.</w:t>
            </w:r>
            <w:r w:rsidRPr="00F96680">
              <w:rPr>
                <w:color w:val="000000"/>
                <w:lang w:val="uk-UA"/>
              </w:rPr>
              <w:t xml:space="preserve"> 1 Закону України </w:t>
            </w:r>
            <w:r>
              <w:rPr>
                <w:color w:val="000000"/>
                <w:lang w:val="uk-UA"/>
              </w:rPr>
              <w:t>«</w:t>
            </w:r>
            <w:r w:rsidRPr="00F96680">
              <w:rPr>
                <w:color w:val="000000"/>
                <w:lang w:val="uk-UA"/>
              </w:rPr>
              <w:t>Про очищення влади</w:t>
            </w:r>
            <w:r>
              <w:rPr>
                <w:color w:val="000000"/>
                <w:lang w:val="uk-UA"/>
              </w:rPr>
              <w:t>»</w:t>
            </w:r>
            <w:r w:rsidRPr="00F96680">
              <w:rPr>
                <w:color w:val="000000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 (заява з додатками відповідно до </w:t>
            </w:r>
            <w:r w:rsidRPr="00F96680">
              <w:rPr>
                <w:shd w:val="clear" w:color="auto" w:fill="FFFFFF"/>
                <w:lang w:val="uk-UA"/>
              </w:rPr>
              <w:t>Порядку проведення перевірки достовірності відомостей щодо застосування заборон, передбачених ч</w:t>
            </w:r>
            <w:r>
              <w:rPr>
                <w:shd w:val="clear" w:color="auto" w:fill="FFFFFF"/>
                <w:lang w:val="uk-UA"/>
              </w:rPr>
              <w:t>.</w:t>
            </w:r>
            <w:r w:rsidRPr="00F96680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3</w:t>
            </w:r>
            <w:r w:rsidRPr="00F96680">
              <w:rPr>
                <w:shd w:val="clear" w:color="auto" w:fill="FFFFFF"/>
                <w:lang w:val="uk-UA"/>
              </w:rPr>
              <w:t xml:space="preserve"> і </w:t>
            </w:r>
            <w:r>
              <w:rPr>
                <w:shd w:val="clear" w:color="auto" w:fill="FFFFFF"/>
                <w:lang w:val="uk-UA"/>
              </w:rPr>
              <w:t>4</w:t>
            </w:r>
            <w:r w:rsidRPr="00F96680">
              <w:rPr>
                <w:shd w:val="clear" w:color="auto" w:fill="FFFFFF"/>
                <w:lang w:val="uk-UA"/>
              </w:rPr>
              <w:t xml:space="preserve"> ст</w:t>
            </w:r>
            <w:r>
              <w:rPr>
                <w:shd w:val="clear" w:color="auto" w:fill="FFFFFF"/>
                <w:lang w:val="uk-UA"/>
              </w:rPr>
              <w:t>.</w:t>
            </w:r>
            <w:r w:rsidRPr="00F96680">
              <w:rPr>
                <w:shd w:val="clear" w:color="auto" w:fill="FFFFFF"/>
                <w:lang w:val="uk-UA"/>
              </w:rPr>
              <w:t xml:space="preserve"> 1 Закону України </w:t>
            </w:r>
            <w:proofErr w:type="spellStart"/>
            <w:r w:rsidRPr="00F96680">
              <w:rPr>
                <w:shd w:val="clear" w:color="auto" w:fill="FFFFFF"/>
                <w:lang w:val="uk-UA"/>
              </w:rPr>
              <w:t>“Про</w:t>
            </w:r>
            <w:proofErr w:type="spellEnd"/>
            <w:r w:rsidRPr="00F96680">
              <w:rPr>
                <w:shd w:val="clear" w:color="auto" w:fill="FFFFFF"/>
                <w:lang w:val="uk-UA"/>
              </w:rPr>
              <w:t xml:space="preserve"> очищення </w:t>
            </w:r>
            <w:proofErr w:type="spellStart"/>
            <w:r w:rsidRPr="00F96680">
              <w:rPr>
                <w:shd w:val="clear" w:color="auto" w:fill="FFFFFF"/>
                <w:lang w:val="uk-UA"/>
              </w:rPr>
              <w:t>влади”</w:t>
            </w:r>
            <w:proofErr w:type="spellEnd"/>
            <w:r w:rsidRPr="00F96680">
              <w:rPr>
                <w:shd w:val="clear" w:color="auto" w:fill="FFFFFF"/>
                <w:lang w:val="uk-UA"/>
              </w:rPr>
              <w:t xml:space="preserve"> (додаток 1 до Порядку)</w:t>
            </w:r>
            <w:r w:rsidRPr="00F96680">
              <w:rPr>
                <w:color w:val="000000"/>
                <w:shd w:val="clear" w:color="auto" w:fill="FFFFFF"/>
                <w:lang w:val="uk-UA"/>
              </w:rPr>
              <w:t>;</w:t>
            </w:r>
            <w:bookmarkStart w:id="8" w:name="n1178"/>
            <w:bookmarkStart w:id="9" w:name="n1179"/>
            <w:bookmarkStart w:id="10" w:name="n1180"/>
            <w:bookmarkStart w:id="11" w:name="n1181"/>
            <w:bookmarkEnd w:id="8"/>
            <w:bookmarkEnd w:id="9"/>
            <w:bookmarkEnd w:id="10"/>
            <w:bookmarkEnd w:id="11"/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744DBE">
              <w:rPr>
                <w:color w:val="000000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44DBE">
              <w:rPr>
                <w:color w:val="000000"/>
                <w:lang w:val="uk-UA"/>
              </w:rPr>
              <w:t>компетентностей</w:t>
            </w:r>
            <w:proofErr w:type="spellEnd"/>
            <w:r w:rsidRPr="00744DBE">
              <w:rPr>
                <w:color w:val="000000"/>
                <w:lang w:val="uk-UA"/>
              </w:rPr>
              <w:t>, репутації (характеристики, рекомендації, наукові публікації тощо).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2" w:name="n1182"/>
            <w:bookmarkEnd w:id="12"/>
            <w:r w:rsidRPr="00744DBE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524A5" w:rsidRPr="00744DBE" w:rsidRDefault="005524A5" w:rsidP="00882BB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3" w:name="n1183"/>
            <w:bookmarkEnd w:id="13"/>
            <w:r w:rsidRPr="00744DBE">
              <w:rPr>
                <w:color w:val="000000"/>
                <w:lang w:val="uk-UA"/>
              </w:rPr>
              <w:t xml:space="preserve">Державні службовці державного органу, в якому проводиться конкурс, які бажають взяти участь у конкурсі, </w:t>
            </w:r>
            <w:r w:rsidRPr="00744DBE">
              <w:rPr>
                <w:color w:val="000000"/>
                <w:lang w:val="uk-UA"/>
              </w:rPr>
              <w:lastRenderedPageBreak/>
              <w:t>подають лише заяву про участь у конкурсі.</w:t>
            </w:r>
          </w:p>
          <w:p w:rsidR="005524A5" w:rsidRPr="00744DBE" w:rsidRDefault="005524A5" w:rsidP="00AF61B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9204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9204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березня 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44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="00A35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включно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Заява щодо забезпечення розумним пристосуванням за формою, згідно з додатком 3 до Порядку проведення конкурсу на зайняття посад державної служби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ісце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початку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AF61B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F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F61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F7F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4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квіт</w:t>
            </w:r>
            <w:r w:rsidRPr="00AF7F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ня 2020 року о 10 годині 00 хвилин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приміщенні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ердичів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ського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міськ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районного суду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Житомирської області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адресою: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133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00, 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Бердичів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Житомирська, 30А</w:t>
            </w:r>
          </w:p>
        </w:tc>
      </w:tr>
      <w:tr w:rsidR="005524A5" w:rsidRPr="008A7DD6" w:rsidTr="00882BB8"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Пасічник Любов Миколаївна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4143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4A5" w:rsidRPr="008A7DD6" w:rsidRDefault="005524A5" w:rsidP="00882BB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inbox@b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zt</w:t>
              </w:r>
              <w:r w:rsidRPr="005E31C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.court.gov.ua </w:t>
              </w:r>
            </w:hyperlink>
          </w:p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9204D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OLE_LINK30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Наявність вищої освіти </w:t>
            </w:r>
            <w:r w:rsidR="009204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відповідного напряму з освітньо-кваліфікаційним рівнем спеціаліста або магістра в галузі знань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«Право»</w:t>
            </w:r>
            <w:bookmarkEnd w:id="14"/>
            <w:r w:rsidR="009204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або «Журналістика»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9204D7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Досвід роботи на посадах державної служби чи в органах місцевого самоврядування не менше трьох років.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605DA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DA" w:rsidRPr="008A7DD6" w:rsidRDefault="003605DA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DA" w:rsidRDefault="003605DA" w:rsidP="009204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DA" w:rsidRPr="007A4D5F" w:rsidRDefault="003605DA" w:rsidP="003605DA">
            <w:pPr>
              <w:pStyle w:val="content"/>
              <w:spacing w:before="0" w:beforeAutospacing="0" w:after="120" w:afterAutospacing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працювати з інформацією, здатність працювати в декількох проектах одночасно, вміння вирішувати комплексні завдання, вміння надавати пропозиції, їх аргументувати та презентувати.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3605DA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_Hlk52525297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9204D7" w:rsidP="009204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Необхідні о</w:t>
            </w:r>
            <w:r w:rsidR="005524A5"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собисті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якості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3605DA" w:rsidP="003605DA">
            <w:pPr>
              <w:pStyle w:val="content"/>
              <w:spacing w:before="0" w:beforeAutospacing="0" w:after="120" w:afterAutospacing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OLE_LINK14"/>
            <w:bookmarkStart w:id="17" w:name="OLE_LINK15"/>
            <w:r w:rsidRPr="007A4D5F">
              <w:rPr>
                <w:rFonts w:ascii="Times New Roman" w:hAnsi="Times New Roman"/>
                <w:sz w:val="24"/>
                <w:szCs w:val="24"/>
              </w:rPr>
              <w:t>відповідальність,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4A5" w:rsidRPr="007A4D5F">
              <w:rPr>
                <w:rFonts w:ascii="Times New Roman" w:hAnsi="Times New Roman"/>
                <w:sz w:val="24"/>
                <w:szCs w:val="24"/>
              </w:rPr>
              <w:t xml:space="preserve">комунікабельність, дисциплінованість, емоційна стабільність,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креативність  та </w:t>
            </w:r>
            <w:r w:rsidR="005524A5" w:rsidRPr="007A4D5F">
              <w:rPr>
                <w:rFonts w:ascii="Times New Roman" w:hAnsi="Times New Roman"/>
                <w:sz w:val="24"/>
                <w:szCs w:val="24"/>
              </w:rPr>
              <w:t>ініціативність,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вміння працювати в стресових ситуаціях, </w:t>
            </w:r>
            <w:r w:rsidR="005524A5" w:rsidRPr="007A4D5F">
              <w:rPr>
                <w:rFonts w:ascii="Times New Roman" w:hAnsi="Times New Roman"/>
                <w:sz w:val="24"/>
                <w:szCs w:val="24"/>
              </w:rPr>
              <w:t xml:space="preserve">неупередженість, </w:t>
            </w:r>
            <w:r w:rsidR="005524A5" w:rsidRPr="008A7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рієнтація</w:t>
            </w:r>
            <w:r w:rsidR="005524A5" w:rsidRPr="008A7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саморозвиток</w:t>
            </w:r>
            <w:r w:rsidR="005524A5" w:rsidRPr="007A4D5F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6"/>
            <w:bookmarkEnd w:id="17"/>
            <w:r w:rsidR="005524A5" w:rsidRPr="008A7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3605DA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_Hlk525252999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9204D7" w:rsidP="009204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Необхідні д</w:t>
            </w:r>
            <w:r w:rsidR="005524A5"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ілові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якості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3605DA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OLE_LINK13"/>
            <w:r w:rsidRPr="008A7DD6">
              <w:rPr>
                <w:rFonts w:ascii="Times New Roman" w:hAnsi="Times New Roman"/>
                <w:sz w:val="24"/>
                <w:szCs w:val="24"/>
              </w:rPr>
              <w:t xml:space="preserve">вміння розподіляти роботу, оперативність, організаторські здібності, здатність концентруватись на деталях, сприйняття змін, </w:t>
            </w:r>
            <w:proofErr w:type="spellStart"/>
            <w:r w:rsidRPr="008A7DD6">
              <w:rPr>
                <w:rFonts w:ascii="Times New Roman" w:hAnsi="Times New Roman"/>
                <w:sz w:val="24"/>
                <w:szCs w:val="24"/>
              </w:rPr>
              <w:t>стресостійкість</w:t>
            </w:r>
            <w:proofErr w:type="spellEnd"/>
            <w:r w:rsidRPr="008A7DD6">
              <w:rPr>
                <w:rFonts w:ascii="Times New Roman" w:hAnsi="Times New Roman"/>
                <w:sz w:val="24"/>
                <w:szCs w:val="24"/>
              </w:rPr>
              <w:t>, вміння визначати пріоритети, уміння працювати та взаємодіяти в команді,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="0036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ієнт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ація на обслуговування.</w:t>
            </w:r>
            <w:bookmarkEnd w:id="19"/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3605DA" w:rsidP="00882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Default="005524A5" w:rsidP="00882BB8">
            <w:pPr>
              <w:rPr>
                <w:rFonts w:ascii="Times New Roman" w:hAnsi="Times New Roman"/>
                <w:sz w:val="24"/>
                <w:szCs w:val="24"/>
              </w:rPr>
            </w:pPr>
            <w:r w:rsidRPr="008A7DD6">
              <w:rPr>
                <w:rFonts w:ascii="Times New Roman" w:hAnsi="Times New Roman"/>
                <w:sz w:val="24"/>
                <w:szCs w:val="24"/>
              </w:rPr>
              <w:t>Володіння комп’ютером – рівень досвідченого користувача; досвід роботи з офісним пакетом Windows, Microsoft Office (Word, Excel), навички роботи з інформаційно-пошуковими системами в мережі Інтернет.</w:t>
            </w:r>
          </w:p>
          <w:p w:rsidR="00A354EE" w:rsidRPr="008A7DD6" w:rsidRDefault="00A354EE" w:rsidP="00882B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8"/>
      <w:tr w:rsidR="005524A5" w:rsidRPr="008A7DD6" w:rsidTr="00882BB8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5" w:rsidRPr="008A7DD6" w:rsidRDefault="005524A5" w:rsidP="00882B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524A5" w:rsidRPr="008A7DD6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OLE_LINK24"/>
            <w:bookmarkStart w:id="21" w:name="OLE_LINK25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Конституція України;</w:t>
            </w:r>
          </w:p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5524A5" w:rsidRPr="008A7DD6" w:rsidRDefault="005524A5" w:rsidP="00882B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України «Про запобігання корупції». </w:t>
            </w:r>
            <w:bookmarkEnd w:id="20"/>
            <w:bookmarkEnd w:id="21"/>
          </w:p>
        </w:tc>
      </w:tr>
      <w:tr w:rsidR="005524A5" w:rsidRPr="00851744" w:rsidTr="00882BB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Знання спеціального законодавства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OLE_LINK26"/>
            <w:bookmarkStart w:id="23" w:name="OLE_LINK27"/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Положення про автоматизовану систему документообігу суду, затвердженого Рішенням Ради суддів У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країни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від 2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.2010 ро</w:t>
            </w:r>
            <w:r w:rsidRPr="008A7DD6">
              <w:rPr>
                <w:rFonts w:ascii="Times New Roman" w:hAnsi="Times New Roman"/>
                <w:color w:val="000000"/>
                <w:sz w:val="24"/>
                <w:szCs w:val="24"/>
              </w:rPr>
              <w:t>ку (у редакціях рішень Ради суддів України від 15.09.2016 року № 58, від 02.03.2018 року № 17 зі змінам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и);</w:t>
            </w:r>
          </w:p>
          <w:p w:rsidR="005524A5" w:rsidRPr="008A7DD6" w:rsidRDefault="005524A5" w:rsidP="00882B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місцевих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апеляційних судах України, затверджен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Наказом Державної судової адміністрації України від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814 зі змінами, затвердженими наказом ДСА України від 24.12.2019 № 1196</w:t>
            </w:r>
            <w:r w:rsidRPr="008A7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732A" w:rsidRPr="00D7732A" w:rsidRDefault="00D7732A" w:rsidP="00D7732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24A5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Закони України</w:t>
            </w:r>
            <w:r w:rsidR="003605DA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="005524A5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«Про судоустрій і статус суддів»</w:t>
            </w:r>
            <w:bookmarkEnd w:id="22"/>
            <w:bookmarkEnd w:id="23"/>
            <w:r w:rsidR="005524A5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«Про звернення громадян», «Про доступ до публічної інформації»</w:t>
            </w:r>
            <w:r w:rsidR="003605DA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3605DA" w:rsidRPr="00D7732A">
              <w:rPr>
                <w:rFonts w:ascii="Times New Roman" w:hAnsi="Times New Roman"/>
                <w:sz w:val="24"/>
                <w:lang w:val="uk-UA"/>
              </w:rPr>
              <w:t xml:space="preserve"> «Про захист персональних даних», «Про друковані засоби масової інформації (пресу) в Україні»,</w:t>
            </w:r>
            <w:r w:rsidR="003605DA" w:rsidRPr="00D7732A">
              <w:rPr>
                <w:rStyle w:val="FontStyle15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605DA" w:rsidRPr="00D7732A">
              <w:rPr>
                <w:rFonts w:ascii="Times New Roman" w:hAnsi="Times New Roman"/>
                <w:sz w:val="24"/>
                <w:lang w:val="uk-UA"/>
              </w:rPr>
              <w:t>«Про порядок висвітлення діяльності органів державної влади та органів місцевого самоврядування в Україні засобами масової інформації»,«Про телебачення і радіомовлення», «Про доступ до судових рішень»,  «Про інформацію»</w:t>
            </w:r>
          </w:p>
          <w:p w:rsidR="005524A5" w:rsidRPr="00D7732A" w:rsidRDefault="00D7732A" w:rsidP="00D7732A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24A5" w:rsidRPr="00D77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Цивільний кодекс України, Цивільний процесуальний кодекс України, Кодекс адміністративного судочинства України, Кримінальний кодекс України, Кримінальний процесуальний кодекс України, Кодекс України про адміністративні правопорушення. </w:t>
            </w:r>
          </w:p>
        </w:tc>
      </w:tr>
    </w:tbl>
    <w:p w:rsidR="005524A5" w:rsidRPr="008A7DD6" w:rsidRDefault="005524A5" w:rsidP="005524A5">
      <w:pPr>
        <w:rPr>
          <w:color w:val="000000"/>
          <w:sz w:val="24"/>
          <w:szCs w:val="24"/>
        </w:rPr>
      </w:pPr>
    </w:p>
    <w:p w:rsidR="005524A5" w:rsidRPr="001E1914" w:rsidRDefault="005524A5" w:rsidP="0055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4A5" w:rsidRPr="001E1914" w:rsidRDefault="005524A5" w:rsidP="0055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A5" w:rsidRPr="00182E53" w:rsidRDefault="005524A5" w:rsidP="0055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p w:rsidR="005524A5" w:rsidRDefault="005524A5" w:rsidP="005524A5">
      <w:pPr>
        <w:rPr>
          <w:sz w:val="24"/>
          <w:szCs w:val="24"/>
        </w:rPr>
      </w:pPr>
    </w:p>
    <w:sectPr w:rsidR="005524A5" w:rsidSect="001E1914">
      <w:pgSz w:w="11906" w:h="16838" w:code="9"/>
      <w:pgMar w:top="709" w:right="567" w:bottom="709" w:left="1134" w:header="680" w:footer="6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13BE"/>
    <w:multiLevelType w:val="hybridMultilevel"/>
    <w:tmpl w:val="448E6E58"/>
    <w:lvl w:ilvl="0" w:tplc="A532E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113B0"/>
    <w:multiLevelType w:val="multilevel"/>
    <w:tmpl w:val="FC2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A5"/>
    <w:rsid w:val="001331E1"/>
    <w:rsid w:val="003605DA"/>
    <w:rsid w:val="003D0CCE"/>
    <w:rsid w:val="005524A5"/>
    <w:rsid w:val="005F31B9"/>
    <w:rsid w:val="009204D7"/>
    <w:rsid w:val="00A354EE"/>
    <w:rsid w:val="00AF61B4"/>
    <w:rsid w:val="00CE3998"/>
    <w:rsid w:val="00D7732A"/>
    <w:rsid w:val="00F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4A5"/>
    <w:rPr>
      <w:color w:val="0000FF"/>
      <w:u w:val="single"/>
    </w:rPr>
  </w:style>
  <w:style w:type="paragraph" w:customStyle="1" w:styleId="content">
    <w:name w:val="content"/>
    <w:basedOn w:val="a"/>
    <w:rsid w:val="005524A5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5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8">
    <w:name w:val="rvts18"/>
    <w:rsid w:val="005524A5"/>
  </w:style>
  <w:style w:type="paragraph" w:styleId="a4">
    <w:name w:val="List Paragraph"/>
    <w:basedOn w:val="a"/>
    <w:uiPriority w:val="34"/>
    <w:qFormat/>
    <w:rsid w:val="003605D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15">
    <w:name w:val="Font Style15"/>
    <w:rsid w:val="003605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d.zt.court.gov.u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5679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2020-03-12T14:22:00Z</cp:lastPrinted>
  <dcterms:created xsi:type="dcterms:W3CDTF">2020-03-12T14:03:00Z</dcterms:created>
  <dcterms:modified xsi:type="dcterms:W3CDTF">2020-03-13T07:26:00Z</dcterms:modified>
</cp:coreProperties>
</file>