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Look w:val="01E0"/>
      </w:tblPr>
      <w:tblGrid>
        <w:gridCol w:w="9570"/>
        <w:gridCol w:w="4785"/>
      </w:tblGrid>
      <w:tr w:rsidR="00E34422" w:rsidRPr="00694479" w:rsidTr="005D175A">
        <w:tc>
          <w:tcPr>
            <w:tcW w:w="9570" w:type="dxa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4"/>
            </w:tblGrid>
            <w:tr w:rsidR="00E34422" w:rsidTr="005D175A">
              <w:trPr>
                <w:trHeight w:val="193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vertAnchor="text" w:tblpXSpec="right" w:tblpYSpec="center"/>
                    <w:tblW w:w="2315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89"/>
                  </w:tblGrid>
                  <w:tr w:rsidR="00E34422" w:rsidTr="005D175A">
                    <w:trPr>
                      <w:trHeight w:val="750"/>
                      <w:tblCellSpacing w:w="22" w:type="dxa"/>
                    </w:trPr>
                    <w:tc>
                      <w:tcPr>
                        <w:tcW w:w="4897" w:type="pct"/>
                      </w:tcPr>
                      <w:p w:rsidR="00E34422" w:rsidRDefault="00E34422" w:rsidP="005D175A">
                        <w:pPr>
                          <w:pStyle w:val="a3"/>
                          <w:rPr>
                            <w:b/>
                            <w:lang w:val="uk-UA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lang w:val="uk-UA"/>
                          </w:rPr>
                          <w:t xml:space="preserve">Додаток 1 </w:t>
                        </w:r>
                      </w:p>
                      <w:p w:rsidR="00E34422" w:rsidRPr="00CA30B0" w:rsidRDefault="00E34422" w:rsidP="005D175A">
                        <w:pPr>
                          <w:pStyle w:val="a3"/>
                          <w:rPr>
                            <w:lang w:val="uk-UA"/>
                          </w:rPr>
                        </w:pPr>
                        <w:r w:rsidRPr="00822775">
                          <w:rPr>
                            <w:b/>
                          </w:rPr>
                          <w:t>ЗАТВЕРДЖЕНО</w:t>
                        </w:r>
                        <w:r w:rsidRPr="00822775">
                          <w:rPr>
                            <w:b/>
                          </w:rPr>
                          <w:br/>
                        </w:r>
                        <w:r>
                          <w:t xml:space="preserve">Наказ в.о. </w:t>
                        </w:r>
                        <w:r>
                          <w:rPr>
                            <w:lang w:val="uk-UA"/>
                          </w:rPr>
                          <w:t xml:space="preserve">керівника апарату Болградського районного  суду  Одеської області </w:t>
                        </w:r>
                        <w:r>
                          <w:br/>
                        </w:r>
                        <w:r w:rsidR="008326B7">
                          <w:rPr>
                            <w:lang w:val="uk-UA"/>
                          </w:rPr>
                          <w:t>04</w:t>
                        </w:r>
                        <w:r>
                          <w:rPr>
                            <w:lang w:val="uk-UA"/>
                          </w:rPr>
                          <w:t>квітня</w:t>
                        </w:r>
                        <w:r>
                          <w:t xml:space="preserve"> 201</w:t>
                        </w:r>
                        <w:r>
                          <w:rPr>
                            <w:lang w:val="uk-UA"/>
                          </w:rPr>
                          <w:t xml:space="preserve">9 </w:t>
                        </w:r>
                        <w:r>
                          <w:t xml:space="preserve">року N </w:t>
                        </w:r>
                        <w:r w:rsidR="008326B7">
                          <w:rPr>
                            <w:lang w:val="uk-UA"/>
                          </w:rPr>
                          <w:t>5</w:t>
                        </w:r>
                        <w:r>
                          <w:rPr>
                            <w:lang w:val="uk-UA"/>
                          </w:rPr>
                          <w:t>-од/к</w:t>
                        </w:r>
                      </w:p>
                    </w:tc>
                  </w:tr>
                  <w:tr w:rsidR="00E34422" w:rsidTr="005D175A">
                    <w:trPr>
                      <w:trHeight w:val="163"/>
                      <w:tblCellSpacing w:w="22" w:type="dxa"/>
                    </w:trPr>
                    <w:tc>
                      <w:tcPr>
                        <w:tcW w:w="4897" w:type="pct"/>
                      </w:tcPr>
                      <w:p w:rsidR="00E34422" w:rsidRDefault="00E34422" w:rsidP="005D175A">
                        <w:pPr>
                          <w:pStyle w:val="a3"/>
                          <w:jc w:val="center"/>
                        </w:pPr>
                      </w:p>
                    </w:tc>
                  </w:tr>
                  <w:tr w:rsidR="00E34422" w:rsidTr="005D175A">
                    <w:trPr>
                      <w:trHeight w:val="163"/>
                      <w:tblCellSpacing w:w="22" w:type="dxa"/>
                    </w:trPr>
                    <w:tc>
                      <w:tcPr>
                        <w:tcW w:w="4897" w:type="pct"/>
                      </w:tcPr>
                      <w:p w:rsidR="00E34422" w:rsidRDefault="00E34422" w:rsidP="005D175A">
                        <w:pPr>
                          <w:pStyle w:val="a3"/>
                          <w:jc w:val="center"/>
                        </w:pPr>
                      </w:p>
                    </w:tc>
                  </w:tr>
                </w:tbl>
                <w:p w:rsidR="00E34422" w:rsidRDefault="00E34422" w:rsidP="005D175A">
                  <w:pPr>
                    <w:jc w:val="center"/>
                  </w:pPr>
                </w:p>
              </w:tc>
            </w:tr>
          </w:tbl>
          <w:p w:rsidR="00E34422" w:rsidRDefault="00E34422" w:rsidP="005D175A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822775">
              <w:rPr>
                <w:b/>
                <w:color w:val="000000"/>
                <w:lang w:val="uk-UA"/>
              </w:rPr>
              <w:t>УМОВИ</w:t>
            </w:r>
          </w:p>
          <w:p w:rsidR="00E34422" w:rsidRPr="00822775" w:rsidRDefault="00E34422" w:rsidP="005D175A">
            <w:pPr>
              <w:pStyle w:val="a3"/>
              <w:jc w:val="center"/>
              <w:rPr>
                <w:b/>
                <w:lang w:val="uk-UA"/>
              </w:rPr>
            </w:pPr>
            <w:r w:rsidRPr="00822775">
              <w:rPr>
                <w:b/>
                <w:color w:val="000000"/>
                <w:lang w:val="uk-UA"/>
              </w:rPr>
              <w:t xml:space="preserve">проведення конкурсу на зайняття вакантної посади  державної служби </w:t>
            </w:r>
            <w:r w:rsidRPr="00822775">
              <w:rPr>
                <w:b/>
                <w:color w:val="000000"/>
              </w:rPr>
              <w:t>категорі</w:t>
            </w:r>
            <w:r w:rsidRPr="00822775">
              <w:rPr>
                <w:b/>
                <w:color w:val="000000"/>
                <w:lang w:val="uk-UA"/>
              </w:rPr>
              <w:t>ї</w:t>
            </w:r>
            <w:r w:rsidRPr="00822775">
              <w:rPr>
                <w:b/>
                <w:color w:val="000000"/>
              </w:rPr>
              <w:t xml:space="preserve"> "</w:t>
            </w:r>
            <w:r w:rsidRPr="00822775">
              <w:rPr>
                <w:b/>
                <w:color w:val="000000"/>
                <w:lang w:val="uk-UA"/>
              </w:rPr>
              <w:t>В</w:t>
            </w:r>
            <w:r w:rsidRPr="00822775">
              <w:rPr>
                <w:b/>
                <w:color w:val="000000"/>
              </w:rPr>
              <w:t>"</w:t>
            </w:r>
            <w:r w:rsidRPr="00822775">
              <w:rPr>
                <w:b/>
                <w:color w:val="000000"/>
                <w:lang w:val="uk-UA"/>
              </w:rPr>
              <w:t xml:space="preserve"> - секретаря судового засідання Болградського районного</w:t>
            </w:r>
            <w:r w:rsidRPr="00822775">
              <w:rPr>
                <w:b/>
                <w:color w:val="000000"/>
              </w:rPr>
              <w:t xml:space="preserve"> суду</w:t>
            </w:r>
            <w:r w:rsidRPr="00822775">
              <w:rPr>
                <w:b/>
                <w:color w:val="000000"/>
                <w:lang w:val="uk-UA"/>
              </w:rPr>
              <w:t xml:space="preserve"> Одеської області</w:t>
            </w:r>
          </w:p>
        </w:tc>
        <w:tc>
          <w:tcPr>
            <w:tcW w:w="4785" w:type="dxa"/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  <w:p w:rsidR="00E34422" w:rsidRDefault="00E34422" w:rsidP="005D175A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</w:tr>
    </w:tbl>
    <w:p w:rsidR="00FD1DAD" w:rsidRPr="001B2222" w:rsidRDefault="00FD1DAD" w:rsidP="00FD1DAD">
      <w:pPr>
        <w:pStyle w:val="rvps2"/>
        <w:shd w:val="clear" w:color="auto" w:fill="FFFFFF"/>
        <w:spacing w:before="0" w:beforeAutospacing="0" w:after="150" w:afterAutospacing="0"/>
        <w:jc w:val="center"/>
        <w:rPr>
          <w:color w:val="000000"/>
          <w:lang w:val="uk-UA"/>
        </w:rPr>
      </w:pPr>
      <w:r>
        <w:rPr>
          <w:bCs/>
          <w:lang w:val="uk-UA"/>
        </w:rPr>
        <w:t>(</w:t>
      </w:r>
      <w:r w:rsidRPr="001B2222">
        <w:rPr>
          <w:color w:val="000000"/>
          <w:lang w:val="uk-UA"/>
        </w:rPr>
        <w:t>68702, Одеська область,</w:t>
      </w:r>
      <w:r>
        <w:rPr>
          <w:color w:val="000000"/>
          <w:lang w:val="uk-UA"/>
        </w:rPr>
        <w:t xml:space="preserve"> м. Болград, вул. 25 Серпня,192)</w:t>
      </w:r>
    </w:p>
    <w:p w:rsidR="00E34422" w:rsidRDefault="00E34422" w:rsidP="00E34422">
      <w:pPr>
        <w:pStyle w:val="a3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421"/>
      </w:tblGrid>
      <w:tr w:rsidR="00E34422" w:rsidRPr="00694479" w:rsidTr="005D175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Посадові обов</w:t>
            </w:r>
            <w:r w:rsidRPr="00694479">
              <w:rPr>
                <w:bCs/>
              </w:rPr>
              <w:t>’</w:t>
            </w:r>
            <w:r w:rsidRPr="00694479">
              <w:rPr>
                <w:bCs/>
                <w:lang w:val="uk-UA"/>
              </w:rPr>
              <w:t>язки: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Секретар судового засідання здійснює оформлення та розміщення списків справ, призначених до розгляду.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Веде та оформлює протокол судового засідання.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Здійснює фіксацію судового засідання за допомогою комплексу з фіксування судового процесу, що включає в себе виготовлення електронного протоколу та аудіо фонограми судового засідання, згідно з Інструкцією про порядок фіксування судового процесу технічними засобами.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Виготовляє копії процесуальних документів у справах, які знаходяться в провадженні судді.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Здійснює оформлення вихідної кореспонденції для направлення копій процесуальних документів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Веде діловодство по матеріалах справи і документах, що надходять на розгляд судді відповідно до своїх повноважень та встановленого порядку діловодства.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Відповідає за збереження та запобігає несанкціонованому доступу до справ та документів, що надходять по справах, які знаходяться у провадженні судді. Приєднує до матеріалів справи документи, що надійшли.</w:t>
            </w:r>
          </w:p>
          <w:p w:rsidR="00E34422" w:rsidRPr="00694479" w:rsidRDefault="00E34422" w:rsidP="005D175A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Здає до канцелярії</w:t>
            </w:r>
            <w:r w:rsidRPr="00694479">
              <w:rPr>
                <w:lang w:val="uk-UA"/>
              </w:rPr>
              <w:t xml:space="preserve"> суду судові справи, розглянуті відповідним суддею.</w:t>
            </w: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Default="00E34422" w:rsidP="005D175A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3810</w:t>
            </w:r>
            <w:r w:rsidRPr="00213B25">
              <w:rPr>
                <w:color w:val="000000"/>
                <w:lang w:val="uk-UA"/>
              </w:rPr>
              <w:t>,00 грн.,</w:t>
            </w:r>
            <w:bookmarkStart w:id="1" w:name="n586"/>
            <w:bookmarkEnd w:id="1"/>
          </w:p>
          <w:p w:rsidR="00E34422" w:rsidRPr="00213B25" w:rsidRDefault="00E34422" w:rsidP="005D175A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r w:rsidRPr="00213B25">
              <w:rPr>
                <w:color w:val="000000"/>
              </w:rPr>
              <w:t>надбавк</w:t>
            </w:r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вислугурокі</w:t>
            </w:r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відсоткипосадового окладу за кожнийкалендарнийрік стажу державноїслужби, але не більше50 відсотківпосадового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bookmarkStart w:id="2" w:name="n587"/>
            <w:bookmarkEnd w:id="2"/>
          </w:p>
          <w:p w:rsidR="00E34422" w:rsidRPr="00213B25" w:rsidRDefault="00E34422" w:rsidP="005D175A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r w:rsidRPr="00213B25">
              <w:rPr>
                <w:color w:val="000000"/>
              </w:rPr>
              <w:t>надбавк</w:t>
            </w:r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державногослужбовця</w:t>
            </w:r>
            <w:r w:rsidRPr="00213B25">
              <w:rPr>
                <w:color w:val="000000"/>
                <w:lang w:val="uk-UA"/>
              </w:rPr>
              <w:t xml:space="preserve"> -</w:t>
            </w:r>
            <w:r w:rsidRPr="00EC2DCC">
              <w:t xml:space="preserve">від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500грн</w:t>
            </w:r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Міністрів України від 18.01.2017 №15)</w:t>
            </w:r>
            <w:r w:rsidRPr="00213B25">
              <w:rPr>
                <w:lang w:val="uk-UA"/>
              </w:rPr>
              <w:t xml:space="preserve">, </w:t>
            </w:r>
          </w:p>
          <w:p w:rsidR="00E34422" w:rsidRPr="00694479" w:rsidRDefault="00E34422" w:rsidP="005D175A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r w:rsidRPr="00EC2DCC">
              <w:rPr>
                <w:lang w:val="uk-UA"/>
              </w:rPr>
              <w:lastRenderedPageBreak/>
              <w:t>і</w:t>
            </w:r>
            <w:r w:rsidRPr="00EC2DCC">
              <w:t>ншівиплати,надбавки, премії – у разівстановлення.</w:t>
            </w: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Безстрокова посада</w:t>
            </w: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1) копі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громадянинаУкраїни;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353"/>
            <w:bookmarkEnd w:id="3"/>
            <w:r>
              <w:rPr>
                <w:color w:val="000000"/>
              </w:rPr>
              <w:t>2)письмов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заяв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конкурсііззазначеннямосновнихмотивів для зайняття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>, до якоїдодається резюме у довільнійформі;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354"/>
            <w:bookmarkEnd w:id="4"/>
            <w:r>
              <w:rPr>
                <w:color w:val="000000"/>
              </w:rPr>
              <w:t>3) письмов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заяв</w:t>
            </w:r>
            <w:r>
              <w:rPr>
                <w:color w:val="000000"/>
                <w:lang w:val="uk-UA"/>
              </w:rPr>
              <w:t>а із повідомленням щодо не</w:t>
            </w:r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r>
              <w:rPr>
                <w:color w:val="000000"/>
              </w:rPr>
              <w:t>заборон, визначен</w:t>
            </w:r>
            <w:r>
              <w:rPr>
                <w:color w:val="000000"/>
                <w:lang w:val="uk-UA"/>
              </w:rPr>
              <w:t>их</w:t>
            </w:r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r>
              <w:rPr>
                <w:color w:val="000000"/>
              </w:rPr>
              <w:t> </w:t>
            </w:r>
            <w:hyperlink r:id="rId5" w:anchor="n13" w:tgtFrame="_blank" w:history="1">
              <w:r>
                <w:rPr>
                  <w:rStyle w:val="a4"/>
                  <w:color w:val="000099"/>
                </w:rPr>
                <w:t>третьою</w:t>
              </w:r>
            </w:hyperlink>
            <w:r>
              <w:rPr>
                <w:color w:val="000000"/>
              </w:rPr>
              <w:t> або </w:t>
            </w:r>
            <w:hyperlink r:id="rId6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статті 1 Закону України “Про очищеннявлади”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r>
              <w:rPr>
                <w:color w:val="000000"/>
              </w:rPr>
              <w:t>згод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проходженняперевірки та </w:t>
            </w:r>
            <w:r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</w:rPr>
              <w:t>оприлюдненнявідомостейвідповіднодозазначеного Закону;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355"/>
            <w:bookmarkEnd w:id="5"/>
            <w:r>
              <w:rPr>
                <w:color w:val="000000"/>
              </w:rPr>
              <w:t>4) копі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(копії) документа (документів) про освіту;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6" w:name="n356"/>
            <w:bookmarkEnd w:id="6"/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r>
              <w:rPr>
                <w:color w:val="000000"/>
              </w:rPr>
              <w:t>посвідченняатестаціїщодовільноговолодіннядержавноюмовою;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7" w:name="n357"/>
            <w:bookmarkEnd w:id="7"/>
            <w:r>
              <w:rPr>
                <w:color w:val="000000"/>
              </w:rPr>
              <w:t>6) заповнен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особов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картк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встановленогозразка;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8" w:name="n358"/>
            <w:bookmarkStart w:id="9" w:name="n359"/>
            <w:bookmarkEnd w:id="8"/>
            <w:bookmarkEnd w:id="9"/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) деклараці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уповноваженої на виконанняфункційдержавиабомісцевогосамоврядування, за минулийрік</w:t>
            </w:r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</w:t>
            </w:r>
            <w:r>
              <w:rPr>
                <w:color w:val="000000"/>
              </w:rPr>
              <w:t>.</w:t>
            </w:r>
          </w:p>
          <w:p w:rsidR="00E34422" w:rsidRDefault="00E34422" w:rsidP="005D175A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 Строк подання</w:t>
            </w:r>
            <w:r>
              <w:rPr>
                <w:b/>
                <w:bCs/>
                <w:lang w:val="uk-UA"/>
              </w:rPr>
              <w:t xml:space="preserve"> документів</w:t>
            </w:r>
            <w:r w:rsidR="00FD1DAD">
              <w:rPr>
                <w:b/>
                <w:bCs/>
                <w:lang w:val="uk-UA"/>
              </w:rPr>
              <w:t xml:space="preserve"> 18 календарних днів</w:t>
            </w:r>
            <w:r w:rsidRPr="00694479">
              <w:rPr>
                <w:b/>
                <w:bCs/>
                <w:lang w:val="uk-UA"/>
              </w:rPr>
              <w:t xml:space="preserve">: </w:t>
            </w:r>
          </w:p>
          <w:p w:rsidR="00E34422" w:rsidRPr="00694479" w:rsidRDefault="00FD1DAD" w:rsidP="00FD1DA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 05 квітня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  <w:r w:rsidR="00E34422" w:rsidRPr="00694479">
              <w:rPr>
                <w:b/>
                <w:bCs/>
                <w:lang w:val="uk-UA"/>
              </w:rPr>
              <w:t xml:space="preserve">до </w:t>
            </w:r>
            <w:r w:rsidR="008326B7">
              <w:rPr>
                <w:b/>
                <w:bCs/>
                <w:lang w:val="uk-UA"/>
              </w:rPr>
              <w:t>17 год.00 хв. 22</w:t>
            </w:r>
            <w:r w:rsidR="00E34422">
              <w:rPr>
                <w:b/>
                <w:bCs/>
                <w:lang w:val="uk-UA"/>
              </w:rPr>
              <w:t xml:space="preserve"> квітня</w:t>
            </w:r>
            <w:r w:rsidR="00E34422" w:rsidRPr="00694479">
              <w:rPr>
                <w:b/>
                <w:bCs/>
                <w:lang w:val="uk-UA"/>
              </w:rPr>
              <w:t xml:space="preserve"> 2019 року</w:t>
            </w: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Місце, час та дата початку </w:t>
            </w: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694479">
              <w:rPr>
                <w:bCs/>
                <w:lang w:val="uk-UA"/>
              </w:rPr>
              <w:t>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Default="008326B7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  <w:r w:rsidR="00E34422">
              <w:rPr>
                <w:b/>
                <w:bCs/>
                <w:lang w:val="uk-UA"/>
              </w:rPr>
              <w:t xml:space="preserve"> квітня</w:t>
            </w:r>
            <w:r w:rsidR="00E34422" w:rsidRPr="007111E3">
              <w:rPr>
                <w:b/>
                <w:bCs/>
                <w:lang w:val="uk-UA"/>
              </w:rPr>
              <w:t xml:space="preserve"> 2019 року</w:t>
            </w:r>
            <w:r w:rsidR="00E34422">
              <w:rPr>
                <w:bCs/>
                <w:lang w:val="uk-UA"/>
              </w:rPr>
              <w:t xml:space="preserve">, </w:t>
            </w:r>
          </w:p>
          <w:p w:rsidR="00E34422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10 год. 00 хв. </w:t>
            </w:r>
          </w:p>
          <w:p w:rsidR="00E34422" w:rsidRPr="001B22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B2222">
              <w:rPr>
                <w:color w:val="000000"/>
                <w:lang w:val="uk-UA"/>
              </w:rPr>
              <w:t xml:space="preserve">за адресою: 68702, Одеська область, м. Болград, вул. 25 Серпня,192. </w:t>
            </w:r>
          </w:p>
          <w:p w:rsidR="00E34422" w:rsidRPr="001B2222" w:rsidRDefault="00E34422" w:rsidP="005D175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E34422" w:rsidRPr="00694479" w:rsidTr="005D1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46" w:rsidRPr="00694479" w:rsidRDefault="00273746" w:rsidP="00273746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Кодінцева Світлана Володимирівна, тел. (0</w:t>
            </w:r>
            <w:r w:rsidRPr="00E34422">
              <w:rPr>
                <w:bCs/>
              </w:rPr>
              <w:t>4846</w:t>
            </w:r>
            <w:r>
              <w:rPr>
                <w:bCs/>
                <w:lang w:val="uk-UA"/>
              </w:rPr>
              <w:t xml:space="preserve">) </w:t>
            </w:r>
            <w:r>
              <w:rPr>
                <w:bCs/>
              </w:rPr>
              <w:t>4-</w:t>
            </w:r>
            <w:r>
              <w:rPr>
                <w:bCs/>
                <w:lang w:val="uk-UA"/>
              </w:rPr>
              <w:t>17</w:t>
            </w:r>
            <w:r>
              <w:rPr>
                <w:bCs/>
              </w:rPr>
              <w:t>-</w:t>
            </w:r>
            <w:r>
              <w:rPr>
                <w:bCs/>
                <w:lang w:val="uk-UA"/>
              </w:rPr>
              <w:t>56</w:t>
            </w:r>
            <w:r w:rsidRPr="00694479">
              <w:rPr>
                <w:bCs/>
                <w:lang w:val="uk-UA"/>
              </w:rPr>
              <w:t xml:space="preserve">, </w:t>
            </w: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Стоянова Інна Миколаївна</w:t>
            </w:r>
            <w:r w:rsidR="00273746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тел. (0</w:t>
            </w:r>
            <w:r w:rsidRPr="00E34422">
              <w:rPr>
                <w:bCs/>
              </w:rPr>
              <w:t>4846</w:t>
            </w:r>
            <w:r w:rsidR="00273746">
              <w:rPr>
                <w:bCs/>
                <w:lang w:val="uk-UA"/>
              </w:rPr>
              <w:t>)</w:t>
            </w:r>
            <w:r w:rsidRPr="00E34422">
              <w:rPr>
                <w:bCs/>
              </w:rPr>
              <w:t>4-31-21</w:t>
            </w:r>
            <w:r w:rsidRPr="00694479">
              <w:rPr>
                <w:bCs/>
                <w:lang w:val="uk-UA"/>
              </w:rPr>
              <w:t xml:space="preserve">, </w:t>
            </w:r>
          </w:p>
          <w:p w:rsidR="00E34422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>електронна пошта:</w:t>
            </w:r>
            <w:hyperlink r:id="rId7" w:history="1"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inbox</w:t>
              </w:r>
              <w:r w:rsidRPr="001B2222">
                <w:rPr>
                  <w:rStyle w:val="a4"/>
                  <w:sz w:val="22"/>
                  <w:szCs w:val="22"/>
                  <w:u w:val="none"/>
                </w:rPr>
                <w:t>@</w:t>
              </w:r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bg</w:t>
              </w:r>
              <w:r w:rsidRPr="001B2222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od</w:t>
              </w:r>
              <w:r w:rsidRPr="001B2222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court</w:t>
              </w:r>
              <w:r w:rsidRPr="001B2222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gov</w:t>
              </w:r>
              <w:r w:rsidRPr="001B2222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Pr="001B2222">
                <w:rPr>
                  <w:rStyle w:val="a4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  <w:p w:rsidR="00E34422" w:rsidRPr="007111E3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E34422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B2222">
              <w:rPr>
                <w:color w:val="000000"/>
                <w:lang w:val="uk-UA"/>
              </w:rPr>
              <w:t xml:space="preserve">68702, Одеська область, м. Болград, вул. 25 Серпня,192. </w:t>
            </w:r>
          </w:p>
          <w:p w:rsidR="00E34422" w:rsidRPr="007111E3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 xml:space="preserve"> ( з поміткою на конверті «Для участі у конкурсі»)</w:t>
            </w:r>
          </w:p>
        </w:tc>
      </w:tr>
    </w:tbl>
    <w:p w:rsidR="00E34422" w:rsidRDefault="00E34422" w:rsidP="00E34422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E34422" w:rsidRPr="008129E1" w:rsidRDefault="00E34422" w:rsidP="00E344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4E338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94479">
              <w:rPr>
                <w:bCs/>
                <w:lang w:val="uk-UA"/>
              </w:rPr>
              <w:t xml:space="preserve">Вища,  </w:t>
            </w:r>
            <w:r w:rsidR="004E3382">
              <w:rPr>
                <w:bCs/>
                <w:lang w:val="uk-UA"/>
              </w:rPr>
              <w:t xml:space="preserve">за ступенем </w:t>
            </w:r>
            <w:r w:rsidRPr="00694479">
              <w:rPr>
                <w:bCs/>
                <w:lang w:val="uk-UA"/>
              </w:rPr>
              <w:t xml:space="preserve">не нижче </w:t>
            </w:r>
            <w:r w:rsidR="004E3382" w:rsidRPr="00694479">
              <w:rPr>
                <w:bCs/>
                <w:lang w:val="uk-UA"/>
              </w:rPr>
              <w:t>молодшого бакалавра</w:t>
            </w:r>
            <w:r w:rsidR="004E3382">
              <w:rPr>
                <w:bCs/>
                <w:lang w:val="uk-UA"/>
              </w:rPr>
              <w:t xml:space="preserve">,  </w:t>
            </w:r>
            <w:r>
              <w:rPr>
                <w:bCs/>
                <w:lang w:val="uk-UA"/>
              </w:rPr>
              <w:t>бакалавра,</w:t>
            </w:r>
            <w:r w:rsidRPr="00454910">
              <w:rPr>
                <w:b/>
                <w:bCs/>
                <w:lang w:val="uk-UA"/>
              </w:rPr>
              <w:t>спеціальність «правознавство»</w:t>
            </w:r>
            <w:r>
              <w:rPr>
                <w:b/>
                <w:bCs/>
                <w:lang w:val="uk-UA"/>
              </w:rPr>
              <w:t xml:space="preserve"> або «правоохоронна діяльність»</w:t>
            </w:r>
          </w:p>
        </w:tc>
      </w:tr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2. Досвід роботи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4E3382" w:rsidP="005D175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 потребує</w:t>
            </w:r>
          </w:p>
        </w:tc>
      </w:tr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E34422" w:rsidRDefault="00E34422" w:rsidP="00E3442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E34422" w:rsidRDefault="00E34422" w:rsidP="00E344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E34422" w:rsidRPr="008129E1" w:rsidRDefault="00E34422" w:rsidP="00E344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A4254B" w:rsidRDefault="00E34422" w:rsidP="005D1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A4254B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A4254B" w:rsidRDefault="00E34422" w:rsidP="005D175A">
            <w:pPr>
              <w:pStyle w:val="a3"/>
              <w:spacing w:before="0" w:beforeAutospacing="0" w:after="0" w:afterAutospacing="0"/>
              <w:jc w:val="center"/>
              <w:rPr>
                <w:b/>
                <w:color w:val="303030"/>
                <w:shd w:val="clear" w:color="auto" w:fill="FFFFFF"/>
                <w:lang w:val="uk-UA"/>
              </w:rPr>
            </w:pPr>
            <w:r w:rsidRPr="00A4254B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E34422" w:rsidRPr="00403F83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1.Уміння працювати з комп’ютером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7111E3" w:rsidRDefault="00E34422" w:rsidP="005D175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color w:val="303030"/>
                <w:shd w:val="clear" w:color="auto" w:fill="FFFFFF"/>
                <w:lang w:val="uk-UA"/>
              </w:rPr>
              <w:t>Вміння використовувати комп’ютерне обладнання, програмне забезпечення та офісну техніку;</w:t>
            </w:r>
          </w:p>
        </w:tc>
      </w:tr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A4254B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r w:rsidRPr="007C0B20">
              <w:rPr>
                <w:color w:val="2A2928"/>
                <w:shd w:val="clear" w:color="auto" w:fill="FFFFFF"/>
              </w:rPr>
              <w:t>вміння</w:t>
            </w:r>
            <w:r>
              <w:rPr>
                <w:color w:val="2A2928"/>
                <w:shd w:val="clear" w:color="auto" w:fill="FFFFFF"/>
              </w:rPr>
              <w:t>розподіляти роботу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t>- вміннявирішуватикомплекснізавдання та доводитиїхдокінцевого результату;</w:t>
            </w:r>
          </w:p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t xml:space="preserve"> - вмінняпрацювати з інформацією;</w:t>
            </w:r>
          </w:p>
          <w:p w:rsidR="00E34422" w:rsidRPr="001C5C97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оперативність.</w:t>
            </w:r>
          </w:p>
        </w:tc>
      </w:tr>
      <w:tr w:rsidR="00E34422" w:rsidRPr="004E3382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Необхідні особисті якості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порядність;</w:t>
            </w:r>
          </w:p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дисциплінованість;</w:t>
            </w:r>
          </w:p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відповідальність;</w:t>
            </w:r>
          </w:p>
          <w:p w:rsidR="00E3442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752F92">
              <w:rPr>
                <w:lang w:val="uk-UA"/>
              </w:rPr>
              <w:t>- вміння працювати в команді;</w:t>
            </w:r>
          </w:p>
          <w:p w:rsidR="00E34422" w:rsidRPr="00752F92" w:rsidRDefault="00E34422" w:rsidP="005D175A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 w:rsidRPr="00752F92">
              <w:rPr>
                <w:lang w:val="uk-UA"/>
              </w:rPr>
              <w:t xml:space="preserve"> - вміння ефективної співпраці з іншими.</w:t>
            </w:r>
          </w:p>
        </w:tc>
      </w:tr>
      <w:tr w:rsidR="00E34422" w:rsidRPr="00694479" w:rsidTr="005D175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34422" w:rsidRPr="00694479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6DAA">
              <w:rPr>
                <w:color w:val="555577"/>
                <w:lang w:eastAsia="uk-UA"/>
              </w:rPr>
              <w:t>1</w:t>
            </w:r>
            <w:r w:rsidRPr="00822775">
              <w:rPr>
                <w:sz w:val="22"/>
                <w:szCs w:val="22"/>
                <w:lang w:val="uk-UA"/>
              </w:rPr>
              <w:t>) </w:t>
            </w:r>
            <w:hyperlink r:id="rId8" w:tgtFrame="_blank" w:history="1">
              <w:r w:rsidRPr="00822775">
                <w:rPr>
                  <w:sz w:val="22"/>
                  <w:szCs w:val="22"/>
                  <w:lang w:val="uk-UA"/>
                </w:rPr>
                <w:t>Конституція України</w:t>
              </w:r>
            </w:hyperlink>
            <w:r w:rsidRPr="00822775">
              <w:rPr>
                <w:sz w:val="22"/>
                <w:szCs w:val="22"/>
                <w:lang w:val="uk-UA"/>
              </w:rPr>
              <w:t>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2) </w:t>
            </w:r>
            <w:hyperlink r:id="rId9" w:tgtFrame="_blank" w:history="1">
              <w:r w:rsidRPr="00822775">
                <w:rPr>
                  <w:sz w:val="22"/>
                  <w:szCs w:val="22"/>
                  <w:lang w:val="uk-UA"/>
                </w:rPr>
                <w:t>Закон України</w:t>
              </w:r>
            </w:hyperlink>
            <w:r w:rsidRPr="00822775">
              <w:rPr>
                <w:sz w:val="22"/>
                <w:szCs w:val="22"/>
                <w:lang w:val="uk-UA"/>
              </w:rPr>
              <w:t> «Про державну службу»;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3) </w:t>
            </w:r>
            <w:hyperlink r:id="rId10" w:tgtFrame="_blank" w:history="1">
              <w:r w:rsidRPr="00822775">
                <w:rPr>
                  <w:sz w:val="22"/>
                  <w:szCs w:val="22"/>
                  <w:lang w:val="uk-UA"/>
                </w:rPr>
                <w:t>Закон України</w:t>
              </w:r>
            </w:hyperlink>
            <w:r w:rsidRPr="00822775">
              <w:rPr>
                <w:sz w:val="22"/>
                <w:szCs w:val="22"/>
                <w:lang w:val="uk-UA"/>
              </w:rPr>
              <w:t> «Про запобігання корупції»;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4) Закон України «Про захист персональних даних»;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5) Цивільний процесуальний кодекс України;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6) Кримінальний процесуальний кодекс України;</w:t>
            </w:r>
          </w:p>
          <w:p w:rsidR="00E34422" w:rsidRPr="00822775" w:rsidRDefault="00E34422" w:rsidP="005D17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22775">
              <w:rPr>
                <w:sz w:val="22"/>
                <w:szCs w:val="22"/>
                <w:lang w:val="uk-UA"/>
              </w:rPr>
              <w:t>7) Кодекс адміністративного судочинства України;</w:t>
            </w:r>
          </w:p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22775">
              <w:rPr>
                <w:sz w:val="22"/>
                <w:szCs w:val="22"/>
                <w:lang w:val="uk-UA"/>
              </w:rPr>
              <w:t>8) Кодекс України про адміністративні правопорушення.</w:t>
            </w:r>
          </w:p>
        </w:tc>
      </w:tr>
      <w:tr w:rsidR="00E34422" w:rsidRPr="004E3382" w:rsidTr="005D17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694479" w:rsidRDefault="00E34422" w:rsidP="005D175A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22" w:rsidRPr="00822775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22775">
              <w:rPr>
                <w:lang w:val="uk-UA"/>
              </w:rPr>
              <w:t xml:space="preserve"> Положення про автоматизовану систему документообігу суду, затверджене рішенням Ради суддів України від 26.11.2010 № 30 (із останніми змінами);</w:t>
            </w:r>
          </w:p>
          <w:p w:rsidR="00E34422" w:rsidRPr="00822775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22775">
              <w:rPr>
                <w:lang w:val="uk-UA"/>
              </w:rPr>
              <w:t>Інструкція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від 20.09.2012 № 108;</w:t>
            </w:r>
          </w:p>
          <w:p w:rsidR="00E34422" w:rsidRPr="00822775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22775">
              <w:rPr>
                <w:lang w:val="uk-UA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 від 15.11.2012 № 155;</w:t>
            </w:r>
          </w:p>
          <w:p w:rsidR="00E34422" w:rsidRPr="00694479" w:rsidRDefault="00E34422" w:rsidP="005D175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0303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22775">
              <w:rPr>
                <w:lang w:val="uk-UA"/>
              </w:rPr>
              <w:t xml:space="preserve"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від </w:t>
            </w:r>
            <w:r w:rsidRPr="00822775">
              <w:rPr>
                <w:lang w:val="uk-UA"/>
              </w:rPr>
              <w:lastRenderedPageBreak/>
              <w:t>17.12.2013 № 173.</w:t>
            </w:r>
          </w:p>
        </w:tc>
      </w:tr>
    </w:tbl>
    <w:p w:rsidR="00AF35B7" w:rsidRPr="00E34422" w:rsidRDefault="00AF35B7">
      <w:pPr>
        <w:rPr>
          <w:lang w:val="uk-UA"/>
        </w:rPr>
      </w:pPr>
    </w:p>
    <w:sectPr w:rsidR="00AF35B7" w:rsidRPr="00E34422" w:rsidSect="00C3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D7096B"/>
    <w:rsid w:val="00117DAD"/>
    <w:rsid w:val="00273746"/>
    <w:rsid w:val="002D7F6F"/>
    <w:rsid w:val="004E3382"/>
    <w:rsid w:val="008326B7"/>
    <w:rsid w:val="00AF35B7"/>
    <w:rsid w:val="00C356C9"/>
    <w:rsid w:val="00D7096B"/>
    <w:rsid w:val="00E34422"/>
    <w:rsid w:val="00FD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34422"/>
    <w:rPr>
      <w:color w:val="0000FF"/>
      <w:u w:val="single"/>
    </w:rPr>
  </w:style>
  <w:style w:type="paragraph" w:styleId="a5">
    <w:name w:val="Body Text"/>
    <w:basedOn w:val="a"/>
    <w:link w:val="a6"/>
    <w:rsid w:val="00E344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34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E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bg.od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682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rada.gov.ua/laws/show/1682-18" TargetMode="Externa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889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1111111111111\&#1059;&#1084;&#1086;&#1074;&#1080;%2005.04.2019.1%20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Умови 05.04.2019.1 docx.dotx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2019-04-04T12:17:00Z</cp:lastPrinted>
  <dcterms:created xsi:type="dcterms:W3CDTF">2019-04-04T13:51:00Z</dcterms:created>
  <dcterms:modified xsi:type="dcterms:W3CDTF">2019-04-04T13:51:00Z</dcterms:modified>
</cp:coreProperties>
</file>