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41" w:rsidRPr="006D3C18" w:rsidRDefault="00F453F1" w:rsidP="001F7EA8">
      <w:pPr>
        <w:jc w:val="both"/>
        <w:rPr>
          <w:rStyle w:val="rvts15"/>
          <w:color w:val="auto"/>
          <w:szCs w:val="24"/>
        </w:rPr>
      </w:pPr>
      <w:r w:rsidRPr="006D3C18">
        <w:rPr>
          <w:b/>
          <w:color w:val="002060"/>
          <w:szCs w:val="24"/>
        </w:rPr>
        <w:t xml:space="preserve">                         </w:t>
      </w:r>
      <w:r w:rsidRPr="006D3C18">
        <w:rPr>
          <w:rStyle w:val="rvts15"/>
          <w:color w:val="002060"/>
          <w:sz w:val="28"/>
          <w:szCs w:val="28"/>
        </w:rPr>
        <w:t xml:space="preserve">                                               </w:t>
      </w:r>
      <w:r w:rsidR="00377041" w:rsidRPr="006D3C18">
        <w:rPr>
          <w:rStyle w:val="rvts15"/>
          <w:color w:val="002060"/>
          <w:sz w:val="28"/>
          <w:szCs w:val="28"/>
        </w:rPr>
        <w:tab/>
      </w:r>
      <w:r w:rsidR="00377041" w:rsidRPr="006D3C18">
        <w:rPr>
          <w:rStyle w:val="rvts15"/>
          <w:color w:val="002060"/>
          <w:sz w:val="28"/>
          <w:szCs w:val="28"/>
        </w:rPr>
        <w:tab/>
      </w:r>
      <w:r w:rsidR="00377041" w:rsidRPr="006D3C18">
        <w:rPr>
          <w:rStyle w:val="rvts15"/>
          <w:color w:val="002060"/>
          <w:sz w:val="28"/>
          <w:szCs w:val="28"/>
        </w:rPr>
        <w:tab/>
      </w:r>
      <w:r w:rsidR="00377041" w:rsidRPr="006D3C18">
        <w:rPr>
          <w:rStyle w:val="rvts15"/>
          <w:color w:val="002060"/>
          <w:sz w:val="28"/>
          <w:szCs w:val="28"/>
        </w:rPr>
        <w:tab/>
      </w:r>
      <w:r w:rsidR="00377041" w:rsidRPr="006D3C18">
        <w:rPr>
          <w:rStyle w:val="rvts15"/>
          <w:color w:val="002060"/>
          <w:sz w:val="28"/>
          <w:szCs w:val="28"/>
        </w:rPr>
        <w:tab/>
      </w:r>
      <w:r w:rsidR="00D71127" w:rsidRPr="006D3C18">
        <w:rPr>
          <w:rStyle w:val="rvts15"/>
          <w:color w:val="auto"/>
          <w:szCs w:val="24"/>
        </w:rPr>
        <w:t>Додаток №</w:t>
      </w:r>
      <w:r w:rsidR="003A0E72" w:rsidRPr="006D3C18">
        <w:rPr>
          <w:rStyle w:val="rvts15"/>
          <w:color w:val="auto"/>
          <w:szCs w:val="24"/>
        </w:rPr>
        <w:t>1</w:t>
      </w:r>
    </w:p>
    <w:p w:rsidR="00F453F1" w:rsidRPr="006D3C18" w:rsidRDefault="004B2889" w:rsidP="00377041">
      <w:pPr>
        <w:ind w:left="3540" w:firstLine="708"/>
        <w:jc w:val="both"/>
        <w:rPr>
          <w:rStyle w:val="rvts15"/>
        </w:rPr>
      </w:pPr>
      <w:r w:rsidRPr="006D3C18">
        <w:rPr>
          <w:rStyle w:val="rvts15"/>
        </w:rPr>
        <w:t>ЗАТВЕРДЖЕНО</w:t>
      </w:r>
      <w:r w:rsidR="00F453F1" w:rsidRPr="006D3C18">
        <w:rPr>
          <w:rStyle w:val="rvts15"/>
        </w:rPr>
        <w:t xml:space="preserve">                                                         </w:t>
      </w:r>
    </w:p>
    <w:p w:rsidR="00377041" w:rsidRPr="006D3C18" w:rsidRDefault="00F453F1" w:rsidP="001F7EA8">
      <w:pPr>
        <w:tabs>
          <w:tab w:val="left" w:pos="1342"/>
        </w:tabs>
        <w:jc w:val="both"/>
        <w:rPr>
          <w:rStyle w:val="rvts15"/>
        </w:rPr>
      </w:pPr>
      <w:r w:rsidRPr="006D3C18">
        <w:rPr>
          <w:rStyle w:val="rvts15"/>
        </w:rPr>
        <w:t xml:space="preserve">                                   </w:t>
      </w:r>
      <w:r w:rsidR="004B2889" w:rsidRPr="006D3C18">
        <w:rPr>
          <w:rStyle w:val="rvts15"/>
        </w:rPr>
        <w:t xml:space="preserve">                          </w:t>
      </w:r>
      <w:r w:rsidRPr="006D3C18">
        <w:rPr>
          <w:rStyle w:val="rvts15"/>
        </w:rPr>
        <w:t xml:space="preserve"> </w:t>
      </w:r>
      <w:r w:rsidR="001F7EA8" w:rsidRPr="006D3C18">
        <w:rPr>
          <w:rStyle w:val="rvts15"/>
        </w:rPr>
        <w:t xml:space="preserve">         </w:t>
      </w:r>
      <w:r w:rsidR="004B2889" w:rsidRPr="006D3C18">
        <w:rPr>
          <w:rStyle w:val="rvts15"/>
        </w:rPr>
        <w:t>наказом керівника апарату</w:t>
      </w:r>
      <w:r w:rsidRPr="006D3C18">
        <w:rPr>
          <w:rStyle w:val="rvts15"/>
        </w:rPr>
        <w:t xml:space="preserve"> </w:t>
      </w:r>
      <w:r w:rsidR="001F7EA8" w:rsidRPr="006D3C18">
        <w:rPr>
          <w:rStyle w:val="rvts15"/>
        </w:rPr>
        <w:tab/>
      </w:r>
    </w:p>
    <w:p w:rsidR="00377041" w:rsidRPr="006D3C18" w:rsidRDefault="00377041" w:rsidP="001F7EA8">
      <w:pPr>
        <w:tabs>
          <w:tab w:val="left" w:pos="1342"/>
        </w:tabs>
        <w:jc w:val="both"/>
        <w:rPr>
          <w:rStyle w:val="rvts15"/>
        </w:rPr>
      </w:pPr>
      <w:r w:rsidRPr="006D3C18">
        <w:rPr>
          <w:rStyle w:val="rvts15"/>
        </w:rPr>
        <w:tab/>
      </w:r>
      <w:r w:rsidRPr="006D3C18">
        <w:rPr>
          <w:rStyle w:val="rvts15"/>
        </w:rPr>
        <w:tab/>
      </w:r>
      <w:r w:rsidRPr="006D3C18">
        <w:rPr>
          <w:rStyle w:val="rvts15"/>
        </w:rPr>
        <w:tab/>
      </w:r>
      <w:r w:rsidRPr="006D3C18">
        <w:rPr>
          <w:rStyle w:val="rvts15"/>
        </w:rPr>
        <w:tab/>
      </w:r>
      <w:r w:rsidRPr="006D3C18">
        <w:rPr>
          <w:rStyle w:val="rvts15"/>
        </w:rPr>
        <w:tab/>
      </w:r>
      <w:r w:rsidRPr="006D3C18">
        <w:rPr>
          <w:rStyle w:val="rvts15"/>
        </w:rPr>
        <w:tab/>
      </w:r>
      <w:proofErr w:type="spellStart"/>
      <w:r w:rsidR="001F7EA8" w:rsidRPr="006D3C18">
        <w:rPr>
          <w:rStyle w:val="rvts15"/>
        </w:rPr>
        <w:t>Солонянського</w:t>
      </w:r>
      <w:proofErr w:type="spellEnd"/>
      <w:r w:rsidR="001F7EA8" w:rsidRPr="006D3C18">
        <w:rPr>
          <w:rStyle w:val="rvts15"/>
        </w:rPr>
        <w:t xml:space="preserve"> районного суд</w:t>
      </w:r>
      <w:r w:rsidRPr="006D3C18">
        <w:rPr>
          <w:rStyle w:val="rvts15"/>
        </w:rPr>
        <w:t>у</w:t>
      </w:r>
    </w:p>
    <w:p w:rsidR="00F453F1" w:rsidRPr="006D3C18" w:rsidRDefault="00377041" w:rsidP="001F7EA8">
      <w:pPr>
        <w:tabs>
          <w:tab w:val="left" w:pos="1342"/>
        </w:tabs>
        <w:jc w:val="both"/>
        <w:rPr>
          <w:rStyle w:val="rvts15"/>
        </w:rPr>
      </w:pPr>
      <w:r w:rsidRPr="006D3C18">
        <w:rPr>
          <w:rStyle w:val="rvts15"/>
        </w:rPr>
        <w:tab/>
      </w:r>
      <w:r w:rsidRPr="006D3C18">
        <w:rPr>
          <w:rStyle w:val="rvts15"/>
        </w:rPr>
        <w:tab/>
      </w:r>
      <w:r w:rsidRPr="006D3C18">
        <w:rPr>
          <w:rStyle w:val="rvts15"/>
        </w:rPr>
        <w:tab/>
      </w:r>
      <w:r w:rsidRPr="006D3C18">
        <w:rPr>
          <w:rStyle w:val="rvts15"/>
        </w:rPr>
        <w:tab/>
      </w:r>
      <w:r w:rsidRPr="006D3C18">
        <w:rPr>
          <w:rStyle w:val="rvts15"/>
        </w:rPr>
        <w:tab/>
      </w:r>
      <w:r w:rsidRPr="006D3C18">
        <w:rPr>
          <w:rStyle w:val="rvts15"/>
        </w:rPr>
        <w:tab/>
      </w:r>
      <w:r w:rsidR="00F453F1" w:rsidRPr="006D3C18">
        <w:rPr>
          <w:rStyle w:val="rvts15"/>
        </w:rPr>
        <w:t xml:space="preserve">Дніпропетровської області                                                                   </w:t>
      </w:r>
    </w:p>
    <w:p w:rsidR="00F453F1" w:rsidRPr="006D3C18" w:rsidRDefault="00377041" w:rsidP="001F7EA8">
      <w:pPr>
        <w:tabs>
          <w:tab w:val="left" w:pos="1342"/>
        </w:tabs>
        <w:jc w:val="both"/>
        <w:rPr>
          <w:rStyle w:val="rvts15"/>
          <w:color w:val="auto"/>
        </w:rPr>
      </w:pPr>
      <w:r w:rsidRPr="006D3C18">
        <w:rPr>
          <w:rStyle w:val="rvts15"/>
        </w:rPr>
        <w:tab/>
      </w:r>
      <w:r w:rsidR="001F7EA8" w:rsidRPr="006D3C18">
        <w:rPr>
          <w:rStyle w:val="rvts15"/>
        </w:rPr>
        <w:tab/>
      </w:r>
      <w:r w:rsidR="001F7EA8" w:rsidRPr="006D3C18">
        <w:rPr>
          <w:rStyle w:val="rvts15"/>
        </w:rPr>
        <w:tab/>
      </w:r>
      <w:r w:rsidR="001F7EA8" w:rsidRPr="006D3C18">
        <w:rPr>
          <w:rStyle w:val="rvts15"/>
        </w:rPr>
        <w:tab/>
      </w:r>
      <w:r w:rsidR="001F7EA8" w:rsidRPr="006D3C18">
        <w:rPr>
          <w:rStyle w:val="rvts15"/>
        </w:rPr>
        <w:tab/>
      </w:r>
      <w:r w:rsidR="001F7EA8" w:rsidRPr="006D3C18">
        <w:rPr>
          <w:rStyle w:val="rvts15"/>
        </w:rPr>
        <w:tab/>
      </w:r>
      <w:r w:rsidR="00F453F1" w:rsidRPr="006D3C18">
        <w:rPr>
          <w:rStyle w:val="rvts15"/>
          <w:color w:val="auto"/>
        </w:rPr>
        <w:t>№</w:t>
      </w:r>
      <w:r w:rsidRPr="006D3C18">
        <w:rPr>
          <w:rStyle w:val="rvts15"/>
          <w:color w:val="auto"/>
        </w:rPr>
        <w:t xml:space="preserve">17-З </w:t>
      </w:r>
      <w:r w:rsidR="00F453F1" w:rsidRPr="006D3C18">
        <w:rPr>
          <w:rStyle w:val="rvts15"/>
          <w:color w:val="auto"/>
        </w:rPr>
        <w:t xml:space="preserve"> </w:t>
      </w:r>
      <w:r w:rsidR="001F7EA8" w:rsidRPr="006D3C18">
        <w:rPr>
          <w:rStyle w:val="rvts15"/>
          <w:color w:val="auto"/>
        </w:rPr>
        <w:t xml:space="preserve"> від 29</w:t>
      </w:r>
      <w:r w:rsidR="00F453F1" w:rsidRPr="006D3C18">
        <w:rPr>
          <w:rStyle w:val="rvts15"/>
          <w:color w:val="auto"/>
        </w:rPr>
        <w:t>.11.2019</w:t>
      </w:r>
    </w:p>
    <w:p w:rsidR="00F453F1" w:rsidRPr="006D3C18" w:rsidRDefault="00F453F1" w:rsidP="00F453F1">
      <w:pPr>
        <w:tabs>
          <w:tab w:val="left" w:pos="1342"/>
        </w:tabs>
        <w:jc w:val="center"/>
        <w:rPr>
          <w:rStyle w:val="rvts15"/>
          <w:color w:val="FF0000"/>
          <w:sz w:val="28"/>
          <w:szCs w:val="28"/>
        </w:rPr>
      </w:pPr>
    </w:p>
    <w:p w:rsidR="00F453F1" w:rsidRPr="006D3C18" w:rsidRDefault="00F453F1" w:rsidP="00F453F1">
      <w:pPr>
        <w:tabs>
          <w:tab w:val="left" w:pos="1342"/>
        </w:tabs>
        <w:jc w:val="center"/>
      </w:pPr>
      <w:r w:rsidRPr="006D3C18">
        <w:rPr>
          <w:rStyle w:val="rvts15"/>
          <w:b/>
          <w:sz w:val="28"/>
          <w:szCs w:val="28"/>
        </w:rPr>
        <w:t xml:space="preserve">УМОВИ </w:t>
      </w:r>
    </w:p>
    <w:p w:rsidR="00F453F1" w:rsidRPr="006D3C18" w:rsidRDefault="00F453F1" w:rsidP="00F453F1">
      <w:pPr>
        <w:tabs>
          <w:tab w:val="left" w:pos="1342"/>
        </w:tabs>
        <w:jc w:val="center"/>
        <w:rPr>
          <w:rStyle w:val="rvts15"/>
          <w:sz w:val="28"/>
          <w:szCs w:val="28"/>
        </w:rPr>
      </w:pPr>
      <w:r w:rsidRPr="006D3C18">
        <w:rPr>
          <w:rStyle w:val="rvts15"/>
          <w:sz w:val="28"/>
          <w:szCs w:val="28"/>
        </w:rPr>
        <w:t xml:space="preserve">проведення конкурсу </w:t>
      </w:r>
    </w:p>
    <w:p w:rsidR="00F453F1" w:rsidRPr="006D3C18" w:rsidRDefault="00F453F1" w:rsidP="00F453F1">
      <w:pPr>
        <w:tabs>
          <w:tab w:val="left" w:pos="1342"/>
        </w:tabs>
        <w:jc w:val="center"/>
        <w:rPr>
          <w:rStyle w:val="rvts15"/>
        </w:rPr>
      </w:pPr>
      <w:r w:rsidRPr="006D3C18">
        <w:rPr>
          <w:rStyle w:val="rvts15"/>
          <w:sz w:val="28"/>
          <w:szCs w:val="28"/>
        </w:rPr>
        <w:t xml:space="preserve">на зайняття  вакантної  посади державної служби категорії «В» -  секретаря судового засідання </w:t>
      </w:r>
      <w:proofErr w:type="spellStart"/>
      <w:r w:rsidR="001F7EA8" w:rsidRPr="006D3C18">
        <w:rPr>
          <w:rStyle w:val="rvts15"/>
          <w:sz w:val="28"/>
          <w:szCs w:val="28"/>
        </w:rPr>
        <w:t>Солонянського</w:t>
      </w:r>
      <w:proofErr w:type="spellEnd"/>
      <w:r w:rsidRPr="006D3C18">
        <w:rPr>
          <w:rStyle w:val="rvts15"/>
          <w:sz w:val="28"/>
          <w:szCs w:val="28"/>
        </w:rPr>
        <w:t xml:space="preserve"> районного суду Дніпропетровської області </w:t>
      </w:r>
    </w:p>
    <w:p w:rsidR="00F453F1" w:rsidRPr="006D3C18" w:rsidRDefault="00F453F1" w:rsidP="00F453F1">
      <w:pPr>
        <w:tabs>
          <w:tab w:val="left" w:pos="1342"/>
        </w:tabs>
        <w:jc w:val="center"/>
        <w:rPr>
          <w:rStyle w:val="rvts15"/>
          <w:i/>
          <w:szCs w:val="24"/>
        </w:rPr>
      </w:pPr>
      <w:r w:rsidRPr="006D3C18">
        <w:rPr>
          <w:rStyle w:val="rvts15"/>
          <w:i/>
          <w:szCs w:val="24"/>
        </w:rPr>
        <w:t>(строкова посада</w:t>
      </w:r>
      <w:r w:rsidR="00EE36AB" w:rsidRPr="006D3C18">
        <w:rPr>
          <w:rStyle w:val="rvts15"/>
          <w:i/>
          <w:szCs w:val="24"/>
        </w:rPr>
        <w:t xml:space="preserve">, на період </w:t>
      </w:r>
      <w:r w:rsidR="003A0E72" w:rsidRPr="006D3C18">
        <w:rPr>
          <w:rStyle w:val="rvts15"/>
          <w:i/>
          <w:szCs w:val="24"/>
        </w:rPr>
        <w:t xml:space="preserve"> перебування основного працівника у відпустці по догляду за дитиною до досягнення нею трирічного віку</w:t>
      </w:r>
      <w:r w:rsidRPr="006D3C18">
        <w:rPr>
          <w:rStyle w:val="rvts15"/>
          <w:i/>
          <w:szCs w:val="24"/>
        </w:rPr>
        <w:t>)</w:t>
      </w:r>
    </w:p>
    <w:p w:rsidR="00F453F1" w:rsidRPr="006D3C18" w:rsidRDefault="00F453F1" w:rsidP="00F453F1">
      <w:pPr>
        <w:tabs>
          <w:tab w:val="left" w:pos="1342"/>
        </w:tabs>
        <w:jc w:val="center"/>
        <w:rPr>
          <w:rStyle w:val="rvts15"/>
          <w:b/>
          <w:szCs w:val="24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92"/>
        <w:gridCol w:w="3360"/>
        <w:gridCol w:w="5895"/>
      </w:tblGrid>
      <w:tr w:rsidR="00F453F1" w:rsidRPr="006D3C18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Pr="006D3C18" w:rsidRDefault="00F453F1">
            <w:pPr>
              <w:pStyle w:val="rvps12"/>
              <w:spacing w:line="276" w:lineRule="auto"/>
              <w:jc w:val="center"/>
              <w:rPr>
                <w:b/>
              </w:rPr>
            </w:pPr>
            <w:r w:rsidRPr="006D3C18">
              <w:rPr>
                <w:b/>
              </w:rPr>
              <w:t>Загальні умови</w:t>
            </w:r>
          </w:p>
        </w:tc>
      </w:tr>
      <w:tr w:rsidR="00F453F1" w:rsidRPr="006D3C18" w:rsidTr="00F453F1">
        <w:trPr>
          <w:trHeight w:val="2158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Pr="006D3C18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D3C18">
              <w:rPr>
                <w:b/>
                <w:sz w:val="28"/>
                <w:szCs w:val="28"/>
              </w:rPr>
              <w:t>Посадові обов’язки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366" w:rsidRPr="006D3C18" w:rsidRDefault="00D76366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судові виклики та повідомлення в справах, які знаходяться у провадженні судді; оформляє заявки до органів внутрішніх справ, адміністрації місць попереднього ув’язнення про доставку до суду затриманих підсудних осіб, готує копії відповідних судових рішень.</w:t>
            </w:r>
          </w:p>
          <w:p w:rsidR="00D76366" w:rsidRPr="006D3C18" w:rsidRDefault="00D76366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оформлення та розміщення на стендах суду списків справ, призначених до розгляду.</w:t>
            </w:r>
          </w:p>
          <w:p w:rsidR="00D76366" w:rsidRPr="006D3C18" w:rsidRDefault="00D76366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перевіряє наявність та з’ясовує відсутність осіб, яких викликано до суду, і доповідає про це головуючому по справі.</w:t>
            </w:r>
          </w:p>
          <w:p w:rsidR="00D76366" w:rsidRPr="006D3C18" w:rsidRDefault="00D76366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перевірку осіб, які викликані в судове засідання, та зазначає на повістках час перебування в суді.</w:t>
            </w:r>
          </w:p>
          <w:p w:rsidR="00D76366" w:rsidRPr="006D3C18" w:rsidRDefault="00D76366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забезпечує фіксування судового засідання технічними засобами згідно з Інструкцією про порядок фіксування судового процесу технічними засобами.</w:t>
            </w:r>
          </w:p>
          <w:p w:rsidR="00D76366" w:rsidRPr="006D3C18" w:rsidRDefault="00D76366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веде журнал судового засідання , протокол судового засідання.</w:t>
            </w:r>
          </w:p>
          <w:p w:rsidR="00D76366" w:rsidRPr="006D3C18" w:rsidRDefault="00D76366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виготовляє копії судових рішень у справах, які знаходяться в провадженні судді.</w:t>
            </w:r>
          </w:p>
          <w:p w:rsidR="00D76366" w:rsidRPr="006D3C18" w:rsidRDefault="00D76366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заходи щодо вручення копії вироку засудженому або виправданому відповідно до вимог Кримінально-процесуального кодексу України, за дорученням судді здійснює заходи щодо дачі підсудних або засудженим підписки про невиїзд.</w:t>
            </w:r>
          </w:p>
          <w:p w:rsidR="00D76366" w:rsidRPr="006D3C18" w:rsidRDefault="00D76366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C17CD" w:rsidRPr="006D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D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</w:t>
            </w:r>
          </w:p>
          <w:p w:rsidR="00D76366" w:rsidRPr="006D3C18" w:rsidRDefault="00D76366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готує виконавчі листи у справах, за якими передбачено негайне виконання.</w:t>
            </w:r>
          </w:p>
          <w:p w:rsidR="00D76366" w:rsidRPr="006D3C18" w:rsidRDefault="00377041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</w:t>
            </w:r>
            <w:r w:rsidR="00D76366" w:rsidRPr="006D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формлює матеріали судових справ і здійснює передачу справ до канцелярії суду.</w:t>
            </w:r>
          </w:p>
          <w:p w:rsidR="00D76366" w:rsidRPr="006D3C18" w:rsidRDefault="00377041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</w:t>
            </w:r>
            <w:r w:rsidR="00D76366" w:rsidRPr="006D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дійснює контроль за підготовкою судових засідань, які проводяться під головуванням судді, контролює своєчасність повідомлення про час і місце проведення судових засідань осіб, які беруть участь у справі.</w:t>
            </w:r>
          </w:p>
          <w:p w:rsidR="00D76366" w:rsidRPr="006D3C18" w:rsidRDefault="00377041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  <w:r w:rsidR="00D76366" w:rsidRPr="006D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D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D76366" w:rsidRPr="006D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иконує роботу </w:t>
            </w:r>
            <w:r w:rsidR="00BC17CD" w:rsidRPr="006D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 w:rsidR="00D76366" w:rsidRPr="006D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="00D76366" w:rsidRPr="006D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«Д-3» </w:t>
            </w:r>
            <w:r w:rsidR="00BC17CD" w:rsidRPr="006D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</w:t>
            </w:r>
            <w:r w:rsidR="00D76366" w:rsidRPr="006D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своєчасн</w:t>
            </w:r>
            <w:r w:rsidR="00BC17CD" w:rsidRPr="006D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D76366" w:rsidRPr="006D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внесення до автоматизованої системи документообігу суду достовірних даних, які стосуються конкретної справи, про що нес</w:t>
            </w:r>
            <w:r w:rsidR="00BC17CD" w:rsidRPr="006D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D76366" w:rsidRPr="006D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особисту відповідальність за її достовірність.</w:t>
            </w:r>
          </w:p>
          <w:p w:rsidR="00D76366" w:rsidRPr="006D3C18" w:rsidRDefault="00377041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</w:t>
            </w:r>
            <w:r w:rsidR="00D76366" w:rsidRPr="006D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</w:t>
            </w:r>
            <w:proofErr w:type="spellEnd"/>
            <w:r w:rsidR="00D76366" w:rsidRPr="006D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контроль за своєчасною доставкою в суд конвойної службою осіб, які перебувають під вартою.</w:t>
            </w:r>
          </w:p>
          <w:p w:rsidR="00D76366" w:rsidRPr="006D3C18" w:rsidRDefault="00377041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</w:t>
            </w:r>
            <w:r w:rsidR="00D76366" w:rsidRPr="006D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дорученням голови суду або судді, головуючого у справі, здійснює ознайомлення учасників процесу з матеріалами судових справ.</w:t>
            </w:r>
          </w:p>
          <w:p w:rsidR="00D76366" w:rsidRPr="006D3C18" w:rsidRDefault="00377041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</w:t>
            </w:r>
            <w:r w:rsidR="00D76366" w:rsidRPr="006D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 журнал розгляду судових справ та матеріалів суддею.</w:t>
            </w:r>
          </w:p>
          <w:p w:rsidR="00F453F1" w:rsidRPr="006D3C18" w:rsidRDefault="00D76366" w:rsidP="00BC17CD">
            <w:pPr>
              <w:tabs>
                <w:tab w:val="left" w:pos="709"/>
                <w:tab w:val="left" w:pos="1701"/>
              </w:tabs>
              <w:spacing w:line="276" w:lineRule="auto"/>
              <w:jc w:val="both"/>
            </w:pPr>
            <w:r w:rsidRPr="006D3C18">
              <w:rPr>
                <w:szCs w:val="24"/>
              </w:rPr>
              <w:t xml:space="preserve"> </w:t>
            </w:r>
            <w:r w:rsidR="00377041" w:rsidRPr="006D3C18">
              <w:rPr>
                <w:szCs w:val="24"/>
              </w:rPr>
              <w:t xml:space="preserve">     - в</w:t>
            </w:r>
            <w:r w:rsidRPr="006D3C18">
              <w:rPr>
                <w:szCs w:val="24"/>
              </w:rPr>
              <w:t>иконує інші доручення судді, керівника апарату, що стосуються організації розгляду судових справ.</w:t>
            </w:r>
          </w:p>
        </w:tc>
      </w:tr>
      <w:tr w:rsidR="00F453F1" w:rsidRPr="006D3C18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Pr="006D3C18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D3C18">
              <w:rPr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6D3C18" w:rsidRDefault="00F453F1">
            <w:pPr>
              <w:pStyle w:val="rvps14"/>
              <w:spacing w:before="0" w:beforeAutospacing="0" w:after="0" w:afterAutospacing="0" w:line="276" w:lineRule="auto"/>
              <w:jc w:val="both"/>
            </w:pPr>
            <w:r w:rsidRPr="006D3C18">
              <w:t xml:space="preserve">Посадовий оклад – 3810 гривень. Надбавки, виплати, премії відповідно до статей 50, 52 Закону України «Про державну службу» від 10.12.2015 №889-VIII(зі змінами), постанови Кабінету Міністрів України «Питання оплати праці працівників державних органів» від 18.01.2017 № 15 (зі змінами) </w:t>
            </w:r>
          </w:p>
        </w:tc>
      </w:tr>
      <w:tr w:rsidR="00F453F1" w:rsidRPr="006D3C18" w:rsidTr="00F453F1">
        <w:trPr>
          <w:trHeight w:val="1970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Pr="006D3C18" w:rsidRDefault="00F453F1">
            <w:pPr>
              <w:pStyle w:val="rvps14"/>
              <w:spacing w:line="276" w:lineRule="auto"/>
              <w:jc w:val="center"/>
              <w:rPr>
                <w:b/>
              </w:rPr>
            </w:pPr>
            <w:r w:rsidRPr="006D3C18">
              <w:rPr>
                <w:b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3F1" w:rsidRPr="006D3C18" w:rsidRDefault="00F453F1">
            <w:pPr>
              <w:pStyle w:val="rvps14"/>
              <w:spacing w:before="0" w:beforeAutospacing="0" w:after="0" w:afterAutospacing="0" w:line="276" w:lineRule="auto"/>
            </w:pPr>
            <w:r w:rsidRPr="006D3C18">
              <w:t xml:space="preserve">   </w:t>
            </w:r>
          </w:p>
          <w:p w:rsidR="00F453F1" w:rsidRPr="006D3C18" w:rsidRDefault="00F453F1">
            <w:pPr>
              <w:pStyle w:val="rvps14"/>
              <w:spacing w:before="0" w:beforeAutospacing="0" w:after="0" w:afterAutospacing="0" w:line="276" w:lineRule="auto"/>
              <w:jc w:val="center"/>
            </w:pPr>
          </w:p>
          <w:p w:rsidR="00F453F1" w:rsidRPr="006D3C18" w:rsidRDefault="003A0E72">
            <w:pPr>
              <w:pStyle w:val="rvps14"/>
              <w:spacing w:before="0" w:beforeAutospacing="0" w:after="0" w:afterAutospacing="0" w:line="276" w:lineRule="auto"/>
              <w:jc w:val="center"/>
            </w:pPr>
            <w:r w:rsidRPr="006D3C18">
              <w:t>С</w:t>
            </w:r>
            <w:r w:rsidR="00D71127" w:rsidRPr="006D3C18">
              <w:t>трокове</w:t>
            </w:r>
            <w:r w:rsidR="00F453F1" w:rsidRPr="006D3C18">
              <w:t xml:space="preserve"> призначення на посаду</w:t>
            </w:r>
          </w:p>
        </w:tc>
      </w:tr>
      <w:tr w:rsidR="00F453F1" w:rsidRPr="006D3C18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3F1" w:rsidRPr="006D3C18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453F1" w:rsidRPr="006D3C18" w:rsidRDefault="00F453F1">
            <w:pPr>
              <w:pStyle w:val="rvps14"/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6D3C18">
              <w:rPr>
                <w:b/>
                <w:sz w:val="28"/>
                <w:szCs w:val="28"/>
              </w:rPr>
              <w:t>Перелік інформації, необхідної для участі в конкурсі, та строк їх подання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3F1" w:rsidRPr="006D3C18" w:rsidRDefault="00F453F1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6D3C18">
              <w:rPr>
                <w:color w:val="002060"/>
                <w:lang w:val="uk-UA"/>
              </w:rPr>
              <w:t xml:space="preserve"> </w:t>
            </w:r>
            <w:r w:rsidRPr="006D3C18">
              <w:rPr>
                <w:lang w:val="uk-UA"/>
              </w:rPr>
              <w:t xml:space="preserve">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6D3C18">
              <w:rPr>
                <w:lang w:val="uk-UA"/>
              </w:rPr>
              <w:t>НАДС</w:t>
            </w:r>
            <w:proofErr w:type="spellEnd"/>
            <w:r w:rsidRPr="006D3C18">
              <w:rPr>
                <w:lang w:val="uk-UA"/>
              </w:rPr>
              <w:t xml:space="preserve"> таку інформацію:</w:t>
            </w:r>
          </w:p>
          <w:p w:rsidR="00F453F1" w:rsidRPr="006D3C18" w:rsidRDefault="00F453F1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6D3C18">
              <w:rPr>
                <w:szCs w:val="24"/>
              </w:rPr>
              <w:t xml:space="preserve"> 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(далі </w:t>
            </w:r>
            <w:r w:rsidRPr="006D3C18">
              <w:rPr>
                <w:rFonts w:eastAsia="Times New Roman"/>
                <w:szCs w:val="24"/>
              </w:rPr>
              <w:t xml:space="preserve">– Порядок) </w:t>
            </w:r>
            <w:r w:rsidRPr="006D3C18">
              <w:rPr>
                <w:szCs w:val="24"/>
              </w:rPr>
              <w:t xml:space="preserve"> </w:t>
            </w:r>
          </w:p>
          <w:p w:rsidR="00F453F1" w:rsidRPr="006D3C18" w:rsidRDefault="00F453F1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6D3C18">
              <w:rPr>
                <w:szCs w:val="24"/>
              </w:rPr>
              <w:t xml:space="preserve"> 2) резюме за формою згідно з додатком 2¹ до  Порядку, в якому обов’язково зазначається така інформація: </w:t>
            </w:r>
          </w:p>
          <w:p w:rsidR="00F453F1" w:rsidRPr="006D3C18" w:rsidRDefault="00F453F1" w:rsidP="00EB4A8D">
            <w:pPr>
              <w:pStyle w:val="a7"/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3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прізвище, ім’я, по батькові кандидата;</w:t>
            </w:r>
          </w:p>
          <w:p w:rsidR="00F453F1" w:rsidRPr="006D3C18" w:rsidRDefault="00F453F1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3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реквізити документа, що посвідчує особу та підтверджує громадянство України;</w:t>
            </w:r>
          </w:p>
          <w:p w:rsidR="00F453F1" w:rsidRPr="006D3C18" w:rsidRDefault="00F453F1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3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підтвердження наявності відповідного ступеня вищої освіти;</w:t>
            </w:r>
          </w:p>
          <w:p w:rsidR="00F453F1" w:rsidRPr="006D3C18" w:rsidRDefault="00F453F1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3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підтвердження рівня вільного володіння державною мовою;</w:t>
            </w:r>
          </w:p>
          <w:p w:rsidR="00F453F1" w:rsidRPr="006D3C18" w:rsidRDefault="00F453F1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3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відомості про стаж роботи, стаж державної служби (за наявності), досвід роботи на відповідних посадах;</w:t>
            </w:r>
          </w:p>
          <w:p w:rsidR="00F453F1" w:rsidRPr="006D3C18" w:rsidRDefault="00F453F1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6D3C18">
              <w:rPr>
                <w:szCs w:val="24"/>
              </w:rPr>
              <w:t xml:space="preserve"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</w:t>
            </w:r>
            <w:r w:rsidRPr="006D3C18">
              <w:rPr>
                <w:szCs w:val="24"/>
              </w:rPr>
              <w:lastRenderedPageBreak/>
              <w:t>Закону.</w:t>
            </w:r>
          </w:p>
          <w:p w:rsidR="00F453F1" w:rsidRPr="006D3C18" w:rsidRDefault="00F453F1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6D3C18">
              <w:rPr>
                <w:szCs w:val="24"/>
              </w:rPr>
              <w:t xml:space="preserve">       Особа, яка виявила бажання взяти участь у конкурсі, може подавати додаткову інформацію, 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6D3C18">
              <w:rPr>
                <w:szCs w:val="24"/>
              </w:rPr>
              <w:t>компетентностей</w:t>
            </w:r>
            <w:proofErr w:type="spellEnd"/>
            <w:r w:rsidRPr="006D3C18">
              <w:rPr>
                <w:szCs w:val="24"/>
              </w:rPr>
              <w:t>, репутації (характеристики, рекомендації, наукові публікації тощо).</w:t>
            </w:r>
          </w:p>
          <w:p w:rsidR="00F453F1" w:rsidRPr="006D3C18" w:rsidRDefault="00F453F1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6D3C18">
              <w:rPr>
                <w:szCs w:val="24"/>
              </w:rPr>
              <w:t xml:space="preserve">        На електронні документи, що подаються для участі у конкурсі через Єдиний портал вакансій державної служби Національного агентства України з питань державної служби, накладається кваліфікований електронний підпис кандидата.</w:t>
            </w:r>
          </w:p>
          <w:p w:rsidR="00F453F1" w:rsidRPr="006D3C18" w:rsidRDefault="00F453F1">
            <w:pPr>
              <w:tabs>
                <w:tab w:val="left" w:pos="451"/>
              </w:tabs>
              <w:spacing w:line="276" w:lineRule="auto"/>
              <w:jc w:val="both"/>
              <w:rPr>
                <w:i/>
                <w:szCs w:val="24"/>
              </w:rPr>
            </w:pPr>
            <w:r w:rsidRPr="006D3C18">
              <w:rPr>
                <w:i/>
                <w:szCs w:val="24"/>
              </w:rPr>
              <w:t xml:space="preserve">      </w:t>
            </w:r>
            <w:r w:rsidRPr="006D3C18">
              <w:rPr>
                <w:i/>
                <w:szCs w:val="24"/>
                <w:u w:val="single"/>
              </w:rPr>
              <w:t>Примітка:</w:t>
            </w:r>
            <w:r w:rsidRPr="006D3C18">
              <w:rPr>
                <w:i/>
                <w:szCs w:val="24"/>
              </w:rPr>
              <w:t xml:space="preserve"> відповідно до Постанови КМУ від 25 вересня 2019 року № 844 «Про внесення змін до Порядку проведення конкурсу на зайняття посад державної служби», особа, яка виявила бажання взяти участь у конкурсі на зайняття посад державної служби категорій “Б” і “В”, може до 31 грудня 2019 р. подати в установленому порядку до конкурсної комісії необхідну інформацію особисто або надіслати її поштою.</w:t>
            </w:r>
          </w:p>
          <w:p w:rsidR="00F453F1" w:rsidRPr="006D3C18" w:rsidRDefault="00F453F1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6D3C18">
              <w:rPr>
                <w:szCs w:val="24"/>
              </w:rPr>
              <w:t xml:space="preserve">     У разі подання документів для участі у конкурсі особисто або поштою заява, зазначена у додатку 2, пишеться власноручно або з використанням комп'ютерної техніки (із </w:t>
            </w:r>
            <w:proofErr w:type="spellStart"/>
            <w:r w:rsidRPr="006D3C18">
              <w:rPr>
                <w:szCs w:val="24"/>
              </w:rPr>
              <w:t>проставленням</w:t>
            </w:r>
            <w:proofErr w:type="spellEnd"/>
            <w:r w:rsidRPr="006D3C18">
              <w:rPr>
                <w:szCs w:val="24"/>
              </w:rPr>
              <w:t xml:space="preserve"> власноручного підпису).</w:t>
            </w:r>
          </w:p>
          <w:p w:rsidR="00F453F1" w:rsidRPr="006D3C18" w:rsidRDefault="00F453F1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</w:p>
          <w:p w:rsidR="00F453F1" w:rsidRPr="006D3C18" w:rsidRDefault="00F453F1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val="uk-UA"/>
              </w:rPr>
            </w:pPr>
            <w:r w:rsidRPr="006D3C18">
              <w:rPr>
                <w:b/>
                <w:color w:val="000000"/>
                <w:lang w:val="uk-UA"/>
              </w:rPr>
              <w:t xml:space="preserve">Термін подання інформації, необхідної для участі в конкурсі до 17-00 години </w:t>
            </w:r>
          </w:p>
          <w:p w:rsidR="00F453F1" w:rsidRPr="006D3C18" w:rsidRDefault="00377041" w:rsidP="00377041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color w:val="002060"/>
                <w:lang w:val="uk-UA"/>
              </w:rPr>
            </w:pPr>
            <w:r w:rsidRPr="006D3C18">
              <w:rPr>
                <w:b/>
                <w:color w:val="000000"/>
                <w:lang w:val="uk-UA"/>
              </w:rPr>
              <w:t>12</w:t>
            </w:r>
            <w:r w:rsidR="00F453F1" w:rsidRPr="006D3C18">
              <w:rPr>
                <w:b/>
                <w:color w:val="000000"/>
                <w:lang w:val="uk-UA"/>
              </w:rPr>
              <w:t xml:space="preserve"> </w:t>
            </w:r>
            <w:r w:rsidRPr="006D3C18">
              <w:rPr>
                <w:b/>
                <w:color w:val="000000"/>
                <w:lang w:val="uk-UA"/>
              </w:rPr>
              <w:t>грудня</w:t>
            </w:r>
            <w:r w:rsidR="00F453F1" w:rsidRPr="006D3C18">
              <w:rPr>
                <w:b/>
                <w:color w:val="000000"/>
                <w:lang w:val="uk-UA"/>
              </w:rPr>
              <w:t xml:space="preserve"> 2019 року</w:t>
            </w:r>
          </w:p>
        </w:tc>
      </w:tr>
      <w:tr w:rsidR="00F453F1" w:rsidRPr="006D3C18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Pr="006D3C18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D3C18">
              <w:rPr>
                <w:b/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6D3C18" w:rsidRDefault="00F453F1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 щодо забезпечення розумним пристосуванням за формою згідно з додатком 3 до Порядку.</w:t>
            </w:r>
          </w:p>
        </w:tc>
      </w:tr>
      <w:tr w:rsidR="00F453F1" w:rsidRPr="006D3C18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Pr="006D3C18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D3C18">
              <w:rPr>
                <w:b/>
                <w:sz w:val="28"/>
                <w:szCs w:val="28"/>
              </w:rPr>
              <w:t>Місце, час та дата початку проведення тестування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3F1" w:rsidRPr="006D3C18" w:rsidRDefault="00F453F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77041" w:rsidRPr="006D3C18" w:rsidRDefault="0037704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 w:rsidRPr="006D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453F1" w:rsidRPr="006D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суд </w:t>
            </w:r>
          </w:p>
          <w:p w:rsidR="00F453F1" w:rsidRPr="006D3C18" w:rsidRDefault="00F453F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Дніпропетровської області за адресою:</w:t>
            </w:r>
          </w:p>
          <w:p w:rsidR="00377041" w:rsidRPr="006D3C18" w:rsidRDefault="00F453F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377041" w:rsidRPr="006D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2400</w:t>
            </w:r>
            <w:r w:rsidRPr="006D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Дніпропетровська область, </w:t>
            </w:r>
            <w:proofErr w:type="spellStart"/>
            <w:r w:rsidR="00377041" w:rsidRPr="006D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6D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377041" w:rsidRPr="006D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6D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77041" w:rsidRPr="006D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Солоне</w:t>
            </w:r>
            <w:proofErr w:type="spellEnd"/>
            <w:r w:rsidRPr="006D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F453F1" w:rsidRPr="006D3C18" w:rsidRDefault="00F453F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77041" w:rsidRPr="006D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Строменко</w:t>
            </w:r>
            <w:proofErr w:type="spellEnd"/>
            <w:r w:rsidR="00377041" w:rsidRPr="006D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,1А</w:t>
            </w:r>
            <w:r w:rsidRPr="006D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(кабінет </w:t>
            </w:r>
            <w:r w:rsidR="006D3C18" w:rsidRPr="006D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D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  <w:p w:rsidR="00F453F1" w:rsidRPr="006D3C18" w:rsidRDefault="00F453F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18">
              <w:rPr>
                <w:rFonts w:ascii="Times New Roman" w:hAnsi="Times New Roman"/>
                <w:sz w:val="24"/>
                <w:szCs w:val="24"/>
                <w:lang w:val="uk-UA"/>
              </w:rPr>
              <w:t>(електронне тестування)</w:t>
            </w:r>
          </w:p>
          <w:p w:rsidR="00F453F1" w:rsidRPr="006D3C18" w:rsidRDefault="00F453F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D3C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 1</w:t>
            </w:r>
            <w:r w:rsidR="00D87E1F" w:rsidRPr="006D3C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6D3C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.00  </w:t>
            </w:r>
            <w:r w:rsidR="00377041" w:rsidRPr="006D3C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  <w:r w:rsidRPr="006D3C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77041" w:rsidRPr="006D3C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грудня</w:t>
            </w:r>
            <w:r w:rsidRPr="006D3C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2019 року</w:t>
            </w:r>
          </w:p>
          <w:p w:rsidR="00F453F1" w:rsidRPr="006D3C18" w:rsidRDefault="00F453F1">
            <w:pPr>
              <w:pStyle w:val="a5"/>
              <w:spacing w:after="0"/>
              <w:jc w:val="center"/>
              <w:rPr>
                <w:lang w:val="uk-UA"/>
              </w:rPr>
            </w:pPr>
          </w:p>
        </w:tc>
      </w:tr>
      <w:tr w:rsidR="00F453F1" w:rsidRPr="006D3C18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Pr="006D3C18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D3C18">
              <w:rPr>
                <w:b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3F1" w:rsidRPr="006D3C18" w:rsidRDefault="00F453F1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</w:p>
          <w:p w:rsidR="00F453F1" w:rsidRPr="006D3C18" w:rsidRDefault="00BC17CD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r w:rsidRPr="006D3C18">
              <w:rPr>
                <w:lang w:val="uk-UA"/>
              </w:rPr>
              <w:t>Заступник керівник апарату суду</w:t>
            </w:r>
          </w:p>
          <w:p w:rsidR="00BC17CD" w:rsidRPr="006D3C18" w:rsidRDefault="00BC17CD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proofErr w:type="spellStart"/>
            <w:r w:rsidRPr="006D3C18">
              <w:rPr>
                <w:lang w:val="uk-UA"/>
              </w:rPr>
              <w:t>Кіприч</w:t>
            </w:r>
            <w:proofErr w:type="spellEnd"/>
            <w:r w:rsidRPr="006D3C18">
              <w:rPr>
                <w:lang w:val="uk-UA"/>
              </w:rPr>
              <w:t xml:space="preserve"> Юлія Миколаївна</w:t>
            </w:r>
          </w:p>
          <w:p w:rsidR="00F453F1" w:rsidRPr="006D3C18" w:rsidRDefault="00F453F1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r w:rsidRPr="006D3C18">
              <w:rPr>
                <w:lang w:val="uk-UA"/>
              </w:rPr>
              <w:t>тел. для довідки  (056</w:t>
            </w:r>
            <w:r w:rsidR="00BC17CD" w:rsidRPr="006D3C18">
              <w:rPr>
                <w:lang w:val="uk-UA"/>
              </w:rPr>
              <w:t>69</w:t>
            </w:r>
            <w:r w:rsidRPr="006D3C18">
              <w:rPr>
                <w:lang w:val="uk-UA"/>
              </w:rPr>
              <w:t>)</w:t>
            </w:r>
            <w:r w:rsidR="00BC17CD" w:rsidRPr="006D3C18">
              <w:rPr>
                <w:lang w:val="uk-UA"/>
              </w:rPr>
              <w:t>2-12</w:t>
            </w:r>
            <w:r w:rsidRPr="006D3C18">
              <w:rPr>
                <w:lang w:val="uk-UA"/>
              </w:rPr>
              <w:t>-</w:t>
            </w:r>
            <w:r w:rsidR="00BC17CD" w:rsidRPr="006D3C18">
              <w:rPr>
                <w:lang w:val="uk-UA"/>
              </w:rPr>
              <w:t>96</w:t>
            </w:r>
            <w:r w:rsidRPr="006D3C18">
              <w:rPr>
                <w:lang w:val="uk-UA"/>
              </w:rPr>
              <w:t>,</w:t>
            </w:r>
          </w:p>
          <w:p w:rsidR="00F453F1" w:rsidRPr="006D3C18" w:rsidRDefault="004546BC">
            <w:pPr>
              <w:pStyle w:val="a4"/>
              <w:tabs>
                <w:tab w:val="left" w:pos="1710"/>
              </w:tabs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hyperlink r:id="rId5" w:history="1">
              <w:r w:rsidR="00BC17CD" w:rsidRPr="006D3C18">
                <w:rPr>
                  <w:rStyle w:val="a3"/>
                  <w:color w:val="auto"/>
                  <w:lang w:val="uk-UA"/>
                </w:rPr>
                <w:t>inbox@sl.dp.court.gov.ua</w:t>
              </w:r>
            </w:hyperlink>
          </w:p>
          <w:p w:rsidR="00F453F1" w:rsidRPr="006D3C18" w:rsidRDefault="00F453F1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color w:val="FF0000"/>
                <w:lang w:val="uk-UA"/>
              </w:rPr>
            </w:pPr>
          </w:p>
          <w:p w:rsidR="00F453F1" w:rsidRPr="006D3C18" w:rsidRDefault="00F453F1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 w:rsidRPr="006D3C18">
              <w:rPr>
                <w:lang w:val="uk-UA"/>
              </w:rPr>
              <w:lastRenderedPageBreak/>
              <w:t xml:space="preserve">                         </w:t>
            </w:r>
          </w:p>
        </w:tc>
      </w:tr>
      <w:tr w:rsidR="00F453F1" w:rsidRPr="006D3C18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6D3C18" w:rsidRDefault="00F453F1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color w:val="auto"/>
                <w:szCs w:val="22"/>
                <w:lang w:eastAsia="en-US"/>
              </w:rPr>
            </w:pPr>
          </w:p>
        </w:tc>
      </w:tr>
      <w:tr w:rsidR="00F453F1" w:rsidRPr="006D3C18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6D3C18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D3C18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F453F1" w:rsidRPr="006D3C18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6D3C18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D3C1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6D3C18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D3C18">
              <w:rPr>
                <w:b/>
                <w:sz w:val="28"/>
                <w:szCs w:val="28"/>
              </w:rPr>
              <w:t>Освіта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6D3C18" w:rsidRDefault="00F453F1">
            <w:pPr>
              <w:pStyle w:val="rvps14"/>
              <w:spacing w:before="0" w:beforeAutospacing="0" w:after="0" w:afterAutospacing="0" w:line="276" w:lineRule="auto"/>
            </w:pPr>
            <w:r w:rsidRPr="006D3C18">
              <w:t xml:space="preserve">ступінь вищої освіти не нижче бакалавра, молодшого бакалавра за спеціальністю «Право» (Правознавство), «Правоохоронна діяльність». </w:t>
            </w:r>
          </w:p>
        </w:tc>
      </w:tr>
      <w:tr w:rsidR="00F453F1" w:rsidRPr="006D3C18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6D3C18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D3C1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6D3C18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D3C18">
              <w:rPr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6D3C18" w:rsidRDefault="00F453F1">
            <w:pPr>
              <w:pStyle w:val="rvps14"/>
              <w:spacing w:before="0" w:beforeAutospacing="0" w:after="0" w:afterAutospacing="0" w:line="276" w:lineRule="auto"/>
              <w:jc w:val="both"/>
            </w:pPr>
            <w:r w:rsidRPr="006D3C18">
              <w:t>Без вимог до досвіду роботи</w:t>
            </w:r>
          </w:p>
        </w:tc>
      </w:tr>
      <w:tr w:rsidR="00F453F1" w:rsidRPr="006D3C18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6D3C18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D3C1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6D3C18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D3C18">
              <w:rPr>
                <w:b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6D3C18" w:rsidRDefault="00F453F1">
            <w:pPr>
              <w:pStyle w:val="rvps14"/>
              <w:spacing w:before="0" w:beforeAutospacing="0" w:after="0" w:afterAutospacing="0" w:line="276" w:lineRule="auto"/>
            </w:pPr>
            <w:r w:rsidRPr="006D3C18">
              <w:rPr>
                <w:rStyle w:val="rvts0"/>
                <w:rFonts w:eastAsia="HG Mincho Light J"/>
              </w:rPr>
              <w:t>Вільне володіння державною мовою</w:t>
            </w:r>
          </w:p>
        </w:tc>
      </w:tr>
      <w:tr w:rsidR="00F453F1" w:rsidRPr="006D3C18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6D3C18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D3C1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6D3C18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D3C18">
              <w:rPr>
                <w:b/>
                <w:sz w:val="28"/>
                <w:szCs w:val="28"/>
              </w:rPr>
              <w:t xml:space="preserve">Володіння іноземною мовою 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6D3C18" w:rsidRDefault="00F453F1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  <w:r w:rsidRPr="006D3C18">
              <w:rPr>
                <w:rStyle w:val="rvts0"/>
                <w:rFonts w:eastAsia="HG Mincho Light J"/>
              </w:rPr>
              <w:t>Не потребує</w:t>
            </w:r>
          </w:p>
        </w:tc>
      </w:tr>
      <w:tr w:rsidR="00F453F1" w:rsidRPr="006D3C18" w:rsidTr="00F453F1">
        <w:trPr>
          <w:trHeight w:val="395"/>
        </w:trPr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6D3C18" w:rsidRDefault="00F453F1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  <w:sz w:val="28"/>
                <w:szCs w:val="28"/>
              </w:rPr>
            </w:pPr>
            <w:r w:rsidRPr="006D3C18">
              <w:rPr>
                <w:rStyle w:val="rvts0"/>
                <w:rFonts w:eastAsia="HG Mincho Light J"/>
                <w:b/>
                <w:sz w:val="28"/>
                <w:szCs w:val="28"/>
              </w:rPr>
              <w:t xml:space="preserve">Вимоги до компетентності </w:t>
            </w:r>
          </w:p>
        </w:tc>
      </w:tr>
      <w:tr w:rsidR="00F453F1" w:rsidRPr="006D3C18" w:rsidTr="00F453F1">
        <w:trPr>
          <w:trHeight w:val="604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6D3C18" w:rsidRDefault="00F453F1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  <w:sz w:val="28"/>
                <w:szCs w:val="28"/>
              </w:rPr>
            </w:pPr>
            <w:r w:rsidRPr="006D3C18">
              <w:rPr>
                <w:rStyle w:val="rvts0"/>
                <w:rFonts w:eastAsia="HG Mincho Light J"/>
                <w:b/>
                <w:sz w:val="28"/>
                <w:szCs w:val="28"/>
              </w:rPr>
              <w:t>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F1" w:rsidRPr="006D3C18" w:rsidRDefault="00F453F1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  <w:sz w:val="28"/>
                <w:szCs w:val="28"/>
              </w:rPr>
            </w:pPr>
            <w:r w:rsidRPr="006D3C18">
              <w:rPr>
                <w:rStyle w:val="rvts0"/>
                <w:rFonts w:eastAsia="HG Mincho Light J"/>
                <w:b/>
                <w:sz w:val="28"/>
                <w:szCs w:val="28"/>
              </w:rPr>
              <w:t>Компоненти вимоги</w:t>
            </w:r>
          </w:p>
        </w:tc>
      </w:tr>
      <w:tr w:rsidR="00F453F1" w:rsidRPr="006D3C18" w:rsidTr="00F453F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6D3C18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D3C1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6D3C18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D3C18">
              <w:rPr>
                <w:b/>
                <w:color w:val="000000" w:themeColor="text1"/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6D3C18" w:rsidRDefault="00F453F1">
            <w:pPr>
              <w:pStyle w:val="rvps2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lang w:val="uk-UA"/>
              </w:rPr>
            </w:pPr>
            <w:r w:rsidRPr="006D3C18">
              <w:rPr>
                <w:color w:val="000000" w:themeColor="text1"/>
                <w:lang w:val="uk-UA"/>
              </w:rPr>
              <w:t>- впевнений користувач  ПК (MS Office, Internet);</w:t>
            </w:r>
          </w:p>
          <w:p w:rsidR="00F453F1" w:rsidRPr="006D3C18" w:rsidRDefault="00F453F1">
            <w:pPr>
              <w:pStyle w:val="rvps2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lang w:val="uk-UA"/>
              </w:rPr>
            </w:pPr>
            <w:r w:rsidRPr="006D3C18">
              <w:rPr>
                <w:color w:val="000000" w:themeColor="text1"/>
                <w:lang w:val="uk-UA"/>
              </w:rPr>
              <w:t xml:space="preserve"> - вільне користування офісною технікою;</w:t>
            </w:r>
          </w:p>
          <w:p w:rsidR="00F453F1" w:rsidRPr="006D3C18" w:rsidRDefault="00F453F1" w:rsidP="00BC17CD">
            <w:pPr>
              <w:pStyle w:val="rvps2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val="uk-UA"/>
              </w:rPr>
            </w:pPr>
            <w:r w:rsidRPr="006D3C18">
              <w:rPr>
                <w:color w:val="000000" w:themeColor="text1"/>
                <w:lang w:val="uk-UA"/>
              </w:rPr>
              <w:t xml:space="preserve"> </w:t>
            </w:r>
          </w:p>
        </w:tc>
      </w:tr>
      <w:tr w:rsidR="00F453F1" w:rsidRPr="006D3C18" w:rsidTr="00F453F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6D3C18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D3C1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6D3C18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D3C18">
              <w:rPr>
                <w:b/>
                <w:color w:val="000000" w:themeColor="text1"/>
                <w:sz w:val="28"/>
                <w:szCs w:val="28"/>
              </w:rPr>
              <w:t>Необхідні ділові якості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6D3C18" w:rsidRDefault="00F453F1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6D3C18">
              <w:rPr>
                <w:color w:val="000000" w:themeColor="text1"/>
                <w:szCs w:val="24"/>
              </w:rPr>
              <w:t>- діалогове спілкування;</w:t>
            </w:r>
          </w:p>
          <w:p w:rsidR="00F453F1" w:rsidRPr="006D3C18" w:rsidRDefault="00F453F1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6D3C18">
              <w:rPr>
                <w:color w:val="000000" w:themeColor="text1"/>
                <w:szCs w:val="24"/>
              </w:rPr>
              <w:t>- уміння дотримуватись субординації;</w:t>
            </w:r>
          </w:p>
          <w:p w:rsidR="00F453F1" w:rsidRPr="006D3C18" w:rsidRDefault="00F453F1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6D3C18">
              <w:rPr>
                <w:color w:val="000000" w:themeColor="text1"/>
                <w:szCs w:val="24"/>
              </w:rPr>
              <w:t xml:space="preserve"> - оперативність;</w:t>
            </w:r>
          </w:p>
          <w:p w:rsidR="00F453F1" w:rsidRPr="006D3C18" w:rsidRDefault="00F453F1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6D3C18">
              <w:rPr>
                <w:color w:val="000000" w:themeColor="text1"/>
                <w:szCs w:val="24"/>
              </w:rPr>
              <w:t xml:space="preserve">- </w:t>
            </w:r>
            <w:proofErr w:type="spellStart"/>
            <w:r w:rsidRPr="006D3C18">
              <w:rPr>
                <w:color w:val="000000" w:themeColor="text1"/>
                <w:szCs w:val="24"/>
              </w:rPr>
              <w:t>стресостійкість</w:t>
            </w:r>
            <w:proofErr w:type="spellEnd"/>
            <w:r w:rsidRPr="006D3C18">
              <w:rPr>
                <w:color w:val="000000" w:themeColor="text1"/>
                <w:szCs w:val="24"/>
              </w:rPr>
              <w:t>;</w:t>
            </w:r>
          </w:p>
          <w:p w:rsidR="00F453F1" w:rsidRPr="006D3C18" w:rsidRDefault="00F453F1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6D3C18">
              <w:rPr>
                <w:color w:val="000000" w:themeColor="text1"/>
                <w:szCs w:val="24"/>
              </w:rPr>
              <w:t>- вміння визначати пріоритети;</w:t>
            </w:r>
          </w:p>
          <w:p w:rsidR="00F453F1" w:rsidRPr="006D3C18" w:rsidRDefault="00F453F1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6D3C18">
              <w:rPr>
                <w:color w:val="000000" w:themeColor="text1"/>
                <w:szCs w:val="24"/>
              </w:rPr>
              <w:t>- вміння працювати в команді;</w:t>
            </w:r>
          </w:p>
          <w:p w:rsidR="00F453F1" w:rsidRPr="006D3C18" w:rsidRDefault="00F453F1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  <w:r w:rsidRPr="006D3C18">
              <w:rPr>
                <w:color w:val="000000" w:themeColor="text1"/>
              </w:rPr>
              <w:t>- вміння ефективної координації з іншими.</w:t>
            </w:r>
          </w:p>
        </w:tc>
      </w:tr>
      <w:tr w:rsidR="00F453F1" w:rsidRPr="006D3C18" w:rsidTr="00F453F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6D3C18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D3C1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6D3C18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D3C18">
              <w:rPr>
                <w:b/>
                <w:color w:val="000000" w:themeColor="text1"/>
                <w:sz w:val="28"/>
                <w:szCs w:val="28"/>
              </w:rPr>
              <w:t>Необхідні особистісні якості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6D3C18" w:rsidRDefault="00F453F1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 w:rsidRPr="006D3C18">
              <w:rPr>
                <w:rFonts w:cs="Times New Roman"/>
                <w:color w:val="000000" w:themeColor="text1"/>
              </w:rPr>
              <w:t>- підтримка цінностей державної служби;</w:t>
            </w:r>
          </w:p>
          <w:p w:rsidR="00F453F1" w:rsidRPr="006D3C18" w:rsidRDefault="00F453F1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 w:rsidRPr="006D3C18">
              <w:rPr>
                <w:rFonts w:cs="Times New Roman"/>
                <w:color w:val="000000" w:themeColor="text1"/>
              </w:rPr>
              <w:t>-  відповідальність;</w:t>
            </w:r>
          </w:p>
          <w:p w:rsidR="00F453F1" w:rsidRPr="006D3C18" w:rsidRDefault="00F453F1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 w:rsidRPr="006D3C18">
              <w:rPr>
                <w:rFonts w:cs="Times New Roman"/>
                <w:color w:val="000000" w:themeColor="text1"/>
              </w:rPr>
              <w:t>- дисциплінованість;</w:t>
            </w:r>
          </w:p>
          <w:p w:rsidR="00F453F1" w:rsidRPr="006D3C18" w:rsidRDefault="00F453F1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 w:rsidRPr="006D3C18">
              <w:rPr>
                <w:rFonts w:cs="Times New Roman"/>
                <w:color w:val="000000" w:themeColor="text1"/>
              </w:rPr>
              <w:t>- тактовність;</w:t>
            </w:r>
          </w:p>
          <w:p w:rsidR="00F453F1" w:rsidRPr="006D3C18" w:rsidRDefault="00F453F1">
            <w:pPr>
              <w:pStyle w:val="TableContents"/>
              <w:spacing w:line="276" w:lineRule="auto"/>
              <w:rPr>
                <w:rFonts w:cs="Times New Roman"/>
              </w:rPr>
            </w:pPr>
            <w:r w:rsidRPr="006D3C18">
              <w:rPr>
                <w:rFonts w:cs="Times New Roman"/>
                <w:color w:val="000000" w:themeColor="text1"/>
              </w:rPr>
              <w:t>- комунікабельність.</w:t>
            </w:r>
          </w:p>
        </w:tc>
      </w:tr>
      <w:tr w:rsidR="00F453F1" w:rsidRPr="006D3C18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Pr="006D3C18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D3C18"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F453F1" w:rsidRPr="006D3C18" w:rsidTr="00F453F1">
        <w:trPr>
          <w:trHeight w:val="438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Pr="006D3C18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D3C18">
              <w:rPr>
                <w:b/>
                <w:sz w:val="28"/>
                <w:szCs w:val="28"/>
              </w:rPr>
              <w:t xml:space="preserve">    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F1" w:rsidRPr="006D3C18" w:rsidRDefault="00F453F1">
            <w:pPr>
              <w:pStyle w:val="rvps12"/>
              <w:spacing w:line="276" w:lineRule="auto"/>
              <w:rPr>
                <w:b/>
                <w:sz w:val="28"/>
                <w:szCs w:val="28"/>
              </w:rPr>
            </w:pPr>
            <w:r w:rsidRPr="006D3C18">
              <w:rPr>
                <w:b/>
                <w:sz w:val="28"/>
                <w:szCs w:val="28"/>
              </w:rPr>
              <w:t>Компоненти вимоги</w:t>
            </w:r>
          </w:p>
        </w:tc>
      </w:tr>
      <w:tr w:rsidR="00F453F1" w:rsidRPr="006D3C18" w:rsidTr="00F453F1">
        <w:trPr>
          <w:trHeight w:val="94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6D3C18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D3C1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6D3C18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D3C18">
              <w:rPr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6D3C18" w:rsidRDefault="00F453F1">
            <w:pPr>
              <w:spacing w:line="276" w:lineRule="auto"/>
              <w:rPr>
                <w:szCs w:val="24"/>
              </w:rPr>
            </w:pPr>
            <w:r w:rsidRPr="006D3C18">
              <w:rPr>
                <w:szCs w:val="24"/>
              </w:rPr>
              <w:t xml:space="preserve"> Знання:</w:t>
            </w:r>
          </w:p>
          <w:p w:rsidR="00F453F1" w:rsidRPr="006D3C18" w:rsidRDefault="00F453F1">
            <w:pPr>
              <w:spacing w:line="276" w:lineRule="auto"/>
              <w:rPr>
                <w:szCs w:val="24"/>
              </w:rPr>
            </w:pPr>
            <w:r w:rsidRPr="006D3C18">
              <w:rPr>
                <w:szCs w:val="24"/>
              </w:rPr>
              <w:t>-  Конституція України;</w:t>
            </w:r>
          </w:p>
          <w:p w:rsidR="00F453F1" w:rsidRPr="006D3C18" w:rsidRDefault="00F453F1">
            <w:pPr>
              <w:spacing w:line="276" w:lineRule="auto"/>
              <w:rPr>
                <w:szCs w:val="24"/>
              </w:rPr>
            </w:pPr>
            <w:r w:rsidRPr="006D3C18">
              <w:rPr>
                <w:szCs w:val="24"/>
              </w:rPr>
              <w:t xml:space="preserve"> -  Закон України «Про державну службу»;</w:t>
            </w:r>
          </w:p>
          <w:p w:rsidR="00F453F1" w:rsidRPr="006D3C18" w:rsidRDefault="00F453F1">
            <w:pPr>
              <w:spacing w:line="276" w:lineRule="auto"/>
              <w:rPr>
                <w:szCs w:val="24"/>
              </w:rPr>
            </w:pPr>
            <w:r w:rsidRPr="006D3C18">
              <w:rPr>
                <w:szCs w:val="24"/>
              </w:rPr>
              <w:t xml:space="preserve"> -  Закон України «Про запобігання корупції»;</w:t>
            </w:r>
          </w:p>
          <w:p w:rsidR="00F453F1" w:rsidRPr="006D3C18" w:rsidRDefault="00F453F1">
            <w:pPr>
              <w:spacing w:line="276" w:lineRule="auto"/>
              <w:rPr>
                <w:sz w:val="28"/>
                <w:szCs w:val="28"/>
              </w:rPr>
            </w:pPr>
            <w:r w:rsidRPr="006D3C18">
              <w:rPr>
                <w:bCs/>
                <w:szCs w:val="24"/>
              </w:rPr>
              <w:t xml:space="preserve"> </w:t>
            </w:r>
          </w:p>
        </w:tc>
      </w:tr>
      <w:tr w:rsidR="00F453F1" w:rsidRPr="006D3C18" w:rsidTr="00F453F1">
        <w:trPr>
          <w:trHeight w:val="3998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6D3C18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D3C18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Pr="006D3C18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D3C18">
              <w:rPr>
                <w:b/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3F1" w:rsidRPr="006D3C18" w:rsidRDefault="00F453F1">
            <w:pPr>
              <w:spacing w:line="276" w:lineRule="auto"/>
              <w:rPr>
                <w:bCs/>
                <w:szCs w:val="24"/>
              </w:rPr>
            </w:pPr>
            <w:r w:rsidRPr="006D3C18">
              <w:rPr>
                <w:bCs/>
                <w:szCs w:val="24"/>
              </w:rPr>
              <w:t>Знання:</w:t>
            </w:r>
          </w:p>
          <w:p w:rsidR="00F453F1" w:rsidRPr="006D3C18" w:rsidRDefault="00F453F1">
            <w:pPr>
              <w:spacing w:line="276" w:lineRule="auto"/>
              <w:rPr>
                <w:bCs/>
                <w:szCs w:val="24"/>
              </w:rPr>
            </w:pPr>
            <w:r w:rsidRPr="006D3C18">
              <w:rPr>
                <w:bCs/>
                <w:szCs w:val="24"/>
              </w:rPr>
              <w:t>- Закону України «Про судоустрій і статус суддів»;</w:t>
            </w:r>
          </w:p>
          <w:p w:rsidR="00F453F1" w:rsidRPr="006D3C18" w:rsidRDefault="00F453F1">
            <w:pPr>
              <w:spacing w:line="276" w:lineRule="auto"/>
              <w:rPr>
                <w:bCs/>
                <w:szCs w:val="24"/>
              </w:rPr>
            </w:pPr>
            <w:r w:rsidRPr="006D3C18">
              <w:rPr>
                <w:bCs/>
                <w:szCs w:val="24"/>
              </w:rPr>
              <w:t>-  процесуального законодавства;</w:t>
            </w:r>
          </w:p>
          <w:p w:rsidR="00F453F1" w:rsidRPr="006D3C18" w:rsidRDefault="00F453F1">
            <w:pPr>
              <w:spacing w:line="276" w:lineRule="auto"/>
              <w:rPr>
                <w:bCs/>
                <w:szCs w:val="24"/>
              </w:rPr>
            </w:pPr>
            <w:r w:rsidRPr="006D3C18">
              <w:rPr>
                <w:bCs/>
                <w:szCs w:val="24"/>
              </w:rPr>
              <w:t>- Положення про автоматизовану систему документообігу, затвердженого Рішенням Ради суддів України 26.11.2010 року № 30;</w:t>
            </w:r>
          </w:p>
          <w:p w:rsidR="00F453F1" w:rsidRPr="006D3C18" w:rsidRDefault="00F453F1">
            <w:pPr>
              <w:spacing w:line="276" w:lineRule="auto"/>
              <w:rPr>
                <w:bCs/>
                <w:szCs w:val="24"/>
              </w:rPr>
            </w:pPr>
            <w:r w:rsidRPr="006D3C18">
              <w:rPr>
                <w:bCs/>
                <w:szCs w:val="24"/>
              </w:rPr>
              <w:t>- Інструкції з діловодства у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затверджена наказом Державної судової адміністрації України  від 17.12.2013 року № 173;</w:t>
            </w:r>
          </w:p>
          <w:p w:rsidR="00F453F1" w:rsidRPr="006D3C18" w:rsidRDefault="00F453F1">
            <w:pPr>
              <w:spacing w:line="276" w:lineRule="auto"/>
              <w:rPr>
                <w:bCs/>
                <w:szCs w:val="24"/>
              </w:rPr>
            </w:pPr>
            <w:r w:rsidRPr="006D3C18">
              <w:rPr>
                <w:bCs/>
                <w:szCs w:val="24"/>
              </w:rPr>
              <w:t>- Інструкції про порядок роботи з технічними засобами фіксування судового процесу (судового засідання), затверджена наказом Державної судової адміністрації України 20.09.2012 року № 108.</w:t>
            </w:r>
          </w:p>
          <w:p w:rsidR="00F453F1" w:rsidRPr="006D3C18" w:rsidRDefault="00F453F1">
            <w:pPr>
              <w:spacing w:line="276" w:lineRule="auto"/>
              <w:rPr>
                <w:bCs/>
                <w:szCs w:val="24"/>
              </w:rPr>
            </w:pPr>
          </w:p>
          <w:p w:rsidR="00F453F1" w:rsidRPr="006D3C18" w:rsidRDefault="00F453F1">
            <w:pPr>
              <w:spacing w:line="276" w:lineRule="auto"/>
              <w:rPr>
                <w:szCs w:val="24"/>
              </w:rPr>
            </w:pPr>
          </w:p>
        </w:tc>
      </w:tr>
    </w:tbl>
    <w:p w:rsidR="00F453F1" w:rsidRPr="006D3C18" w:rsidRDefault="00F453F1" w:rsidP="00F453F1"/>
    <w:p w:rsidR="00F453F1" w:rsidRPr="006D3C18" w:rsidRDefault="00F453F1" w:rsidP="00F453F1"/>
    <w:p w:rsidR="00F453F1" w:rsidRPr="006D3C18" w:rsidRDefault="00F453F1" w:rsidP="00F453F1"/>
    <w:p w:rsidR="00F56F6D" w:rsidRPr="006D3C18" w:rsidRDefault="00F56F6D"/>
    <w:sectPr w:rsidR="00F56F6D" w:rsidRPr="006D3C18" w:rsidSect="00F56F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642E8"/>
    <w:multiLevelType w:val="hybridMultilevel"/>
    <w:tmpl w:val="2C16A07E"/>
    <w:lvl w:ilvl="0" w:tplc="6BCCE1B2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3F1"/>
    <w:rsid w:val="0001087E"/>
    <w:rsid w:val="00023C2B"/>
    <w:rsid w:val="00073BC1"/>
    <w:rsid w:val="001F7EA8"/>
    <w:rsid w:val="00377041"/>
    <w:rsid w:val="003A0E72"/>
    <w:rsid w:val="004546BC"/>
    <w:rsid w:val="00486B62"/>
    <w:rsid w:val="004B2889"/>
    <w:rsid w:val="006D3C18"/>
    <w:rsid w:val="009C2690"/>
    <w:rsid w:val="00BC17CD"/>
    <w:rsid w:val="00D71127"/>
    <w:rsid w:val="00D76366"/>
    <w:rsid w:val="00D87E1F"/>
    <w:rsid w:val="00EE36AB"/>
    <w:rsid w:val="00F453F1"/>
    <w:rsid w:val="00F56F6D"/>
    <w:rsid w:val="00FD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F1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453F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F453F1"/>
    <w:pPr>
      <w:widowControl/>
      <w:suppressAutoHyphens w:val="0"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6">
    <w:name w:val="Основной текст Знак"/>
    <w:basedOn w:val="a0"/>
    <w:link w:val="a5"/>
    <w:uiPriority w:val="99"/>
    <w:rsid w:val="00F453F1"/>
    <w:rPr>
      <w:lang w:val="ru-RU"/>
    </w:rPr>
  </w:style>
  <w:style w:type="paragraph" w:styleId="a7">
    <w:name w:val="List Paragraph"/>
    <w:basedOn w:val="a"/>
    <w:uiPriority w:val="34"/>
    <w:qFormat/>
    <w:rsid w:val="00F453F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val="ru-RU" w:eastAsia="ru-RU"/>
    </w:rPr>
  </w:style>
  <w:style w:type="paragraph" w:customStyle="1" w:styleId="rvps2">
    <w:name w:val="rvps2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rvps14">
    <w:name w:val="rvps14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TableContents">
    <w:name w:val="Table Contents"/>
    <w:basedOn w:val="a"/>
    <w:uiPriority w:val="99"/>
    <w:rsid w:val="00F453F1"/>
    <w:pPr>
      <w:suppressLineNumbers/>
    </w:pPr>
    <w:rPr>
      <w:rFonts w:eastAsia="Arial Unicode MS" w:cs="Arial Unicode MS"/>
      <w:color w:val="auto"/>
      <w:kern w:val="2"/>
      <w:szCs w:val="24"/>
      <w:lang w:eastAsia="hi-IN" w:bidi="hi-IN"/>
    </w:rPr>
  </w:style>
  <w:style w:type="character" w:customStyle="1" w:styleId="rvts0">
    <w:name w:val="rvts0"/>
    <w:basedOn w:val="a0"/>
    <w:rsid w:val="00F453F1"/>
  </w:style>
  <w:style w:type="character" w:customStyle="1" w:styleId="rvts15">
    <w:name w:val="rvts15"/>
    <w:basedOn w:val="a0"/>
    <w:rsid w:val="00F45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sl.dp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5431</Words>
  <Characters>3097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Суд4</dc:creator>
  <cp:lastModifiedBy>5-к</cp:lastModifiedBy>
  <cp:revision>8</cp:revision>
  <dcterms:created xsi:type="dcterms:W3CDTF">2019-11-29T09:53:00Z</dcterms:created>
  <dcterms:modified xsi:type="dcterms:W3CDTF">2019-11-29T14:25:00Z</dcterms:modified>
</cp:coreProperties>
</file>