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</w:t>
      </w:r>
      <w:r w:rsidR="003A0E72">
        <w:rPr>
          <w:rStyle w:val="rvts15"/>
          <w:color w:val="auto"/>
          <w:szCs w:val="24"/>
        </w:rPr>
        <w:t>1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F50E37">
        <w:rPr>
          <w:rStyle w:val="rvts15"/>
          <w:color w:val="auto"/>
        </w:rPr>
        <w:t>3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F50E37">
        <w:rPr>
          <w:rStyle w:val="rvts15"/>
          <w:color w:val="auto"/>
        </w:rPr>
        <w:t>11.02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20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>
        <w:rPr>
          <w:rStyle w:val="rvts15"/>
          <w:i/>
          <w:szCs w:val="24"/>
        </w:rPr>
        <w:t>(строкова посада</w:t>
      </w:r>
      <w:r w:rsidR="00EE36AB">
        <w:rPr>
          <w:rStyle w:val="rvts15"/>
          <w:i/>
          <w:szCs w:val="24"/>
        </w:rPr>
        <w:t xml:space="preserve">, на період </w:t>
      </w:r>
      <w:r w:rsidR="003A0E72">
        <w:rPr>
          <w:rStyle w:val="rvts15"/>
          <w:i/>
          <w:szCs w:val="24"/>
        </w:rPr>
        <w:t xml:space="preserve"> перебування основного працівника у відпустці по догляду за дитиною до досягнення нею трирічного віку</w:t>
      </w:r>
      <w:r>
        <w:rPr>
          <w:rStyle w:val="rvts15"/>
          <w:i/>
          <w:szCs w:val="24"/>
        </w:rPr>
        <w:t>)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суду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еревіряє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суду,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, протокол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иготовляє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вироку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виправданому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Кримінально-процесуального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дачі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підсудних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підписки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невиїзд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судовому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справ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час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иконує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КП «Д-3»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доставкою в суд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конвойної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службою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F1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D76366">
              <w:rPr>
                <w:szCs w:val="24"/>
              </w:rPr>
              <w:t xml:space="preserve"> </w:t>
            </w:r>
            <w:r w:rsidR="00377041">
              <w:rPr>
                <w:szCs w:val="24"/>
              </w:rPr>
              <w:t xml:space="preserve">     - в</w:t>
            </w:r>
            <w:r w:rsidRPr="00D76366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3810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3A0E72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</w:t>
            </w:r>
            <w:r w:rsidR="00D71127">
              <w:t>трокове</w:t>
            </w:r>
            <w:r w:rsidR="00F453F1">
              <w:t xml:space="preserve">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</w:t>
            </w:r>
            <w:r>
              <w:rPr>
                <w:szCs w:val="24"/>
              </w:rPr>
              <w:lastRenderedPageBreak/>
              <w:t>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F453F1" w:rsidRDefault="00F50E37" w:rsidP="00F50E3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>02</w:t>
            </w:r>
            <w:r w:rsidR="00F453F1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берез</w:t>
            </w:r>
            <w:r w:rsidR="00377041">
              <w:rPr>
                <w:b/>
                <w:color w:val="000000"/>
                <w:lang w:val="uk-UA"/>
              </w:rPr>
              <w:t>ня</w:t>
            </w:r>
            <w:r w:rsidR="00F453F1">
              <w:rPr>
                <w:b/>
                <w:color w:val="000000"/>
                <w:lang w:val="uk-UA"/>
              </w:rPr>
              <w:t xml:space="preserve"> 20</w:t>
            </w:r>
            <w:r>
              <w:rPr>
                <w:b/>
                <w:color w:val="000000"/>
                <w:lang w:val="uk-UA"/>
              </w:rPr>
              <w:t>20</w:t>
            </w:r>
            <w:r w:rsidR="00F453F1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Солонянський </w:t>
            </w:r>
            <w:r w:rsidR="00F4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Строменко</w:t>
            </w:r>
            <w:proofErr w:type="spellEnd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</w:t>
            </w:r>
            <w:r w:rsid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керівник апарату суду</w:t>
            </w:r>
          </w:p>
          <w:p w:rsidR="00BC17C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Кіприч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4D686E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lastRenderedPageBreak/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Pr="00BC17C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Інструкції з </w:t>
            </w:r>
            <w:r w:rsidR="00F50E37">
              <w:rPr>
                <w:bCs/>
                <w:szCs w:val="24"/>
              </w:rPr>
              <w:t>діловодства в</w:t>
            </w:r>
            <w:r>
              <w:rPr>
                <w:bCs/>
                <w:szCs w:val="24"/>
              </w:rPr>
              <w:t xml:space="preserve"> місцевих</w:t>
            </w:r>
            <w:r w:rsidR="00F50E37">
              <w:rPr>
                <w:bCs/>
                <w:szCs w:val="24"/>
              </w:rPr>
              <w:t xml:space="preserve"> та апеляційних судах</w:t>
            </w:r>
            <w:r>
              <w:rPr>
                <w:bCs/>
                <w:szCs w:val="24"/>
              </w:rPr>
              <w:t xml:space="preserve"> України  від </w:t>
            </w:r>
            <w:r w:rsidR="00F50E37">
              <w:rPr>
                <w:bCs/>
                <w:szCs w:val="24"/>
              </w:rPr>
              <w:t>20.08</w:t>
            </w:r>
            <w:r>
              <w:rPr>
                <w:bCs/>
                <w:szCs w:val="24"/>
              </w:rPr>
              <w:t>.20</w:t>
            </w:r>
            <w:r w:rsidR="00F50E37">
              <w:rPr>
                <w:bCs/>
                <w:szCs w:val="24"/>
              </w:rPr>
              <w:t>19</w:t>
            </w:r>
            <w:r>
              <w:rPr>
                <w:bCs/>
                <w:szCs w:val="24"/>
              </w:rPr>
              <w:t xml:space="preserve"> року № </w:t>
            </w:r>
            <w:r w:rsidR="00F50E37">
              <w:rPr>
                <w:bCs/>
                <w:szCs w:val="24"/>
              </w:rPr>
              <w:t>814</w:t>
            </w:r>
            <w:r>
              <w:rPr>
                <w:bCs/>
                <w:szCs w:val="24"/>
              </w:rPr>
              <w:t>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1F7EA8"/>
    <w:rsid w:val="00377041"/>
    <w:rsid w:val="003A0E72"/>
    <w:rsid w:val="00486B62"/>
    <w:rsid w:val="004B2889"/>
    <w:rsid w:val="004D686E"/>
    <w:rsid w:val="006E63FA"/>
    <w:rsid w:val="009C2690"/>
    <w:rsid w:val="00A5786D"/>
    <w:rsid w:val="00BC17CD"/>
    <w:rsid w:val="00D71127"/>
    <w:rsid w:val="00D76366"/>
    <w:rsid w:val="00ED0AC1"/>
    <w:rsid w:val="00EE36AB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4891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Користувач Windows</cp:lastModifiedBy>
  <cp:revision>2</cp:revision>
  <dcterms:created xsi:type="dcterms:W3CDTF">2020-02-12T09:23:00Z</dcterms:created>
  <dcterms:modified xsi:type="dcterms:W3CDTF">2020-02-12T09:23:00Z</dcterms:modified>
</cp:coreProperties>
</file>