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8987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6AA3D349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29ED9028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6295D3DD" w14:textId="26DBB3E2" w:rsidR="003449DF" w:rsidRPr="00382DDF" w:rsidRDefault="003449DF" w:rsidP="003449DF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82DD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382DDF" w:rsidRPr="00382DD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</w:t>
      </w:r>
      <w:r w:rsidRPr="00382DD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</w:t>
      </w:r>
      <w:r w:rsidR="005B32F0" w:rsidRPr="00382DD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Pr="00382DD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.2020 № </w:t>
      </w:r>
      <w:r w:rsidR="00382DDF" w:rsidRPr="00382DD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81</w:t>
      </w:r>
    </w:p>
    <w:p w14:paraId="4D5AA39F" w14:textId="67D19E4B" w:rsidR="001B7E3F" w:rsidRPr="003449D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FB2907D" w14:textId="77777777" w:rsidR="00882826" w:rsidRPr="003615D1" w:rsidRDefault="00882826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943EE7E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2E21288C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91D555B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</w:p>
    <w:p w14:paraId="262E2752" w14:textId="2B1C40AF" w:rsidR="005B32F0" w:rsidRPr="00704867" w:rsidRDefault="001B7E3F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 І категорії</w:t>
      </w:r>
      <w:r w:rsidR="0040100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комендантського взводу</w:t>
      </w:r>
      <w:r w:rsidR="00C461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40100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5CEAF321" w14:textId="53A72DE2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у Черкаській області </w:t>
      </w:r>
    </w:p>
    <w:p w14:paraId="384541A0" w14:textId="77777777" w:rsidR="005B32F0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D83559F" w14:textId="12789DAA" w:rsidR="005B32F0" w:rsidRPr="00CE4DF3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7AA9C997" w14:textId="331C6E78" w:rsidR="005B32F0" w:rsidRPr="00DD436E" w:rsidRDefault="005B32F0" w:rsidP="00DD43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 категорії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40100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комендантського взводу </w:t>
      </w: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Територіального управління Служби судової </w:t>
      </w:r>
      <w:r w:rsidRPr="00DD4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охорони у Черкаській області: </w:t>
      </w:r>
    </w:p>
    <w:p w14:paraId="1FF66C31" w14:textId="77777777" w:rsidR="00DD436E" w:rsidRPr="00DD436E" w:rsidRDefault="008F3CE0" w:rsidP="00DD436E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DD4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D436E" w:rsidRPr="00DD436E">
        <w:rPr>
          <w:rFonts w:ascii="Times New Roman" w:hAnsi="Times New Roman" w:cs="Times New Roman"/>
          <w:sz w:val="28"/>
          <w:lang w:val="uk-UA" w:eastAsia="uk-UA"/>
        </w:rPr>
        <w:t>1. Знати свої функціональні обов’язки, порядок несення служби, розташування всіх нарядів у приміщенні (біля) об’єкта, що охороняється, особливості об’єкта.</w:t>
      </w:r>
    </w:p>
    <w:p w14:paraId="096E2FF9" w14:textId="03E10BC8" w:rsidR="00DD436E" w:rsidRPr="00DD436E" w:rsidRDefault="00B96BBD" w:rsidP="00DD436E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 w:eastAsia="uk-UA"/>
        </w:rPr>
      </w:pPr>
      <w:r>
        <w:rPr>
          <w:rFonts w:ascii="Times New Roman" w:hAnsi="Times New Roman" w:cs="Times New Roman"/>
          <w:sz w:val="28"/>
          <w:lang w:val="uk-UA" w:eastAsia="uk-UA"/>
        </w:rPr>
        <w:t>2</w:t>
      </w:r>
      <w:r w:rsidR="00DD436E" w:rsidRPr="00DD436E">
        <w:rPr>
          <w:rFonts w:ascii="Times New Roman" w:hAnsi="Times New Roman" w:cs="Times New Roman"/>
          <w:sz w:val="28"/>
          <w:lang w:val="uk-UA" w:eastAsia="uk-UA"/>
        </w:rPr>
        <w:t>. Здійснювати контрольно-пропускний режим осіб до об’єктів охорони, а також автотранспорту на їх територію.</w:t>
      </w:r>
    </w:p>
    <w:p w14:paraId="63330B9E" w14:textId="3674E2CE" w:rsidR="00DD436E" w:rsidRPr="00DD436E" w:rsidRDefault="00B96BBD" w:rsidP="00DD436E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 w:eastAsia="uk-UA"/>
        </w:rPr>
      </w:pPr>
      <w:r>
        <w:rPr>
          <w:rFonts w:ascii="Times New Roman" w:hAnsi="Times New Roman" w:cs="Times New Roman"/>
          <w:sz w:val="28"/>
          <w:lang w:val="uk-UA" w:eastAsia="uk-UA"/>
        </w:rPr>
        <w:t>3</w:t>
      </w:r>
      <w:r w:rsidR="00DD436E" w:rsidRPr="00DD436E">
        <w:rPr>
          <w:rFonts w:ascii="Times New Roman" w:hAnsi="Times New Roman" w:cs="Times New Roman"/>
          <w:sz w:val="28"/>
          <w:lang w:val="uk-UA" w:eastAsia="uk-UA"/>
        </w:rPr>
        <w:t>. Суворо дотримуватися вимог законодавства, виявляти культуру та ввічливість у спілкуванні з громадянами.</w:t>
      </w:r>
    </w:p>
    <w:p w14:paraId="38519406" w14:textId="1ED8EC79" w:rsidR="00DD436E" w:rsidRPr="00DD436E" w:rsidRDefault="00B96BBD" w:rsidP="00DD436E">
      <w:pPr>
        <w:pStyle w:val="a7"/>
        <w:shd w:val="clear" w:color="auto" w:fill="FFFFFF"/>
        <w:tabs>
          <w:tab w:val="left" w:pos="1134"/>
        </w:tabs>
        <w:ind w:left="0" w:firstLine="709"/>
        <w:jc w:val="both"/>
        <w:rPr>
          <w:sz w:val="28"/>
          <w:lang w:eastAsia="uk-UA"/>
        </w:rPr>
      </w:pPr>
      <w:r>
        <w:rPr>
          <w:sz w:val="28"/>
          <w:lang w:eastAsia="uk-UA"/>
        </w:rPr>
        <w:t>4</w:t>
      </w:r>
      <w:r w:rsidR="00DD436E" w:rsidRPr="00DD436E">
        <w:rPr>
          <w:sz w:val="28"/>
          <w:lang w:eastAsia="uk-UA"/>
        </w:rPr>
        <w:t xml:space="preserve">. У разі виникнення нештатних (надзвичайних) ситуацій з вчинення у приміщеннях </w:t>
      </w:r>
      <w:r w:rsidR="00DD436E" w:rsidRPr="00DD436E">
        <w:rPr>
          <w:sz w:val="28"/>
          <w:szCs w:val="28"/>
        </w:rPr>
        <w:t>Територіального управління</w:t>
      </w:r>
      <w:r w:rsidR="00DD436E" w:rsidRPr="00DD436E">
        <w:rPr>
          <w:sz w:val="28"/>
          <w:lang w:eastAsia="uk-UA"/>
        </w:rPr>
        <w:t xml:space="preserve"> порушення громадського порядку, проявів неповаги до керівництва з боку громадян (відвідувачів), чи виникненні загроз безпеки життю та здоров’ю, невідкладно вживати заходів реагування щодо їх припинення, відповідно до законодавства, а осіб, які вчинили правопорушення, передавати правоохоронним органам (підрозділам Національної поліції), в</w:t>
      </w:r>
      <w:r w:rsidR="00DD436E" w:rsidRPr="00DD436E">
        <w:rPr>
          <w:sz w:val="28"/>
          <w:szCs w:val="28"/>
        </w:rPr>
        <w:t>живати інших заходів із охорони забезпечення недоторканості та цілісності приміщень, прилеглих територій.</w:t>
      </w:r>
    </w:p>
    <w:p w14:paraId="2CA88C0A" w14:textId="1CF6F554" w:rsidR="00DD436E" w:rsidRPr="00DD436E" w:rsidRDefault="001D64AC" w:rsidP="00DD43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DD436E" w:rsidRPr="00DD436E">
        <w:rPr>
          <w:rFonts w:ascii="Times New Roman" w:hAnsi="Times New Roman" w:cs="Times New Roman"/>
          <w:sz w:val="28"/>
          <w:szCs w:val="28"/>
          <w:lang w:val="uk-UA"/>
        </w:rPr>
        <w:t>Слідкувати за неухильним дотриманням співробітниками/працівниками Територіального управління правил пожежної безпеки на об’єкті, що охороняється.</w:t>
      </w:r>
    </w:p>
    <w:p w14:paraId="7FC52819" w14:textId="4673928E" w:rsidR="00DD436E" w:rsidRPr="00DD436E" w:rsidRDefault="001D64AC" w:rsidP="00DD43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DD436E" w:rsidRPr="00DD436E">
        <w:rPr>
          <w:rFonts w:ascii="Times New Roman" w:hAnsi="Times New Roman" w:cs="Times New Roman"/>
          <w:sz w:val="28"/>
          <w:szCs w:val="28"/>
          <w:lang w:val="uk-UA"/>
        </w:rPr>
        <w:t>Супроводжувати матеріально-відповідальних посадових осіб Територіального управління, а також забезпечення цілісності та недоторканості вантажу, майна, документації на шляху слідування,  за межами території обслуговування Територіального управління.</w:t>
      </w:r>
    </w:p>
    <w:p w14:paraId="49A03D65" w14:textId="18192FF9" w:rsidR="00DD436E" w:rsidRPr="00DD436E" w:rsidRDefault="001D64AC" w:rsidP="00DD436E">
      <w:pPr>
        <w:shd w:val="clear" w:color="auto" w:fill="FFFFFF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 w:eastAsia="uk-UA"/>
        </w:rPr>
      </w:pPr>
      <w:r>
        <w:rPr>
          <w:rFonts w:ascii="Times New Roman" w:hAnsi="Times New Roman" w:cs="Times New Roman"/>
          <w:sz w:val="28"/>
          <w:lang w:val="uk-UA" w:eastAsia="uk-UA"/>
        </w:rPr>
        <w:t>7</w:t>
      </w:r>
      <w:r w:rsidR="00DD436E" w:rsidRPr="00DD436E">
        <w:rPr>
          <w:rFonts w:ascii="Times New Roman" w:hAnsi="Times New Roman" w:cs="Times New Roman"/>
          <w:sz w:val="28"/>
          <w:lang w:val="uk-UA" w:eastAsia="uk-UA"/>
        </w:rPr>
        <w:t>. Під час несення служби періодично здійснювати обстеження та постійне візуальне спостереження через засоби відеоспостереження території навколо об’єкта, який охороняється.</w:t>
      </w:r>
    </w:p>
    <w:p w14:paraId="23601E57" w14:textId="7D88BD85" w:rsidR="00DD436E" w:rsidRPr="00DD436E" w:rsidRDefault="00DD436E" w:rsidP="00DD436E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DD436E">
        <w:rPr>
          <w:rFonts w:ascii="Times New Roman" w:hAnsi="Times New Roman" w:cs="Times New Roman"/>
          <w:sz w:val="28"/>
          <w:lang w:val="uk-UA" w:eastAsia="uk-UA"/>
        </w:rPr>
        <w:t xml:space="preserve">            </w:t>
      </w:r>
      <w:r w:rsidR="001D64AC">
        <w:rPr>
          <w:rFonts w:ascii="Times New Roman" w:hAnsi="Times New Roman" w:cs="Times New Roman"/>
          <w:sz w:val="28"/>
          <w:lang w:val="uk-UA" w:eastAsia="uk-UA"/>
        </w:rPr>
        <w:t>8</w:t>
      </w:r>
      <w:r w:rsidRPr="00DD436E">
        <w:rPr>
          <w:rFonts w:ascii="Times New Roman" w:hAnsi="Times New Roman" w:cs="Times New Roman"/>
          <w:sz w:val="28"/>
          <w:lang w:val="uk-UA" w:eastAsia="uk-UA"/>
        </w:rPr>
        <w:t>. Вести візуальне спостереження за відвідувачами об’єкта, що охороняється, з метою недопущення скоєння ними протиправних дій, порушень громадського порядку.</w:t>
      </w:r>
    </w:p>
    <w:p w14:paraId="3978B07E" w14:textId="5D8A9AEE" w:rsidR="00DD436E" w:rsidRPr="00DD436E" w:rsidRDefault="00DD436E" w:rsidP="00DD436E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DD436E">
        <w:rPr>
          <w:rFonts w:ascii="Times New Roman" w:hAnsi="Times New Roman" w:cs="Times New Roman"/>
          <w:sz w:val="28"/>
          <w:lang w:val="uk-UA" w:eastAsia="uk-UA"/>
        </w:rPr>
        <w:t xml:space="preserve">            </w:t>
      </w:r>
      <w:r w:rsidR="001D64AC">
        <w:rPr>
          <w:rFonts w:ascii="Times New Roman" w:hAnsi="Times New Roman" w:cs="Times New Roman"/>
          <w:sz w:val="28"/>
          <w:lang w:val="uk-UA" w:eastAsia="uk-UA"/>
        </w:rPr>
        <w:t>9</w:t>
      </w:r>
      <w:r w:rsidRPr="00DD436E">
        <w:rPr>
          <w:rFonts w:ascii="Times New Roman" w:hAnsi="Times New Roman" w:cs="Times New Roman"/>
          <w:sz w:val="28"/>
          <w:lang w:val="uk-UA" w:eastAsia="uk-UA"/>
        </w:rPr>
        <w:t>. У разі залучення співробітників комендантського взводу до несення служби в судових установах:</w:t>
      </w:r>
    </w:p>
    <w:p w14:paraId="6617B726" w14:textId="77777777" w:rsidR="00DD436E" w:rsidRPr="00DD436E" w:rsidRDefault="00DD436E" w:rsidP="00DD436E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DD436E">
        <w:rPr>
          <w:rFonts w:ascii="Times New Roman" w:hAnsi="Times New Roman" w:cs="Times New Roman"/>
          <w:sz w:val="28"/>
          <w:lang w:val="uk-UA" w:eastAsia="uk-UA"/>
        </w:rPr>
        <w:t xml:space="preserve">          - під час перебування в залі судового засідання виконувати звернення (розпорядження) головуючого судового засідання та судового розпорядника </w:t>
      </w:r>
      <w:r w:rsidRPr="00DD436E">
        <w:rPr>
          <w:rFonts w:ascii="Times New Roman" w:hAnsi="Times New Roman" w:cs="Times New Roman"/>
          <w:sz w:val="28"/>
          <w:lang w:val="uk-UA" w:eastAsia="uk-UA"/>
        </w:rPr>
        <w:lastRenderedPageBreak/>
        <w:t>стосовно припинення проявів неповаги до суду, порушень громадського порядку в залі судового засідання та забезпечення безпеки учасників судового процесу;</w:t>
      </w:r>
    </w:p>
    <w:p w14:paraId="36DA23CB" w14:textId="77777777" w:rsidR="00DD436E" w:rsidRPr="00DD436E" w:rsidRDefault="00DD436E" w:rsidP="00DD436E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DD436E">
        <w:rPr>
          <w:rFonts w:ascii="Times New Roman" w:hAnsi="Times New Roman" w:cs="Times New Roman"/>
          <w:sz w:val="28"/>
          <w:lang w:val="uk-UA" w:eastAsia="uk-UA"/>
        </w:rPr>
        <w:t xml:space="preserve">           - на час перебування судді в нарадчій кімнаті та під час оголошення суддею вироку, особливу увагу приділяти присутнім у залі судового засідання з метою недопущення та/або своєчасного реагування на вчинення ними правопорушень;</w:t>
      </w:r>
    </w:p>
    <w:p w14:paraId="699BE74E" w14:textId="1C5B0CF3" w:rsidR="00DD436E" w:rsidRPr="00DD436E" w:rsidRDefault="00DD436E" w:rsidP="00DD436E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DD436E">
        <w:rPr>
          <w:rFonts w:ascii="Times New Roman" w:hAnsi="Times New Roman" w:cs="Times New Roman"/>
          <w:sz w:val="28"/>
          <w:lang w:val="uk-UA" w:eastAsia="uk-UA"/>
        </w:rPr>
        <w:t xml:space="preserve">           - у разі звернення чи зауваження голови суду з питань підтримання громадського порядку в суді, припиненні проявів неповаги до суду, охорони приміщень суду, забезпечення в суді безпеки учасників судового процесу невідкладно вживати заходів реагування та інформувати старшого наряду(ів)</w:t>
      </w:r>
    </w:p>
    <w:p w14:paraId="1D057CE5" w14:textId="7A3DAB26" w:rsidR="00DD436E" w:rsidRPr="00DD436E" w:rsidRDefault="00DD436E" w:rsidP="00DD436E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DD436E">
        <w:rPr>
          <w:rFonts w:ascii="Times New Roman" w:hAnsi="Times New Roman" w:cs="Times New Roman"/>
          <w:sz w:val="28"/>
          <w:lang w:val="uk-UA" w:eastAsia="uk-UA"/>
        </w:rPr>
        <w:t xml:space="preserve">           </w:t>
      </w:r>
      <w:r w:rsidR="00F37E18">
        <w:rPr>
          <w:rFonts w:ascii="Times New Roman" w:hAnsi="Times New Roman" w:cs="Times New Roman"/>
          <w:sz w:val="28"/>
          <w:lang w:val="uk-UA" w:eastAsia="uk-UA"/>
        </w:rPr>
        <w:t>10</w:t>
      </w:r>
      <w:r w:rsidRPr="00DD436E">
        <w:rPr>
          <w:rFonts w:ascii="Times New Roman" w:hAnsi="Times New Roman" w:cs="Times New Roman"/>
          <w:sz w:val="28"/>
          <w:lang w:val="uk-UA" w:eastAsia="uk-UA"/>
        </w:rPr>
        <w:t>. За окремим графіком, визначеним командиром відділення охорони, доповідати про результати несення служби, а в разі виникнення нештатних (надзвичайних) ситуацій – невідкладно, застосовуючи радіостанцію, внутрішній телефонний зв’язок, мобільний зв’язок та/або особисту усну доповідь.</w:t>
      </w:r>
    </w:p>
    <w:p w14:paraId="769523B2" w14:textId="53BC5E61" w:rsidR="00DD436E" w:rsidRPr="00DD436E" w:rsidRDefault="00DD436E" w:rsidP="00DD436E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36E">
        <w:rPr>
          <w:rFonts w:ascii="Times New Roman" w:hAnsi="Times New Roman" w:cs="Times New Roman"/>
          <w:sz w:val="28"/>
          <w:lang w:val="uk-UA" w:eastAsia="uk-UA"/>
        </w:rPr>
        <w:t xml:space="preserve">           </w:t>
      </w:r>
      <w:r w:rsidR="00F37E18">
        <w:rPr>
          <w:rFonts w:ascii="Times New Roman" w:hAnsi="Times New Roman" w:cs="Times New Roman"/>
          <w:sz w:val="28"/>
          <w:lang w:val="uk-UA" w:eastAsia="uk-UA"/>
        </w:rPr>
        <w:t>11</w:t>
      </w:r>
      <w:r w:rsidRPr="00DD436E">
        <w:rPr>
          <w:rFonts w:ascii="Times New Roman" w:hAnsi="Times New Roman" w:cs="Times New Roman"/>
          <w:sz w:val="28"/>
          <w:lang w:val="uk-UA" w:eastAsia="uk-UA"/>
        </w:rPr>
        <w:t xml:space="preserve">. </w:t>
      </w:r>
      <w:r w:rsidRPr="00DD436E">
        <w:rPr>
          <w:rFonts w:ascii="Times New Roman" w:hAnsi="Times New Roman" w:cs="Times New Roman"/>
          <w:sz w:val="28"/>
          <w:szCs w:val="28"/>
          <w:lang w:val="uk-UA"/>
        </w:rPr>
        <w:t>У разі звернення будь-якої особи з повідомленням про події, що загрожують особистій чи публічній безпеці, або в разі безпосереднього виявлення таких подій вжити необхідних заходів із метою рятування людей, надання допомоги особам, які її потребують, і повідомити про це найближчий орган поліції.</w:t>
      </w:r>
    </w:p>
    <w:p w14:paraId="6304BB8F" w14:textId="7A42306E" w:rsidR="00FB60ED" w:rsidRDefault="00DD436E" w:rsidP="00FB60ED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D436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DD436E">
        <w:rPr>
          <w:rFonts w:ascii="Times New Roman" w:hAnsi="Times New Roman" w:cs="Times New Roman"/>
          <w:sz w:val="28"/>
          <w:lang w:val="uk-UA" w:eastAsia="uk-UA"/>
        </w:rPr>
        <w:t>1</w:t>
      </w:r>
      <w:r w:rsidR="00F37E18">
        <w:rPr>
          <w:rFonts w:ascii="Times New Roman" w:hAnsi="Times New Roman" w:cs="Times New Roman"/>
          <w:sz w:val="28"/>
          <w:lang w:val="uk-UA" w:eastAsia="uk-UA"/>
        </w:rPr>
        <w:t>2</w:t>
      </w:r>
      <w:r w:rsidRPr="00DD436E">
        <w:rPr>
          <w:rFonts w:ascii="Times New Roman" w:hAnsi="Times New Roman" w:cs="Times New Roman"/>
          <w:sz w:val="28"/>
          <w:lang w:val="uk-UA" w:eastAsia="uk-UA"/>
        </w:rPr>
        <w:t xml:space="preserve">. </w:t>
      </w:r>
      <w:r w:rsidRPr="00DD436E">
        <w:rPr>
          <w:rFonts w:ascii="Times New Roman" w:hAnsi="Times New Roman" w:cs="Times New Roman"/>
          <w:sz w:val="28"/>
          <w:lang w:val="uk-UA"/>
        </w:rPr>
        <w:t>Надавати невідкладну, зокрема домедичну і медичну допомогу особам, які постраждали внаслідок правопорушень, нещасних випадків, а також особам, які опинилися в безпорадному стані або стані, небезпечному для їхнього життя чи здоров’я.</w:t>
      </w:r>
    </w:p>
    <w:p w14:paraId="324A598D" w14:textId="7FA763DD" w:rsidR="00DD436E" w:rsidRPr="00DD436E" w:rsidRDefault="00DD436E" w:rsidP="00FB60ED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36E">
        <w:rPr>
          <w:rFonts w:ascii="Times New Roman" w:hAnsi="Times New Roman" w:cs="Times New Roman"/>
          <w:sz w:val="28"/>
          <w:lang w:val="uk-UA" w:eastAsia="uk-UA"/>
        </w:rPr>
        <w:t>1</w:t>
      </w:r>
      <w:r w:rsidR="00F37E18">
        <w:rPr>
          <w:rFonts w:ascii="Times New Roman" w:hAnsi="Times New Roman" w:cs="Times New Roman"/>
          <w:sz w:val="28"/>
          <w:lang w:val="uk-UA" w:eastAsia="uk-UA"/>
        </w:rPr>
        <w:t>3</w:t>
      </w:r>
      <w:r w:rsidRPr="00DD436E">
        <w:rPr>
          <w:rFonts w:ascii="Times New Roman" w:hAnsi="Times New Roman" w:cs="Times New Roman"/>
          <w:sz w:val="28"/>
          <w:lang w:val="uk-UA" w:eastAsia="uk-UA"/>
        </w:rPr>
        <w:t xml:space="preserve">. </w:t>
      </w:r>
      <w:r w:rsidRPr="00DD436E">
        <w:rPr>
          <w:rFonts w:ascii="Times New Roman" w:hAnsi="Times New Roman" w:cs="Times New Roman"/>
          <w:sz w:val="28"/>
          <w:szCs w:val="28"/>
          <w:lang w:val="uk-UA"/>
        </w:rPr>
        <w:t>Зберігати інформацію з обмеженим доступом, яка стала відома у зв’язку з виконанням службових обов’язків.</w:t>
      </w:r>
    </w:p>
    <w:p w14:paraId="695A402D" w14:textId="7FF4C16D" w:rsidR="00DD436E" w:rsidRPr="00DD436E" w:rsidRDefault="00FB60ED" w:rsidP="00DD43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37E1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D436E" w:rsidRPr="00DD436E">
        <w:rPr>
          <w:rFonts w:ascii="Times New Roman" w:hAnsi="Times New Roman" w:cs="Times New Roman"/>
          <w:sz w:val="28"/>
          <w:szCs w:val="28"/>
          <w:lang w:val="uk-UA"/>
        </w:rPr>
        <w:t>. Забезпечувати збереження та раціональне використання переданих йому матеріальних цінностей Територіального управління.</w:t>
      </w:r>
    </w:p>
    <w:p w14:paraId="45F9A498" w14:textId="465CE2E7" w:rsidR="006D60B4" w:rsidRPr="00DD436E" w:rsidRDefault="006D60B4" w:rsidP="005B32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62E332" w14:textId="631A69F2"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2. Умови оплати праці:</w:t>
      </w:r>
    </w:p>
    <w:p w14:paraId="6FD25247" w14:textId="6BAC6349" w:rsidR="006D60B4" w:rsidRPr="00CE4DF3" w:rsidRDefault="006D60B4" w:rsidP="006D60B4">
      <w:pPr>
        <w:tabs>
          <w:tab w:val="left" w:pos="837"/>
        </w:tabs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1) посадовий оклад – 3</w:t>
      </w:r>
      <w:r w:rsidR="00B62C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260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14:paraId="72AB67B3" w14:textId="38127730" w:rsidR="006D60B4" w:rsidRDefault="006D60B4" w:rsidP="006D60B4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37735018" w14:textId="5DD47286" w:rsidR="00384AC7" w:rsidRDefault="00384AC7" w:rsidP="006D60B4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1272AF0" w14:textId="77777777" w:rsidR="00384AC7" w:rsidRPr="00CE4DF3" w:rsidRDefault="00384AC7" w:rsidP="00384AC7">
      <w:pPr>
        <w:tabs>
          <w:tab w:val="left" w:pos="720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3. Інформація про строковість чи безстроковість призначення на посаду: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</w:p>
    <w:p w14:paraId="16A71700" w14:textId="329707C7" w:rsidR="00384AC7" w:rsidRDefault="00384AC7" w:rsidP="00384AC7">
      <w:pPr>
        <w:spacing w:after="0" w:line="24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езстроково</w:t>
      </w:r>
    </w:p>
    <w:p w14:paraId="3E6C105E" w14:textId="141115EB" w:rsidR="00384AC7" w:rsidRDefault="00384AC7" w:rsidP="00384AC7">
      <w:pPr>
        <w:spacing w:after="0" w:line="24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121F6AC" w14:textId="77777777" w:rsidR="00384AC7" w:rsidRPr="00CE4DF3" w:rsidRDefault="00384AC7" w:rsidP="00384AC7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14:paraId="2F00D650" w14:textId="77777777" w:rsidR="00384AC7" w:rsidRPr="00CE4DF3" w:rsidRDefault="00384AC7" w:rsidP="00384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DF3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</w:t>
      </w:r>
      <w:r w:rsidRPr="00CE4D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4E2A8CE2" w14:textId="77777777" w:rsidR="00384AC7" w:rsidRPr="00CE4DF3" w:rsidRDefault="00384AC7" w:rsidP="00384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DF3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України; </w:t>
      </w:r>
    </w:p>
    <w:p w14:paraId="516BA16D" w14:textId="77777777" w:rsidR="00384AC7" w:rsidRPr="00CE4DF3" w:rsidRDefault="00384AC7" w:rsidP="00384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DF3">
        <w:rPr>
          <w:rFonts w:ascii="Times New Roman" w:hAnsi="Times New Roman" w:cs="Times New Roman"/>
          <w:sz w:val="28"/>
          <w:szCs w:val="28"/>
          <w:lang w:val="uk-UA"/>
        </w:rPr>
        <w:t xml:space="preserve">3) копії (копії) документа (документів) про освіту; </w:t>
      </w:r>
    </w:p>
    <w:p w14:paraId="291CBEF2" w14:textId="77777777" w:rsidR="00384AC7" w:rsidRPr="00CE4DF3" w:rsidRDefault="00384AC7" w:rsidP="00384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DF3">
        <w:rPr>
          <w:rFonts w:ascii="Times New Roman" w:hAnsi="Times New Roman" w:cs="Times New Roman"/>
          <w:sz w:val="28"/>
          <w:szCs w:val="28"/>
          <w:lang w:val="uk-UA"/>
        </w:rPr>
        <w:t>4) заповнена особова картка визначеного зразка;</w:t>
      </w:r>
    </w:p>
    <w:p w14:paraId="4ED6166A" w14:textId="77777777" w:rsidR="00384AC7" w:rsidRPr="00CE4DF3" w:rsidRDefault="00384AC7" w:rsidP="00384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DF3">
        <w:rPr>
          <w:rFonts w:ascii="Times New Roman" w:hAnsi="Times New Roman" w:cs="Times New Roman"/>
          <w:sz w:val="28"/>
          <w:szCs w:val="28"/>
          <w:lang w:val="uk-UA"/>
        </w:rPr>
        <w:t>5) автобіографія;</w:t>
      </w:r>
    </w:p>
    <w:p w14:paraId="0626CBCF" w14:textId="77777777" w:rsidR="00384AC7" w:rsidRPr="00CE4DF3" w:rsidRDefault="00384AC7" w:rsidP="00384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DF3">
        <w:rPr>
          <w:rFonts w:ascii="Times New Roman" w:hAnsi="Times New Roman" w:cs="Times New Roman"/>
          <w:sz w:val="28"/>
          <w:szCs w:val="28"/>
          <w:lang w:val="uk-UA"/>
        </w:rPr>
        <w:t xml:space="preserve">6) фотокартка розміром 30 х 40 мм; </w:t>
      </w:r>
    </w:p>
    <w:p w14:paraId="19657BE0" w14:textId="77777777" w:rsidR="00384AC7" w:rsidRPr="006141D9" w:rsidRDefault="00384AC7" w:rsidP="00384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DF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141D9">
        <w:rPr>
          <w:rFonts w:ascii="Times New Roman" w:hAnsi="Times New Roman" w:cs="Times New Roman"/>
          <w:sz w:val="28"/>
          <w:szCs w:val="28"/>
          <w:lang w:val="uk-UA"/>
        </w:rPr>
        <w:t xml:space="preserve">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654DF246" w14:textId="77777777" w:rsidR="00384AC7" w:rsidRPr="006141D9" w:rsidRDefault="00384AC7" w:rsidP="00384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1D9">
        <w:rPr>
          <w:rFonts w:ascii="Times New Roman" w:hAnsi="Times New Roman" w:cs="Times New Roman"/>
          <w:sz w:val="28"/>
          <w:szCs w:val="28"/>
          <w:lang w:val="uk-UA"/>
        </w:rPr>
        <w:t xml:space="preserve">8) копія трудової книжки (за наявності); </w:t>
      </w:r>
    </w:p>
    <w:p w14:paraId="7A546694" w14:textId="77777777" w:rsidR="00384AC7" w:rsidRPr="006141D9" w:rsidRDefault="00384AC7" w:rsidP="00384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1D9">
        <w:rPr>
          <w:rFonts w:ascii="Times New Roman" w:hAnsi="Times New Roman" w:cs="Times New Roman"/>
          <w:sz w:val="28"/>
          <w:szCs w:val="28"/>
          <w:lang w:val="uk-UA"/>
        </w:rPr>
        <w:t>9) інформація про стан здоров’я:</w:t>
      </w:r>
    </w:p>
    <w:p w14:paraId="12F04556" w14:textId="77777777" w:rsidR="00384AC7" w:rsidRPr="006141D9" w:rsidRDefault="00384AC7" w:rsidP="00384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1D9">
        <w:rPr>
          <w:rFonts w:ascii="Times New Roman" w:hAnsi="Times New Roman" w:cs="Times New Roman"/>
          <w:sz w:val="28"/>
          <w:szCs w:val="28"/>
          <w:lang w:val="uk-UA"/>
        </w:rPr>
        <w:t>- сертифікат про відсутність перебування на обліку психіатра та нарколога встановленого зразку;</w:t>
      </w:r>
    </w:p>
    <w:p w14:paraId="26A0BA9A" w14:textId="77777777" w:rsidR="00384AC7" w:rsidRPr="006141D9" w:rsidRDefault="00384AC7" w:rsidP="00384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1D9">
        <w:rPr>
          <w:rFonts w:ascii="Times New Roman" w:hAnsi="Times New Roman" w:cs="Times New Roman"/>
          <w:sz w:val="28"/>
          <w:szCs w:val="28"/>
          <w:lang w:val="uk-UA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14:paraId="7F236EEC" w14:textId="77777777" w:rsidR="00384AC7" w:rsidRPr="006141D9" w:rsidRDefault="00384AC7" w:rsidP="00384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1D9">
        <w:rPr>
          <w:rFonts w:ascii="Times New Roman" w:hAnsi="Times New Roman" w:cs="Times New Roman"/>
          <w:sz w:val="28"/>
          <w:szCs w:val="28"/>
          <w:lang w:val="uk-UA"/>
        </w:rP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0D6350CB" w14:textId="77777777" w:rsidR="00384AC7" w:rsidRPr="00CE4DF3" w:rsidRDefault="00384AC7" w:rsidP="00384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1F355E" w14:textId="77777777" w:rsidR="00384AC7" w:rsidRPr="00CE4DF3" w:rsidRDefault="00384AC7" w:rsidP="00384AC7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uk-UA"/>
        </w:rPr>
      </w:pPr>
      <w:r w:rsidRPr="00CE4DF3">
        <w:rPr>
          <w:rFonts w:ascii="Times New Roman" w:hAnsi="Times New Roman"/>
          <w:sz w:val="28"/>
          <w:lang w:val="uk-UA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14:paraId="664F24C6" w14:textId="77777777" w:rsidR="00384AC7" w:rsidRPr="00CE4DF3" w:rsidRDefault="00384AC7" w:rsidP="00384A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E4DF3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 </w:t>
      </w:r>
      <w:r w:rsidRPr="00CE4DF3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0542A0AB" w14:textId="77777777" w:rsidR="00384AC7" w:rsidRPr="00CE4DF3" w:rsidRDefault="00384AC7" w:rsidP="00384AC7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81A6057" w14:textId="77777777" w:rsidR="00384AC7" w:rsidRPr="008044D5" w:rsidRDefault="00384AC7" w:rsidP="00384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приймаються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години 12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травня 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року до                    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години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травня 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року за адресою: м. Черкаси,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бульвар Шевченка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245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(Територіальне управління Служби судової охорони у Черкаській області).</w:t>
      </w:r>
    </w:p>
    <w:p w14:paraId="56EEC77D" w14:textId="77777777" w:rsidR="00384AC7" w:rsidRPr="00CE4DF3" w:rsidRDefault="00384AC7" w:rsidP="00384AC7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167F71B" w14:textId="08ED0CE3" w:rsidR="00384AC7" w:rsidRDefault="00384AC7" w:rsidP="00384AC7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контролера І категорії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комендантського взводу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Територіального управління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Служби судової охорони у Черкаській області 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72AFE40" w14:textId="77777777" w:rsidR="008B7A23" w:rsidRDefault="008B7A23" w:rsidP="008B7A23">
      <w:pPr>
        <w:tabs>
          <w:tab w:val="left" w:pos="641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14:paraId="62E34F7F" w14:textId="4768D2D0" w:rsidR="008B7A23" w:rsidRPr="00CE4DF3" w:rsidRDefault="008B7A23" w:rsidP="008B7A23">
      <w:pPr>
        <w:tabs>
          <w:tab w:val="left" w:pos="641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14:paraId="456DA469" w14:textId="77777777" w:rsidR="008B7A23" w:rsidRPr="00B62CE9" w:rsidRDefault="008B7A23" w:rsidP="008B7A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</w:t>
      </w:r>
      <w:r w:rsidRPr="00B62CE9">
        <w:rPr>
          <w:rFonts w:ascii="Times New Roman" w:eastAsia="Calibri" w:hAnsi="Times New Roman" w:cs="Times New Roman"/>
          <w:sz w:val="28"/>
          <w:szCs w:val="28"/>
          <w:lang w:eastAsia="ru-RU"/>
        </w:rPr>
        <w:t>м. Черкаси, вул. Пастерівська, 102, спор</w:t>
      </w:r>
      <w:r w:rsidRPr="00B62C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 w:rsidRPr="00B62CE9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«Манеж»</w:t>
      </w:r>
      <w:r w:rsidRPr="00B62C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B62C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2C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27 травня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</w:t>
      </w:r>
      <w:r w:rsidRPr="00B62CE9">
        <w:rPr>
          <w:rFonts w:ascii="Times New Roman" w:eastAsia="Calibri" w:hAnsi="Times New Roman" w:cs="Times New Roman"/>
          <w:sz w:val="28"/>
          <w:szCs w:val="28"/>
          <w:lang w:eastAsia="ru-RU"/>
        </w:rPr>
        <w:t>2020 року</w:t>
      </w:r>
      <w:r w:rsidRPr="00B62C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Pr="00B62C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 w:rsidRPr="00B62C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Pr="00B62CE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A4931DB" w14:textId="77777777" w:rsidR="008B7A23" w:rsidRPr="000F09F4" w:rsidRDefault="008B7A23" w:rsidP="008B7A23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14:paraId="5926958C" w14:textId="77777777" w:rsidR="008B7A23" w:rsidRPr="00CE4DF3" w:rsidRDefault="008B7A23" w:rsidP="008B7A23">
      <w:pPr>
        <w:tabs>
          <w:tab w:val="left" w:pos="70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E4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      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3843F8FF" w14:textId="77777777" w:rsidR="008B7A23" w:rsidRPr="00CE4DF3" w:rsidRDefault="008B7A23" w:rsidP="008B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DF3">
        <w:rPr>
          <w:rFonts w:ascii="Times New Roman" w:hAnsi="Times New Roman" w:cs="Times New Roman"/>
          <w:sz w:val="28"/>
          <w:szCs w:val="28"/>
          <w:lang w:val="uk-UA"/>
        </w:rPr>
        <w:t>Запісочний Олександр Іванович, (068) 932-49-72, kadry.ck@sso.court.gov.ua.;</w:t>
      </w:r>
    </w:p>
    <w:p w14:paraId="22B42003" w14:textId="77777777" w:rsidR="008B7A23" w:rsidRPr="00CE4DF3" w:rsidRDefault="008B7A23" w:rsidP="008B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DF3">
        <w:rPr>
          <w:rFonts w:ascii="Times New Roman" w:hAnsi="Times New Roman" w:cs="Times New Roman"/>
          <w:sz w:val="28"/>
          <w:szCs w:val="28"/>
          <w:lang w:val="uk-UA"/>
        </w:rPr>
        <w:lastRenderedPageBreak/>
        <w:t>Кріт Сергій Володимирович, (067) 707-91-14;</w:t>
      </w:r>
    </w:p>
    <w:p w14:paraId="733CD09A" w14:textId="77777777" w:rsidR="008B7A23" w:rsidRPr="00CE4DF3" w:rsidRDefault="008B7A23" w:rsidP="008B7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CE4DF3">
        <w:rPr>
          <w:rFonts w:ascii="Times New Roman" w:hAnsi="Times New Roman" w:cs="Times New Roman"/>
          <w:sz w:val="28"/>
          <w:szCs w:val="28"/>
          <w:lang w:val="uk-UA"/>
        </w:rPr>
        <w:t>Рудікевич Валерій Володимирович, (095) 209-70-52.</w:t>
      </w:r>
    </w:p>
    <w:tbl>
      <w:tblPr>
        <w:tblW w:w="9984" w:type="dxa"/>
        <w:tblInd w:w="108" w:type="dxa"/>
        <w:tblLook w:val="0000" w:firstRow="0" w:lastRow="0" w:firstColumn="0" w:lastColumn="0" w:noHBand="0" w:noVBand="0"/>
      </w:tblPr>
      <w:tblGrid>
        <w:gridCol w:w="9984"/>
      </w:tblGrid>
      <w:tr w:rsidR="001B7E3F" w:rsidRPr="00550C7B" w14:paraId="5A0FF697" w14:textId="77777777" w:rsidTr="00CE4DF3">
        <w:trPr>
          <w:trHeight w:val="408"/>
        </w:trPr>
        <w:tc>
          <w:tcPr>
            <w:tcW w:w="9984" w:type="dxa"/>
          </w:tcPr>
          <w:tbl>
            <w:tblPr>
              <w:tblW w:w="9768" w:type="dxa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E4DF3" w:rsidRPr="00CE4DF3" w14:paraId="509956F0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6FA369C1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14:paraId="6B1CF2BE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CE4DF3" w:rsidRPr="00CE4DF3" w14:paraId="61B25137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25A90F07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3EF751B9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5FAA027C" w14:textId="2DCBDEAF" w:rsidR="00CE4DF3" w:rsidRPr="00CE4DF3" w:rsidRDefault="00AA1BA6" w:rsidP="00CE4D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705B2501" w14:textId="77777777" w:rsid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повна середня освіта</w:t>
                  </w:r>
                  <w:r w:rsidR="00550C7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182E3015" w14:textId="0CFA1097" w:rsidR="00550C7B" w:rsidRPr="00CE4DF3" w:rsidRDefault="00550C7B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382DDF" w14:paraId="5347651C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3106F39C" w14:textId="5F572655" w:rsidR="00CE4DF3" w:rsidRPr="00CE4DF3" w:rsidRDefault="00AA1BA6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14:paraId="107C55F3" w14:textId="77777777" w:rsidR="00CE4DF3" w:rsidRDefault="001B3A22" w:rsidP="001B3A22">
                  <w:pPr>
                    <w:pStyle w:val="1"/>
                    <w:tabs>
                      <w:tab w:val="left" w:pos="142"/>
                    </w:tabs>
                    <w:jc w:val="both"/>
                    <w:rPr>
                      <w:color w:val="auto"/>
                      <w:sz w:val="28"/>
                      <w:szCs w:val="28"/>
                      <w:lang w:val="uk-UA"/>
                    </w:rPr>
                  </w:pPr>
                  <w:r>
                    <w:rPr>
                      <w:iCs/>
                      <w:sz w:val="28"/>
                      <w:szCs w:val="28"/>
                      <w:lang w:val="uk-UA"/>
                    </w:rPr>
                    <w:t xml:space="preserve">має </w:t>
                  </w:r>
                  <w:r>
                    <w:rPr>
                      <w:color w:val="auto"/>
                      <w:sz w:val="28"/>
                      <w:szCs w:val="28"/>
                      <w:lang w:val="uk-UA"/>
                    </w:rPr>
                    <w:t>стаж роботи в правоохоронних органах, військових формуваннях, інших органах, де присвоюються військові або спеціальні звання, не менше як 1 рік</w:t>
                  </w:r>
                  <w:r w:rsidR="00550C7B">
                    <w:rPr>
                      <w:color w:val="auto"/>
                      <w:sz w:val="28"/>
                      <w:szCs w:val="28"/>
                      <w:lang w:val="uk-UA"/>
                    </w:rPr>
                    <w:t>.</w:t>
                  </w:r>
                  <w:r w:rsidR="002263E4">
                    <w:rPr>
                      <w:color w:val="auto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14:paraId="39C19A40" w14:textId="2069A8C5" w:rsidR="00550C7B" w:rsidRPr="00CE4DF3" w:rsidRDefault="00550C7B" w:rsidP="001B3A22">
                  <w:pPr>
                    <w:pStyle w:val="1"/>
                    <w:tabs>
                      <w:tab w:val="left" w:pos="142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4FD9886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74FED788" w14:textId="4FCA9A98" w:rsidR="00CE4DF3" w:rsidRPr="00CE4DF3" w:rsidRDefault="00AA1BA6" w:rsidP="00CE4DF3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6F9F7FFA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14:paraId="36A583A5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1FD12C84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DF791CC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06B8138E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14:paraId="5ED2F46B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E813453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DA132A5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18A6B8B" w14:textId="73A78162"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550C7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264C7715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14:paraId="648F9D8E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1DC129DF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14:paraId="46BDC7C5" w14:textId="7C1B8DB3" w:rsidR="00CE4DF3" w:rsidRPr="00CE4DF3" w:rsidRDefault="00CE4DF3" w:rsidP="00E662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4C26E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550C7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79A5B14C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35D3AFBD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49C2E9E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26B56207" w14:textId="77777777"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</w:p>
                <w:p w14:paraId="177E7F7C" w14:textId="77777777"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</w:p>
                <w:p w14:paraId="6AED82D3" w14:textId="77777777"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14:paraId="368E996B" w14:textId="48180B08" w:rsid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550C7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3BABAF56" w14:textId="77777777" w:rsidR="00C01289" w:rsidRDefault="00C01289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14:paraId="48BA802A" w14:textId="6DF04B88" w:rsidR="00E662D9" w:rsidRPr="00CE4DF3" w:rsidRDefault="00E662D9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6E629D81" w14:textId="77777777" w:rsidTr="00C2184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14:paraId="1509AF64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14:paraId="2F9A5EFA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14:paraId="503A79E1" w14:textId="5D6C0740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550C7B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14:paraId="44715A8A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14:paraId="584145DD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14:paraId="68774A3D" w14:textId="41F2FF57" w:rsidR="00CE4DF3" w:rsidRDefault="00CE4DF3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14:paraId="223A94C2" w14:textId="3C699C63" w:rsidR="002263E4" w:rsidRDefault="002263E4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14:paraId="3AA14780" w14:textId="77777777" w:rsidR="002263E4" w:rsidRDefault="002263E4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14:paraId="04B29E89" w14:textId="77777777" w:rsidR="001E7E35" w:rsidRDefault="001E7E35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14:paraId="5B220D9E" w14:textId="4367EB17" w:rsidR="001E7E35" w:rsidRPr="00CE4DF3" w:rsidRDefault="001E7E35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003B3565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14:paraId="4BAB2870" w14:textId="77777777" w:rsidR="00CE4DF3" w:rsidRPr="00CE4DF3" w:rsidRDefault="00CE4DF3" w:rsidP="00CE4D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Професійні знання</w:t>
                  </w:r>
                </w:p>
              </w:tc>
            </w:tr>
            <w:tr w:rsidR="00CE4DF3" w:rsidRPr="00550C7B" w14:paraId="1E603B97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A7C1BF6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14:paraId="500D0406" w14:textId="5C5C0F93" w:rsidR="00CE4DF3" w:rsidRPr="00CE4DF3" w:rsidRDefault="00CE4DF3" w:rsidP="00E662D9">
                  <w:pPr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</w:tc>
            </w:tr>
          </w:tbl>
          <w:p w14:paraId="5B229DE3" w14:textId="68F7F0F7" w:rsidR="00CE4DF3" w:rsidRPr="00CE4DF3" w:rsidRDefault="00CE4DF3" w:rsidP="001B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A685BD3" w14:textId="77777777" w:rsidR="00BB427F" w:rsidRPr="001B7E3F" w:rsidRDefault="00BB427F">
      <w:pPr>
        <w:rPr>
          <w:lang w:val="uk-UA"/>
        </w:rPr>
      </w:pPr>
    </w:p>
    <w:sectPr w:rsidR="00BB427F" w:rsidRPr="001B7E3F" w:rsidSect="00BF3BF6">
      <w:headerReference w:type="default" r:id="rId7"/>
      <w:pgSz w:w="11906" w:h="16838" w:code="9"/>
      <w:pgMar w:top="567" w:right="567" w:bottom="42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1455B" w14:textId="77777777" w:rsidR="006063A4" w:rsidRDefault="006063A4">
      <w:pPr>
        <w:spacing w:after="0" w:line="240" w:lineRule="auto"/>
      </w:pPr>
      <w:r>
        <w:separator/>
      </w:r>
    </w:p>
  </w:endnote>
  <w:endnote w:type="continuationSeparator" w:id="0">
    <w:p w14:paraId="43D9DA3A" w14:textId="77777777" w:rsidR="006063A4" w:rsidRDefault="0060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0C2D4" w14:textId="77777777" w:rsidR="006063A4" w:rsidRDefault="006063A4">
      <w:pPr>
        <w:spacing w:after="0" w:line="240" w:lineRule="auto"/>
      </w:pPr>
      <w:r>
        <w:separator/>
      </w:r>
    </w:p>
  </w:footnote>
  <w:footnote w:type="continuationSeparator" w:id="0">
    <w:p w14:paraId="0C26F7BE" w14:textId="77777777" w:rsidR="006063A4" w:rsidRDefault="00606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45287"/>
    </w:sdtPr>
    <w:sdtEndPr/>
    <w:sdtContent>
      <w:p w14:paraId="3C6ACB27" w14:textId="77777777" w:rsidR="00E902D7" w:rsidRDefault="001B7E3F">
        <w:pPr>
          <w:pStyle w:val="a3"/>
          <w:jc w:val="center"/>
        </w:pPr>
        <w:r>
          <w:rPr>
            <w:lang w:val="uk-UA"/>
          </w:rPr>
          <w:fldChar w:fldCharType="begin"/>
        </w:r>
        <w:r>
          <w:instrText>PAGE   \* MERGEFORMAT</w:instrText>
        </w:r>
        <w:r>
          <w:rPr>
            <w:lang w:val="uk-UA"/>
          </w:rPr>
          <w:fldChar w:fldCharType="separate"/>
        </w:r>
        <w:r w:rsidRPr="00EE1643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68006757" w14:textId="77777777" w:rsidR="00E902D7" w:rsidRDefault="00550C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B0"/>
    <w:rsid w:val="00003BF3"/>
    <w:rsid w:val="00027B09"/>
    <w:rsid w:val="00040185"/>
    <w:rsid w:val="000B37A6"/>
    <w:rsid w:val="000D167B"/>
    <w:rsid w:val="000F09F4"/>
    <w:rsid w:val="00146C84"/>
    <w:rsid w:val="0018355B"/>
    <w:rsid w:val="001B3A22"/>
    <w:rsid w:val="001B5434"/>
    <w:rsid w:val="001B7E3F"/>
    <w:rsid w:val="001D64AC"/>
    <w:rsid w:val="001E58FE"/>
    <w:rsid w:val="001E7E35"/>
    <w:rsid w:val="002263E4"/>
    <w:rsid w:val="002640C7"/>
    <w:rsid w:val="002D79AE"/>
    <w:rsid w:val="002E49C5"/>
    <w:rsid w:val="002F7290"/>
    <w:rsid w:val="00300126"/>
    <w:rsid w:val="003439D5"/>
    <w:rsid w:val="003449DF"/>
    <w:rsid w:val="00345428"/>
    <w:rsid w:val="003615D1"/>
    <w:rsid w:val="0037727A"/>
    <w:rsid w:val="00382DDF"/>
    <w:rsid w:val="00384AC7"/>
    <w:rsid w:val="00392C3A"/>
    <w:rsid w:val="003C06D0"/>
    <w:rsid w:val="003E2824"/>
    <w:rsid w:val="00401000"/>
    <w:rsid w:val="00443CC8"/>
    <w:rsid w:val="004A3C27"/>
    <w:rsid w:val="004C26E1"/>
    <w:rsid w:val="00547BCF"/>
    <w:rsid w:val="00550C7B"/>
    <w:rsid w:val="00593275"/>
    <w:rsid w:val="0059589A"/>
    <w:rsid w:val="005B32F0"/>
    <w:rsid w:val="006063A4"/>
    <w:rsid w:val="006141D9"/>
    <w:rsid w:val="00674E04"/>
    <w:rsid w:val="00680075"/>
    <w:rsid w:val="006D60B4"/>
    <w:rsid w:val="00761104"/>
    <w:rsid w:val="007E4290"/>
    <w:rsid w:val="00867183"/>
    <w:rsid w:val="00882826"/>
    <w:rsid w:val="008A4DD0"/>
    <w:rsid w:val="008B7A23"/>
    <w:rsid w:val="008C7501"/>
    <w:rsid w:val="008F3CE0"/>
    <w:rsid w:val="00924EF1"/>
    <w:rsid w:val="009603B0"/>
    <w:rsid w:val="00967916"/>
    <w:rsid w:val="009A1D7E"/>
    <w:rsid w:val="009B0700"/>
    <w:rsid w:val="009B4A84"/>
    <w:rsid w:val="009C3572"/>
    <w:rsid w:val="009D0B4B"/>
    <w:rsid w:val="00A126D5"/>
    <w:rsid w:val="00A72E86"/>
    <w:rsid w:val="00A94DFE"/>
    <w:rsid w:val="00AA1BA6"/>
    <w:rsid w:val="00AB3214"/>
    <w:rsid w:val="00AB322F"/>
    <w:rsid w:val="00AC1EB5"/>
    <w:rsid w:val="00AC78D6"/>
    <w:rsid w:val="00B14DCD"/>
    <w:rsid w:val="00B62CE9"/>
    <w:rsid w:val="00B76AE7"/>
    <w:rsid w:val="00B95DD7"/>
    <w:rsid w:val="00B96BBD"/>
    <w:rsid w:val="00BB427F"/>
    <w:rsid w:val="00BC1D6A"/>
    <w:rsid w:val="00BF3BF6"/>
    <w:rsid w:val="00C01289"/>
    <w:rsid w:val="00C17FB1"/>
    <w:rsid w:val="00C4618C"/>
    <w:rsid w:val="00CE4DF3"/>
    <w:rsid w:val="00CE705C"/>
    <w:rsid w:val="00CF4E10"/>
    <w:rsid w:val="00D16E63"/>
    <w:rsid w:val="00D21445"/>
    <w:rsid w:val="00D279BB"/>
    <w:rsid w:val="00D30D70"/>
    <w:rsid w:val="00D719E1"/>
    <w:rsid w:val="00DA1AFB"/>
    <w:rsid w:val="00DB2B8D"/>
    <w:rsid w:val="00DD436E"/>
    <w:rsid w:val="00DE0EDE"/>
    <w:rsid w:val="00DE448A"/>
    <w:rsid w:val="00DE567C"/>
    <w:rsid w:val="00E023B6"/>
    <w:rsid w:val="00E04E06"/>
    <w:rsid w:val="00E35BB4"/>
    <w:rsid w:val="00E662D9"/>
    <w:rsid w:val="00E81B7A"/>
    <w:rsid w:val="00EA37A0"/>
    <w:rsid w:val="00EA51E8"/>
    <w:rsid w:val="00F37E18"/>
    <w:rsid w:val="00F76BFD"/>
    <w:rsid w:val="00F76ED2"/>
    <w:rsid w:val="00FB60ED"/>
    <w:rsid w:val="00F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1676"/>
  <w15:chartTrackingRefBased/>
  <w15:docId w15:val="{D977D56D-B1B4-4AE4-BA1F-867B40ED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43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Основний текст1"/>
    <w:basedOn w:val="a"/>
    <w:rsid w:val="001B3A2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7573-775C-4803-9AEB-EE77B387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41</cp:revision>
  <cp:lastPrinted>2020-05-13T06:52:00Z</cp:lastPrinted>
  <dcterms:created xsi:type="dcterms:W3CDTF">2020-05-06T08:55:00Z</dcterms:created>
  <dcterms:modified xsi:type="dcterms:W3CDTF">2020-05-13T07:13:00Z</dcterms:modified>
</cp:coreProperties>
</file>