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E2" w:rsidRDefault="00D7142F" w:rsidP="00D7142F">
      <w:pPr>
        <w:jc w:val="center"/>
        <w:rPr>
          <w:b/>
          <w:sz w:val="28"/>
          <w:szCs w:val="28"/>
          <w:lang w:val="uk-UA"/>
        </w:rPr>
      </w:pPr>
      <w:r w:rsidRPr="00D7142F">
        <w:rPr>
          <w:b/>
          <w:sz w:val="28"/>
          <w:szCs w:val="28"/>
          <w:lang w:val="uk-UA"/>
        </w:rPr>
        <w:t xml:space="preserve">Інструкція по роботі в системі </w:t>
      </w:r>
      <w:r w:rsidR="0053005D">
        <w:rPr>
          <w:b/>
          <w:sz w:val="28"/>
          <w:szCs w:val="28"/>
          <w:lang w:val="uk-UA"/>
        </w:rPr>
        <w:t xml:space="preserve">тестування </w:t>
      </w:r>
      <w:r w:rsidRPr="00D7142F">
        <w:rPr>
          <w:b/>
          <w:sz w:val="28"/>
          <w:szCs w:val="28"/>
          <w:lang w:val="uk-UA"/>
        </w:rPr>
        <w:t xml:space="preserve"> </w:t>
      </w:r>
    </w:p>
    <w:p w:rsidR="00D7142F" w:rsidRDefault="00D7142F" w:rsidP="00D7142F">
      <w:pPr>
        <w:jc w:val="center"/>
        <w:rPr>
          <w:b/>
          <w:sz w:val="28"/>
          <w:szCs w:val="28"/>
          <w:lang w:val="uk-UA"/>
        </w:rPr>
      </w:pPr>
      <w:r w:rsidRPr="00D7142F">
        <w:rPr>
          <w:b/>
          <w:sz w:val="28"/>
          <w:szCs w:val="28"/>
          <w:lang w:val="uk-UA"/>
        </w:rPr>
        <w:t>Національного агентства з питань державної служби</w:t>
      </w:r>
    </w:p>
    <w:p w:rsidR="0053005D" w:rsidRDefault="0053005D" w:rsidP="00D7142F">
      <w:pPr>
        <w:jc w:val="center"/>
        <w:rPr>
          <w:b/>
          <w:sz w:val="28"/>
          <w:szCs w:val="28"/>
          <w:lang w:val="uk-UA"/>
        </w:rPr>
      </w:pPr>
    </w:p>
    <w:p w:rsidR="0053005D" w:rsidRDefault="0053005D" w:rsidP="00D7142F">
      <w:pPr>
        <w:jc w:val="center"/>
        <w:rPr>
          <w:b/>
          <w:sz w:val="28"/>
          <w:szCs w:val="28"/>
          <w:lang w:val="uk-UA"/>
        </w:rPr>
      </w:pPr>
    </w:p>
    <w:p w:rsidR="0053005D" w:rsidRPr="0053005D" w:rsidRDefault="0053005D" w:rsidP="00D7142F">
      <w:pPr>
        <w:jc w:val="center"/>
        <w:rPr>
          <w:b/>
          <w:color w:val="FF0000"/>
          <w:sz w:val="36"/>
          <w:szCs w:val="36"/>
          <w:lang w:val="ru-RU"/>
        </w:rPr>
      </w:pPr>
      <w:r>
        <w:rPr>
          <w:b/>
          <w:color w:val="FF0000"/>
          <w:sz w:val="36"/>
          <w:szCs w:val="36"/>
          <w:lang w:val="uk-UA"/>
        </w:rPr>
        <w:t>СПИСОК КА</w:t>
      </w:r>
      <w:r w:rsidRPr="0053005D">
        <w:rPr>
          <w:b/>
          <w:color w:val="FF0000"/>
          <w:sz w:val="36"/>
          <w:szCs w:val="36"/>
          <w:lang w:val="uk-UA"/>
        </w:rPr>
        <w:t>НД</w:t>
      </w:r>
      <w:r w:rsidR="00512524">
        <w:rPr>
          <w:b/>
          <w:color w:val="FF0000"/>
          <w:sz w:val="36"/>
          <w:szCs w:val="36"/>
          <w:lang w:val="uk-UA"/>
        </w:rPr>
        <w:t>ИДАТІВ НА ПОСАДИ НАПРАВЛЯ</w:t>
      </w:r>
      <w:r w:rsidR="00427FF7">
        <w:rPr>
          <w:b/>
          <w:color w:val="FF0000"/>
          <w:sz w:val="36"/>
          <w:szCs w:val="36"/>
          <w:lang w:val="uk-UA"/>
        </w:rPr>
        <w:t>Є</w:t>
      </w:r>
      <w:r w:rsidR="00512524">
        <w:rPr>
          <w:b/>
          <w:color w:val="FF0000"/>
          <w:sz w:val="36"/>
          <w:szCs w:val="36"/>
          <w:lang w:val="uk-UA"/>
        </w:rPr>
        <w:t>ТЬСЯ НА</w:t>
      </w:r>
      <w:r w:rsidRPr="0053005D">
        <w:rPr>
          <w:b/>
          <w:color w:val="FF0000"/>
          <w:sz w:val="36"/>
          <w:szCs w:val="36"/>
          <w:lang w:val="uk-UA"/>
        </w:rPr>
        <w:t xml:space="preserve"> </w:t>
      </w:r>
      <w:r w:rsidR="00512524" w:rsidRPr="0053005D">
        <w:rPr>
          <w:b/>
          <w:color w:val="FF0000"/>
          <w:sz w:val="36"/>
          <w:szCs w:val="36"/>
          <w:lang w:val="uk-UA"/>
        </w:rPr>
        <w:t xml:space="preserve">ЕЛЕКТРОННУ АДРЕСУ </w:t>
      </w:r>
      <w:r w:rsidR="00512524" w:rsidRPr="0053005D">
        <w:rPr>
          <w:b/>
          <w:color w:val="FF0000"/>
          <w:sz w:val="36"/>
          <w:szCs w:val="36"/>
        </w:rPr>
        <w:t>test</w:t>
      </w:r>
      <w:r w:rsidR="00512524" w:rsidRPr="0053005D">
        <w:rPr>
          <w:b/>
          <w:color w:val="FF0000"/>
          <w:sz w:val="36"/>
          <w:szCs w:val="36"/>
          <w:lang w:val="ru-RU"/>
        </w:rPr>
        <w:t>@</w:t>
      </w:r>
      <w:r w:rsidR="00512524" w:rsidRPr="0053005D">
        <w:rPr>
          <w:b/>
          <w:color w:val="FF0000"/>
          <w:sz w:val="36"/>
          <w:szCs w:val="36"/>
        </w:rPr>
        <w:t>nads</w:t>
      </w:r>
      <w:r w:rsidR="00512524" w:rsidRPr="0053005D">
        <w:rPr>
          <w:b/>
          <w:color w:val="FF0000"/>
          <w:sz w:val="36"/>
          <w:szCs w:val="36"/>
          <w:lang w:val="ru-RU"/>
        </w:rPr>
        <w:t>.</w:t>
      </w:r>
      <w:r w:rsidR="00512524" w:rsidRPr="0053005D">
        <w:rPr>
          <w:b/>
          <w:color w:val="FF0000"/>
          <w:sz w:val="36"/>
          <w:szCs w:val="36"/>
        </w:rPr>
        <w:t>gov</w:t>
      </w:r>
      <w:r w:rsidR="00512524" w:rsidRPr="0053005D">
        <w:rPr>
          <w:b/>
          <w:color w:val="FF0000"/>
          <w:sz w:val="36"/>
          <w:szCs w:val="36"/>
          <w:lang w:val="ru-RU"/>
        </w:rPr>
        <w:t>.</w:t>
      </w:r>
      <w:r w:rsidR="00512524" w:rsidRPr="0053005D">
        <w:rPr>
          <w:b/>
          <w:color w:val="FF0000"/>
          <w:sz w:val="36"/>
          <w:szCs w:val="36"/>
        </w:rPr>
        <w:t>ua</w:t>
      </w:r>
      <w:r w:rsidR="00512524" w:rsidRPr="0053005D">
        <w:rPr>
          <w:b/>
          <w:color w:val="FF0000"/>
          <w:sz w:val="36"/>
          <w:szCs w:val="36"/>
          <w:lang w:val="uk-UA"/>
        </w:rPr>
        <w:t xml:space="preserve"> </w:t>
      </w:r>
      <w:r w:rsidR="00512524">
        <w:rPr>
          <w:b/>
          <w:color w:val="FF0000"/>
          <w:sz w:val="36"/>
          <w:szCs w:val="36"/>
          <w:lang w:val="uk-UA"/>
        </w:rPr>
        <w:t xml:space="preserve"> НЕ </w:t>
      </w:r>
      <w:r w:rsidRPr="0053005D">
        <w:rPr>
          <w:b/>
          <w:color w:val="FF0000"/>
          <w:sz w:val="36"/>
          <w:szCs w:val="36"/>
          <w:lang w:val="uk-UA"/>
        </w:rPr>
        <w:t xml:space="preserve">ПІЗНІШЕ НІЖ </w:t>
      </w:r>
      <w:r w:rsidR="00512524">
        <w:rPr>
          <w:b/>
          <w:color w:val="FF0000"/>
          <w:sz w:val="36"/>
          <w:szCs w:val="36"/>
          <w:lang w:val="uk-UA"/>
        </w:rPr>
        <w:t xml:space="preserve">ЗА </w:t>
      </w:r>
      <w:r w:rsidRPr="0053005D">
        <w:rPr>
          <w:b/>
          <w:color w:val="FF0000"/>
          <w:sz w:val="36"/>
          <w:szCs w:val="36"/>
          <w:lang w:val="uk-UA"/>
        </w:rPr>
        <w:t xml:space="preserve">ДВА ДНІ ДО ПРОХОДЖЕННЯ ТЕСТУВАННЯ </w:t>
      </w:r>
    </w:p>
    <w:p w:rsidR="00D7142F" w:rsidRDefault="00D7142F">
      <w:pPr>
        <w:rPr>
          <w:lang w:val="ru-RU"/>
        </w:rPr>
      </w:pPr>
    </w:p>
    <w:p w:rsidR="00267880" w:rsidRPr="00D9154E" w:rsidRDefault="00D7142F">
      <w:pPr>
        <w:rPr>
          <w:b/>
          <w:sz w:val="28"/>
          <w:szCs w:val="28"/>
          <w:lang w:val="uk-UA"/>
        </w:rPr>
      </w:pPr>
      <w:r w:rsidRPr="00D9154E">
        <w:rPr>
          <w:b/>
          <w:sz w:val="28"/>
          <w:szCs w:val="28"/>
          <w:lang w:val="uk-UA"/>
        </w:rPr>
        <w:t xml:space="preserve">Вхід </w:t>
      </w:r>
      <w:r w:rsidR="00AA48AA">
        <w:rPr>
          <w:b/>
          <w:sz w:val="28"/>
          <w:szCs w:val="28"/>
          <w:lang w:val="uk-UA"/>
        </w:rPr>
        <w:t>к</w:t>
      </w:r>
      <w:r w:rsidRPr="00D9154E">
        <w:rPr>
          <w:b/>
          <w:sz w:val="28"/>
          <w:szCs w:val="28"/>
          <w:lang w:val="uk-UA"/>
        </w:rPr>
        <w:t>андидата в систему оцінювання</w:t>
      </w:r>
      <w:r w:rsidR="00AA48AA">
        <w:rPr>
          <w:b/>
          <w:sz w:val="28"/>
          <w:szCs w:val="28"/>
          <w:lang w:val="uk-UA"/>
        </w:rPr>
        <w:t xml:space="preserve"> знань</w:t>
      </w:r>
      <w:r w:rsidRPr="00D9154E">
        <w:rPr>
          <w:b/>
          <w:sz w:val="28"/>
          <w:szCs w:val="28"/>
          <w:lang w:val="uk-UA"/>
        </w:rPr>
        <w:t xml:space="preserve">. </w:t>
      </w:r>
    </w:p>
    <w:p w:rsidR="00D7142F" w:rsidRPr="00D7142F" w:rsidRDefault="00D7142F" w:rsidP="00D7142F">
      <w:pPr>
        <w:rPr>
          <w:lang w:val="uk-UA"/>
        </w:rPr>
      </w:pPr>
      <w:r w:rsidRPr="00D7142F">
        <w:rPr>
          <w:lang w:val="uk-UA"/>
        </w:rPr>
        <w:t xml:space="preserve">Для входу в систему оцінювання знань кандидат повинен ввести на сторінці логін і пароль, виданий йому </w:t>
      </w:r>
      <w:r w:rsidR="00B46CE2">
        <w:rPr>
          <w:lang w:val="uk-UA"/>
        </w:rPr>
        <w:t>а</w:t>
      </w:r>
      <w:r w:rsidRPr="00D7142F">
        <w:rPr>
          <w:lang w:val="uk-UA"/>
        </w:rPr>
        <w:t>дміністратором.</w:t>
      </w:r>
    </w:p>
    <w:p w:rsidR="00D7142F" w:rsidRDefault="00D7142F" w:rsidP="00D7142F">
      <w:pPr>
        <w:rPr>
          <w:lang w:val="ru-RU"/>
        </w:rPr>
      </w:pPr>
    </w:p>
    <w:p w:rsidR="00D7142F" w:rsidRDefault="0000577A" w:rsidP="00D7142F">
      <w:pPr>
        <w:jc w:val="center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4276725" cy="3857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2F" w:rsidRDefault="00D7142F" w:rsidP="00D7142F">
      <w:pPr>
        <w:rPr>
          <w:lang w:val="ru-RU"/>
        </w:rPr>
      </w:pPr>
    </w:p>
    <w:p w:rsidR="0021613F" w:rsidRDefault="00D7142F" w:rsidP="00D7142F">
      <w:pPr>
        <w:rPr>
          <w:lang w:val="uk-UA"/>
        </w:rPr>
      </w:pPr>
      <w:r w:rsidRPr="00507800">
        <w:rPr>
          <w:lang w:val="uk-UA"/>
        </w:rPr>
        <w:t xml:space="preserve">При успішній </w:t>
      </w:r>
      <w:r w:rsidR="00495615" w:rsidRPr="00507800">
        <w:rPr>
          <w:lang w:val="uk-UA"/>
        </w:rPr>
        <w:t>автентифікації</w:t>
      </w:r>
      <w:r w:rsidRPr="00507800">
        <w:rPr>
          <w:lang w:val="uk-UA"/>
        </w:rPr>
        <w:t xml:space="preserve"> кандидат </w:t>
      </w:r>
      <w:r w:rsidR="00AA48AA">
        <w:rPr>
          <w:lang w:val="uk-UA"/>
        </w:rPr>
        <w:t>заходить у</w:t>
      </w:r>
      <w:r w:rsidR="0021613F">
        <w:rPr>
          <w:lang w:val="uk-UA"/>
        </w:rPr>
        <w:t xml:space="preserve"> свій особистий кабінет.</w:t>
      </w:r>
    </w:p>
    <w:p w:rsidR="00AA48AA" w:rsidRDefault="00AA48AA" w:rsidP="00D7142F">
      <w:pPr>
        <w:rPr>
          <w:lang w:val="uk-UA"/>
        </w:rPr>
      </w:pPr>
    </w:p>
    <w:p w:rsidR="0021613F" w:rsidRDefault="0000577A" w:rsidP="00D7142F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5715000" cy="2552700"/>
            <wp:effectExtent l="19050" t="0" r="0" b="0"/>
            <wp:docPr id="2" name="Picture 2" descr="/Users/aleksus/Desktop/Screen Shot 2017-09-17 at 20.1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aleksus/Desktop/Screen Shot 2017-09-17 at 20.18.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2F" w:rsidRPr="00507800" w:rsidRDefault="00AA48AA" w:rsidP="00D7142F">
      <w:pPr>
        <w:rPr>
          <w:lang w:val="uk-UA"/>
        </w:rPr>
      </w:pPr>
      <w:r>
        <w:rPr>
          <w:lang w:val="uk-UA"/>
        </w:rPr>
        <w:br w:type="page"/>
      </w:r>
      <w:r w:rsidR="00D7142F" w:rsidRPr="00507800">
        <w:rPr>
          <w:lang w:val="uk-UA"/>
        </w:rPr>
        <w:lastRenderedPageBreak/>
        <w:t>Особистий кабінет складається з трьох елементів:</w:t>
      </w:r>
    </w:p>
    <w:p w:rsidR="00D7142F" w:rsidRDefault="00D7142F" w:rsidP="00D7142F">
      <w:pPr>
        <w:pStyle w:val="a3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 xml:space="preserve">Головне меню (знаходиться зліва) </w:t>
      </w:r>
    </w:p>
    <w:p w:rsidR="0021613F" w:rsidRDefault="0000577A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1181100" cy="1800225"/>
            <wp:effectExtent l="19050" t="0" r="0" b="0"/>
            <wp:docPr id="3" name="Picture 5" descr="/Users/aleksus/Desktop/Screen Shot 2017-09-17 at 21.04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aleksus/Desktop/Screen Shot 2017-09-17 at 21.04.3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3F" w:rsidRPr="0021613F" w:rsidRDefault="0021613F" w:rsidP="0021613F">
      <w:pPr>
        <w:rPr>
          <w:lang w:val="uk-UA"/>
        </w:rPr>
      </w:pPr>
    </w:p>
    <w:p w:rsidR="00A560B9" w:rsidRDefault="00D7142F" w:rsidP="00D7142F">
      <w:pPr>
        <w:pStyle w:val="a3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>Основний робочий екран</w:t>
      </w:r>
    </w:p>
    <w:p w:rsidR="0021613F" w:rsidRDefault="0000577A" w:rsidP="00507B58">
      <w:pPr>
        <w:pStyle w:val="a3"/>
        <w:jc w:val="both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24525" cy="1685925"/>
            <wp:effectExtent l="19050" t="0" r="9525" b="0"/>
            <wp:docPr id="4" name="Picture 6" descr="/Users/aleksus/Desktop/Screen Shot 2017-09-17 at 21.05.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aleksus/Desktop/Screen Shot 2017-09-17 at 21.05.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3F" w:rsidRPr="00507800" w:rsidRDefault="0021613F" w:rsidP="0021613F">
      <w:pPr>
        <w:pStyle w:val="a3"/>
        <w:rPr>
          <w:lang w:val="uk-UA"/>
        </w:rPr>
      </w:pPr>
    </w:p>
    <w:p w:rsidR="00D7142F" w:rsidRDefault="00A560B9" w:rsidP="00D7142F">
      <w:pPr>
        <w:pStyle w:val="a3"/>
        <w:numPr>
          <w:ilvl w:val="0"/>
          <w:numId w:val="1"/>
        </w:numPr>
        <w:rPr>
          <w:lang w:val="uk-UA"/>
        </w:rPr>
      </w:pPr>
      <w:r w:rsidRPr="00507800">
        <w:rPr>
          <w:lang w:val="uk-UA"/>
        </w:rPr>
        <w:t xml:space="preserve">Допоміжна панель (знаходиться </w:t>
      </w:r>
      <w:r w:rsidR="00AA48AA">
        <w:rPr>
          <w:lang w:val="uk-UA"/>
        </w:rPr>
        <w:t>вгорі</w:t>
      </w:r>
      <w:r w:rsidRPr="00507800">
        <w:rPr>
          <w:lang w:val="uk-UA"/>
        </w:rPr>
        <w:t>).</w:t>
      </w:r>
    </w:p>
    <w:p w:rsidR="0021613F" w:rsidRDefault="0021613F" w:rsidP="0021613F">
      <w:pPr>
        <w:pStyle w:val="a3"/>
        <w:rPr>
          <w:lang w:val="uk-UA"/>
        </w:rPr>
      </w:pPr>
    </w:p>
    <w:p w:rsidR="0021613F" w:rsidRPr="00507800" w:rsidRDefault="0000577A" w:rsidP="0021613F">
      <w:pPr>
        <w:pStyle w:val="a3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24525" cy="752475"/>
            <wp:effectExtent l="19050" t="0" r="9525" b="0"/>
            <wp:docPr id="5" name="Picture 4" descr="/Users/aleksus/Desktop/Screen Shot 2017-09-17 at 21.03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aleksus/Desktop/Screen Shot 2017-09-17 at 21.03.5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13F" w:rsidRDefault="0021613F" w:rsidP="00D7142F">
      <w:pPr>
        <w:rPr>
          <w:lang w:val="uk-UA"/>
        </w:rPr>
      </w:pPr>
      <w:r w:rsidRPr="0021613F">
        <w:rPr>
          <w:lang w:val="uk-UA"/>
        </w:rPr>
        <w:t xml:space="preserve">Тут </w:t>
      </w:r>
      <w:r w:rsidR="00220AB9">
        <w:rPr>
          <w:lang w:val="uk-UA"/>
        </w:rPr>
        <w:t xml:space="preserve">зазначені </w:t>
      </w:r>
      <w:r w:rsidRPr="0021613F">
        <w:rPr>
          <w:lang w:val="uk-UA"/>
        </w:rPr>
        <w:t xml:space="preserve">ПІБ кандидата </w:t>
      </w:r>
      <w:r w:rsidR="00AA48AA">
        <w:rPr>
          <w:lang w:val="uk-UA"/>
        </w:rPr>
        <w:t>та</w:t>
      </w:r>
      <w:r w:rsidRPr="0021613F">
        <w:rPr>
          <w:lang w:val="uk-UA"/>
        </w:rPr>
        <w:t xml:space="preserve"> </w:t>
      </w:r>
      <w:r w:rsidR="005C2C03">
        <w:rPr>
          <w:lang w:val="uk-UA"/>
        </w:rPr>
        <w:t xml:space="preserve">розміщена </w:t>
      </w:r>
      <w:r w:rsidRPr="0021613F">
        <w:rPr>
          <w:lang w:val="uk-UA"/>
        </w:rPr>
        <w:t>кнопка виходу з кабінету</w:t>
      </w:r>
      <w:r>
        <w:rPr>
          <w:lang w:val="uk-UA"/>
        </w:rPr>
        <w:t>.</w:t>
      </w:r>
    </w:p>
    <w:p w:rsidR="0021613F" w:rsidRPr="00507800" w:rsidRDefault="0021613F" w:rsidP="00D7142F">
      <w:pPr>
        <w:rPr>
          <w:lang w:val="uk-UA"/>
        </w:rPr>
      </w:pPr>
    </w:p>
    <w:p w:rsidR="00D7142F" w:rsidRPr="00507800" w:rsidRDefault="00A560B9" w:rsidP="00D7142F">
      <w:pPr>
        <w:rPr>
          <w:lang w:val="uk-UA"/>
        </w:rPr>
      </w:pPr>
      <w:r w:rsidRPr="00507800">
        <w:rPr>
          <w:lang w:val="uk-UA"/>
        </w:rPr>
        <w:t>Головне меню складається з пунктів:</w:t>
      </w:r>
      <w:r w:rsidR="00220AB9">
        <w:rPr>
          <w:lang w:val="uk-UA"/>
        </w:rPr>
        <w:t xml:space="preserve">                    </w:t>
      </w:r>
    </w:p>
    <w:p w:rsidR="00D7142F" w:rsidRPr="00507800" w:rsidRDefault="00A560B9" w:rsidP="00D7142F">
      <w:pPr>
        <w:pStyle w:val="a3"/>
        <w:numPr>
          <w:ilvl w:val="0"/>
          <w:numId w:val="2"/>
        </w:numPr>
        <w:rPr>
          <w:lang w:val="uk-UA"/>
        </w:rPr>
      </w:pPr>
      <w:r w:rsidRPr="00507800">
        <w:rPr>
          <w:lang w:val="uk-UA"/>
        </w:rPr>
        <w:t>Мої вакансії</w:t>
      </w:r>
    </w:p>
    <w:p w:rsidR="00A560B9" w:rsidRPr="00507800" w:rsidRDefault="00A560B9" w:rsidP="00D7142F">
      <w:pPr>
        <w:pStyle w:val="a3"/>
        <w:numPr>
          <w:ilvl w:val="0"/>
          <w:numId w:val="2"/>
        </w:numPr>
        <w:rPr>
          <w:lang w:val="uk-UA"/>
        </w:rPr>
      </w:pPr>
      <w:r w:rsidRPr="00507800">
        <w:rPr>
          <w:lang w:val="uk-UA"/>
        </w:rPr>
        <w:t>Мої тести</w:t>
      </w:r>
    </w:p>
    <w:p w:rsidR="00A560B9" w:rsidRDefault="00A560B9" w:rsidP="00A560B9">
      <w:pPr>
        <w:rPr>
          <w:lang w:val="ru-RU"/>
        </w:rPr>
      </w:pPr>
    </w:p>
    <w:p w:rsidR="00DF1E0B" w:rsidRDefault="00A560B9" w:rsidP="00485AAB">
      <w:pPr>
        <w:jc w:val="both"/>
        <w:rPr>
          <w:lang w:val="uk-UA"/>
        </w:rPr>
      </w:pPr>
      <w:r w:rsidRPr="00A560B9">
        <w:rPr>
          <w:b/>
          <w:lang w:val="uk-UA"/>
        </w:rPr>
        <w:t>Мої вакансії.</w:t>
      </w:r>
      <w:r>
        <w:rPr>
          <w:lang w:val="uk-UA"/>
        </w:rPr>
        <w:t xml:space="preserve"> </w:t>
      </w:r>
      <w:r w:rsidR="00AA48AA">
        <w:rPr>
          <w:lang w:val="uk-UA"/>
        </w:rPr>
        <w:t>У цьому</w:t>
      </w:r>
      <w:r w:rsidR="00507800" w:rsidRPr="00507800">
        <w:rPr>
          <w:lang w:val="uk-UA"/>
        </w:rPr>
        <w:t xml:space="preserve"> розділ</w:t>
      </w:r>
      <w:r w:rsidR="00AA48AA">
        <w:rPr>
          <w:lang w:val="uk-UA"/>
        </w:rPr>
        <w:t>і</w:t>
      </w:r>
      <w:r w:rsidR="00507800" w:rsidRPr="00507800">
        <w:rPr>
          <w:lang w:val="uk-UA"/>
        </w:rPr>
        <w:t xml:space="preserve"> меню відображає</w:t>
      </w:r>
      <w:r w:rsidR="00AA48AA">
        <w:rPr>
          <w:lang w:val="uk-UA"/>
        </w:rPr>
        <w:t>ться список у</w:t>
      </w:r>
      <w:r w:rsidR="00507800" w:rsidRPr="00507800">
        <w:rPr>
          <w:lang w:val="uk-UA"/>
        </w:rPr>
        <w:t xml:space="preserve">сіх вакансій, за </w:t>
      </w:r>
      <w:r w:rsidR="00AA48AA">
        <w:rPr>
          <w:lang w:val="uk-UA"/>
        </w:rPr>
        <w:t xml:space="preserve">якими </w:t>
      </w:r>
      <w:r w:rsidR="00AA48AA" w:rsidRPr="00507800">
        <w:rPr>
          <w:lang w:val="uk-UA"/>
        </w:rPr>
        <w:t>кандидат</w:t>
      </w:r>
      <w:r w:rsidR="00507800" w:rsidRPr="00507800">
        <w:rPr>
          <w:lang w:val="uk-UA"/>
        </w:rPr>
        <w:t xml:space="preserve"> проходив або повинен пройти тестування. Вакансія містить назву </w:t>
      </w:r>
      <w:r w:rsidR="00AA48AA">
        <w:rPr>
          <w:lang w:val="uk-UA"/>
        </w:rPr>
        <w:t>та</w:t>
      </w:r>
      <w:r w:rsidR="00507800" w:rsidRPr="00507800">
        <w:rPr>
          <w:lang w:val="uk-UA"/>
        </w:rPr>
        <w:t xml:space="preserve"> опис</w:t>
      </w:r>
      <w:r w:rsidR="00DF1E0B">
        <w:rPr>
          <w:lang w:val="uk-UA"/>
        </w:rPr>
        <w:t>.</w:t>
      </w:r>
    </w:p>
    <w:p w:rsidR="00DF1E0B" w:rsidRDefault="00DF1E0B" w:rsidP="00AA48AA">
      <w:pPr>
        <w:jc w:val="both"/>
        <w:rPr>
          <w:lang w:val="uk-UA"/>
        </w:rPr>
      </w:pPr>
      <w:r>
        <w:rPr>
          <w:lang w:val="uk-UA"/>
        </w:rPr>
        <w:t xml:space="preserve">Щоб переглянути список тестів, які проходив або має пройти кандидат, натисніть кнопку </w:t>
      </w:r>
      <w:r w:rsidRPr="00507800">
        <w:rPr>
          <w:lang w:val="uk-UA"/>
        </w:rPr>
        <w:t>"</w:t>
      </w:r>
      <w:r>
        <w:rPr>
          <w:lang w:val="uk-UA"/>
        </w:rPr>
        <w:t>П</w:t>
      </w:r>
      <w:r w:rsidRPr="00507800">
        <w:rPr>
          <w:lang w:val="uk-UA"/>
        </w:rPr>
        <w:t>ереглянути тести"</w:t>
      </w:r>
      <w:r>
        <w:rPr>
          <w:lang w:val="uk-UA"/>
        </w:rPr>
        <w:t>.</w:t>
      </w:r>
    </w:p>
    <w:p w:rsidR="00A560B9" w:rsidRDefault="00A560B9" w:rsidP="00A560B9">
      <w:pPr>
        <w:rPr>
          <w:lang w:val="uk-UA"/>
        </w:rPr>
      </w:pPr>
    </w:p>
    <w:p w:rsidR="00A560B9" w:rsidRDefault="00A560B9" w:rsidP="00AA48AA">
      <w:pPr>
        <w:jc w:val="both"/>
        <w:rPr>
          <w:lang w:val="uk-UA"/>
        </w:rPr>
      </w:pPr>
      <w:r w:rsidRPr="00A560B9">
        <w:rPr>
          <w:b/>
          <w:lang w:val="uk-UA"/>
        </w:rPr>
        <w:t>Мої тести.</w:t>
      </w:r>
      <w:r w:rsidR="00507800">
        <w:rPr>
          <w:b/>
          <w:lang w:val="uk-UA"/>
        </w:rPr>
        <w:t xml:space="preserve"> </w:t>
      </w:r>
      <w:r w:rsidR="00AA48AA">
        <w:rPr>
          <w:lang w:val="uk-UA"/>
        </w:rPr>
        <w:t>У</w:t>
      </w:r>
      <w:r w:rsidR="00507800" w:rsidRPr="00507800">
        <w:rPr>
          <w:lang w:val="uk-UA"/>
        </w:rPr>
        <w:t xml:space="preserve"> розділ</w:t>
      </w:r>
      <w:r w:rsidR="00AA48AA">
        <w:rPr>
          <w:lang w:val="uk-UA"/>
        </w:rPr>
        <w:t>і</w:t>
      </w:r>
      <w:r w:rsidR="00507800" w:rsidRPr="00507800">
        <w:rPr>
          <w:lang w:val="uk-UA"/>
        </w:rPr>
        <w:t xml:space="preserve"> відображає</w:t>
      </w:r>
      <w:r w:rsidR="00AA48AA">
        <w:rPr>
          <w:lang w:val="uk-UA"/>
        </w:rPr>
        <w:t>ться</w:t>
      </w:r>
      <w:r w:rsidR="00507800" w:rsidRPr="00507800">
        <w:rPr>
          <w:lang w:val="uk-UA"/>
        </w:rPr>
        <w:t xml:space="preserve"> список </w:t>
      </w:r>
      <w:r w:rsidR="00AA48AA">
        <w:rPr>
          <w:lang w:val="uk-UA"/>
        </w:rPr>
        <w:t>у</w:t>
      </w:r>
      <w:r w:rsidR="00507800" w:rsidRPr="00507800">
        <w:rPr>
          <w:lang w:val="uk-UA"/>
        </w:rPr>
        <w:t>сіх тестів, як</w:t>
      </w:r>
      <w:r w:rsidR="00AA48AA">
        <w:rPr>
          <w:lang w:val="uk-UA"/>
        </w:rPr>
        <w:t>і</w:t>
      </w:r>
      <w:r w:rsidR="00507800" w:rsidRPr="00507800">
        <w:rPr>
          <w:lang w:val="uk-UA"/>
        </w:rPr>
        <w:t xml:space="preserve"> проходив або повинен пройти</w:t>
      </w:r>
      <w:r w:rsidR="00DF1E0B">
        <w:rPr>
          <w:lang w:val="uk-UA"/>
        </w:rPr>
        <w:t xml:space="preserve"> кандидат</w:t>
      </w:r>
      <w:r w:rsidR="00507800" w:rsidRPr="00507800">
        <w:rPr>
          <w:lang w:val="uk-UA"/>
        </w:rPr>
        <w:t>. Кожен тест містить назву тест</w:t>
      </w:r>
      <w:r w:rsidR="00DF1E0B">
        <w:rPr>
          <w:lang w:val="uk-UA"/>
        </w:rPr>
        <w:t>у</w:t>
      </w:r>
      <w:r w:rsidR="00507800" w:rsidRPr="00507800">
        <w:rPr>
          <w:lang w:val="uk-UA"/>
        </w:rPr>
        <w:t xml:space="preserve"> </w:t>
      </w:r>
      <w:r w:rsidR="00DF1E0B">
        <w:rPr>
          <w:lang w:val="uk-UA"/>
        </w:rPr>
        <w:t>та</w:t>
      </w:r>
      <w:r w:rsidR="00507800" w:rsidRPr="00507800">
        <w:rPr>
          <w:lang w:val="uk-UA"/>
        </w:rPr>
        <w:t xml:space="preserve"> назв</w:t>
      </w:r>
      <w:r w:rsidR="00DF1E0B">
        <w:rPr>
          <w:lang w:val="uk-UA"/>
        </w:rPr>
        <w:t>у</w:t>
      </w:r>
      <w:r w:rsidR="00507800" w:rsidRPr="00507800">
        <w:rPr>
          <w:lang w:val="uk-UA"/>
        </w:rPr>
        <w:t xml:space="preserve"> вакансії</w:t>
      </w:r>
      <w:r w:rsidR="00DF1E0B">
        <w:rPr>
          <w:lang w:val="uk-UA"/>
        </w:rPr>
        <w:t>, а</w:t>
      </w:r>
      <w:r w:rsidR="00507800" w:rsidRPr="00507800">
        <w:rPr>
          <w:lang w:val="uk-UA"/>
        </w:rPr>
        <w:t xml:space="preserve"> так</w:t>
      </w:r>
      <w:r w:rsidR="00DF1E0B">
        <w:rPr>
          <w:lang w:val="uk-UA"/>
        </w:rPr>
        <w:t>о</w:t>
      </w:r>
      <w:r w:rsidR="00507800" w:rsidRPr="00507800">
        <w:rPr>
          <w:lang w:val="uk-UA"/>
        </w:rPr>
        <w:t xml:space="preserve">ж </w:t>
      </w:r>
      <w:r w:rsidR="00DF1E0B">
        <w:rPr>
          <w:lang w:val="uk-UA"/>
        </w:rPr>
        <w:t>кнопку дії для проходження тестування</w:t>
      </w:r>
      <w:r w:rsidR="00507800" w:rsidRPr="00507800">
        <w:rPr>
          <w:lang w:val="uk-UA"/>
        </w:rPr>
        <w:t xml:space="preserve"> або перегляду результат</w:t>
      </w:r>
      <w:r w:rsidR="00DF1E0B">
        <w:rPr>
          <w:lang w:val="uk-UA"/>
        </w:rPr>
        <w:t>ів</w:t>
      </w:r>
      <w:r w:rsidR="00507800" w:rsidRPr="00507800">
        <w:rPr>
          <w:lang w:val="uk-UA"/>
        </w:rPr>
        <w:t xml:space="preserve"> тесту</w:t>
      </w:r>
      <w:r w:rsidR="00DF1E0B">
        <w:rPr>
          <w:lang w:val="uk-UA"/>
        </w:rPr>
        <w:t>вання.</w:t>
      </w:r>
    </w:p>
    <w:p w:rsidR="00D9154E" w:rsidRDefault="00D9154E" w:rsidP="00A560B9">
      <w:pPr>
        <w:rPr>
          <w:lang w:val="uk-UA"/>
        </w:rPr>
      </w:pPr>
    </w:p>
    <w:p w:rsidR="00D9154E" w:rsidRDefault="00CC36A2" w:rsidP="00A560B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D9154E" w:rsidRPr="00D9154E">
        <w:rPr>
          <w:b/>
          <w:sz w:val="28"/>
          <w:szCs w:val="28"/>
          <w:lang w:val="uk-UA"/>
        </w:rPr>
        <w:lastRenderedPageBreak/>
        <w:t>Проходження тесту</w:t>
      </w:r>
      <w:r>
        <w:rPr>
          <w:b/>
          <w:sz w:val="28"/>
          <w:szCs w:val="28"/>
          <w:lang w:val="uk-UA"/>
        </w:rPr>
        <w:t>вання</w:t>
      </w:r>
      <w:r w:rsidR="00D9154E" w:rsidRPr="00D9154E">
        <w:rPr>
          <w:b/>
          <w:sz w:val="28"/>
          <w:szCs w:val="28"/>
          <w:lang w:val="uk-UA"/>
        </w:rPr>
        <w:t>.</w:t>
      </w:r>
    </w:p>
    <w:p w:rsidR="00677065" w:rsidRPr="00485AAB" w:rsidRDefault="00D9154E" w:rsidP="00CC36A2">
      <w:pPr>
        <w:jc w:val="both"/>
        <w:rPr>
          <w:lang w:val="uk-UA"/>
        </w:rPr>
      </w:pPr>
      <w:r w:rsidRPr="00485AAB">
        <w:rPr>
          <w:lang w:val="uk-UA"/>
        </w:rPr>
        <w:t>Для проходження тестування кандидат повинен з</w:t>
      </w:r>
      <w:r w:rsidR="00CC36A2" w:rsidRPr="00485AAB">
        <w:rPr>
          <w:lang w:val="uk-UA"/>
        </w:rPr>
        <w:t>і</w:t>
      </w:r>
      <w:r w:rsidRPr="00485AAB">
        <w:rPr>
          <w:lang w:val="uk-UA"/>
        </w:rPr>
        <w:t xml:space="preserve"> списку тестів по необхідн</w:t>
      </w:r>
      <w:r w:rsidR="00CC36A2" w:rsidRPr="00485AAB">
        <w:rPr>
          <w:lang w:val="uk-UA"/>
        </w:rPr>
        <w:t>ій</w:t>
      </w:r>
      <w:r w:rsidRPr="00485AAB">
        <w:rPr>
          <w:lang w:val="uk-UA"/>
        </w:rPr>
        <w:t xml:space="preserve"> вакансії </w:t>
      </w:r>
      <w:r w:rsidR="00CC36A2" w:rsidRPr="00485AAB">
        <w:rPr>
          <w:lang w:val="uk-UA"/>
        </w:rPr>
        <w:t>о</w:t>
      </w:r>
      <w:r w:rsidRPr="00485AAB">
        <w:rPr>
          <w:lang w:val="uk-UA"/>
        </w:rPr>
        <w:t>брати необхідн</w:t>
      </w:r>
      <w:r w:rsidR="00CC36A2" w:rsidRPr="00485AAB">
        <w:rPr>
          <w:lang w:val="uk-UA"/>
        </w:rPr>
        <w:t>ий</w:t>
      </w:r>
      <w:r w:rsidRPr="00485AAB">
        <w:rPr>
          <w:lang w:val="uk-UA"/>
        </w:rPr>
        <w:t xml:space="preserve"> тест </w:t>
      </w:r>
      <w:r w:rsidR="00CC36A2" w:rsidRPr="00485AAB">
        <w:rPr>
          <w:lang w:val="uk-UA"/>
        </w:rPr>
        <w:t>та</w:t>
      </w:r>
      <w:r w:rsidRPr="00485AAB">
        <w:rPr>
          <w:lang w:val="uk-UA"/>
        </w:rPr>
        <w:t xml:space="preserve"> натиснути кнопку "Розпочати тест". </w:t>
      </w:r>
    </w:p>
    <w:p w:rsidR="00D9154E" w:rsidRDefault="00D9154E" w:rsidP="00CC36A2">
      <w:pPr>
        <w:jc w:val="both"/>
        <w:rPr>
          <w:lang w:val="uk-UA"/>
        </w:rPr>
      </w:pPr>
      <w:r w:rsidRPr="00485AAB">
        <w:rPr>
          <w:lang w:val="uk-UA"/>
        </w:rPr>
        <w:t xml:space="preserve">Кандидат може </w:t>
      </w:r>
      <w:r w:rsidR="00CC36A2" w:rsidRPr="00485AAB">
        <w:rPr>
          <w:lang w:val="uk-UA"/>
        </w:rPr>
        <w:t>ро</w:t>
      </w:r>
      <w:r w:rsidR="00BA5FF7" w:rsidRPr="00485AAB">
        <w:rPr>
          <w:lang w:val="uk-UA"/>
        </w:rPr>
        <w:t>з</w:t>
      </w:r>
      <w:r w:rsidRPr="00485AAB">
        <w:rPr>
          <w:lang w:val="uk-UA"/>
        </w:rPr>
        <w:t>почати тест, якщо він йому доступний з тимчасового інтервалу. Якщо тест недоступний, то замість кнопки "Розпочати тест" буде відображати</w:t>
      </w:r>
      <w:r w:rsidR="00677065" w:rsidRPr="00485AAB">
        <w:rPr>
          <w:lang w:val="uk-UA"/>
        </w:rPr>
        <w:t>ся</w:t>
      </w:r>
      <w:r w:rsidRPr="00485AAB">
        <w:rPr>
          <w:lang w:val="uk-UA"/>
        </w:rPr>
        <w:t xml:space="preserve"> дата і час</w:t>
      </w:r>
      <w:r w:rsidR="00677065" w:rsidRPr="00485AAB">
        <w:rPr>
          <w:lang w:val="uk-UA"/>
        </w:rPr>
        <w:t xml:space="preserve"> </w:t>
      </w:r>
      <w:r w:rsidR="00BD480F">
        <w:rPr>
          <w:lang w:val="uk-UA"/>
        </w:rPr>
        <w:t xml:space="preserve">для </w:t>
      </w:r>
      <w:r w:rsidR="00677065" w:rsidRPr="00485AAB">
        <w:rPr>
          <w:lang w:val="uk-UA"/>
        </w:rPr>
        <w:t>проходження тестування.</w:t>
      </w:r>
    </w:p>
    <w:p w:rsidR="00A560B9" w:rsidRPr="00A560B9" w:rsidRDefault="00A560B9" w:rsidP="00A560B9">
      <w:pPr>
        <w:rPr>
          <w:lang w:val="ru-RU"/>
        </w:rPr>
      </w:pPr>
    </w:p>
    <w:p w:rsidR="00D7142F" w:rsidRDefault="0000577A" w:rsidP="00D7142F">
      <w:pPr>
        <w:jc w:val="center"/>
        <w:rPr>
          <w:lang w:val="ru-RU"/>
        </w:rPr>
      </w:pPr>
      <w:r>
        <w:rPr>
          <w:noProof/>
          <w:lang w:val="uk-UA" w:eastAsia="uk-UA"/>
        </w:rPr>
        <w:drawing>
          <wp:inline distT="0" distB="0" distL="0" distR="0">
            <wp:extent cx="3457575" cy="3876675"/>
            <wp:effectExtent l="19050" t="0" r="9525" b="0"/>
            <wp:docPr id="6" name="Picture 3" descr="/Users/aleksus/Desktop/Screen Shot 2017-09-17 at 20.56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aleksus/Desktop/Screen Shot 2017-09-17 at 20.56.1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15" w:rsidRDefault="00677065" w:rsidP="00D67CA9">
      <w:pPr>
        <w:jc w:val="both"/>
        <w:rPr>
          <w:lang w:val="uk-UA"/>
        </w:rPr>
      </w:pPr>
      <w:r>
        <w:rPr>
          <w:lang w:val="uk-UA"/>
        </w:rPr>
        <w:t xml:space="preserve">Якщо </w:t>
      </w:r>
      <w:r w:rsidRPr="00495615">
        <w:rPr>
          <w:lang w:val="uk-UA"/>
        </w:rPr>
        <w:t>кандидат</w:t>
      </w:r>
      <w:r>
        <w:rPr>
          <w:lang w:val="uk-UA"/>
        </w:rPr>
        <w:t xml:space="preserve"> розпочав </w:t>
      </w:r>
      <w:r w:rsidR="00D67CA9" w:rsidRPr="00495615">
        <w:rPr>
          <w:lang w:val="uk-UA"/>
        </w:rPr>
        <w:t>проходження</w:t>
      </w:r>
      <w:r w:rsidR="00D67CA9">
        <w:rPr>
          <w:lang w:val="uk-UA"/>
        </w:rPr>
        <w:t xml:space="preserve"> </w:t>
      </w:r>
      <w:r>
        <w:rPr>
          <w:lang w:val="uk-UA"/>
        </w:rPr>
        <w:t>тестування</w:t>
      </w:r>
      <w:r w:rsidR="00D67CA9">
        <w:rPr>
          <w:lang w:val="uk-UA"/>
        </w:rPr>
        <w:t>,</w:t>
      </w:r>
      <w:r w:rsidR="00495615" w:rsidRPr="00495615">
        <w:rPr>
          <w:lang w:val="uk-UA"/>
        </w:rPr>
        <w:t xml:space="preserve"> йому буде запропоновано ввести ПІН</w:t>
      </w:r>
      <w:r w:rsidR="00D67CA9">
        <w:rPr>
          <w:lang w:val="uk-UA"/>
        </w:rPr>
        <w:t>-</w:t>
      </w:r>
      <w:r w:rsidR="00495615" w:rsidRPr="00495615">
        <w:rPr>
          <w:lang w:val="uk-UA"/>
        </w:rPr>
        <w:t>код (видається адміністратором). Кандидат повинен ввести пін</w:t>
      </w:r>
      <w:r w:rsidR="00D67CA9">
        <w:rPr>
          <w:lang w:val="uk-UA"/>
        </w:rPr>
        <w:t>-</w:t>
      </w:r>
      <w:r w:rsidR="00495615" w:rsidRPr="00495615">
        <w:rPr>
          <w:lang w:val="uk-UA"/>
        </w:rPr>
        <w:t>код і натиснути кнопку "Далі".</w:t>
      </w:r>
    </w:p>
    <w:p w:rsidR="00495615" w:rsidRDefault="0000577A" w:rsidP="0049561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24525" cy="3009900"/>
            <wp:effectExtent l="19050" t="0" r="9525" b="0"/>
            <wp:docPr id="7" name="Picture 7" descr="/Users/aleksus/Desktop/Screen Shot 2017-09-17 at 21.09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aleksus/Desktop/Screen Shot 2017-09-17 at 21.09.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15" w:rsidRDefault="00495615" w:rsidP="00495615">
      <w:pPr>
        <w:rPr>
          <w:lang w:val="uk-UA"/>
        </w:rPr>
      </w:pPr>
    </w:p>
    <w:p w:rsidR="00495615" w:rsidRDefault="00495615" w:rsidP="00D67CA9">
      <w:pPr>
        <w:jc w:val="both"/>
        <w:rPr>
          <w:lang w:val="uk-UA"/>
        </w:rPr>
      </w:pPr>
      <w:r w:rsidRPr="00495615">
        <w:rPr>
          <w:lang w:val="uk-UA"/>
        </w:rPr>
        <w:t xml:space="preserve">Якщо код введений </w:t>
      </w:r>
      <w:r w:rsidR="00D67CA9">
        <w:rPr>
          <w:lang w:val="uk-UA"/>
        </w:rPr>
        <w:t>правильно</w:t>
      </w:r>
      <w:r w:rsidRPr="00495615">
        <w:rPr>
          <w:lang w:val="uk-UA"/>
        </w:rPr>
        <w:t>, кандидат потрапляє на сторінку ознайомлення з системою проходження тесту</w:t>
      </w:r>
      <w:r w:rsidR="00D67CA9">
        <w:rPr>
          <w:lang w:val="uk-UA"/>
        </w:rPr>
        <w:t>вання</w:t>
      </w:r>
      <w:r>
        <w:rPr>
          <w:lang w:val="uk-UA"/>
        </w:rPr>
        <w:t>.</w:t>
      </w:r>
    </w:p>
    <w:p w:rsidR="00495615" w:rsidRDefault="00495615" w:rsidP="00495615">
      <w:pPr>
        <w:rPr>
          <w:lang w:val="uk-UA"/>
        </w:rPr>
      </w:pPr>
    </w:p>
    <w:p w:rsidR="00495615" w:rsidRDefault="0000577A" w:rsidP="0049561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0" cy="3057525"/>
            <wp:effectExtent l="19050" t="0" r="0" b="0"/>
            <wp:docPr id="8" name="Picture 8" descr="/Users/aleksus/Desktop/Screen Shot 2017-09-17 at 21.13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leksus/Desktop/Screen Shot 2017-09-17 at 21.13.3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615" w:rsidRDefault="00495615" w:rsidP="00495615">
      <w:pPr>
        <w:rPr>
          <w:lang w:val="ru-RU"/>
        </w:rPr>
      </w:pPr>
    </w:p>
    <w:p w:rsidR="00495615" w:rsidRDefault="00495615" w:rsidP="0046718B">
      <w:pPr>
        <w:jc w:val="both"/>
        <w:rPr>
          <w:lang w:val="uk-UA"/>
        </w:rPr>
      </w:pPr>
      <w:r w:rsidRPr="00495615">
        <w:rPr>
          <w:lang w:val="uk-UA"/>
        </w:rPr>
        <w:t xml:space="preserve">За допомогою кнопок "Назад" </w:t>
      </w:r>
      <w:r w:rsidR="0046718B">
        <w:rPr>
          <w:lang w:val="uk-UA"/>
        </w:rPr>
        <w:t>та</w:t>
      </w:r>
      <w:r w:rsidRPr="00495615">
        <w:rPr>
          <w:lang w:val="uk-UA"/>
        </w:rPr>
        <w:t xml:space="preserve"> "Далі" ви можете переходити по розд</w:t>
      </w:r>
      <w:r w:rsidR="0046718B">
        <w:rPr>
          <w:lang w:val="uk-UA"/>
        </w:rPr>
        <w:t>ілах сторінки</w:t>
      </w:r>
      <w:r w:rsidRPr="00495615">
        <w:rPr>
          <w:lang w:val="uk-UA"/>
        </w:rPr>
        <w:t xml:space="preserve">. </w:t>
      </w:r>
      <w:r w:rsidR="0046718B">
        <w:rPr>
          <w:lang w:val="uk-UA"/>
        </w:rPr>
        <w:t xml:space="preserve">Для </w:t>
      </w:r>
      <w:r w:rsidRPr="00495615">
        <w:rPr>
          <w:lang w:val="uk-UA"/>
        </w:rPr>
        <w:t>заверш</w:t>
      </w:r>
      <w:r w:rsidR="0046718B">
        <w:rPr>
          <w:lang w:val="uk-UA"/>
        </w:rPr>
        <w:t>ення</w:t>
      </w:r>
      <w:r w:rsidRPr="00495615">
        <w:rPr>
          <w:lang w:val="uk-UA"/>
        </w:rPr>
        <w:t xml:space="preserve"> </w:t>
      </w:r>
      <w:r w:rsidR="0046718B">
        <w:rPr>
          <w:lang w:val="uk-UA"/>
        </w:rPr>
        <w:t xml:space="preserve">ознайомлення </w:t>
      </w:r>
      <w:r w:rsidRPr="00495615">
        <w:rPr>
          <w:lang w:val="uk-UA"/>
        </w:rPr>
        <w:t>з системою натисніть кнопку "Завершити ознайомлення"</w:t>
      </w:r>
      <w:r>
        <w:rPr>
          <w:lang w:val="uk-UA"/>
        </w:rPr>
        <w:t>.</w:t>
      </w:r>
    </w:p>
    <w:p w:rsidR="00495615" w:rsidRDefault="00495615" w:rsidP="00495615">
      <w:pPr>
        <w:rPr>
          <w:lang w:val="uk-UA"/>
        </w:rPr>
      </w:pPr>
    </w:p>
    <w:p w:rsidR="0046718B" w:rsidRDefault="0046718B" w:rsidP="00495615">
      <w:pPr>
        <w:rPr>
          <w:lang w:val="uk-UA"/>
        </w:rPr>
      </w:pPr>
      <w:r>
        <w:rPr>
          <w:lang w:val="uk-UA"/>
        </w:rPr>
        <w:t>У</w:t>
      </w:r>
      <w:r w:rsidR="00651A4C" w:rsidRPr="00651A4C">
        <w:rPr>
          <w:lang w:val="uk-UA"/>
        </w:rPr>
        <w:t xml:space="preserve"> даному режимі тест</w:t>
      </w:r>
      <w:r>
        <w:rPr>
          <w:lang w:val="uk-UA"/>
        </w:rPr>
        <w:t>ування</w:t>
      </w:r>
      <w:r w:rsidR="00651A4C" w:rsidRPr="00651A4C">
        <w:rPr>
          <w:lang w:val="uk-UA"/>
        </w:rPr>
        <w:t xml:space="preserve"> н</w:t>
      </w:r>
      <w:r>
        <w:rPr>
          <w:lang w:val="uk-UA"/>
        </w:rPr>
        <w:t>е</w:t>
      </w:r>
      <w:r w:rsidR="00651A4C" w:rsidRPr="00651A4C">
        <w:rPr>
          <w:lang w:val="uk-UA"/>
        </w:rPr>
        <w:t xml:space="preserve"> </w:t>
      </w:r>
      <w:r>
        <w:rPr>
          <w:lang w:val="uk-UA"/>
        </w:rPr>
        <w:t>відбувається</w:t>
      </w:r>
      <w:r w:rsidR="00651A4C" w:rsidRPr="00651A4C">
        <w:rPr>
          <w:lang w:val="uk-UA"/>
        </w:rPr>
        <w:t>.</w:t>
      </w:r>
    </w:p>
    <w:p w:rsidR="00495615" w:rsidRPr="00651A4C" w:rsidRDefault="00651A4C" w:rsidP="00495615">
      <w:pPr>
        <w:rPr>
          <w:lang w:val="uk-UA"/>
        </w:rPr>
      </w:pPr>
      <w:r w:rsidRPr="00651A4C">
        <w:rPr>
          <w:lang w:val="uk-UA"/>
        </w:rPr>
        <w:t xml:space="preserve">Ви можете </w:t>
      </w:r>
      <w:r w:rsidR="0046718B">
        <w:rPr>
          <w:lang w:val="uk-UA"/>
        </w:rPr>
        <w:t>роз</w:t>
      </w:r>
      <w:r w:rsidRPr="00651A4C">
        <w:rPr>
          <w:lang w:val="uk-UA"/>
        </w:rPr>
        <w:t>почати тест тільки натиснувши кнопку "</w:t>
      </w:r>
      <w:r>
        <w:rPr>
          <w:lang w:val="uk-UA"/>
        </w:rPr>
        <w:t>Розпочати</w:t>
      </w:r>
      <w:r w:rsidRPr="00651A4C">
        <w:rPr>
          <w:lang w:val="uk-UA"/>
        </w:rPr>
        <w:t>"</w:t>
      </w:r>
      <w:r w:rsidR="0046718B">
        <w:rPr>
          <w:lang w:val="uk-UA"/>
        </w:rPr>
        <w:t>.</w:t>
      </w:r>
    </w:p>
    <w:p w:rsidR="00495615" w:rsidRDefault="0000577A" w:rsidP="0049561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600700" cy="2628900"/>
            <wp:effectExtent l="19050" t="0" r="0" b="0"/>
            <wp:docPr id="9" name="Picture 9" descr="/Users/aleksus/Desktop/Screen Shot 2017-09-17 at 21.23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leksus/Desktop/Screen Shot 2017-09-17 at 21.23.0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4C" w:rsidRPr="0023404E" w:rsidRDefault="0063352F" w:rsidP="00495615">
      <w:pPr>
        <w:rPr>
          <w:lang w:val="uk-UA"/>
        </w:rPr>
      </w:pPr>
      <w:r>
        <w:rPr>
          <w:lang w:val="uk-UA"/>
        </w:rPr>
        <w:br w:type="page"/>
      </w:r>
      <w:r w:rsidR="0023404E" w:rsidRPr="0023404E">
        <w:rPr>
          <w:lang w:val="uk-UA"/>
        </w:rPr>
        <w:lastRenderedPageBreak/>
        <w:t>На екрані</w:t>
      </w:r>
      <w:r w:rsidR="006440EC" w:rsidRPr="0023404E">
        <w:rPr>
          <w:lang w:val="uk-UA"/>
        </w:rPr>
        <w:t xml:space="preserve"> питання і варіанти відповідей. </w:t>
      </w:r>
    </w:p>
    <w:p w:rsidR="00651A4C" w:rsidRDefault="00651A4C" w:rsidP="00495615">
      <w:pPr>
        <w:rPr>
          <w:lang w:val="uk-UA"/>
        </w:rPr>
      </w:pPr>
    </w:p>
    <w:p w:rsidR="00651A4C" w:rsidRDefault="0000577A" w:rsidP="00495615">
      <w:pPr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24525" cy="2009775"/>
            <wp:effectExtent l="19050" t="0" r="9525" b="0"/>
            <wp:docPr id="10" name="Picture 10" descr="/Users/aleksus/Desktop/Screen Shot 2017-09-17 at 21.22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aleksus/Desktop/Screen Shot 2017-09-17 at 21.22.4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EC" w:rsidRDefault="006440EC" w:rsidP="00495615">
      <w:pPr>
        <w:rPr>
          <w:lang w:val="uk-UA"/>
        </w:rPr>
      </w:pPr>
    </w:p>
    <w:p w:rsidR="006440EC" w:rsidRDefault="003104AA" w:rsidP="006440EC">
      <w:pPr>
        <w:rPr>
          <w:lang w:val="uk-UA"/>
        </w:rPr>
      </w:pPr>
      <w:r>
        <w:rPr>
          <w:lang w:val="uk-UA"/>
        </w:rPr>
        <w:t>Лише од</w:t>
      </w:r>
      <w:r w:rsidR="0023404E">
        <w:rPr>
          <w:lang w:val="uk-UA"/>
        </w:rPr>
        <w:t>на</w:t>
      </w:r>
      <w:r w:rsidR="006440EC" w:rsidRPr="006440EC">
        <w:rPr>
          <w:lang w:val="uk-UA"/>
        </w:rPr>
        <w:t xml:space="preserve"> </w:t>
      </w:r>
      <w:r w:rsidR="0023404E">
        <w:rPr>
          <w:lang w:val="uk-UA"/>
        </w:rPr>
        <w:t>відповідь</w:t>
      </w:r>
      <w:r w:rsidR="006440EC" w:rsidRPr="006440EC">
        <w:rPr>
          <w:lang w:val="uk-UA"/>
        </w:rPr>
        <w:t xml:space="preserve"> </w:t>
      </w:r>
      <w:r w:rsidR="0023404E">
        <w:rPr>
          <w:lang w:val="uk-UA"/>
        </w:rPr>
        <w:t>правильна</w:t>
      </w:r>
      <w:r w:rsidR="006440EC" w:rsidRPr="006440EC">
        <w:rPr>
          <w:lang w:val="uk-UA"/>
        </w:rPr>
        <w:t xml:space="preserve">. Кандидат повинен </w:t>
      </w:r>
      <w:r w:rsidR="0023404E">
        <w:rPr>
          <w:lang w:val="uk-UA"/>
        </w:rPr>
        <w:t>ви</w:t>
      </w:r>
      <w:r w:rsidR="006440EC" w:rsidRPr="006440EC">
        <w:rPr>
          <w:lang w:val="uk-UA"/>
        </w:rPr>
        <w:t xml:space="preserve">брати </w:t>
      </w:r>
      <w:r w:rsidR="0023404E">
        <w:rPr>
          <w:lang w:val="uk-UA"/>
        </w:rPr>
        <w:t>одну відповідь</w:t>
      </w:r>
      <w:r w:rsidR="006440EC" w:rsidRPr="006440EC">
        <w:rPr>
          <w:lang w:val="uk-UA"/>
        </w:rPr>
        <w:t xml:space="preserve"> і перейти до наступного питання</w:t>
      </w:r>
      <w:r w:rsidR="0023404E">
        <w:rPr>
          <w:lang w:val="uk-UA"/>
        </w:rPr>
        <w:t>,</w:t>
      </w:r>
      <w:r w:rsidR="006440EC" w:rsidRPr="006440EC">
        <w:rPr>
          <w:lang w:val="uk-UA"/>
        </w:rPr>
        <w:t xml:space="preserve"> натиснувши кнопку "Далі"</w:t>
      </w:r>
    </w:p>
    <w:p w:rsidR="006440EC" w:rsidRDefault="006440EC" w:rsidP="00495615">
      <w:pPr>
        <w:rPr>
          <w:lang w:val="uk-UA"/>
        </w:rPr>
      </w:pPr>
    </w:p>
    <w:p w:rsidR="00651A4C" w:rsidRDefault="0000577A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609975" cy="1485900"/>
            <wp:effectExtent l="19050" t="0" r="9525" b="0"/>
            <wp:docPr id="11" name="Picture 14" descr="/Users/aleksus/Desktop/Screen Shot 2017-09-17 at 21.23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aleksus/Desktop/Screen Shot 2017-09-17 at 21.23.0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EC" w:rsidRDefault="006440EC" w:rsidP="00495615">
      <w:pPr>
        <w:rPr>
          <w:lang w:val="uk-UA"/>
        </w:rPr>
      </w:pPr>
    </w:p>
    <w:p w:rsidR="00651A4C" w:rsidRDefault="006440EC" w:rsidP="0023404E">
      <w:pPr>
        <w:jc w:val="both"/>
        <w:rPr>
          <w:lang w:val="uk-UA"/>
        </w:rPr>
      </w:pPr>
      <w:r w:rsidRPr="006440EC">
        <w:rPr>
          <w:lang w:val="uk-UA"/>
        </w:rPr>
        <w:t xml:space="preserve">У будь-який момент до завершення </w:t>
      </w:r>
      <w:r w:rsidR="0023404E">
        <w:rPr>
          <w:lang w:val="uk-UA"/>
        </w:rPr>
        <w:t>тесту</w:t>
      </w:r>
      <w:r w:rsidRPr="006440EC">
        <w:rPr>
          <w:lang w:val="uk-UA"/>
        </w:rPr>
        <w:t xml:space="preserve">вання кандидат може переглянути список усіх питань, натиснувши на кнопку "Список питань". У списку </w:t>
      </w:r>
      <w:r w:rsidR="0023404E">
        <w:rPr>
          <w:lang w:val="uk-UA"/>
        </w:rPr>
        <w:t>к</w:t>
      </w:r>
      <w:r w:rsidRPr="006440EC">
        <w:rPr>
          <w:lang w:val="uk-UA"/>
        </w:rPr>
        <w:t>андидат може подивитися, на які питання він дав відповіді, а так</w:t>
      </w:r>
      <w:r w:rsidR="0023404E">
        <w:rPr>
          <w:lang w:val="uk-UA"/>
        </w:rPr>
        <w:t>ож</w:t>
      </w:r>
      <w:r w:rsidRPr="006440EC">
        <w:rPr>
          <w:lang w:val="uk-UA"/>
        </w:rPr>
        <w:t xml:space="preserve"> може перейти </w:t>
      </w:r>
      <w:r w:rsidR="0023404E">
        <w:rPr>
          <w:lang w:val="uk-UA"/>
        </w:rPr>
        <w:t>до</w:t>
      </w:r>
      <w:r w:rsidRPr="006440EC">
        <w:rPr>
          <w:lang w:val="uk-UA"/>
        </w:rPr>
        <w:t xml:space="preserve"> будь-як</w:t>
      </w:r>
      <w:r w:rsidR="0023404E">
        <w:rPr>
          <w:lang w:val="uk-UA"/>
        </w:rPr>
        <w:t>ого</w:t>
      </w:r>
      <w:r w:rsidRPr="006440EC">
        <w:rPr>
          <w:lang w:val="uk-UA"/>
        </w:rPr>
        <w:t xml:space="preserve"> питання зі списку і відповісти на нього.</w:t>
      </w:r>
    </w:p>
    <w:p w:rsidR="006440EC" w:rsidRDefault="0000577A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543300" cy="1304925"/>
            <wp:effectExtent l="19050" t="0" r="0" b="0"/>
            <wp:docPr id="12" name="Picture 12" descr="/Users/aleksus/Desktop/Screen Shot 2017-09-17 at 21.22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/Users/aleksus/Desktop/Screen Shot 2017-09-17 at 21.22.55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0FA" w:rsidRDefault="00CF60FA" w:rsidP="00495615">
      <w:pPr>
        <w:rPr>
          <w:lang w:val="uk-UA"/>
        </w:rPr>
      </w:pPr>
    </w:p>
    <w:p w:rsidR="00CF60FA" w:rsidRDefault="0023404E" w:rsidP="0023404E">
      <w:pPr>
        <w:jc w:val="both"/>
        <w:rPr>
          <w:lang w:val="uk-UA"/>
        </w:rPr>
      </w:pPr>
      <w:r>
        <w:rPr>
          <w:lang w:val="uk-UA"/>
        </w:rPr>
        <w:t xml:space="preserve">За допомогою </w:t>
      </w:r>
      <w:r w:rsidRPr="00CF60FA">
        <w:rPr>
          <w:lang w:val="uk-UA"/>
        </w:rPr>
        <w:t xml:space="preserve">індикатора зворотного відліку, який </w:t>
      </w:r>
      <w:r w:rsidRPr="008F2AB9">
        <w:rPr>
          <w:lang w:val="uk-UA"/>
        </w:rPr>
        <w:t xml:space="preserve">знаходиться </w:t>
      </w:r>
      <w:r w:rsidR="0063352F" w:rsidRPr="008F2AB9">
        <w:rPr>
          <w:lang w:val="uk-UA"/>
        </w:rPr>
        <w:t>праворуч</w:t>
      </w:r>
      <w:r w:rsidRPr="008F2AB9">
        <w:rPr>
          <w:lang w:val="uk-UA"/>
        </w:rPr>
        <w:t>,</w:t>
      </w:r>
      <w:r w:rsidRPr="00CF60FA">
        <w:rPr>
          <w:lang w:val="uk-UA"/>
        </w:rPr>
        <w:t xml:space="preserve"> </w:t>
      </w:r>
      <w:r>
        <w:rPr>
          <w:lang w:val="uk-UA"/>
        </w:rPr>
        <w:t>к</w:t>
      </w:r>
      <w:r w:rsidR="00CF60FA" w:rsidRPr="00CF60FA">
        <w:rPr>
          <w:lang w:val="uk-UA"/>
        </w:rPr>
        <w:t xml:space="preserve">андидат може подивитися, скільки часу залишилося до </w:t>
      </w:r>
      <w:r>
        <w:rPr>
          <w:lang w:val="uk-UA"/>
        </w:rPr>
        <w:t xml:space="preserve">закінчення </w:t>
      </w:r>
      <w:r w:rsidR="00CF60FA" w:rsidRPr="00CF60FA">
        <w:rPr>
          <w:lang w:val="uk-UA"/>
        </w:rPr>
        <w:t>тесту</w:t>
      </w:r>
      <w:r>
        <w:rPr>
          <w:lang w:val="uk-UA"/>
        </w:rPr>
        <w:t>вання</w:t>
      </w:r>
      <w:r w:rsidR="00CF60FA" w:rsidRPr="00CF60FA">
        <w:rPr>
          <w:lang w:val="uk-UA"/>
        </w:rPr>
        <w:t>.</w:t>
      </w:r>
    </w:p>
    <w:p w:rsidR="006440EC" w:rsidRDefault="006440EC" w:rsidP="00495615">
      <w:pPr>
        <w:rPr>
          <w:lang w:val="uk-UA"/>
        </w:rPr>
      </w:pPr>
    </w:p>
    <w:p w:rsidR="00651A4C" w:rsidRDefault="0000577A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552700" cy="1228725"/>
            <wp:effectExtent l="19050" t="0" r="0" b="0"/>
            <wp:docPr id="13" name="Picture 11" descr="/Users/aleksus/Desktop/Screen Shot 2017-09-17 at 21.22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aleksus/Desktop/Screen Shot 2017-09-17 at 21.22.4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4C" w:rsidRDefault="00651A4C" w:rsidP="00495615">
      <w:pPr>
        <w:rPr>
          <w:lang w:val="uk-UA"/>
        </w:rPr>
      </w:pPr>
    </w:p>
    <w:p w:rsidR="00651A4C" w:rsidRDefault="00CF60FA" w:rsidP="00495615">
      <w:pPr>
        <w:rPr>
          <w:lang w:val="uk-UA"/>
        </w:rPr>
      </w:pPr>
      <w:r w:rsidRPr="00CF60FA">
        <w:rPr>
          <w:lang w:val="uk-UA"/>
        </w:rPr>
        <w:t xml:space="preserve">Якщо кандидат </w:t>
      </w:r>
      <w:r w:rsidR="0023404E">
        <w:rPr>
          <w:lang w:val="uk-UA"/>
        </w:rPr>
        <w:t xml:space="preserve">має </w:t>
      </w:r>
      <w:r w:rsidRPr="00CF60FA">
        <w:rPr>
          <w:lang w:val="uk-UA"/>
        </w:rPr>
        <w:t>сумнів</w:t>
      </w:r>
      <w:r w:rsidR="0023404E">
        <w:rPr>
          <w:lang w:val="uk-UA"/>
        </w:rPr>
        <w:t xml:space="preserve"> щодо надання відповіді</w:t>
      </w:r>
      <w:r w:rsidRPr="00CF60FA">
        <w:rPr>
          <w:lang w:val="uk-UA"/>
        </w:rPr>
        <w:t>, він може пропустити дане питання, натиснувши кнопку "Пропустити"</w:t>
      </w:r>
      <w:r w:rsidR="0023404E">
        <w:rPr>
          <w:lang w:val="uk-UA"/>
        </w:rPr>
        <w:t>,</w:t>
      </w:r>
      <w:r w:rsidRPr="00CF60FA">
        <w:rPr>
          <w:lang w:val="uk-UA"/>
        </w:rPr>
        <w:t xml:space="preserve"> і повернутися до нього пізніше.</w:t>
      </w:r>
    </w:p>
    <w:p w:rsidR="00651A4C" w:rsidRDefault="0000577A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505200" cy="1400175"/>
            <wp:effectExtent l="19050" t="0" r="0" b="0"/>
            <wp:docPr id="14" name="Picture 13" descr="/Users/aleksus/Desktop/Screen Shot 2017-09-17 at 21.23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aleksus/Desktop/Screen Shot 2017-09-17 at 21.23.0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EC" w:rsidRDefault="00CF60FA" w:rsidP="00495615">
      <w:pPr>
        <w:rPr>
          <w:lang w:val="uk-UA"/>
        </w:rPr>
      </w:pPr>
      <w:r w:rsidRPr="00CF60FA">
        <w:rPr>
          <w:lang w:val="uk-UA"/>
        </w:rPr>
        <w:t>Кандидат може достроково завершити проходження тесту</w:t>
      </w:r>
      <w:r w:rsidR="0023404E">
        <w:rPr>
          <w:lang w:val="uk-UA"/>
        </w:rPr>
        <w:t>вання</w:t>
      </w:r>
      <w:r w:rsidRPr="00CF60FA">
        <w:rPr>
          <w:lang w:val="uk-UA"/>
        </w:rPr>
        <w:t>, натиснувши в правому верхньому куті кнопку "Завершити достроково!"</w:t>
      </w:r>
    </w:p>
    <w:p w:rsidR="006440EC" w:rsidRDefault="006440EC" w:rsidP="00495615">
      <w:pPr>
        <w:rPr>
          <w:lang w:val="uk-UA"/>
        </w:rPr>
      </w:pPr>
    </w:p>
    <w:p w:rsidR="006440EC" w:rsidRDefault="0000577A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581400" cy="1143000"/>
            <wp:effectExtent l="19050" t="0" r="0" b="0"/>
            <wp:docPr id="15" name="Picture 15" descr="/Users/aleksus/Desktop/Screen Shot 2017-09-17 at 21.23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aleksus/Desktop/Screen Shot 2017-09-17 at 21.23.1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EC" w:rsidRDefault="006440EC" w:rsidP="00495615">
      <w:pPr>
        <w:rPr>
          <w:lang w:val="uk-UA"/>
        </w:rPr>
      </w:pPr>
    </w:p>
    <w:p w:rsidR="00CF60FA" w:rsidRDefault="00CF60FA" w:rsidP="00495615">
      <w:pPr>
        <w:rPr>
          <w:lang w:val="uk-UA"/>
        </w:rPr>
      </w:pPr>
      <w:r w:rsidRPr="00CF60FA">
        <w:rPr>
          <w:lang w:val="uk-UA"/>
        </w:rPr>
        <w:t>Після проходження тесту</w:t>
      </w:r>
      <w:r w:rsidR="0023404E">
        <w:rPr>
          <w:lang w:val="uk-UA"/>
        </w:rPr>
        <w:t>вання</w:t>
      </w:r>
      <w:r w:rsidRPr="00CF60FA">
        <w:rPr>
          <w:lang w:val="uk-UA"/>
        </w:rPr>
        <w:t xml:space="preserve"> перед кандидатом з'явиться результат тесту</w:t>
      </w:r>
      <w:r w:rsidR="00816008">
        <w:rPr>
          <w:lang w:val="uk-UA"/>
        </w:rPr>
        <w:t>.</w:t>
      </w:r>
    </w:p>
    <w:p w:rsidR="006440EC" w:rsidRDefault="0000577A" w:rsidP="00507B58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076700" cy="4143375"/>
            <wp:effectExtent l="19050" t="0" r="0" b="0"/>
            <wp:docPr id="16" name="Picture 16" descr="/Users/aleksus/Desktop/Screen Shot 2017-09-17 at 21.25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Users/aleksus/Desktop/Screen Shot 2017-09-17 at 21.25.3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0EC" w:rsidRDefault="00507B58" w:rsidP="00B46CE2">
      <w:pPr>
        <w:jc w:val="both"/>
        <w:rPr>
          <w:lang w:val="uk-UA"/>
        </w:rPr>
      </w:pPr>
      <w:r w:rsidRPr="00507B58">
        <w:rPr>
          <w:lang w:val="uk-UA"/>
        </w:rPr>
        <w:t xml:space="preserve">Кандидат може </w:t>
      </w:r>
      <w:r w:rsidR="00816008">
        <w:rPr>
          <w:lang w:val="uk-UA"/>
        </w:rPr>
        <w:t xml:space="preserve">переглянути </w:t>
      </w:r>
      <w:r w:rsidRPr="00507B58">
        <w:rPr>
          <w:lang w:val="uk-UA"/>
        </w:rPr>
        <w:t xml:space="preserve"> результат</w:t>
      </w:r>
      <w:r w:rsidR="00816008">
        <w:rPr>
          <w:lang w:val="uk-UA"/>
        </w:rPr>
        <w:t>и</w:t>
      </w:r>
      <w:r w:rsidRPr="00507B58">
        <w:rPr>
          <w:lang w:val="uk-UA"/>
        </w:rPr>
        <w:t xml:space="preserve"> пройдених </w:t>
      </w:r>
      <w:r w:rsidR="00816008">
        <w:rPr>
          <w:lang w:val="uk-UA"/>
        </w:rPr>
        <w:t>ним</w:t>
      </w:r>
      <w:r w:rsidRPr="00507B58">
        <w:rPr>
          <w:lang w:val="uk-UA"/>
        </w:rPr>
        <w:t xml:space="preserve"> тестів в особистому кабінеті </w:t>
      </w:r>
      <w:r w:rsidR="00816008">
        <w:rPr>
          <w:lang w:val="uk-UA"/>
        </w:rPr>
        <w:t>у</w:t>
      </w:r>
      <w:r w:rsidRPr="00507B58">
        <w:rPr>
          <w:lang w:val="uk-UA"/>
        </w:rPr>
        <w:t xml:space="preserve"> розділі "Мої тести"</w:t>
      </w:r>
      <w:r w:rsidR="00816008">
        <w:rPr>
          <w:lang w:val="uk-UA"/>
        </w:rPr>
        <w:t>, о</w:t>
      </w:r>
      <w:r w:rsidRPr="00507B58">
        <w:rPr>
          <w:lang w:val="uk-UA"/>
        </w:rPr>
        <w:t>бравши необхідний тест і натиснувши кнопку "Результати"</w:t>
      </w:r>
      <w:r w:rsidR="00B46CE2">
        <w:rPr>
          <w:lang w:val="uk-UA"/>
        </w:rPr>
        <w:t>.</w:t>
      </w:r>
    </w:p>
    <w:p w:rsidR="006440EC" w:rsidRPr="006440EC" w:rsidRDefault="0000577A" w:rsidP="00507B58">
      <w:pPr>
        <w:jc w:val="center"/>
        <w:rPr>
          <w:lang w:val="ru-RU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3895725" cy="4305300"/>
            <wp:effectExtent l="19050" t="0" r="9525" b="0"/>
            <wp:docPr id="17" name="Picture 17" descr="/Users/aleksus/Desktop/Screen Shot 2017-09-17 at 21.25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aleksus/Desktop/Screen Shot 2017-09-17 at 21.25.4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40EC" w:rsidRPr="006440EC" w:rsidSect="00D817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504"/>
    <w:multiLevelType w:val="hybridMultilevel"/>
    <w:tmpl w:val="D87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4670"/>
    <w:multiLevelType w:val="hybridMultilevel"/>
    <w:tmpl w:val="1174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D7142F"/>
    <w:rsid w:val="0000577A"/>
    <w:rsid w:val="0003278D"/>
    <w:rsid w:val="000E6E95"/>
    <w:rsid w:val="0021613F"/>
    <w:rsid w:val="00220AB9"/>
    <w:rsid w:val="0023404E"/>
    <w:rsid w:val="00267880"/>
    <w:rsid w:val="003104AA"/>
    <w:rsid w:val="00323EF4"/>
    <w:rsid w:val="00427FF7"/>
    <w:rsid w:val="0046718B"/>
    <w:rsid w:val="00485AAB"/>
    <w:rsid w:val="00495615"/>
    <w:rsid w:val="00507800"/>
    <w:rsid w:val="00507B58"/>
    <w:rsid w:val="00512524"/>
    <w:rsid w:val="00526BB4"/>
    <w:rsid w:val="0053005D"/>
    <w:rsid w:val="00543F1C"/>
    <w:rsid w:val="005462A9"/>
    <w:rsid w:val="005C2C03"/>
    <w:rsid w:val="0063352F"/>
    <w:rsid w:val="006440EC"/>
    <w:rsid w:val="00651A4C"/>
    <w:rsid w:val="00677065"/>
    <w:rsid w:val="00816008"/>
    <w:rsid w:val="008F2AB9"/>
    <w:rsid w:val="00A560B9"/>
    <w:rsid w:val="00AA48AA"/>
    <w:rsid w:val="00B46CE2"/>
    <w:rsid w:val="00BA0B79"/>
    <w:rsid w:val="00BA5FF7"/>
    <w:rsid w:val="00BB7BA5"/>
    <w:rsid w:val="00BD480F"/>
    <w:rsid w:val="00BD6954"/>
    <w:rsid w:val="00CC36A2"/>
    <w:rsid w:val="00CF60FA"/>
    <w:rsid w:val="00D67CA9"/>
    <w:rsid w:val="00D7142F"/>
    <w:rsid w:val="00D81793"/>
    <w:rsid w:val="00D9154E"/>
    <w:rsid w:val="00DF1E0B"/>
    <w:rsid w:val="00F24E6A"/>
    <w:rsid w:val="00F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78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32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2123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Oleksii Tsipiniuk</dc:creator>
  <cp:lastModifiedBy>Руслан</cp:lastModifiedBy>
  <cp:revision>2</cp:revision>
  <cp:lastPrinted>2017-12-29T09:20:00Z</cp:lastPrinted>
  <dcterms:created xsi:type="dcterms:W3CDTF">2018-02-22T14:51:00Z</dcterms:created>
  <dcterms:modified xsi:type="dcterms:W3CDTF">2018-02-22T14:51:00Z</dcterms:modified>
</cp:coreProperties>
</file>