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6FA"/>
  <w:body>
    <w:p w:rsidR="00000000" w:rsidRDefault="009705E4">
      <w:pPr>
        <w:pStyle w:val="1"/>
        <w:shd w:val="clear" w:color="auto" w:fill="FFFFFF"/>
        <w:spacing w:after="0"/>
        <w:divId w:val="1145663420"/>
        <w:rPr>
          <w:rFonts w:ascii="Roboto Light" w:eastAsia="Times New Roman" w:hAnsi="Roboto Light" w:cs="Arial"/>
          <w:color w:val="3B4952"/>
          <w:sz w:val="63"/>
          <w:szCs w:val="63"/>
          <w:lang w:val="ru-RU"/>
        </w:rPr>
      </w:pPr>
      <w:bookmarkStart w:id="0" w:name="_GoBack"/>
      <w:bookmarkEnd w:id="0"/>
      <w:r>
        <w:rPr>
          <w:rFonts w:ascii="Roboto Light" w:eastAsia="Times New Roman" w:hAnsi="Roboto Light" w:cs="Arial"/>
          <w:color w:val="3B4952"/>
          <w:sz w:val="63"/>
          <w:szCs w:val="63"/>
          <w:lang w:val="ru-RU"/>
        </w:rPr>
        <w:t>Законодавство України</w:t>
      </w:r>
    </w:p>
    <w:p w:rsidR="00000000" w:rsidRDefault="009705E4">
      <w:pPr>
        <w:pStyle w:val="z-"/>
        <w:divId w:val="1745180645"/>
      </w:pPr>
      <w:r>
        <w:t>Начало формы</w:t>
      </w:r>
    </w:p>
    <w:p w:rsidR="00000000" w:rsidRDefault="009705E4">
      <w:pPr>
        <w:textAlignment w:val="center"/>
        <w:divId w:val="146168198"/>
        <w:rPr>
          <w:rFonts w:ascii="Roboto" w:eastAsia="Times New Roman" w:hAnsi="Roboto" w:cs="Arial"/>
          <w:color w:val="3B4952"/>
          <w:lang w:val="ru-RU"/>
        </w:rPr>
      </w:pPr>
      <w:r>
        <w:rPr>
          <w:rFonts w:ascii="Roboto" w:eastAsia="Times New Roman" w:hAnsi="Roboto" w:cs="Arial"/>
          <w:color w:val="3B4952"/>
          <w:lang w:val="ru-RU"/>
        </w:rPr>
        <w:t>Вибір версії:</w:t>
      </w:r>
    </w:p>
    <w:p w:rsidR="00000000" w:rsidRDefault="009705E4">
      <w:pPr>
        <w:textAlignment w:val="center"/>
        <w:divId w:val="1258445935"/>
        <w:rPr>
          <w:rFonts w:ascii="Roboto" w:eastAsia="Times New Roman" w:hAnsi="Roboto" w:cs="Arial"/>
          <w:color w:val="333333"/>
          <w:sz w:val="21"/>
          <w:szCs w:val="21"/>
          <w:lang w:val="ru-RU"/>
        </w:rPr>
      </w:pPr>
      <w:r>
        <w:rPr>
          <w:rStyle w:val="custom-text4"/>
          <w:rFonts w:ascii="Roboto" w:eastAsia="Times New Roman" w:hAnsi="Roboto" w:cs="Arial"/>
          <w:color w:val="333333"/>
          <w:sz w:val="21"/>
          <w:szCs w:val="21"/>
          <w:lang w:val="ru-RU"/>
        </w:rPr>
        <w:t>03.08.2017</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01.01.1970</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01.01.2016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01.03.2016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18.03.2016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01.05.2016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01.08.2016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05.10.2016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06.10.2016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26.11.2016</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01.01.2017</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05.01.2017</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12.03.2017</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30.03.2017</w:t>
      </w:r>
    </w:p>
    <w:p w:rsidR="00000000" w:rsidRDefault="009705E4">
      <w:pPr>
        <w:numPr>
          <w:ilvl w:val="0"/>
          <w:numId w:val="2"/>
        </w:numPr>
        <w:spacing w:before="100" w:beforeAutospacing="1" w:after="100" w:afterAutospacing="1"/>
        <w:textAlignment w:val="center"/>
        <w:divId w:val="88448381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t>03.08.2017</w:t>
      </w:r>
    </w:p>
    <w:p w:rsidR="00000000" w:rsidRDefault="009705E4">
      <w:pPr>
        <w:textAlignment w:val="center"/>
        <w:divId w:val="1258445935"/>
        <w:rPr>
          <w:rFonts w:ascii="Roboto" w:eastAsia="Times New Roman" w:hAnsi="Roboto" w:cs="Arial"/>
          <w:color w:val="333333"/>
          <w:sz w:val="21"/>
          <w:szCs w:val="21"/>
          <w:lang w:val="ru-RU"/>
        </w:rPr>
      </w:pPr>
      <w:r>
        <w:rPr>
          <w:rFonts w:ascii="Roboto" w:eastAsia="Times New Roman" w:hAnsi="Roboto" w:cs="Arial"/>
          <w:color w:val="333333"/>
          <w:sz w:val="21"/>
          <w:szCs w:val="21"/>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8.1pt;height:18.3pt" o:ole="">
            <v:imagedata r:id="rId6" o:title=""/>
          </v:shape>
          <w:control r:id="rId7" w:name="DefaultOcxName" w:shapeid="_x0000_i1035"/>
        </w:object>
      </w:r>
    </w:p>
    <w:p w:rsidR="00000000" w:rsidRDefault="009705E4">
      <w:pPr>
        <w:pStyle w:val="z-1"/>
        <w:divId w:val="1745180645"/>
      </w:pPr>
      <w:r>
        <w:t>Конец формы</w:t>
      </w:r>
    </w:p>
    <w:p w:rsidR="00000000" w:rsidRDefault="009705E4">
      <w:pPr>
        <w:shd w:val="clear" w:color="auto" w:fill="FCFCFD"/>
        <w:jc w:val="center"/>
        <w:divId w:val="182324665"/>
        <w:rPr>
          <w:rFonts w:ascii="Roboto Light" w:eastAsia="Times New Roman" w:hAnsi="Roboto Light" w:cs="Arial"/>
          <w:color w:val="3B4952"/>
          <w:sz w:val="30"/>
          <w:szCs w:val="30"/>
          <w:lang w:val="ru-RU"/>
        </w:rPr>
      </w:pPr>
      <w:r>
        <w:rPr>
          <w:rFonts w:ascii="Roboto Light" w:eastAsia="Times New Roman" w:hAnsi="Roboto Light" w:cs="Arial"/>
          <w:color w:val="3B4952"/>
          <w:sz w:val="30"/>
          <w:szCs w:val="30"/>
          <w:lang w:val="ru-RU"/>
        </w:rPr>
        <w:t xml:space="preserve">Документ </w:t>
      </w:r>
      <w:r>
        <w:rPr>
          <w:rFonts w:ascii="Roboto Medium" w:eastAsia="Times New Roman" w:hAnsi="Roboto Medium" w:cs="Arial"/>
          <w:color w:val="3B4952"/>
          <w:sz w:val="30"/>
          <w:szCs w:val="30"/>
          <w:lang w:val="ru-RU"/>
        </w:rPr>
        <w:t>1700-18</w:t>
      </w:r>
      <w:r>
        <w:rPr>
          <w:rFonts w:ascii="Roboto Light" w:eastAsia="Times New Roman" w:hAnsi="Roboto Light" w:cs="Arial"/>
          <w:color w:val="3B4952"/>
          <w:sz w:val="30"/>
          <w:szCs w:val="30"/>
          <w:lang w:val="ru-RU"/>
        </w:rPr>
        <w:t xml:space="preserve">, </w:t>
      </w:r>
      <w:r>
        <w:rPr>
          <w:rFonts w:ascii="Roboto Light" w:eastAsia="Times New Roman" w:hAnsi="Roboto Light" w:cs="Arial"/>
          <w:color w:val="0000CC"/>
          <w:sz w:val="30"/>
          <w:szCs w:val="30"/>
          <w:lang w:val="ru-RU"/>
        </w:rPr>
        <w:t>чинний</w:t>
      </w:r>
      <w:r>
        <w:rPr>
          <w:rFonts w:ascii="Roboto Light" w:eastAsia="Times New Roman" w:hAnsi="Roboto Light" w:cs="Arial"/>
          <w:color w:val="3B4952"/>
          <w:sz w:val="30"/>
          <w:szCs w:val="30"/>
          <w:lang w:val="ru-RU"/>
        </w:rPr>
        <w:t xml:space="preserve">, поточна редакція — </w:t>
      </w:r>
      <w:r>
        <w:rPr>
          <w:rFonts w:ascii="Roboto Medium" w:eastAsia="Times New Roman" w:hAnsi="Roboto Medium" w:cs="Arial"/>
          <w:color w:val="3B4952"/>
          <w:sz w:val="30"/>
          <w:szCs w:val="30"/>
          <w:lang w:val="ru-RU"/>
        </w:rPr>
        <w:t>Редакція</w:t>
      </w:r>
      <w:r>
        <w:rPr>
          <w:rFonts w:ascii="Roboto Light" w:eastAsia="Times New Roman" w:hAnsi="Roboto Light" w:cs="Arial"/>
          <w:color w:val="3B4952"/>
          <w:sz w:val="30"/>
          <w:szCs w:val="30"/>
          <w:lang w:val="ru-RU"/>
        </w:rPr>
        <w:t xml:space="preserve"> від </w:t>
      </w:r>
      <w:r>
        <w:rPr>
          <w:rFonts w:ascii="Roboto Medium" w:eastAsia="Times New Roman" w:hAnsi="Roboto Medium" w:cs="Arial"/>
          <w:color w:val="000080"/>
          <w:sz w:val="30"/>
          <w:szCs w:val="30"/>
          <w:lang w:val="ru-RU"/>
        </w:rPr>
        <w:t>03.08.2017</w:t>
      </w:r>
      <w:r>
        <w:rPr>
          <w:rFonts w:ascii="Roboto Light" w:eastAsia="Times New Roman" w:hAnsi="Roboto Light" w:cs="Arial"/>
          <w:color w:val="3B4952"/>
          <w:sz w:val="30"/>
          <w:szCs w:val="30"/>
          <w:lang w:val="ru-RU"/>
        </w:rPr>
        <w:t xml:space="preserve">, підстава </w:t>
      </w:r>
      <w:hyperlink r:id="rId8" w:tgtFrame="_blank" w:history="1">
        <w:r>
          <w:rPr>
            <w:rStyle w:val="a3"/>
            <w:rFonts w:ascii="Roboto Light" w:eastAsia="Times New Roman" w:hAnsi="Roboto Light" w:cs="Arial"/>
            <w:sz w:val="30"/>
            <w:szCs w:val="30"/>
            <w:lang w:val="ru-RU"/>
          </w:rPr>
          <w:t>2136-19</w:t>
        </w:r>
      </w:hyperlink>
    </w:p>
    <w:p w:rsidR="00000000" w:rsidRDefault="009705E4">
      <w:pPr>
        <w:pStyle w:val="1"/>
        <w:divId w:val="555745465"/>
        <w:rPr>
          <w:rFonts w:ascii="Roboto Medium" w:eastAsia="Times New Roman" w:hAnsi="Roboto Medium" w:cs="Arial"/>
          <w:color w:val="3B4952"/>
          <w:sz w:val="42"/>
          <w:szCs w:val="42"/>
          <w:lang w:val="ru-RU"/>
        </w:rPr>
      </w:pPr>
      <w:r>
        <w:rPr>
          <w:rFonts w:ascii="Roboto Medium" w:eastAsia="Times New Roman" w:hAnsi="Roboto Medium" w:cs="Arial"/>
          <w:color w:val="3B4952"/>
          <w:sz w:val="42"/>
          <w:szCs w:val="42"/>
          <w:lang w:val="ru-RU"/>
        </w:rPr>
        <w:t xml:space="preserve">Про запобігання корупції </w:t>
      </w:r>
    </w:p>
    <w:p w:rsidR="00000000" w:rsidRDefault="009705E4">
      <w:pPr>
        <w:spacing w:after="240"/>
        <w:jc w:val="center"/>
        <w:divId w:val="1002781022"/>
        <w:rPr>
          <w:rFonts w:ascii="Roboto" w:eastAsia="Times New Roman" w:hAnsi="Roboto" w:cs="Arial"/>
          <w:color w:val="333333"/>
          <w:sz w:val="21"/>
          <w:szCs w:val="21"/>
          <w:lang w:val="ru-RU"/>
        </w:rPr>
      </w:pPr>
    </w:p>
    <w:p w:rsidR="00000000" w:rsidRDefault="009705E4">
      <w:pPr>
        <w:jc w:val="center"/>
        <w:divId w:val="1714033862"/>
        <w:rPr>
          <w:rFonts w:ascii="Roboto" w:eastAsia="Times New Roman" w:hAnsi="Roboto" w:cs="Arial"/>
          <w:color w:val="333333"/>
          <w:sz w:val="21"/>
          <w:szCs w:val="21"/>
          <w:lang w:val="ru-RU"/>
        </w:rPr>
      </w:pPr>
      <w:hyperlink r:id="rId9" w:history="1">
        <w:r>
          <w:rPr>
            <w:rStyle w:val="a3"/>
            <w:rFonts w:ascii="Roboto Bold" w:eastAsia="Times New Roman" w:hAnsi="Roboto Bold" w:cs="Arial"/>
            <w:sz w:val="30"/>
            <w:szCs w:val="30"/>
            <w:lang w:val="ru-RU"/>
          </w:rPr>
          <w:t>Відкрити посторінково</w:t>
        </w:r>
      </w:hyperlink>
      <w:r>
        <w:rPr>
          <w:rFonts w:ascii="Roboto" w:eastAsia="Times New Roman" w:hAnsi="Roboto" w:cs="Arial"/>
          <w:color w:val="333333"/>
          <w:sz w:val="21"/>
          <w:szCs w:val="21"/>
          <w:lang w:val="ru-RU"/>
        </w:rPr>
        <w:t xml:space="preserve"> </w:t>
      </w:r>
    </w:p>
    <w:tbl>
      <w:tblPr>
        <w:tblW w:w="5000" w:type="pct"/>
        <w:tblCellMar>
          <w:left w:w="0" w:type="dxa"/>
          <w:right w:w="0" w:type="dxa"/>
        </w:tblCellMar>
        <w:tblLook w:val="04A0" w:firstRow="1" w:lastRow="0" w:firstColumn="1" w:lastColumn="0" w:noHBand="0" w:noVBand="1"/>
      </w:tblPr>
      <w:tblGrid>
        <w:gridCol w:w="9639"/>
      </w:tblGrid>
      <w:tr w:rsidR="00000000">
        <w:trPr>
          <w:divId w:val="920413380"/>
        </w:trPr>
        <w:tc>
          <w:tcPr>
            <w:tcW w:w="0" w:type="auto"/>
            <w:shd w:val="clear" w:color="auto" w:fill="auto"/>
            <w:hideMark/>
          </w:tcPr>
          <w:p w:rsidR="00000000" w:rsidRDefault="009705E4">
            <w:pPr>
              <w:pStyle w:val="rvps7"/>
              <w:rPr>
                <w:rFonts w:ascii="Roboto" w:hAnsi="Roboto"/>
                <w:color w:val="333333"/>
                <w:sz w:val="21"/>
                <w:szCs w:val="21"/>
              </w:rPr>
            </w:pPr>
            <w:bookmarkStart w:id="1" w:name="n2"/>
            <w:bookmarkEnd w:id="1"/>
            <w:r>
              <w:rPr>
                <w:rFonts w:ascii="Roboto" w:hAnsi="Roboto"/>
                <w:noProof/>
                <w:color w:val="333333"/>
                <w:sz w:val="21"/>
                <w:szCs w:val="21"/>
              </w:rPr>
              <w:drawing>
                <wp:inline distT="0" distB="0" distL="0" distR="0">
                  <wp:extent cx="571500" cy="762000"/>
                  <wp:effectExtent l="0" t="0" r="0" b="0"/>
                  <wp:docPr id="6" name="Рисунок 6" descr="C:\Users\TempUnit\Downloads\Про запобігання корупції_fil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mpUnit\Downloads\Про запобігання корупції_files\gerb.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920413380"/>
        </w:trPr>
        <w:tc>
          <w:tcPr>
            <w:tcW w:w="0" w:type="auto"/>
            <w:shd w:val="clear" w:color="auto" w:fill="auto"/>
            <w:hideMark/>
          </w:tcPr>
          <w:p w:rsidR="00000000" w:rsidRDefault="009705E4">
            <w:pPr>
              <w:pStyle w:val="rvps17"/>
              <w:rPr>
                <w:rFonts w:ascii="Roboto" w:hAnsi="Roboto"/>
                <w:color w:val="333333"/>
                <w:sz w:val="21"/>
                <w:szCs w:val="21"/>
              </w:rPr>
            </w:pPr>
            <w:r>
              <w:rPr>
                <w:rStyle w:val="rvts78"/>
                <w:rFonts w:ascii="Roboto" w:hAnsi="Roboto"/>
                <w:color w:val="333333"/>
                <w:sz w:val="21"/>
                <w:szCs w:val="21"/>
              </w:rPr>
              <w:t>ЗАКОН УКРАЇНИ</w:t>
            </w:r>
          </w:p>
        </w:tc>
      </w:tr>
    </w:tbl>
    <w:p w:rsidR="00000000" w:rsidRDefault="009705E4">
      <w:pPr>
        <w:pStyle w:val="rvps6"/>
        <w:divId w:val="470487272"/>
        <w:rPr>
          <w:rFonts w:ascii="Roboto" w:hAnsi="Roboto" w:cs="Arial"/>
          <w:color w:val="3B4952"/>
          <w:lang w:val="ru-RU"/>
        </w:rPr>
      </w:pPr>
      <w:bookmarkStart w:id="2" w:name="n3"/>
      <w:bookmarkEnd w:id="2"/>
      <w:r>
        <w:rPr>
          <w:rStyle w:val="rvts23"/>
          <w:rFonts w:ascii="Roboto" w:hAnsi="Roboto" w:cs="Arial"/>
          <w:color w:val="3B4952"/>
          <w:lang w:val="ru-RU"/>
        </w:rPr>
        <w:t>Про запобігання корупції</w:t>
      </w:r>
    </w:p>
    <w:p w:rsidR="00000000" w:rsidRDefault="009705E4">
      <w:pPr>
        <w:pStyle w:val="rvps7"/>
        <w:divId w:val="470487272"/>
        <w:rPr>
          <w:rFonts w:ascii="Roboto" w:hAnsi="Roboto" w:cs="Arial"/>
          <w:color w:val="3B4952"/>
          <w:lang w:val="ru-RU"/>
        </w:rPr>
      </w:pPr>
      <w:bookmarkStart w:id="3" w:name="n988"/>
      <w:bookmarkEnd w:id="3"/>
      <w:r>
        <w:rPr>
          <w:rStyle w:val="rvts44"/>
          <w:rFonts w:ascii="Roboto" w:hAnsi="Roboto" w:cs="Arial"/>
          <w:color w:val="3B4952"/>
          <w:lang w:val="ru-RU"/>
        </w:rPr>
        <w:t>(Відомості Верховної Ради (ВВР), 2014, № 49, ст.2056)</w:t>
      </w:r>
    </w:p>
    <w:p w:rsidR="00000000" w:rsidRDefault="009705E4">
      <w:pPr>
        <w:pStyle w:val="rvps18"/>
        <w:divId w:val="470487272"/>
        <w:rPr>
          <w:rFonts w:ascii="Roboto" w:hAnsi="Roboto" w:cs="Arial"/>
          <w:color w:val="3B4952"/>
          <w:lang w:val="ru-RU"/>
        </w:rPr>
      </w:pPr>
      <w:bookmarkStart w:id="4" w:name="n989"/>
      <w:bookmarkEnd w:id="4"/>
      <w:r>
        <w:rPr>
          <w:rStyle w:val="rvts0"/>
          <w:rFonts w:ascii="Roboto" w:hAnsi="Roboto" w:cs="Arial"/>
          <w:color w:val="3B4952"/>
          <w:lang w:val="ru-RU"/>
        </w:rPr>
        <w:t>{Із змінами, внесеними згідно із Законами</w:t>
      </w:r>
      <w:r>
        <w:rPr>
          <w:rFonts w:ascii="Roboto" w:hAnsi="Roboto" w:cs="Arial"/>
          <w:color w:val="3B4952"/>
          <w:lang w:val="ru-RU"/>
        </w:rPr>
        <w:br/>
      </w:r>
      <w:hyperlink r:id="rId11" w:anchor="n899" w:tgtFrame="_blank" w:history="1">
        <w:r>
          <w:rPr>
            <w:rStyle w:val="rvts0"/>
            <w:rFonts w:ascii="Roboto" w:hAnsi="Roboto" w:cs="Arial"/>
            <w:color w:val="198DFF"/>
            <w:u w:val="single"/>
            <w:lang w:val="ru-RU"/>
          </w:rPr>
          <w:t>№ 77-VIII від 28.12.2014</w:t>
        </w:r>
      </w:hyperlink>
      <w:r>
        <w:rPr>
          <w:rStyle w:val="rvts0"/>
          <w:rFonts w:ascii="Roboto" w:hAnsi="Roboto" w:cs="Arial"/>
          <w:color w:val="3B4952"/>
          <w:lang w:val="ru-RU"/>
        </w:rPr>
        <w:t>, ВВР, 2015, № 11, ст.75</w:t>
      </w:r>
      <w:r>
        <w:rPr>
          <w:rFonts w:ascii="Roboto" w:hAnsi="Roboto" w:cs="Arial"/>
          <w:color w:val="3B4952"/>
          <w:lang w:val="ru-RU"/>
        </w:rPr>
        <w:br/>
      </w:r>
      <w:hyperlink r:id="rId12" w:anchor="n390" w:tgtFrame="_blank" w:history="1">
        <w:r>
          <w:rPr>
            <w:rStyle w:val="rvts0"/>
            <w:rFonts w:ascii="Roboto" w:hAnsi="Roboto" w:cs="Arial"/>
            <w:color w:val="198DFF"/>
            <w:u w:val="single"/>
            <w:lang w:val="ru-RU"/>
          </w:rPr>
          <w:t>№ 198-VIII від 12.02.2015</w:t>
        </w:r>
      </w:hyperlink>
      <w:r>
        <w:rPr>
          <w:rStyle w:val="rvts0"/>
          <w:rFonts w:ascii="Roboto" w:hAnsi="Roboto" w:cs="Arial"/>
          <w:color w:val="3B4952"/>
          <w:lang w:val="ru-RU"/>
        </w:rPr>
        <w:t>, ВВР, 2015, № 17, ст. 118</w:t>
      </w:r>
      <w:r>
        <w:rPr>
          <w:rFonts w:ascii="Roboto" w:hAnsi="Roboto" w:cs="Arial"/>
          <w:color w:val="3B4952"/>
          <w:lang w:val="ru-RU"/>
        </w:rPr>
        <w:br/>
      </w:r>
      <w:hyperlink r:id="rId13" w:anchor="n445" w:tgtFrame="_blank" w:history="1">
        <w:r>
          <w:rPr>
            <w:rStyle w:val="rvts0"/>
            <w:rFonts w:ascii="Roboto" w:hAnsi="Roboto" w:cs="Arial"/>
            <w:color w:val="198DFF"/>
            <w:u w:val="single"/>
            <w:lang w:val="ru-RU"/>
          </w:rPr>
          <w:t>№ 576-VIII від 02.07.2015</w:t>
        </w:r>
      </w:hyperlink>
      <w:r>
        <w:rPr>
          <w:rStyle w:val="rvts0"/>
          <w:rFonts w:ascii="Roboto" w:hAnsi="Roboto" w:cs="Arial"/>
          <w:color w:val="3B4952"/>
          <w:lang w:val="ru-RU"/>
        </w:rPr>
        <w:t>, ВВР, 2015, № 36, ст.360</w:t>
      </w:r>
      <w:r>
        <w:rPr>
          <w:rFonts w:ascii="Roboto" w:hAnsi="Roboto" w:cs="Arial"/>
          <w:color w:val="3B4952"/>
          <w:lang w:val="ru-RU"/>
        </w:rPr>
        <w:br/>
      </w:r>
      <w:hyperlink r:id="rId14" w:anchor="n1742" w:tgtFrame="_blank" w:history="1">
        <w:r>
          <w:rPr>
            <w:rStyle w:val="rvts0"/>
            <w:rFonts w:ascii="Roboto" w:hAnsi="Roboto" w:cs="Arial"/>
            <w:color w:val="198DFF"/>
            <w:u w:val="single"/>
            <w:lang w:val="ru-RU"/>
          </w:rPr>
          <w:t>№ 595-VIII від 14.07.2015</w:t>
        </w:r>
      </w:hyperlink>
      <w:r>
        <w:rPr>
          <w:rStyle w:val="rvts0"/>
          <w:rFonts w:ascii="Roboto" w:hAnsi="Roboto" w:cs="Arial"/>
          <w:color w:val="3B4952"/>
          <w:lang w:val="ru-RU"/>
        </w:rPr>
        <w:t>, ВВР, 2015, № 37-38, ст.366</w:t>
      </w:r>
      <w:r>
        <w:rPr>
          <w:rFonts w:ascii="Roboto" w:hAnsi="Roboto" w:cs="Arial"/>
          <w:color w:val="3B4952"/>
          <w:lang w:val="ru-RU"/>
        </w:rPr>
        <w:br/>
      </w:r>
      <w:hyperlink r:id="rId15" w:anchor="n41" w:tgtFrame="_blank" w:history="1">
        <w:r>
          <w:rPr>
            <w:rStyle w:val="rvts0"/>
            <w:rFonts w:ascii="Roboto" w:hAnsi="Roboto" w:cs="Arial"/>
            <w:color w:val="198DFF"/>
            <w:u w:val="single"/>
            <w:lang w:val="ru-RU"/>
          </w:rPr>
          <w:t>№ 597-VIII від 14.07.2015</w:t>
        </w:r>
      </w:hyperlink>
      <w:r>
        <w:rPr>
          <w:rStyle w:val="rvts0"/>
          <w:rFonts w:ascii="Roboto" w:hAnsi="Roboto" w:cs="Arial"/>
          <w:color w:val="3B4952"/>
          <w:lang w:val="ru-RU"/>
        </w:rPr>
        <w:t>, ВВР, 2015, № 35, ст.343</w:t>
      </w:r>
      <w:r>
        <w:rPr>
          <w:rFonts w:ascii="Roboto" w:hAnsi="Roboto" w:cs="Arial"/>
          <w:color w:val="3B4952"/>
          <w:lang w:val="ru-RU"/>
        </w:rPr>
        <w:br/>
      </w:r>
      <w:hyperlink r:id="rId16" w:anchor="n2" w:tgtFrame="_blank" w:history="1">
        <w:r>
          <w:rPr>
            <w:rStyle w:val="rvts0"/>
            <w:rFonts w:ascii="Roboto" w:hAnsi="Roboto" w:cs="Arial"/>
            <w:color w:val="198DFF"/>
            <w:u w:val="single"/>
            <w:lang w:val="ru-RU"/>
          </w:rPr>
          <w:t>№ 631-VIII від 16.07.2015</w:t>
        </w:r>
      </w:hyperlink>
      <w:r>
        <w:rPr>
          <w:rStyle w:val="rvts0"/>
          <w:rFonts w:ascii="Roboto" w:hAnsi="Roboto" w:cs="Arial"/>
          <w:color w:val="3B4952"/>
          <w:lang w:val="ru-RU"/>
        </w:rPr>
        <w:t>, ВВР, 2015, № 39, ст.376</w:t>
      </w:r>
      <w:r>
        <w:rPr>
          <w:rFonts w:ascii="Roboto" w:hAnsi="Roboto" w:cs="Arial"/>
          <w:color w:val="3B4952"/>
          <w:lang w:val="ru-RU"/>
        </w:rPr>
        <w:br/>
      </w:r>
      <w:hyperlink r:id="rId17" w:anchor="n201" w:tgtFrame="_blank" w:history="1">
        <w:r>
          <w:rPr>
            <w:rStyle w:val="rvts0"/>
            <w:rFonts w:ascii="Roboto" w:hAnsi="Roboto" w:cs="Arial"/>
            <w:color w:val="198DFF"/>
            <w:u w:val="single"/>
            <w:lang w:val="ru-RU"/>
          </w:rPr>
          <w:t>№ 679-VIII від 15.09.2015</w:t>
        </w:r>
      </w:hyperlink>
      <w:r>
        <w:rPr>
          <w:rStyle w:val="rvts0"/>
          <w:rFonts w:ascii="Roboto" w:hAnsi="Roboto" w:cs="Arial"/>
          <w:color w:val="3B4952"/>
          <w:lang w:val="ru-RU"/>
        </w:rPr>
        <w:t>, ВВР, 2015, № 46, ст.414</w:t>
      </w:r>
      <w:r>
        <w:rPr>
          <w:rFonts w:ascii="Roboto" w:hAnsi="Roboto" w:cs="Arial"/>
          <w:color w:val="3B4952"/>
          <w:lang w:val="ru-RU"/>
        </w:rPr>
        <w:br/>
      </w:r>
      <w:hyperlink r:id="rId18" w:anchor="n262" w:tgtFrame="_blank" w:history="1">
        <w:r>
          <w:rPr>
            <w:rStyle w:val="rvts0"/>
            <w:rFonts w:ascii="Roboto" w:hAnsi="Roboto" w:cs="Arial"/>
            <w:color w:val="198DFF"/>
            <w:u w:val="single"/>
            <w:lang w:val="ru-RU"/>
          </w:rPr>
          <w:t>№ 731-VIII від 08.10.2015</w:t>
        </w:r>
      </w:hyperlink>
      <w:r>
        <w:rPr>
          <w:rStyle w:val="rvts0"/>
          <w:rFonts w:ascii="Roboto" w:hAnsi="Roboto" w:cs="Arial"/>
          <w:color w:val="3B4952"/>
          <w:lang w:val="ru-RU"/>
        </w:rPr>
        <w:t>, ВВР, 2015, № 49-50, ст.449</w:t>
      </w:r>
      <w:r>
        <w:rPr>
          <w:rFonts w:ascii="Roboto" w:hAnsi="Roboto" w:cs="Arial"/>
          <w:color w:val="3B4952"/>
          <w:lang w:val="ru-RU"/>
        </w:rPr>
        <w:br/>
      </w:r>
      <w:hyperlink r:id="rId19" w:anchor="n122" w:tgtFrame="_blank" w:history="1">
        <w:r>
          <w:rPr>
            <w:rStyle w:val="rvts0"/>
            <w:rFonts w:ascii="Roboto" w:hAnsi="Roboto" w:cs="Arial"/>
            <w:color w:val="198DFF"/>
            <w:u w:val="single"/>
            <w:lang w:val="ru-RU"/>
          </w:rPr>
          <w:t>№ 766-VIII від 10.11.2015</w:t>
        </w:r>
      </w:hyperlink>
      <w:r>
        <w:rPr>
          <w:rStyle w:val="rvts0"/>
          <w:rFonts w:ascii="Roboto" w:hAnsi="Roboto" w:cs="Arial"/>
          <w:color w:val="3B4952"/>
          <w:lang w:val="ru-RU"/>
        </w:rPr>
        <w:t>, ВВР, 2015, № 52, ст.482</w:t>
      </w:r>
      <w:r>
        <w:rPr>
          <w:rFonts w:ascii="Roboto" w:hAnsi="Roboto" w:cs="Arial"/>
          <w:color w:val="3B4952"/>
          <w:lang w:val="ru-RU"/>
        </w:rPr>
        <w:br/>
      </w:r>
      <w:hyperlink r:id="rId20" w:anchor="n428" w:tgtFrame="_blank" w:history="1">
        <w:r>
          <w:rPr>
            <w:rStyle w:val="rvts0"/>
            <w:rFonts w:ascii="Roboto" w:hAnsi="Roboto" w:cs="Arial"/>
            <w:color w:val="198DFF"/>
            <w:u w:val="single"/>
            <w:lang w:val="ru-RU"/>
          </w:rPr>
          <w:t>№ 794-VIII від 12.11.2015</w:t>
        </w:r>
      </w:hyperlink>
      <w:r>
        <w:rPr>
          <w:rStyle w:val="rvts0"/>
          <w:rFonts w:ascii="Roboto" w:hAnsi="Roboto" w:cs="Arial"/>
          <w:color w:val="3B4952"/>
          <w:lang w:val="ru-RU"/>
        </w:rPr>
        <w:t>, ВВР, 2016, № 6, ст.55</w:t>
      </w:r>
      <w:r>
        <w:rPr>
          <w:rFonts w:ascii="Roboto" w:hAnsi="Roboto" w:cs="Arial"/>
          <w:color w:val="3B4952"/>
          <w:lang w:val="ru-RU"/>
        </w:rPr>
        <w:br/>
      </w:r>
      <w:hyperlink r:id="rId21" w:anchor="n1115" w:tgtFrame="_blank" w:history="1">
        <w:r>
          <w:rPr>
            <w:rStyle w:val="rvts0"/>
            <w:rFonts w:ascii="Roboto" w:hAnsi="Roboto" w:cs="Arial"/>
            <w:color w:val="198DFF"/>
            <w:u w:val="single"/>
            <w:lang w:val="ru-RU"/>
          </w:rPr>
          <w:t>№ 889-VIII від 10.12.2015</w:t>
        </w:r>
      </w:hyperlink>
      <w:r>
        <w:rPr>
          <w:rStyle w:val="rvts0"/>
          <w:rFonts w:ascii="Roboto" w:hAnsi="Roboto" w:cs="Arial"/>
          <w:color w:val="3B4952"/>
          <w:lang w:val="ru-RU"/>
        </w:rPr>
        <w:t>, ВВР, 2016, № 4, ст.43</w:t>
      </w:r>
      <w:r>
        <w:rPr>
          <w:rFonts w:ascii="Roboto" w:hAnsi="Roboto" w:cs="Arial"/>
          <w:color w:val="3B4952"/>
          <w:lang w:val="ru-RU"/>
        </w:rPr>
        <w:br/>
      </w:r>
      <w:hyperlink r:id="rId22" w:anchor="n609" w:tgtFrame="_blank" w:history="1">
        <w:r>
          <w:rPr>
            <w:rStyle w:val="rvts0"/>
            <w:rFonts w:ascii="Roboto" w:hAnsi="Roboto" w:cs="Arial"/>
            <w:color w:val="198DFF"/>
            <w:u w:val="single"/>
            <w:lang w:val="ru-RU"/>
          </w:rPr>
          <w:t>№ 922-VIII від 25.12.2015</w:t>
        </w:r>
      </w:hyperlink>
      <w:r>
        <w:rPr>
          <w:rStyle w:val="rvts0"/>
          <w:rFonts w:ascii="Roboto" w:hAnsi="Roboto" w:cs="Arial"/>
          <w:color w:val="3B4952"/>
          <w:lang w:val="ru-RU"/>
        </w:rPr>
        <w:t>, ВВР, 2016, № 9, ст.89</w:t>
      </w:r>
      <w:r>
        <w:rPr>
          <w:rFonts w:ascii="Roboto" w:hAnsi="Roboto" w:cs="Arial"/>
          <w:color w:val="3B4952"/>
          <w:lang w:val="ru-RU"/>
        </w:rPr>
        <w:br/>
      </w:r>
      <w:hyperlink r:id="rId23" w:anchor="n124" w:tgtFrame="_blank" w:history="1">
        <w:r>
          <w:rPr>
            <w:rStyle w:val="rvts0"/>
            <w:rFonts w:ascii="Roboto" w:hAnsi="Roboto" w:cs="Arial"/>
            <w:color w:val="198DFF"/>
            <w:u w:val="single"/>
            <w:lang w:val="ru-RU"/>
          </w:rPr>
          <w:t>№ 928-VIII від 25.12.2015</w:t>
        </w:r>
      </w:hyperlink>
      <w:r>
        <w:rPr>
          <w:rStyle w:val="rvts0"/>
          <w:rFonts w:ascii="Roboto" w:hAnsi="Roboto" w:cs="Arial"/>
          <w:color w:val="3B4952"/>
          <w:lang w:val="ru-RU"/>
        </w:rPr>
        <w:t>, ВВР, 2016, № 5, ст.54</w:t>
      </w:r>
      <w:r>
        <w:rPr>
          <w:rFonts w:ascii="Roboto" w:hAnsi="Roboto" w:cs="Arial"/>
          <w:color w:val="3B4952"/>
          <w:lang w:val="ru-RU"/>
        </w:rPr>
        <w:br/>
      </w:r>
      <w:hyperlink r:id="rId24" w:anchor="n18" w:tgtFrame="_blank" w:history="1">
        <w:r>
          <w:rPr>
            <w:rStyle w:val="rvts0"/>
            <w:rFonts w:ascii="Roboto" w:hAnsi="Roboto" w:cs="Arial"/>
            <w:color w:val="198DFF"/>
            <w:u w:val="single"/>
            <w:lang w:val="ru-RU"/>
          </w:rPr>
          <w:t>№ 1022-VIII від 15.03.2016</w:t>
        </w:r>
      </w:hyperlink>
      <w:r>
        <w:rPr>
          <w:rStyle w:val="rvts0"/>
          <w:rFonts w:ascii="Roboto" w:hAnsi="Roboto" w:cs="Arial"/>
          <w:color w:val="3B4952"/>
          <w:lang w:val="ru-RU"/>
        </w:rPr>
        <w:t>, ВВР, 2016, № 1</w:t>
      </w:r>
      <w:r>
        <w:rPr>
          <w:rStyle w:val="rvts0"/>
          <w:rFonts w:ascii="Roboto" w:hAnsi="Roboto" w:cs="Arial"/>
          <w:color w:val="3B4952"/>
          <w:lang w:val="ru-RU"/>
        </w:rPr>
        <w:t>3, ст.146</w:t>
      </w:r>
      <w:r>
        <w:rPr>
          <w:rFonts w:ascii="Roboto" w:hAnsi="Roboto" w:cs="Arial"/>
          <w:color w:val="3B4952"/>
          <w:lang w:val="ru-RU"/>
        </w:rPr>
        <w:br/>
      </w:r>
      <w:hyperlink r:id="rId25" w:anchor="n534" w:tgtFrame="_blank" w:history="1">
        <w:r>
          <w:rPr>
            <w:rStyle w:val="rvts0"/>
            <w:rFonts w:ascii="Roboto" w:hAnsi="Roboto" w:cs="Arial"/>
            <w:color w:val="198DFF"/>
            <w:u w:val="single"/>
            <w:lang w:val="ru-RU"/>
          </w:rPr>
          <w:t>№ 1403-VIII від 02.06.2016</w:t>
        </w:r>
      </w:hyperlink>
      <w:r>
        <w:rPr>
          <w:rStyle w:val="rvts0"/>
          <w:rFonts w:ascii="Roboto" w:hAnsi="Roboto" w:cs="Arial"/>
          <w:color w:val="3B4952"/>
          <w:lang w:val="ru-RU"/>
        </w:rPr>
        <w:t>, ВВР, 2016, № 29, ст.535</w:t>
      </w:r>
      <w:r>
        <w:rPr>
          <w:rFonts w:ascii="Roboto" w:hAnsi="Roboto" w:cs="Arial"/>
          <w:color w:val="3B4952"/>
          <w:lang w:val="ru-RU"/>
        </w:rPr>
        <w:br/>
      </w:r>
      <w:hyperlink r:id="rId26" w:anchor="n582" w:tgtFrame="_blank" w:history="1">
        <w:r>
          <w:rPr>
            <w:rStyle w:val="rvts0"/>
            <w:rFonts w:ascii="Roboto" w:hAnsi="Roboto" w:cs="Arial"/>
            <w:color w:val="198DFF"/>
            <w:u w:val="single"/>
            <w:lang w:val="ru-RU"/>
          </w:rPr>
          <w:t>№ 1540-VIII від 22.09.2016</w:t>
        </w:r>
      </w:hyperlink>
      <w:r>
        <w:rPr>
          <w:rStyle w:val="rvts0"/>
          <w:rFonts w:ascii="Roboto" w:hAnsi="Roboto" w:cs="Arial"/>
          <w:color w:val="3B4952"/>
          <w:lang w:val="ru-RU"/>
        </w:rPr>
        <w:t>, ВВР, 2016, № 51, ст.833</w:t>
      </w:r>
      <w:r>
        <w:rPr>
          <w:rFonts w:ascii="Roboto" w:hAnsi="Roboto" w:cs="Arial"/>
          <w:color w:val="3B4952"/>
          <w:lang w:val="ru-RU"/>
        </w:rPr>
        <w:br/>
      </w:r>
      <w:hyperlink r:id="rId27" w:anchor="n264" w:tgtFrame="_blank" w:history="1">
        <w:r>
          <w:rPr>
            <w:rStyle w:val="rvts0"/>
            <w:rFonts w:ascii="Roboto" w:hAnsi="Roboto" w:cs="Arial"/>
            <w:color w:val="198DFF"/>
            <w:u w:val="single"/>
            <w:lang w:val="ru-RU"/>
          </w:rPr>
          <w:t>№ 1774-VIII від 06.12.2016</w:t>
        </w:r>
      </w:hyperlink>
      <w:r>
        <w:rPr>
          <w:rStyle w:val="rvts0"/>
          <w:rFonts w:ascii="Roboto" w:hAnsi="Roboto" w:cs="Arial"/>
          <w:color w:val="3B4952"/>
          <w:lang w:val="ru-RU"/>
        </w:rPr>
        <w:t>, ВВР, 2017, № 2, ст.25</w:t>
      </w:r>
      <w:r>
        <w:rPr>
          <w:rFonts w:ascii="Roboto" w:hAnsi="Roboto" w:cs="Arial"/>
          <w:color w:val="3B4952"/>
          <w:lang w:val="ru-RU"/>
        </w:rPr>
        <w:br/>
      </w:r>
      <w:hyperlink r:id="rId28" w:anchor="n846" w:tgtFrame="_blank" w:history="1">
        <w:r>
          <w:rPr>
            <w:rStyle w:val="rvts0"/>
            <w:rFonts w:ascii="Roboto" w:hAnsi="Roboto" w:cs="Arial"/>
            <w:color w:val="198DFF"/>
            <w:u w:val="single"/>
            <w:lang w:val="ru-RU"/>
          </w:rPr>
          <w:t xml:space="preserve">№ 1798-VIII </w:t>
        </w:r>
        <w:r>
          <w:rPr>
            <w:rStyle w:val="rvts0"/>
            <w:rFonts w:ascii="Roboto" w:hAnsi="Roboto" w:cs="Arial"/>
            <w:color w:val="198DFF"/>
            <w:u w:val="single"/>
            <w:lang w:val="ru-RU"/>
          </w:rPr>
          <w:t>від 21.12.2016</w:t>
        </w:r>
      </w:hyperlink>
      <w:r>
        <w:rPr>
          <w:rStyle w:val="rvts0"/>
          <w:rFonts w:ascii="Roboto" w:hAnsi="Roboto" w:cs="Arial"/>
          <w:color w:val="3B4952"/>
          <w:lang w:val="ru-RU"/>
        </w:rPr>
        <w:t>, ВВР, 2017, № 7-8, ст.50</w:t>
      </w:r>
      <w:r>
        <w:rPr>
          <w:rFonts w:ascii="Roboto" w:hAnsi="Roboto" w:cs="Arial"/>
          <w:color w:val="3B4952"/>
          <w:lang w:val="ru-RU"/>
        </w:rPr>
        <w:br/>
      </w:r>
      <w:hyperlink r:id="rId29" w:anchor="n72" w:tgtFrame="_blank" w:history="1">
        <w:r>
          <w:rPr>
            <w:rStyle w:val="rvts0"/>
            <w:rFonts w:ascii="Roboto" w:hAnsi="Roboto" w:cs="Arial"/>
            <w:color w:val="198DFF"/>
            <w:u w:val="single"/>
            <w:lang w:val="ru-RU"/>
          </w:rPr>
          <w:t>№ 1848-VIII від 09.02.2017</w:t>
        </w:r>
      </w:hyperlink>
      <w:r>
        <w:rPr>
          <w:rStyle w:val="rvts0"/>
          <w:rFonts w:ascii="Roboto" w:hAnsi="Roboto" w:cs="Arial"/>
          <w:color w:val="3B4952"/>
          <w:lang w:val="ru-RU"/>
        </w:rPr>
        <w:t>, ВВР, 2017, № 12, ст.134</w:t>
      </w:r>
      <w:r>
        <w:rPr>
          <w:rFonts w:ascii="Roboto" w:hAnsi="Roboto" w:cs="Arial"/>
          <w:color w:val="3B4952"/>
          <w:lang w:val="ru-RU"/>
        </w:rPr>
        <w:br/>
      </w:r>
      <w:hyperlink r:id="rId30" w:anchor="n6" w:tgtFrame="_blank" w:history="1">
        <w:r>
          <w:rPr>
            <w:rStyle w:val="rvts0"/>
            <w:rFonts w:ascii="Roboto" w:hAnsi="Roboto" w:cs="Arial"/>
            <w:color w:val="198DFF"/>
            <w:u w:val="single"/>
            <w:lang w:val="ru-RU"/>
          </w:rPr>
          <w:t xml:space="preserve">№ </w:t>
        </w:r>
        <w:r>
          <w:rPr>
            <w:rStyle w:val="rvts0"/>
            <w:rFonts w:ascii="Roboto" w:hAnsi="Roboto" w:cs="Arial"/>
            <w:color w:val="198DFF"/>
            <w:u w:val="single"/>
            <w:lang w:val="ru-RU"/>
          </w:rPr>
          <w:t>1975-VIII від 23.03.2017</w:t>
        </w:r>
      </w:hyperlink>
      <w:r>
        <w:rPr>
          <w:rStyle w:val="rvts0"/>
          <w:rFonts w:ascii="Roboto" w:hAnsi="Roboto" w:cs="Arial"/>
          <w:color w:val="3B4952"/>
          <w:lang w:val="ru-RU"/>
        </w:rPr>
        <w:t>, ВВР, 2017, № 14, ст.159}</w:t>
      </w:r>
    </w:p>
    <w:p w:rsidR="00000000" w:rsidRDefault="009705E4">
      <w:pPr>
        <w:pStyle w:val="rvps2"/>
        <w:divId w:val="470487272"/>
        <w:rPr>
          <w:rFonts w:ascii="Roboto" w:hAnsi="Roboto" w:cs="Arial"/>
          <w:color w:val="3B4952"/>
          <w:lang w:val="ru-RU"/>
        </w:rPr>
      </w:pPr>
      <w:bookmarkStart w:id="5" w:name="n1138"/>
      <w:bookmarkEnd w:id="5"/>
      <w:r>
        <w:rPr>
          <w:rStyle w:val="rvts46"/>
          <w:rFonts w:ascii="Roboto" w:hAnsi="Roboto" w:cs="Arial"/>
          <w:color w:val="3B4952"/>
          <w:lang w:val="ru-RU"/>
        </w:rPr>
        <w:t xml:space="preserve">{Додатково див. пункт 6 розділу II Закону </w:t>
      </w:r>
      <w:hyperlink r:id="rId31" w:anchor="n85"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18"/>
        <w:divId w:val="470487272"/>
        <w:rPr>
          <w:rFonts w:ascii="Roboto" w:hAnsi="Roboto" w:cs="Arial"/>
          <w:color w:val="3B4952"/>
          <w:lang w:val="ru-RU"/>
        </w:rPr>
      </w:pPr>
      <w:bookmarkStart w:id="6" w:name="n1139"/>
      <w:bookmarkEnd w:id="6"/>
      <w:r>
        <w:rPr>
          <w:rStyle w:val="rvts0"/>
          <w:rFonts w:ascii="Roboto" w:hAnsi="Roboto" w:cs="Arial"/>
          <w:color w:val="3B4952"/>
          <w:lang w:val="ru-RU"/>
        </w:rPr>
        <w:t>{Із змінами, внесеними згідно із Законом</w:t>
      </w:r>
      <w:r>
        <w:rPr>
          <w:rFonts w:ascii="Roboto" w:hAnsi="Roboto" w:cs="Arial"/>
          <w:color w:val="3B4952"/>
          <w:lang w:val="ru-RU"/>
        </w:rPr>
        <w:br/>
      </w:r>
      <w:hyperlink r:id="rId32" w:anchor="n685" w:tgtFrame="_blank" w:history="1">
        <w:r>
          <w:rPr>
            <w:rStyle w:val="rvts0"/>
            <w:rFonts w:ascii="Roboto" w:hAnsi="Roboto" w:cs="Arial"/>
            <w:color w:val="198DFF"/>
            <w:u w:val="single"/>
            <w:lang w:val="ru-RU"/>
          </w:rPr>
          <w:t>№ 2136-VIII від 13.07.2017</w:t>
        </w:r>
      </w:hyperlink>
      <w:r>
        <w:rPr>
          <w:rStyle w:val="rvts0"/>
          <w:rFonts w:ascii="Roboto" w:hAnsi="Roboto" w:cs="Arial"/>
          <w:color w:val="3B4952"/>
          <w:lang w:val="ru-RU"/>
        </w:rPr>
        <w:t>, ВВР, 2017, № 35, ст.376}</w:t>
      </w:r>
    </w:p>
    <w:p w:rsidR="00000000" w:rsidRDefault="009705E4">
      <w:pPr>
        <w:pStyle w:val="rvps2"/>
        <w:divId w:val="470487272"/>
        <w:rPr>
          <w:rFonts w:ascii="Roboto" w:hAnsi="Roboto" w:cs="Arial"/>
          <w:color w:val="3B4952"/>
          <w:lang w:val="ru-RU"/>
        </w:rPr>
      </w:pPr>
      <w:bookmarkStart w:id="7" w:name="n1026"/>
      <w:bookmarkEnd w:id="7"/>
      <w:r>
        <w:rPr>
          <w:rStyle w:val="rvts11"/>
          <w:rFonts w:ascii="Roboto" w:hAnsi="Roboto" w:cs="Arial"/>
          <w:color w:val="3B4952"/>
          <w:lang w:val="ru-RU"/>
        </w:rPr>
        <w:t>{У тексті Закону слова "Національне агентство з цінних паперів та фондового ринку" в усіх відмінках замінено словами "Н</w:t>
      </w:r>
      <w:r>
        <w:rPr>
          <w:rStyle w:val="rvts11"/>
          <w:rFonts w:ascii="Roboto" w:hAnsi="Roboto" w:cs="Arial"/>
          <w:color w:val="3B4952"/>
          <w:lang w:val="ru-RU"/>
        </w:rPr>
        <w:t xml:space="preserve">аціональна комісія з цінних паперів та фондового ринку" у відповідному відмінку згідно із Законом </w:t>
      </w:r>
      <w:hyperlink r:id="rId33" w:anchor="n438" w:tgtFrame="_blank" w:history="1">
        <w:r>
          <w:rPr>
            <w:rStyle w:val="rvts0"/>
            <w:rFonts w:ascii="Roboto" w:hAnsi="Roboto" w:cs="Arial"/>
            <w:color w:val="198DFF"/>
            <w:u w:val="single"/>
            <w:lang w:val="ru-RU"/>
          </w:rPr>
          <w:t>№ 198-VIII від 12.02.2015</w:t>
        </w:r>
      </w:hyperlink>
      <w:r>
        <w:rPr>
          <w:rStyle w:val="rvts11"/>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8" w:name="n4"/>
      <w:bookmarkEnd w:id="8"/>
      <w:r>
        <w:rPr>
          <w:rStyle w:val="rvts0"/>
          <w:rFonts w:ascii="Roboto" w:hAnsi="Roboto" w:cs="Arial"/>
          <w:color w:val="3B4952"/>
          <w:lang w:val="ru-RU"/>
        </w:rPr>
        <w:t>Цей Закон визначає правові та організаційні заса</w:t>
      </w:r>
      <w:r>
        <w:rPr>
          <w:rStyle w:val="rvts0"/>
          <w:rFonts w:ascii="Roboto" w:hAnsi="Roboto" w:cs="Arial"/>
          <w:color w:val="3B4952"/>
          <w:lang w:val="ru-RU"/>
        </w:rPr>
        <w:t>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000000" w:rsidRDefault="009705E4">
      <w:pPr>
        <w:pStyle w:val="rvps7"/>
        <w:divId w:val="470487272"/>
        <w:rPr>
          <w:rFonts w:ascii="Roboto" w:hAnsi="Roboto" w:cs="Arial"/>
          <w:color w:val="3B4952"/>
          <w:lang w:val="ru-RU"/>
        </w:rPr>
      </w:pPr>
      <w:bookmarkStart w:id="9" w:name="n5"/>
      <w:bookmarkEnd w:id="9"/>
      <w:r>
        <w:rPr>
          <w:rStyle w:val="rvts15"/>
          <w:rFonts w:ascii="Roboto" w:hAnsi="Roboto" w:cs="Arial"/>
          <w:color w:val="3B4952"/>
          <w:lang w:val="ru-RU"/>
        </w:rPr>
        <w:t xml:space="preserve">Розділ I </w:t>
      </w:r>
      <w:r>
        <w:rPr>
          <w:rFonts w:ascii="Roboto" w:hAnsi="Roboto" w:cs="Arial"/>
          <w:color w:val="3B4952"/>
          <w:lang w:val="ru-RU"/>
        </w:rPr>
        <w:br/>
      </w:r>
      <w:r>
        <w:rPr>
          <w:rStyle w:val="rvts15"/>
          <w:rFonts w:ascii="Roboto" w:hAnsi="Roboto" w:cs="Arial"/>
          <w:color w:val="3B4952"/>
          <w:lang w:val="ru-RU"/>
        </w:rPr>
        <w:t>ЗАГАЛЬНІ ПОЛОЖЕННЯ</w:t>
      </w:r>
    </w:p>
    <w:p w:rsidR="00000000" w:rsidRDefault="009705E4">
      <w:pPr>
        <w:pStyle w:val="rvps2"/>
        <w:divId w:val="470487272"/>
        <w:rPr>
          <w:rFonts w:ascii="Roboto" w:hAnsi="Roboto" w:cs="Arial"/>
          <w:color w:val="3B4952"/>
          <w:lang w:val="ru-RU"/>
        </w:rPr>
      </w:pPr>
      <w:bookmarkStart w:id="10" w:name="n6"/>
      <w:bookmarkEnd w:id="10"/>
      <w:r>
        <w:rPr>
          <w:rStyle w:val="rvts9"/>
          <w:rFonts w:ascii="Roboto" w:hAnsi="Roboto" w:cs="Arial"/>
          <w:color w:val="3B4952"/>
          <w:lang w:val="ru-RU"/>
        </w:rPr>
        <w:t xml:space="preserve">Стаття 1. </w:t>
      </w:r>
      <w:r>
        <w:rPr>
          <w:rStyle w:val="rvts0"/>
          <w:rFonts w:ascii="Roboto" w:hAnsi="Roboto" w:cs="Arial"/>
          <w:color w:val="3B4952"/>
          <w:lang w:val="ru-RU"/>
        </w:rPr>
        <w:t>Визначення термінів</w:t>
      </w:r>
    </w:p>
    <w:p w:rsidR="00000000" w:rsidRDefault="009705E4">
      <w:pPr>
        <w:pStyle w:val="rvps2"/>
        <w:divId w:val="470487272"/>
        <w:rPr>
          <w:rFonts w:ascii="Roboto" w:hAnsi="Roboto" w:cs="Arial"/>
          <w:color w:val="3B4952"/>
          <w:lang w:val="ru-RU"/>
        </w:rPr>
      </w:pPr>
      <w:bookmarkStart w:id="11" w:name="n7"/>
      <w:bookmarkEnd w:id="11"/>
      <w:r>
        <w:rPr>
          <w:rStyle w:val="rvts0"/>
          <w:rFonts w:ascii="Roboto" w:hAnsi="Roboto" w:cs="Arial"/>
          <w:color w:val="3B4952"/>
          <w:lang w:val="ru-RU"/>
        </w:rPr>
        <w:t>1. У цьом</w:t>
      </w:r>
      <w:r>
        <w:rPr>
          <w:rStyle w:val="rvts0"/>
          <w:rFonts w:ascii="Roboto" w:hAnsi="Roboto" w:cs="Arial"/>
          <w:color w:val="3B4952"/>
          <w:lang w:val="ru-RU"/>
        </w:rPr>
        <w:t>у Законі наведені нижче терміни вживаються в такому значенні:</w:t>
      </w:r>
    </w:p>
    <w:p w:rsidR="00000000" w:rsidRDefault="009705E4">
      <w:pPr>
        <w:pStyle w:val="rvps2"/>
        <w:divId w:val="470487272"/>
        <w:rPr>
          <w:rFonts w:ascii="Roboto" w:hAnsi="Roboto" w:cs="Arial"/>
          <w:color w:val="3B4952"/>
          <w:lang w:val="ru-RU"/>
        </w:rPr>
      </w:pPr>
      <w:bookmarkStart w:id="12" w:name="n8"/>
      <w:bookmarkEnd w:id="12"/>
      <w:r>
        <w:rPr>
          <w:rStyle w:val="rvts0"/>
          <w:rFonts w:ascii="Roboto" w:hAnsi="Roboto" w:cs="Arial"/>
          <w:color w:val="3B4952"/>
          <w:lang w:val="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w:t>
      </w:r>
      <w:r>
        <w:rPr>
          <w:rStyle w:val="rvts0"/>
          <w:rFonts w:ascii="Roboto" w:hAnsi="Roboto" w:cs="Arial"/>
          <w:color w:val="3B4952"/>
          <w:lang w:val="ru-RU"/>
        </w:rPr>
        <w:t>ню корупційних правопорушень або правопорушень, пов’язаних з корупцією;</w:t>
      </w:r>
    </w:p>
    <w:p w:rsidR="00000000" w:rsidRDefault="009705E4">
      <w:pPr>
        <w:pStyle w:val="rvps2"/>
        <w:divId w:val="470487272"/>
        <w:rPr>
          <w:rFonts w:ascii="Roboto" w:hAnsi="Roboto" w:cs="Arial"/>
          <w:color w:val="3B4952"/>
          <w:lang w:val="ru-RU"/>
        </w:rPr>
      </w:pPr>
      <w:bookmarkStart w:id="13" w:name="n9"/>
      <w:bookmarkEnd w:id="13"/>
      <w:r>
        <w:rPr>
          <w:rStyle w:val="rvts0"/>
          <w:rFonts w:ascii="Roboto" w:hAnsi="Roboto" w:cs="Arial"/>
          <w:color w:val="3B4952"/>
          <w:lang w:val="ru-RU"/>
        </w:rPr>
        <w:t xml:space="preserve">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w:t>
      </w:r>
      <w:r>
        <w:rPr>
          <w:rStyle w:val="rvts0"/>
          <w:rFonts w:ascii="Roboto" w:hAnsi="Roboto" w:cs="Arial"/>
          <w:color w:val="3B4952"/>
          <w:lang w:val="ru-RU"/>
        </w:rPr>
        <w:t>роботу, звільнення з роботи, застосування заохочень, дисциплінарних стягнень, надання вказівок, доручень тощо, контролю за їх виконанням;</w:t>
      </w:r>
    </w:p>
    <w:p w:rsidR="00000000" w:rsidRDefault="009705E4">
      <w:pPr>
        <w:pStyle w:val="rvps2"/>
        <w:divId w:val="470487272"/>
        <w:rPr>
          <w:rFonts w:ascii="Roboto" w:hAnsi="Roboto" w:cs="Arial"/>
          <w:color w:val="3B4952"/>
          <w:lang w:val="ru-RU"/>
        </w:rPr>
      </w:pPr>
      <w:bookmarkStart w:id="14" w:name="n10"/>
      <w:bookmarkEnd w:id="14"/>
      <w:r>
        <w:rPr>
          <w:rStyle w:val="rvts0"/>
          <w:rFonts w:ascii="Roboto" w:hAnsi="Roboto" w:cs="Arial"/>
          <w:color w:val="3B4952"/>
          <w:lang w:val="ru-RU"/>
        </w:rPr>
        <w:t>близькі особи - особи, які спільно проживають, пов’язані спільним побутом і мають взаємні права та обов’язки із суб’єк</w:t>
      </w:r>
      <w:r>
        <w:rPr>
          <w:rStyle w:val="rvts0"/>
          <w:rFonts w:ascii="Roboto" w:hAnsi="Roboto" w:cs="Arial"/>
          <w:color w:val="3B4952"/>
          <w:lang w:val="ru-RU"/>
        </w:rPr>
        <w:t xml:space="preserve">том, зазначеним у </w:t>
      </w:r>
      <w:hyperlink r:id="rId34" w:anchor="n25" w:history="1">
        <w:r>
          <w:rPr>
            <w:rStyle w:val="rvts0"/>
            <w:rFonts w:ascii="Roboto" w:hAnsi="Roboto" w:cs="Arial"/>
            <w:color w:val="198DFF"/>
            <w:u w:val="single"/>
            <w:lang w:val="ru-RU"/>
          </w:rPr>
          <w:t>частині першій</w:t>
        </w:r>
      </w:hyperlink>
      <w:r>
        <w:rPr>
          <w:rStyle w:val="rvts0"/>
          <w:rFonts w:ascii="Roboto" w:hAnsi="Roboto" w:cs="Arial"/>
          <w:color w:val="3B4952"/>
          <w:lang w:val="ru-RU"/>
        </w:rPr>
        <w:t xml:space="preserve"> </w:t>
      </w:r>
      <w:r>
        <w:rPr>
          <w:rStyle w:val="rvts0"/>
          <w:rFonts w:ascii="Roboto" w:hAnsi="Roboto" w:cs="Arial"/>
          <w:color w:val="3B4952"/>
          <w:lang w:val="ru-RU"/>
        </w:rPr>
        <w:t>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w:t>
      </w:r>
      <w:r>
        <w:rPr>
          <w:rStyle w:val="rvts0"/>
          <w:rFonts w:ascii="Roboto" w:hAnsi="Roboto" w:cs="Arial"/>
          <w:color w:val="3B4952"/>
          <w:lang w:val="ru-RU"/>
        </w:rPr>
        <w:t>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w:t>
      </w:r>
      <w:r>
        <w:rPr>
          <w:rStyle w:val="rvts0"/>
          <w:rFonts w:ascii="Roboto" w:hAnsi="Roboto" w:cs="Arial"/>
          <w:color w:val="3B4952"/>
          <w:lang w:val="ru-RU"/>
        </w:rPr>
        <w:t>ід опікою або піклуванням згаданого суб’єкта;</w:t>
      </w:r>
    </w:p>
    <w:p w:rsidR="00000000" w:rsidRDefault="009705E4">
      <w:pPr>
        <w:pStyle w:val="rvps2"/>
        <w:divId w:val="470487272"/>
        <w:rPr>
          <w:rFonts w:ascii="Roboto" w:hAnsi="Roboto" w:cs="Arial"/>
          <w:color w:val="3B4952"/>
          <w:lang w:val="ru-RU"/>
        </w:rPr>
      </w:pPr>
      <w:bookmarkStart w:id="15" w:name="n1102"/>
      <w:bookmarkEnd w:id="15"/>
      <w:r>
        <w:rPr>
          <w:rStyle w:val="rvts0"/>
          <w:rFonts w:ascii="Roboto" w:hAnsi="Roboto" w:cs="Arial"/>
          <w:color w:val="3B4952"/>
          <w:lang w:val="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w:t>
      </w:r>
      <w:r>
        <w:rPr>
          <w:rStyle w:val="rvts0"/>
          <w:rFonts w:ascii="Roboto" w:hAnsi="Roboto" w:cs="Arial"/>
          <w:color w:val="3B4952"/>
          <w:lang w:val="ru-RU"/>
        </w:rPr>
        <w:t>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000000" w:rsidRDefault="009705E4">
      <w:pPr>
        <w:pStyle w:val="rvps2"/>
        <w:divId w:val="470487272"/>
        <w:rPr>
          <w:rFonts w:ascii="Roboto" w:hAnsi="Roboto" w:cs="Arial"/>
          <w:color w:val="3B4952"/>
          <w:lang w:val="ru-RU"/>
        </w:rPr>
      </w:pPr>
      <w:bookmarkStart w:id="16" w:name="n1101"/>
      <w:bookmarkEnd w:id="16"/>
      <w:r>
        <w:rPr>
          <w:rStyle w:val="rvts46"/>
          <w:rFonts w:ascii="Roboto" w:hAnsi="Roboto" w:cs="Arial"/>
          <w:color w:val="3B4952"/>
          <w:lang w:val="ru-RU"/>
        </w:rPr>
        <w:t xml:space="preserve">{Частину першу статті 1 доповнено новим абзацом згідно із Законом </w:t>
      </w:r>
      <w:hyperlink r:id="rId35" w:anchor="n8"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17" w:name="n11"/>
      <w:bookmarkEnd w:id="17"/>
      <w:r>
        <w:rPr>
          <w:rStyle w:val="rvts0"/>
          <w:rFonts w:ascii="Roboto" w:hAnsi="Roboto" w:cs="Arial"/>
          <w:color w:val="3B4952"/>
          <w:lang w:val="ru-RU"/>
        </w:rPr>
        <w:t xml:space="preserve">корупційне правопорушення - діяння, що містить ознаки корупції, вчинене особою, зазначеною у </w:t>
      </w:r>
      <w:hyperlink r:id="rId36" w:anchor="n25" w:history="1">
        <w:r>
          <w:rPr>
            <w:rStyle w:val="rvts0"/>
            <w:rFonts w:ascii="Roboto" w:hAnsi="Roboto" w:cs="Arial"/>
            <w:color w:val="198DFF"/>
            <w:u w:val="single"/>
            <w:lang w:val="ru-RU"/>
          </w:rPr>
          <w:t>частині першій</w:t>
        </w:r>
      </w:hyperlink>
      <w:r>
        <w:rPr>
          <w:rStyle w:val="rvts0"/>
          <w:rFonts w:ascii="Roboto" w:hAnsi="Roboto" w:cs="Arial"/>
          <w:color w:val="3B4952"/>
          <w:lang w:val="ru-RU"/>
        </w:rPr>
        <w:t xml:space="preserve"> статті 3 цього Закону, за яке законом встановлено кримінальну, дисциплінарну та/або цивільно-правову відповідальність;</w:t>
      </w:r>
    </w:p>
    <w:p w:rsidR="00000000" w:rsidRDefault="009705E4">
      <w:pPr>
        <w:pStyle w:val="rvps2"/>
        <w:divId w:val="470487272"/>
        <w:rPr>
          <w:rFonts w:ascii="Roboto" w:hAnsi="Roboto" w:cs="Arial"/>
          <w:color w:val="3B4952"/>
          <w:lang w:val="ru-RU"/>
        </w:rPr>
      </w:pPr>
      <w:bookmarkStart w:id="18" w:name="n12"/>
      <w:bookmarkEnd w:id="18"/>
      <w:r>
        <w:rPr>
          <w:rStyle w:val="rvts0"/>
          <w:rFonts w:ascii="Roboto" w:hAnsi="Roboto" w:cs="Arial"/>
          <w:color w:val="3B4952"/>
          <w:lang w:val="ru-RU"/>
        </w:rPr>
        <w:t xml:space="preserve">корупція - використання особою, зазначеною у </w:t>
      </w:r>
      <w:hyperlink r:id="rId37" w:anchor="n25" w:history="1">
        <w:r>
          <w:rPr>
            <w:rStyle w:val="rvts0"/>
            <w:rFonts w:ascii="Roboto" w:hAnsi="Roboto" w:cs="Arial"/>
            <w:color w:val="198DFF"/>
            <w:u w:val="single"/>
            <w:lang w:val="ru-RU"/>
          </w:rPr>
          <w:t>частині першій</w:t>
        </w:r>
      </w:hyperlink>
      <w:r>
        <w:rPr>
          <w:rStyle w:val="rvts0"/>
          <w:rFonts w:ascii="Roboto" w:hAnsi="Roboto" w:cs="Arial"/>
          <w:color w:val="3B4952"/>
          <w:lang w:val="ru-RU"/>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w:t>
      </w:r>
      <w:r>
        <w:rPr>
          <w:rStyle w:val="rvts0"/>
          <w:rFonts w:ascii="Roboto" w:hAnsi="Roboto" w:cs="Arial"/>
          <w:color w:val="3B4952"/>
          <w:lang w:val="ru-RU"/>
        </w:rPr>
        <w:t>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w:t>
      </w:r>
      <w:r>
        <w:rPr>
          <w:rStyle w:val="rvts0"/>
          <w:rFonts w:ascii="Roboto" w:hAnsi="Roboto" w:cs="Arial"/>
          <w:color w:val="3B4952"/>
          <w:lang w:val="ru-RU"/>
        </w:rPr>
        <w:t>бових повноважень чи пов’язаних з ними можливостей;</w:t>
      </w:r>
    </w:p>
    <w:p w:rsidR="00000000" w:rsidRDefault="009705E4">
      <w:pPr>
        <w:pStyle w:val="rvps2"/>
        <w:divId w:val="470487272"/>
        <w:rPr>
          <w:rFonts w:ascii="Roboto" w:hAnsi="Roboto" w:cs="Arial"/>
          <w:color w:val="3B4952"/>
          <w:lang w:val="ru-RU"/>
        </w:rPr>
      </w:pPr>
      <w:bookmarkStart w:id="19" w:name="n13"/>
      <w:bookmarkEnd w:id="19"/>
      <w:r>
        <w:rPr>
          <w:rStyle w:val="rvts0"/>
          <w:rFonts w:ascii="Roboto" w:hAnsi="Roboto" w:cs="Arial"/>
          <w:color w:val="3B4952"/>
          <w:lang w:val="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w:t>
      </w:r>
      <w:r>
        <w:rPr>
          <w:rStyle w:val="rvts0"/>
          <w:rFonts w:ascii="Roboto" w:hAnsi="Roboto" w:cs="Arial"/>
          <w:color w:val="3B4952"/>
          <w:lang w:val="ru-RU"/>
        </w:rPr>
        <w:t>ержують без законних на те підстав;</w:t>
      </w:r>
    </w:p>
    <w:p w:rsidR="00000000" w:rsidRDefault="009705E4">
      <w:pPr>
        <w:pStyle w:val="rvps2"/>
        <w:divId w:val="470487272"/>
        <w:rPr>
          <w:rFonts w:ascii="Roboto" w:hAnsi="Roboto" w:cs="Arial"/>
          <w:color w:val="3B4952"/>
          <w:lang w:val="ru-RU"/>
        </w:rPr>
      </w:pPr>
      <w:bookmarkStart w:id="20" w:name="n14"/>
      <w:bookmarkEnd w:id="20"/>
      <w:r>
        <w:rPr>
          <w:rStyle w:val="rvts0"/>
          <w:rFonts w:ascii="Roboto" w:hAnsi="Roboto" w:cs="Arial"/>
          <w:color w:val="3B4952"/>
          <w:lang w:val="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w:t>
      </w:r>
      <w:r>
        <w:rPr>
          <w:rStyle w:val="rvts0"/>
          <w:rFonts w:ascii="Roboto" w:hAnsi="Roboto" w:cs="Arial"/>
          <w:color w:val="3B4952"/>
          <w:lang w:val="ru-RU"/>
        </w:rPr>
        <w:t xml:space="preserve"> або на вчинення чи невчинення дій під час виконання зазначених повноважень;</w:t>
      </w:r>
    </w:p>
    <w:p w:rsidR="00000000" w:rsidRDefault="009705E4">
      <w:pPr>
        <w:pStyle w:val="rvps2"/>
        <w:divId w:val="470487272"/>
        <w:rPr>
          <w:rFonts w:ascii="Roboto" w:hAnsi="Roboto" w:cs="Arial"/>
          <w:color w:val="3B4952"/>
          <w:lang w:val="ru-RU"/>
        </w:rPr>
      </w:pPr>
      <w:bookmarkStart w:id="21" w:name="n15"/>
      <w:bookmarkEnd w:id="21"/>
      <w:r>
        <w:rPr>
          <w:rStyle w:val="rvts0"/>
          <w:rFonts w:ascii="Roboto" w:hAnsi="Roboto" w:cs="Arial"/>
          <w:color w:val="3B4952"/>
          <w:lang w:val="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000000" w:rsidRDefault="009705E4">
      <w:pPr>
        <w:pStyle w:val="rvps2"/>
        <w:divId w:val="470487272"/>
        <w:rPr>
          <w:rFonts w:ascii="Roboto" w:hAnsi="Roboto" w:cs="Arial"/>
          <w:color w:val="3B4952"/>
          <w:lang w:val="ru-RU"/>
        </w:rPr>
      </w:pPr>
      <w:bookmarkStart w:id="22" w:name="n16"/>
      <w:bookmarkEnd w:id="22"/>
      <w:r>
        <w:rPr>
          <w:rStyle w:val="rvts0"/>
          <w:rFonts w:ascii="Roboto" w:hAnsi="Roboto" w:cs="Arial"/>
          <w:color w:val="3B4952"/>
          <w:lang w:val="ru-RU"/>
        </w:rPr>
        <w:t>правопорушен</w:t>
      </w:r>
      <w:r>
        <w:rPr>
          <w:rStyle w:val="rvts0"/>
          <w:rFonts w:ascii="Roboto" w:hAnsi="Roboto" w:cs="Arial"/>
          <w:color w:val="3B4952"/>
          <w:lang w:val="ru-RU"/>
        </w:rPr>
        <w:t xml:space="preserve">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38" w:anchor="n25" w:history="1">
        <w:r>
          <w:rPr>
            <w:rStyle w:val="rvts0"/>
            <w:rFonts w:ascii="Roboto" w:hAnsi="Roboto" w:cs="Arial"/>
            <w:color w:val="198DFF"/>
            <w:u w:val="single"/>
            <w:lang w:val="ru-RU"/>
          </w:rPr>
          <w:t>частин</w:t>
        </w:r>
        <w:r>
          <w:rPr>
            <w:rStyle w:val="rvts0"/>
            <w:rFonts w:ascii="Roboto" w:hAnsi="Roboto" w:cs="Arial"/>
            <w:color w:val="198DFF"/>
            <w:u w:val="single"/>
            <w:lang w:val="ru-RU"/>
          </w:rPr>
          <w:t>і першій</w:t>
        </w:r>
      </w:hyperlink>
      <w:r>
        <w:rPr>
          <w:rStyle w:val="rvts0"/>
          <w:rFonts w:ascii="Roboto" w:hAnsi="Roboto" w:cs="Arial"/>
          <w:color w:val="3B4952"/>
          <w:lang w:val="ru-RU"/>
        </w:rPr>
        <w:t xml:space="preserve"> статті 3 цього Закону, за яке законом встановлено кримінальну, адміністративну, дисциплінарну та/або цивільно-правову відповідальність;</w:t>
      </w:r>
    </w:p>
    <w:p w:rsidR="00000000" w:rsidRDefault="009705E4">
      <w:pPr>
        <w:pStyle w:val="rvps2"/>
        <w:divId w:val="470487272"/>
        <w:rPr>
          <w:rFonts w:ascii="Roboto" w:hAnsi="Roboto" w:cs="Arial"/>
          <w:color w:val="3B4952"/>
          <w:lang w:val="ru-RU"/>
        </w:rPr>
      </w:pPr>
      <w:bookmarkStart w:id="23" w:name="n17"/>
      <w:bookmarkEnd w:id="23"/>
      <w:r>
        <w:rPr>
          <w:rStyle w:val="rvts0"/>
          <w:rFonts w:ascii="Roboto" w:hAnsi="Roboto" w:cs="Arial"/>
          <w:color w:val="3B4952"/>
          <w:lang w:val="ru-RU"/>
        </w:rPr>
        <w:t>приватний інтерес - будь-який майновий чи немайновий інтерес особи, у тому числі зумовлений особистими, сімейни</w:t>
      </w:r>
      <w:r>
        <w:rPr>
          <w:rStyle w:val="rvts0"/>
          <w:rFonts w:ascii="Roboto" w:hAnsi="Roboto" w:cs="Arial"/>
          <w:color w:val="3B4952"/>
          <w:lang w:val="ru-RU"/>
        </w:rPr>
        <w:t>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000000" w:rsidRDefault="009705E4">
      <w:pPr>
        <w:pStyle w:val="rvps2"/>
        <w:divId w:val="470487272"/>
        <w:rPr>
          <w:rFonts w:ascii="Roboto" w:hAnsi="Roboto" w:cs="Arial"/>
          <w:color w:val="3B4952"/>
          <w:lang w:val="ru-RU"/>
        </w:rPr>
      </w:pPr>
      <w:bookmarkStart w:id="24" w:name="n18"/>
      <w:bookmarkEnd w:id="24"/>
      <w:r>
        <w:rPr>
          <w:rStyle w:val="rvts0"/>
          <w:rFonts w:ascii="Roboto" w:hAnsi="Roboto" w:cs="Arial"/>
          <w:color w:val="3B4952"/>
          <w:lang w:val="ru-RU"/>
        </w:rPr>
        <w:t>реальний конфлікт інтересів - суперечність м</w:t>
      </w:r>
      <w:r>
        <w:rPr>
          <w:rStyle w:val="rvts0"/>
          <w:rFonts w:ascii="Roboto" w:hAnsi="Roboto" w:cs="Arial"/>
          <w:color w:val="3B4952"/>
          <w:lang w:val="ru-RU"/>
        </w:rPr>
        <w:t>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000000" w:rsidRDefault="009705E4">
      <w:pPr>
        <w:pStyle w:val="rvps2"/>
        <w:divId w:val="470487272"/>
        <w:rPr>
          <w:rFonts w:ascii="Roboto" w:hAnsi="Roboto" w:cs="Arial"/>
          <w:color w:val="3B4952"/>
          <w:lang w:val="ru-RU"/>
        </w:rPr>
      </w:pPr>
      <w:bookmarkStart w:id="25" w:name="n991"/>
      <w:bookmarkEnd w:id="25"/>
      <w:r>
        <w:rPr>
          <w:rStyle w:val="rvts0"/>
          <w:rFonts w:ascii="Roboto" w:hAnsi="Roboto" w:cs="Arial"/>
          <w:color w:val="3B4952"/>
          <w:lang w:val="ru-RU"/>
        </w:rPr>
        <w:t>спеціально уповноважені суб’єкти</w:t>
      </w:r>
      <w:r>
        <w:rPr>
          <w:rStyle w:val="rvts0"/>
          <w:rFonts w:ascii="Roboto" w:hAnsi="Roboto" w:cs="Arial"/>
          <w:color w:val="3B4952"/>
          <w:lang w:val="ru-RU"/>
        </w:rPr>
        <w:t xml:space="preserve">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000000" w:rsidRDefault="009705E4">
      <w:pPr>
        <w:pStyle w:val="rvps2"/>
        <w:divId w:val="470487272"/>
        <w:rPr>
          <w:rFonts w:ascii="Roboto" w:hAnsi="Roboto" w:cs="Arial"/>
          <w:color w:val="3B4952"/>
          <w:lang w:val="ru-RU"/>
        </w:rPr>
      </w:pPr>
      <w:bookmarkStart w:id="26" w:name="n992"/>
      <w:bookmarkEnd w:id="26"/>
      <w:r>
        <w:rPr>
          <w:rStyle w:val="rvts46"/>
          <w:rFonts w:ascii="Roboto" w:hAnsi="Roboto" w:cs="Arial"/>
          <w:color w:val="3B4952"/>
          <w:lang w:val="ru-RU"/>
        </w:rPr>
        <w:t xml:space="preserve">{Частину першу статті 1 доповнено новим абзацом згідно із Законом </w:t>
      </w:r>
      <w:hyperlink r:id="rId39" w:anchor="n391" w:tgtFrame="_blank" w:history="1">
        <w:r>
          <w:rPr>
            <w:rStyle w:val="rvts0"/>
            <w:rFonts w:ascii="Roboto" w:hAnsi="Roboto" w:cs="Arial"/>
            <w:color w:val="198DFF"/>
            <w:u w:val="single"/>
            <w:lang w:val="ru-RU"/>
          </w:rPr>
          <w:t>№ 198-VIII від 12.02.2015</w:t>
        </w:r>
      </w:hyperlink>
      <w:r>
        <w:rPr>
          <w:rStyle w:val="rvts46"/>
          <w:rFonts w:ascii="Roboto" w:hAnsi="Roboto" w:cs="Arial"/>
          <w:color w:val="3B4952"/>
          <w:lang w:val="ru-RU"/>
        </w:rPr>
        <w:t xml:space="preserve">; із змінами, внесеними згідно із Законом </w:t>
      </w:r>
      <w:hyperlink r:id="rId40" w:anchor="n123" w:tgtFrame="_blank" w:history="1">
        <w:r>
          <w:rPr>
            <w:rStyle w:val="rvts0"/>
            <w:rFonts w:ascii="Roboto" w:hAnsi="Roboto" w:cs="Arial"/>
            <w:color w:val="198DFF"/>
            <w:u w:val="single"/>
            <w:lang w:val="ru-RU"/>
          </w:rPr>
          <w:t>№ 766-VIII від 10.11.2015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27" w:name="n19"/>
      <w:bookmarkEnd w:id="27"/>
      <w:r>
        <w:rPr>
          <w:rStyle w:val="rvts0"/>
          <w:rFonts w:ascii="Roboto" w:hAnsi="Roboto" w:cs="Arial"/>
          <w:color w:val="3B4952"/>
          <w:lang w:val="ru-RU"/>
        </w:rPr>
        <w:t>суб’єкти декларування</w:t>
      </w:r>
      <w:r>
        <w:rPr>
          <w:rStyle w:val="rvts0"/>
          <w:rFonts w:ascii="Roboto" w:hAnsi="Roboto" w:cs="Arial"/>
          <w:color w:val="3B4952"/>
          <w:lang w:val="ru-RU"/>
        </w:rPr>
        <w:t xml:space="preserve"> - особи, зазначені у </w:t>
      </w:r>
      <w:hyperlink r:id="rId41" w:anchor="n26" w:history="1">
        <w:r>
          <w:rPr>
            <w:rStyle w:val="rvts0"/>
            <w:rFonts w:ascii="Roboto" w:hAnsi="Roboto" w:cs="Arial"/>
            <w:color w:val="198DFF"/>
            <w:u w:val="single"/>
            <w:lang w:val="ru-RU"/>
          </w:rPr>
          <w:t>пункті 1</w:t>
        </w:r>
      </w:hyperlink>
      <w:r>
        <w:rPr>
          <w:rStyle w:val="rvts0"/>
          <w:rFonts w:ascii="Roboto" w:hAnsi="Roboto" w:cs="Arial"/>
          <w:color w:val="3B4952"/>
          <w:lang w:val="ru-RU"/>
        </w:rPr>
        <w:t>, підпунктах "а" і "в" пункту 2, пунктах 4 і 5 частини першої статті 3 цього Закону, інші особи, які зобов’язані подавати декларацію відпо</w:t>
      </w:r>
      <w:r>
        <w:rPr>
          <w:rStyle w:val="rvts0"/>
          <w:rFonts w:ascii="Roboto" w:hAnsi="Roboto" w:cs="Arial"/>
          <w:color w:val="3B4952"/>
          <w:lang w:val="ru-RU"/>
        </w:rPr>
        <w:t>відно до цього Закону;</w:t>
      </w:r>
    </w:p>
    <w:p w:rsidR="00000000" w:rsidRDefault="009705E4">
      <w:pPr>
        <w:pStyle w:val="rvps2"/>
        <w:divId w:val="470487272"/>
        <w:rPr>
          <w:rFonts w:ascii="Roboto" w:hAnsi="Roboto" w:cs="Arial"/>
          <w:color w:val="3B4952"/>
          <w:lang w:val="ru-RU"/>
        </w:rPr>
      </w:pPr>
      <w:bookmarkStart w:id="28" w:name="n1103"/>
      <w:bookmarkEnd w:id="28"/>
      <w:r>
        <w:rPr>
          <w:rStyle w:val="rvts46"/>
          <w:rFonts w:ascii="Roboto" w:hAnsi="Roboto" w:cs="Arial"/>
          <w:color w:val="3B4952"/>
          <w:lang w:val="ru-RU"/>
        </w:rPr>
        <w:t xml:space="preserve">{Абзац п'ятнадцятий частини першої статті 1 із змінами, внесеними згідно із Законом </w:t>
      </w:r>
      <w:hyperlink r:id="rId42" w:anchor="n11"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29" w:name="n20"/>
      <w:bookmarkEnd w:id="29"/>
      <w:r>
        <w:rPr>
          <w:rStyle w:val="rvts0"/>
          <w:rFonts w:ascii="Roboto" w:hAnsi="Roboto" w:cs="Arial"/>
          <w:color w:val="3B4952"/>
          <w:lang w:val="ru-RU"/>
        </w:rPr>
        <w:t xml:space="preserve">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w:t>
      </w:r>
      <w:r>
        <w:rPr>
          <w:rStyle w:val="rvts0"/>
          <w:rFonts w:ascii="Roboto" w:hAnsi="Roboto" w:cs="Arial"/>
          <w:color w:val="3B4952"/>
          <w:lang w:val="ru-RU"/>
        </w:rPr>
        <w:t>взаємні права та обов’язки яких не мають характеру сімейних), у тому числі особи, які спільно проживають, але не перебувають у шлюбі;</w:t>
      </w:r>
    </w:p>
    <w:p w:rsidR="00000000" w:rsidRDefault="009705E4">
      <w:pPr>
        <w:pStyle w:val="rvps2"/>
        <w:divId w:val="470487272"/>
        <w:rPr>
          <w:rFonts w:ascii="Roboto" w:hAnsi="Roboto" w:cs="Arial"/>
          <w:color w:val="3B4952"/>
          <w:lang w:val="ru-RU"/>
        </w:rPr>
      </w:pPr>
      <w:bookmarkStart w:id="30" w:name="n21"/>
      <w:bookmarkEnd w:id="30"/>
      <w:r>
        <w:rPr>
          <w:rStyle w:val="rvts0"/>
          <w:rFonts w:ascii="Roboto" w:hAnsi="Roboto" w:cs="Arial"/>
          <w:color w:val="3B4952"/>
          <w:lang w:val="ru-RU"/>
        </w:rPr>
        <w:t xml:space="preserve">виборні особи - Президент України, народні депутати України, депутати Верховної Ради Автономної Республіки Крим, депутати </w:t>
      </w:r>
      <w:r>
        <w:rPr>
          <w:rStyle w:val="rvts0"/>
          <w:rFonts w:ascii="Roboto" w:hAnsi="Roboto" w:cs="Arial"/>
          <w:color w:val="3B4952"/>
          <w:lang w:val="ru-RU"/>
        </w:rPr>
        <w:t>місцевих рад, сільські, селищні, міські голови.</w:t>
      </w:r>
    </w:p>
    <w:p w:rsidR="00000000" w:rsidRDefault="009705E4">
      <w:pPr>
        <w:pStyle w:val="rvps2"/>
        <w:divId w:val="470487272"/>
        <w:rPr>
          <w:rFonts w:ascii="Roboto" w:hAnsi="Roboto" w:cs="Arial"/>
          <w:color w:val="3B4952"/>
          <w:lang w:val="ru-RU"/>
        </w:rPr>
      </w:pPr>
      <w:bookmarkStart w:id="31" w:name="n22"/>
      <w:bookmarkEnd w:id="31"/>
      <w:r>
        <w:rPr>
          <w:rStyle w:val="rvts9"/>
          <w:rFonts w:ascii="Roboto" w:hAnsi="Roboto" w:cs="Arial"/>
          <w:color w:val="3B4952"/>
          <w:lang w:val="ru-RU"/>
        </w:rPr>
        <w:t xml:space="preserve">Стаття 2. </w:t>
      </w:r>
      <w:r>
        <w:rPr>
          <w:rStyle w:val="rvts0"/>
          <w:rFonts w:ascii="Roboto" w:hAnsi="Roboto" w:cs="Arial"/>
          <w:color w:val="3B4952"/>
          <w:lang w:val="ru-RU"/>
        </w:rPr>
        <w:t>Законодавство у сфері запобігання корупції</w:t>
      </w:r>
    </w:p>
    <w:p w:rsidR="00000000" w:rsidRDefault="009705E4">
      <w:pPr>
        <w:pStyle w:val="rvps2"/>
        <w:divId w:val="470487272"/>
        <w:rPr>
          <w:rFonts w:ascii="Roboto" w:hAnsi="Roboto" w:cs="Arial"/>
          <w:color w:val="3B4952"/>
          <w:lang w:val="ru-RU"/>
        </w:rPr>
      </w:pPr>
      <w:bookmarkStart w:id="32" w:name="n23"/>
      <w:bookmarkEnd w:id="32"/>
      <w:r>
        <w:rPr>
          <w:rStyle w:val="rvts0"/>
          <w:rFonts w:ascii="Roboto" w:hAnsi="Roboto" w:cs="Arial"/>
          <w:color w:val="3B4952"/>
          <w:lang w:val="ru-RU"/>
        </w:rPr>
        <w:t xml:space="preserve">1. Відносини, що виникають у сфері запобігання корупції, регулюються </w:t>
      </w:r>
      <w:hyperlink r:id="rId43" w:tgtFrame="_blank" w:history="1">
        <w:r>
          <w:rPr>
            <w:rStyle w:val="rvts0"/>
            <w:rFonts w:ascii="Roboto" w:hAnsi="Roboto" w:cs="Arial"/>
            <w:color w:val="198DFF"/>
            <w:u w:val="single"/>
            <w:lang w:val="ru-RU"/>
          </w:rPr>
          <w:t>Кон</w:t>
        </w:r>
        <w:r>
          <w:rPr>
            <w:rStyle w:val="rvts0"/>
            <w:rFonts w:ascii="Roboto" w:hAnsi="Roboto" w:cs="Arial"/>
            <w:color w:val="198DFF"/>
            <w:u w:val="single"/>
            <w:lang w:val="ru-RU"/>
          </w:rPr>
          <w:t>ституцією України</w:t>
        </w:r>
      </w:hyperlink>
      <w:r>
        <w:rPr>
          <w:rStyle w:val="rvts0"/>
          <w:rFonts w:ascii="Roboto" w:hAnsi="Roboto" w:cs="Arial"/>
          <w:color w:val="3B4952"/>
          <w:lang w:val="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000000" w:rsidRDefault="009705E4">
      <w:pPr>
        <w:pStyle w:val="rvps2"/>
        <w:divId w:val="470487272"/>
        <w:rPr>
          <w:rFonts w:ascii="Roboto" w:hAnsi="Roboto" w:cs="Arial"/>
          <w:color w:val="3B4952"/>
          <w:lang w:val="ru-RU"/>
        </w:rPr>
      </w:pPr>
      <w:bookmarkStart w:id="33" w:name="n24"/>
      <w:bookmarkEnd w:id="33"/>
      <w:r>
        <w:rPr>
          <w:rStyle w:val="rvts9"/>
          <w:rFonts w:ascii="Roboto" w:hAnsi="Roboto" w:cs="Arial"/>
          <w:color w:val="3B4952"/>
          <w:lang w:val="ru-RU"/>
        </w:rPr>
        <w:t xml:space="preserve">Стаття 3. </w:t>
      </w:r>
      <w:r>
        <w:rPr>
          <w:rStyle w:val="rvts0"/>
          <w:rFonts w:ascii="Roboto" w:hAnsi="Roboto" w:cs="Arial"/>
          <w:color w:val="3B4952"/>
          <w:lang w:val="ru-RU"/>
        </w:rPr>
        <w:t>Суб’єкти, на яких поширюється дія цього Закону</w:t>
      </w:r>
    </w:p>
    <w:p w:rsidR="00000000" w:rsidRDefault="009705E4">
      <w:pPr>
        <w:pStyle w:val="rvps2"/>
        <w:divId w:val="470487272"/>
        <w:rPr>
          <w:rFonts w:ascii="Roboto" w:hAnsi="Roboto" w:cs="Arial"/>
          <w:color w:val="3B4952"/>
          <w:lang w:val="ru-RU"/>
        </w:rPr>
      </w:pPr>
      <w:bookmarkStart w:id="34" w:name="n25"/>
      <w:bookmarkEnd w:id="34"/>
      <w:r>
        <w:rPr>
          <w:rStyle w:val="rvts0"/>
          <w:rFonts w:ascii="Roboto" w:hAnsi="Roboto" w:cs="Arial"/>
          <w:color w:val="3B4952"/>
          <w:lang w:val="ru-RU"/>
        </w:rPr>
        <w:t>1. Суб’єктами, на яких поширюються дія цього Закону, є:</w:t>
      </w:r>
    </w:p>
    <w:p w:rsidR="00000000" w:rsidRDefault="009705E4">
      <w:pPr>
        <w:pStyle w:val="rvps2"/>
        <w:divId w:val="470487272"/>
        <w:rPr>
          <w:rFonts w:ascii="Roboto" w:hAnsi="Roboto" w:cs="Arial"/>
          <w:color w:val="3B4952"/>
          <w:lang w:val="ru-RU"/>
        </w:rPr>
      </w:pPr>
      <w:bookmarkStart w:id="35" w:name="n26"/>
      <w:bookmarkEnd w:id="35"/>
      <w:r>
        <w:rPr>
          <w:rStyle w:val="rvts0"/>
          <w:rFonts w:ascii="Roboto" w:hAnsi="Roboto" w:cs="Arial"/>
          <w:color w:val="3B4952"/>
          <w:lang w:val="ru-RU"/>
        </w:rPr>
        <w:t>1) особи, уповноважені на виконання функцій держави або місцевого самоврядування:</w:t>
      </w:r>
    </w:p>
    <w:p w:rsidR="00000000" w:rsidRDefault="009705E4">
      <w:pPr>
        <w:pStyle w:val="rvps2"/>
        <w:divId w:val="470487272"/>
        <w:rPr>
          <w:rFonts w:ascii="Roboto" w:hAnsi="Roboto" w:cs="Arial"/>
          <w:color w:val="3B4952"/>
          <w:lang w:val="ru-RU"/>
        </w:rPr>
      </w:pPr>
      <w:bookmarkStart w:id="36" w:name="n27"/>
      <w:bookmarkEnd w:id="36"/>
      <w:r>
        <w:rPr>
          <w:rStyle w:val="rvts0"/>
          <w:rFonts w:ascii="Roboto" w:hAnsi="Roboto" w:cs="Arial"/>
          <w:color w:val="3B4952"/>
          <w:lang w:val="ru-RU"/>
        </w:rPr>
        <w:t>а) Президент України, Голова Верховної Ради України, його Перший заступник та заступник, Прем’єр-міністр України, Пер</w:t>
      </w:r>
      <w:r>
        <w:rPr>
          <w:rStyle w:val="rvts0"/>
          <w:rFonts w:ascii="Roboto" w:hAnsi="Roboto" w:cs="Arial"/>
          <w:color w:val="3B4952"/>
          <w:lang w:val="ru-RU"/>
        </w:rPr>
        <w:t>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w:t>
      </w:r>
      <w:r>
        <w:rPr>
          <w:rStyle w:val="rvts0"/>
          <w:rFonts w:ascii="Roboto" w:hAnsi="Roboto" w:cs="Arial"/>
          <w:color w:val="3B4952"/>
          <w:lang w:val="ru-RU"/>
        </w:rPr>
        <w:t>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000000" w:rsidRDefault="009705E4">
      <w:pPr>
        <w:pStyle w:val="rvps2"/>
        <w:divId w:val="470487272"/>
        <w:rPr>
          <w:rFonts w:ascii="Roboto" w:hAnsi="Roboto" w:cs="Arial"/>
          <w:color w:val="3B4952"/>
          <w:lang w:val="ru-RU"/>
        </w:rPr>
      </w:pPr>
      <w:bookmarkStart w:id="37" w:name="n1032"/>
      <w:bookmarkEnd w:id="37"/>
      <w:r>
        <w:rPr>
          <w:rStyle w:val="rvts46"/>
          <w:rFonts w:ascii="Roboto" w:hAnsi="Roboto" w:cs="Arial"/>
          <w:color w:val="3B4952"/>
          <w:lang w:val="ru-RU"/>
        </w:rPr>
        <w:t>{Підпункт "а" пункту 1 частини п</w:t>
      </w:r>
      <w:r>
        <w:rPr>
          <w:rStyle w:val="rvts46"/>
          <w:rFonts w:ascii="Roboto" w:hAnsi="Roboto" w:cs="Arial"/>
          <w:color w:val="3B4952"/>
          <w:lang w:val="ru-RU"/>
        </w:rPr>
        <w:t xml:space="preserve">ершої статті 3 із змінами, внесеними згідно із Законами </w:t>
      </w:r>
      <w:hyperlink r:id="rId44" w:anchor="n446" w:tgtFrame="_blank" w:history="1">
        <w:r>
          <w:rPr>
            <w:rStyle w:val="rvts0"/>
            <w:rFonts w:ascii="Roboto" w:hAnsi="Roboto" w:cs="Arial"/>
            <w:color w:val="198DFF"/>
            <w:u w:val="single"/>
            <w:lang w:val="ru-RU"/>
          </w:rPr>
          <w:t>№ 576-VIII від 02.07.2015</w:t>
        </w:r>
      </w:hyperlink>
      <w:r>
        <w:rPr>
          <w:rStyle w:val="rvts46"/>
          <w:rFonts w:ascii="Roboto" w:hAnsi="Roboto" w:cs="Arial"/>
          <w:color w:val="3B4952"/>
          <w:lang w:val="ru-RU"/>
        </w:rPr>
        <w:t>,</w:t>
      </w:r>
      <w:r>
        <w:rPr>
          <w:rStyle w:val="rvts0"/>
          <w:rFonts w:ascii="Roboto" w:hAnsi="Roboto" w:cs="Arial"/>
          <w:color w:val="3B4952"/>
          <w:lang w:val="ru-RU"/>
        </w:rPr>
        <w:t xml:space="preserve"> </w:t>
      </w:r>
      <w:hyperlink r:id="rId45" w:anchor="n847" w:tgtFrame="_blank" w:history="1">
        <w:r>
          <w:rPr>
            <w:rStyle w:val="rvts0"/>
            <w:rFonts w:ascii="Roboto" w:hAnsi="Roboto" w:cs="Arial"/>
            <w:color w:val="198DFF"/>
            <w:u w:val="single"/>
            <w:lang w:val="ru-RU"/>
          </w:rPr>
          <w:t>№ 1798</w:t>
        </w:r>
        <w:r>
          <w:rPr>
            <w:rStyle w:val="rvts0"/>
            <w:rFonts w:ascii="Roboto" w:hAnsi="Roboto" w:cs="Arial"/>
            <w:color w:val="198DFF"/>
            <w:u w:val="single"/>
            <w:lang w:val="ru-RU"/>
          </w:rPr>
          <w:t>-VIII від 21.12.2016</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38" w:name="n28"/>
      <w:bookmarkEnd w:id="38"/>
      <w:r>
        <w:rPr>
          <w:rStyle w:val="rvts0"/>
          <w:rFonts w:ascii="Roboto" w:hAnsi="Roboto" w:cs="Arial"/>
          <w:color w:val="3B4952"/>
          <w:lang w:val="ru-RU"/>
        </w:rPr>
        <w:t>б) народні депутати України, депутати Верховної Ради Автономної Республіки Крим, депутати місцевих рад, сільські, селищні, міські голови;</w:t>
      </w:r>
    </w:p>
    <w:p w:rsidR="00000000" w:rsidRDefault="009705E4">
      <w:pPr>
        <w:pStyle w:val="rvps2"/>
        <w:divId w:val="470487272"/>
        <w:rPr>
          <w:rFonts w:ascii="Roboto" w:hAnsi="Roboto" w:cs="Arial"/>
          <w:color w:val="3B4952"/>
          <w:lang w:val="ru-RU"/>
        </w:rPr>
      </w:pPr>
      <w:bookmarkStart w:id="39" w:name="n29"/>
      <w:bookmarkEnd w:id="39"/>
      <w:r>
        <w:rPr>
          <w:rStyle w:val="rvts0"/>
          <w:rFonts w:ascii="Roboto" w:hAnsi="Roboto" w:cs="Arial"/>
          <w:color w:val="3B4952"/>
          <w:lang w:val="ru-RU"/>
        </w:rPr>
        <w:t>в) державні службовці, посадові особи місцевого самоврядування;</w:t>
      </w:r>
    </w:p>
    <w:p w:rsidR="00000000" w:rsidRDefault="009705E4">
      <w:pPr>
        <w:pStyle w:val="rvps2"/>
        <w:divId w:val="470487272"/>
        <w:rPr>
          <w:rFonts w:ascii="Roboto" w:hAnsi="Roboto" w:cs="Arial"/>
          <w:color w:val="3B4952"/>
          <w:lang w:val="ru-RU"/>
        </w:rPr>
      </w:pPr>
      <w:bookmarkStart w:id="40" w:name="n30"/>
      <w:bookmarkEnd w:id="40"/>
      <w:r>
        <w:rPr>
          <w:rStyle w:val="rvts0"/>
          <w:rFonts w:ascii="Roboto" w:hAnsi="Roboto" w:cs="Arial"/>
          <w:color w:val="3B4952"/>
          <w:lang w:val="ru-RU"/>
        </w:rPr>
        <w:t>г) військові посадові особи Збро</w:t>
      </w:r>
      <w:r>
        <w:rPr>
          <w:rStyle w:val="rvts0"/>
          <w:rFonts w:ascii="Roboto" w:hAnsi="Roboto" w:cs="Arial"/>
          <w:color w:val="3B4952"/>
          <w:lang w:val="ru-RU"/>
        </w:rPr>
        <w:t>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w:t>
      </w:r>
      <w:r>
        <w:rPr>
          <w:rStyle w:val="rvts0"/>
          <w:rFonts w:ascii="Roboto" w:hAnsi="Roboto" w:cs="Arial"/>
          <w:color w:val="3B4952"/>
          <w:lang w:val="ru-RU"/>
        </w:rPr>
        <w:t>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000000" w:rsidRDefault="009705E4">
      <w:pPr>
        <w:pStyle w:val="rvps2"/>
        <w:divId w:val="470487272"/>
        <w:rPr>
          <w:rFonts w:ascii="Roboto" w:hAnsi="Roboto" w:cs="Arial"/>
          <w:color w:val="3B4952"/>
          <w:lang w:val="ru-RU"/>
        </w:rPr>
      </w:pPr>
      <w:bookmarkStart w:id="41" w:name="n993"/>
      <w:bookmarkEnd w:id="41"/>
      <w:r>
        <w:rPr>
          <w:rStyle w:val="rvts46"/>
          <w:rFonts w:ascii="Roboto" w:hAnsi="Roboto" w:cs="Arial"/>
          <w:color w:val="3B4952"/>
          <w:lang w:val="ru-RU"/>
        </w:rPr>
        <w:t>{Підпункт "г" пункту 1 частини першої статті 3 із змінами, внесеними згідно із</w:t>
      </w:r>
      <w:r>
        <w:rPr>
          <w:rStyle w:val="rvts0"/>
          <w:rFonts w:ascii="Roboto" w:hAnsi="Roboto" w:cs="Arial"/>
          <w:color w:val="3B4952"/>
          <w:lang w:val="ru-RU"/>
        </w:rPr>
        <w:t xml:space="preserve"> </w:t>
      </w:r>
      <w:r>
        <w:rPr>
          <w:rStyle w:val="rvts11"/>
          <w:rFonts w:ascii="Roboto" w:hAnsi="Roboto" w:cs="Arial"/>
          <w:color w:val="3B4952"/>
          <w:lang w:val="ru-RU"/>
        </w:rPr>
        <w:t xml:space="preserve">Законами </w:t>
      </w:r>
      <w:hyperlink r:id="rId46" w:anchor="n395" w:tgtFrame="_blank" w:history="1">
        <w:r>
          <w:rPr>
            <w:rStyle w:val="rvts0"/>
            <w:rFonts w:ascii="Roboto" w:hAnsi="Roboto" w:cs="Arial"/>
            <w:color w:val="198DFF"/>
            <w:u w:val="single"/>
            <w:lang w:val="ru-RU"/>
          </w:rPr>
          <w:t>№ 198-VIII від 12.02.2015</w:t>
        </w:r>
      </w:hyperlink>
      <w:r>
        <w:rPr>
          <w:rStyle w:val="rvts46"/>
          <w:rFonts w:ascii="Roboto" w:hAnsi="Roboto" w:cs="Arial"/>
          <w:color w:val="3B4952"/>
          <w:lang w:val="ru-RU"/>
        </w:rPr>
        <w:t xml:space="preserve">, </w:t>
      </w:r>
      <w:hyperlink r:id="rId47" w:anchor="n13"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42" w:name="n31"/>
      <w:bookmarkEnd w:id="42"/>
      <w:r>
        <w:rPr>
          <w:rStyle w:val="rvts0"/>
          <w:rFonts w:ascii="Roboto" w:hAnsi="Roboto" w:cs="Arial"/>
          <w:color w:val="3B4952"/>
          <w:lang w:val="ru-RU"/>
        </w:rPr>
        <w:t>ґ) судді, судді Конституційного Суду</w:t>
      </w:r>
      <w:r>
        <w:rPr>
          <w:rStyle w:val="rvts0"/>
          <w:rFonts w:ascii="Roboto" w:hAnsi="Roboto" w:cs="Arial"/>
          <w:color w:val="3B4952"/>
          <w:lang w:val="ru-RU"/>
        </w:rPr>
        <w:t xml:space="preserve">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w:t>
      </w:r>
      <w:r>
        <w:rPr>
          <w:rStyle w:val="rvts0"/>
          <w:rFonts w:ascii="Roboto" w:hAnsi="Roboto" w:cs="Arial"/>
          <w:color w:val="3B4952"/>
          <w:lang w:val="ru-RU"/>
        </w:rPr>
        <w:t>ії, посадові особи Державної судової адміністрації України, присяжні (під час виконання ними обов’язків у суді);</w:t>
      </w:r>
    </w:p>
    <w:p w:rsidR="00000000" w:rsidRDefault="009705E4">
      <w:pPr>
        <w:pStyle w:val="rvps2"/>
        <w:divId w:val="470487272"/>
        <w:rPr>
          <w:rFonts w:ascii="Roboto" w:hAnsi="Roboto" w:cs="Arial"/>
          <w:color w:val="3B4952"/>
          <w:lang w:val="ru-RU"/>
        </w:rPr>
      </w:pPr>
      <w:bookmarkStart w:id="43" w:name="n1087"/>
      <w:bookmarkEnd w:id="43"/>
      <w:r>
        <w:rPr>
          <w:rStyle w:val="rvts46"/>
          <w:rFonts w:ascii="Roboto" w:hAnsi="Roboto" w:cs="Arial"/>
          <w:color w:val="3B4952"/>
          <w:lang w:val="ru-RU"/>
        </w:rPr>
        <w:t>{Підпункт "</w:t>
      </w:r>
      <w:r>
        <w:rPr>
          <w:rStyle w:val="rvts11"/>
          <w:rFonts w:ascii="Roboto" w:hAnsi="Roboto" w:cs="Arial"/>
          <w:color w:val="3B4952"/>
          <w:lang w:val="ru-RU"/>
        </w:rPr>
        <w:t>ґ</w:t>
      </w:r>
      <w:r>
        <w:rPr>
          <w:rStyle w:val="rvts46"/>
          <w:rFonts w:ascii="Roboto" w:hAnsi="Roboto" w:cs="Arial"/>
          <w:color w:val="3B4952"/>
          <w:lang w:val="ru-RU"/>
        </w:rPr>
        <w:t>" пункту 1 частини першої статті 3 в редакції Закону</w:t>
      </w:r>
      <w:r>
        <w:rPr>
          <w:rStyle w:val="rvts0"/>
          <w:rFonts w:ascii="Roboto" w:hAnsi="Roboto" w:cs="Arial"/>
          <w:color w:val="3B4952"/>
          <w:lang w:val="ru-RU"/>
        </w:rPr>
        <w:t xml:space="preserve"> </w:t>
      </w:r>
      <w:hyperlink r:id="rId48" w:anchor="n847" w:tgtFrame="_blank" w:history="1">
        <w:r>
          <w:rPr>
            <w:rStyle w:val="rvts0"/>
            <w:rFonts w:ascii="Roboto" w:hAnsi="Roboto" w:cs="Arial"/>
            <w:color w:val="198DFF"/>
            <w:u w:val="single"/>
            <w:lang w:val="ru-RU"/>
          </w:rPr>
          <w:t>№ 1798-VIII від 21.12.2016</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44" w:name="n32"/>
      <w:bookmarkEnd w:id="44"/>
      <w:r>
        <w:rPr>
          <w:rStyle w:val="rvts0"/>
          <w:rFonts w:ascii="Roboto" w:hAnsi="Roboto" w:cs="Arial"/>
          <w:color w:val="3B4952"/>
          <w:lang w:val="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w:t>
      </w:r>
      <w:r>
        <w:rPr>
          <w:rStyle w:val="rvts0"/>
          <w:rFonts w:ascii="Roboto" w:hAnsi="Roboto" w:cs="Arial"/>
          <w:color w:val="3B4952"/>
          <w:lang w:val="ru-RU"/>
        </w:rPr>
        <w:t>корупційного бюро України;</w:t>
      </w:r>
    </w:p>
    <w:p w:rsidR="00000000" w:rsidRDefault="009705E4">
      <w:pPr>
        <w:pStyle w:val="rvps2"/>
        <w:divId w:val="470487272"/>
        <w:rPr>
          <w:rFonts w:ascii="Roboto" w:hAnsi="Roboto" w:cs="Arial"/>
          <w:color w:val="3B4952"/>
          <w:lang w:val="ru-RU"/>
        </w:rPr>
      </w:pPr>
      <w:bookmarkStart w:id="45" w:name="n994"/>
      <w:bookmarkEnd w:id="45"/>
      <w:r>
        <w:rPr>
          <w:rStyle w:val="rvts46"/>
          <w:rFonts w:ascii="Roboto" w:hAnsi="Roboto" w:cs="Arial"/>
          <w:color w:val="3B4952"/>
          <w:lang w:val="ru-RU"/>
        </w:rPr>
        <w:t xml:space="preserve">{Підпункт "д" пункту 1 частини першої статті 3 із змінами, внесеними згідно із Законами </w:t>
      </w:r>
      <w:hyperlink r:id="rId49" w:anchor="n395" w:tgtFrame="_blank" w:history="1">
        <w:r>
          <w:rPr>
            <w:rStyle w:val="rvts0"/>
            <w:rFonts w:ascii="Roboto" w:hAnsi="Roboto" w:cs="Arial"/>
            <w:color w:val="198DFF"/>
            <w:u w:val="single"/>
            <w:lang w:val="ru-RU"/>
          </w:rPr>
          <w:t>№ 198-VIII від 12.02.2015</w:t>
        </w:r>
      </w:hyperlink>
      <w:r>
        <w:rPr>
          <w:rStyle w:val="rvts46"/>
          <w:rFonts w:ascii="Roboto" w:hAnsi="Roboto" w:cs="Arial"/>
          <w:color w:val="3B4952"/>
          <w:lang w:val="ru-RU"/>
        </w:rPr>
        <w:t xml:space="preserve">, </w:t>
      </w:r>
      <w:hyperlink r:id="rId50" w:anchor="n42" w:tgtFrame="_blank" w:history="1">
        <w:r>
          <w:rPr>
            <w:rStyle w:val="rvts0"/>
            <w:rFonts w:ascii="Roboto" w:hAnsi="Roboto" w:cs="Arial"/>
            <w:color w:val="198DFF"/>
            <w:u w:val="single"/>
            <w:lang w:val="ru-RU"/>
          </w:rPr>
          <w:t>№ 597-VIII від 14.07.2015</w:t>
        </w:r>
      </w:hyperlink>
      <w:r>
        <w:rPr>
          <w:rStyle w:val="rvts46"/>
          <w:rFonts w:ascii="Roboto" w:hAnsi="Roboto" w:cs="Arial"/>
          <w:color w:val="3B4952"/>
          <w:lang w:val="ru-RU"/>
        </w:rPr>
        <w:t xml:space="preserve">, </w:t>
      </w:r>
      <w:hyperlink r:id="rId51" w:anchor="n125" w:tgtFrame="_blank" w:history="1">
        <w:r>
          <w:rPr>
            <w:rStyle w:val="rvts0"/>
            <w:rFonts w:ascii="Roboto" w:hAnsi="Roboto" w:cs="Arial"/>
            <w:color w:val="198DFF"/>
            <w:u w:val="single"/>
            <w:lang w:val="ru-RU"/>
          </w:rPr>
          <w:t>№ 766-VIII від 10.11.2015</w:t>
        </w:r>
      </w:hyperlink>
      <w:r>
        <w:rPr>
          <w:rStyle w:val="rvts46"/>
          <w:rFonts w:ascii="Roboto" w:hAnsi="Roboto" w:cs="Arial"/>
          <w:color w:val="3B4952"/>
          <w:lang w:val="ru-RU"/>
        </w:rPr>
        <w:t xml:space="preserve">, </w:t>
      </w:r>
      <w:hyperlink r:id="rId52" w:anchor="n429" w:tgtFrame="_blank" w:history="1">
        <w:r>
          <w:rPr>
            <w:rStyle w:val="rvts0"/>
            <w:rFonts w:ascii="Roboto" w:hAnsi="Roboto" w:cs="Arial"/>
            <w:color w:val="198DFF"/>
            <w:u w:val="single"/>
            <w:lang w:val="ru-RU"/>
          </w:rPr>
          <w:t>№ 794-VIII від 12.11.2015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46" w:name="n33"/>
      <w:bookmarkEnd w:id="46"/>
      <w:r>
        <w:rPr>
          <w:rStyle w:val="rvts0"/>
          <w:rFonts w:ascii="Roboto" w:hAnsi="Roboto" w:cs="Arial"/>
          <w:color w:val="3B4952"/>
          <w:lang w:val="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w:t>
      </w:r>
      <w:r>
        <w:rPr>
          <w:rStyle w:val="rvts0"/>
          <w:rFonts w:ascii="Roboto" w:hAnsi="Roboto" w:cs="Arial"/>
          <w:color w:val="3B4952"/>
          <w:lang w:val="ru-RU"/>
        </w:rPr>
        <w:t>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000000" w:rsidRDefault="009705E4">
      <w:pPr>
        <w:pStyle w:val="rvps2"/>
        <w:divId w:val="470487272"/>
        <w:rPr>
          <w:rFonts w:ascii="Roboto" w:hAnsi="Roboto" w:cs="Arial"/>
          <w:color w:val="3B4952"/>
          <w:lang w:val="ru-RU"/>
        </w:rPr>
      </w:pPr>
      <w:bookmarkStart w:id="47" w:name="n1059"/>
      <w:bookmarkEnd w:id="47"/>
      <w:r>
        <w:rPr>
          <w:rStyle w:val="rvts46"/>
          <w:rFonts w:ascii="Roboto" w:hAnsi="Roboto" w:cs="Arial"/>
          <w:color w:val="3B4952"/>
          <w:lang w:val="ru-RU"/>
        </w:rPr>
        <w:t>{Підпункт "е" пункту 1 частини першої статті 3 із змінами, внесе</w:t>
      </w:r>
      <w:r>
        <w:rPr>
          <w:rStyle w:val="rvts46"/>
          <w:rFonts w:ascii="Roboto" w:hAnsi="Roboto" w:cs="Arial"/>
          <w:color w:val="3B4952"/>
          <w:lang w:val="ru-RU"/>
        </w:rPr>
        <w:t xml:space="preserve">ними згідно із Законом </w:t>
      </w:r>
      <w:hyperlink r:id="rId53" w:anchor="n430" w:tgtFrame="_blank" w:history="1">
        <w:r>
          <w:rPr>
            <w:rStyle w:val="rvts0"/>
            <w:rFonts w:ascii="Roboto" w:hAnsi="Roboto" w:cs="Arial"/>
            <w:color w:val="198DFF"/>
            <w:u w:val="single"/>
            <w:lang w:val="ru-RU"/>
          </w:rPr>
          <w:t>№ 794-VIII від 12.11.2015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48" w:name="n34"/>
      <w:bookmarkEnd w:id="48"/>
      <w:r>
        <w:rPr>
          <w:rStyle w:val="rvts0"/>
          <w:rFonts w:ascii="Roboto" w:hAnsi="Roboto" w:cs="Arial"/>
          <w:color w:val="3B4952"/>
          <w:lang w:val="ru-RU"/>
        </w:rPr>
        <w:t>є) члени Національного агентства з питань запобігання корупції;</w:t>
      </w:r>
    </w:p>
    <w:p w:rsidR="00000000" w:rsidRDefault="009705E4">
      <w:pPr>
        <w:pStyle w:val="rvps2"/>
        <w:divId w:val="470487272"/>
        <w:rPr>
          <w:rFonts w:ascii="Roboto" w:hAnsi="Roboto" w:cs="Arial"/>
          <w:color w:val="3B4952"/>
          <w:lang w:val="ru-RU"/>
        </w:rPr>
      </w:pPr>
      <w:bookmarkStart w:id="49" w:name="n35"/>
      <w:bookmarkEnd w:id="49"/>
      <w:r>
        <w:rPr>
          <w:rStyle w:val="rvts0"/>
          <w:rFonts w:ascii="Roboto" w:hAnsi="Roboto" w:cs="Arial"/>
          <w:color w:val="3B4952"/>
          <w:lang w:val="ru-RU"/>
        </w:rPr>
        <w:t>ж) члени Центральної виборчої комісії;</w:t>
      </w:r>
    </w:p>
    <w:p w:rsidR="00000000" w:rsidRDefault="009705E4">
      <w:pPr>
        <w:pStyle w:val="rvps2"/>
        <w:divId w:val="470487272"/>
        <w:rPr>
          <w:rFonts w:ascii="Roboto" w:hAnsi="Roboto" w:cs="Arial"/>
          <w:color w:val="3B4952"/>
          <w:lang w:val="ru-RU"/>
        </w:rPr>
      </w:pPr>
      <w:bookmarkStart w:id="50" w:name="n1054"/>
      <w:bookmarkEnd w:id="50"/>
      <w:r>
        <w:rPr>
          <w:rStyle w:val="rvts0"/>
          <w:rFonts w:ascii="Roboto" w:hAnsi="Roboto" w:cs="Arial"/>
          <w:color w:val="3B4952"/>
          <w:lang w:val="ru-RU"/>
        </w:rPr>
        <w:t>з) поліцейські;</w:t>
      </w:r>
    </w:p>
    <w:p w:rsidR="00000000" w:rsidRDefault="009705E4">
      <w:pPr>
        <w:pStyle w:val="rvps2"/>
        <w:divId w:val="470487272"/>
        <w:rPr>
          <w:rFonts w:ascii="Roboto" w:hAnsi="Roboto" w:cs="Arial"/>
          <w:color w:val="3B4952"/>
          <w:lang w:val="ru-RU"/>
        </w:rPr>
      </w:pPr>
      <w:bookmarkStart w:id="51" w:name="n1053"/>
      <w:bookmarkEnd w:id="51"/>
      <w:r>
        <w:rPr>
          <w:rStyle w:val="rvts46"/>
          <w:rFonts w:ascii="Roboto" w:hAnsi="Roboto" w:cs="Arial"/>
          <w:color w:val="3B4952"/>
          <w:lang w:val="ru-RU"/>
        </w:rPr>
        <w:t xml:space="preserve">{Пункт 1 частини першої статті 3 доповнено новим підпунктом "з" згідно із Законом </w:t>
      </w:r>
      <w:hyperlink r:id="rId54" w:anchor="n126" w:tgtFrame="_blank" w:history="1">
        <w:r>
          <w:rPr>
            <w:rStyle w:val="rvts0"/>
            <w:rFonts w:ascii="Roboto" w:hAnsi="Roboto" w:cs="Arial"/>
            <w:color w:val="198DFF"/>
            <w:u w:val="single"/>
            <w:lang w:val="ru-RU"/>
          </w:rPr>
          <w:t>№ 766-VIII від 10.11.2015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52" w:name="n36"/>
      <w:bookmarkEnd w:id="52"/>
      <w:r>
        <w:rPr>
          <w:rStyle w:val="rvts0"/>
          <w:rFonts w:ascii="Roboto" w:hAnsi="Roboto" w:cs="Arial"/>
          <w:color w:val="3B4952"/>
          <w:lang w:val="ru-RU"/>
        </w:rPr>
        <w:t>и) посадові та службові особи інших державних органів, органів в</w:t>
      </w:r>
      <w:r>
        <w:rPr>
          <w:rStyle w:val="rvts0"/>
          <w:rFonts w:ascii="Roboto" w:hAnsi="Roboto" w:cs="Arial"/>
          <w:color w:val="3B4952"/>
          <w:lang w:val="ru-RU"/>
        </w:rPr>
        <w:t>лади Автономної Республіки Крим;</w:t>
      </w:r>
    </w:p>
    <w:p w:rsidR="00000000" w:rsidRDefault="009705E4">
      <w:pPr>
        <w:pStyle w:val="rvps2"/>
        <w:divId w:val="470487272"/>
        <w:rPr>
          <w:rFonts w:ascii="Roboto" w:hAnsi="Roboto" w:cs="Arial"/>
          <w:color w:val="3B4952"/>
          <w:lang w:val="ru-RU"/>
        </w:rPr>
      </w:pPr>
      <w:bookmarkStart w:id="53" w:name="n1082"/>
      <w:bookmarkEnd w:id="53"/>
      <w:r>
        <w:rPr>
          <w:rStyle w:val="rvts0"/>
          <w:rFonts w:ascii="Roboto" w:hAnsi="Roboto" w:cs="Arial"/>
          <w:color w:val="3B4952"/>
          <w:lang w:val="ru-RU"/>
        </w:rPr>
        <w:t>і) члени державних колегіальних органів;</w:t>
      </w:r>
    </w:p>
    <w:p w:rsidR="00000000" w:rsidRDefault="009705E4">
      <w:pPr>
        <w:pStyle w:val="rvps2"/>
        <w:divId w:val="470487272"/>
        <w:rPr>
          <w:rFonts w:ascii="Roboto" w:hAnsi="Roboto" w:cs="Arial"/>
          <w:color w:val="3B4952"/>
          <w:lang w:val="ru-RU"/>
        </w:rPr>
      </w:pPr>
      <w:bookmarkStart w:id="54" w:name="n1081"/>
      <w:bookmarkEnd w:id="54"/>
      <w:r>
        <w:rPr>
          <w:rStyle w:val="rvts46"/>
          <w:rFonts w:ascii="Roboto" w:hAnsi="Roboto" w:cs="Arial"/>
          <w:color w:val="3B4952"/>
          <w:lang w:val="ru-RU"/>
        </w:rPr>
        <w:t xml:space="preserve">{Пункт 1 частини першої статті 3 доповнено підпунктом "і" згідно із Законом </w:t>
      </w:r>
      <w:hyperlink r:id="rId55" w:anchor="n583" w:tgtFrame="_blank" w:history="1">
        <w:r>
          <w:rPr>
            <w:rStyle w:val="rvts0"/>
            <w:rFonts w:ascii="Roboto" w:hAnsi="Roboto" w:cs="Arial"/>
            <w:color w:val="198DFF"/>
            <w:u w:val="single"/>
            <w:lang w:val="ru-RU"/>
          </w:rPr>
          <w:t>№ 1540-VIII від 22.09.</w:t>
        </w:r>
        <w:r>
          <w:rPr>
            <w:rStyle w:val="rvts0"/>
            <w:rFonts w:ascii="Roboto" w:hAnsi="Roboto" w:cs="Arial"/>
            <w:color w:val="198DFF"/>
            <w:u w:val="single"/>
            <w:lang w:val="ru-RU"/>
          </w:rPr>
          <w:t>2016</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55" w:name="n37"/>
      <w:bookmarkEnd w:id="55"/>
      <w:r>
        <w:rPr>
          <w:rStyle w:val="rvts0"/>
          <w:rFonts w:ascii="Roboto" w:hAnsi="Roboto" w:cs="Arial"/>
          <w:color w:val="3B4952"/>
          <w:lang w:val="ru-RU"/>
        </w:rPr>
        <w:t>2) особи, які для цілей цього Закону прирівнюються до осіб, уповноважених на виконання функцій держави або місцевого самоврядування:</w:t>
      </w:r>
    </w:p>
    <w:p w:rsidR="00000000" w:rsidRDefault="009705E4">
      <w:pPr>
        <w:pStyle w:val="rvps2"/>
        <w:divId w:val="470487272"/>
        <w:rPr>
          <w:rFonts w:ascii="Roboto" w:hAnsi="Roboto" w:cs="Arial"/>
          <w:color w:val="3B4952"/>
          <w:lang w:val="ru-RU"/>
        </w:rPr>
      </w:pPr>
      <w:bookmarkStart w:id="56" w:name="n38"/>
      <w:bookmarkEnd w:id="56"/>
      <w:r>
        <w:rPr>
          <w:rStyle w:val="rvts0"/>
          <w:rFonts w:ascii="Roboto" w:hAnsi="Roboto" w:cs="Arial"/>
          <w:color w:val="3B4952"/>
          <w:lang w:val="ru-RU"/>
        </w:rPr>
        <w:t>а) посадові особи юридичних осіб публічного права, які не зазначені у пункті 1 частини першої цієї статті, особи, які</w:t>
      </w:r>
      <w:r>
        <w:rPr>
          <w:rStyle w:val="rvts0"/>
          <w:rFonts w:ascii="Roboto" w:hAnsi="Roboto" w:cs="Arial"/>
          <w:color w:val="3B4952"/>
          <w:lang w:val="ru-RU"/>
        </w:rPr>
        <w:t xml:space="preserve"> входять до складу наглядової ради державного банку, державного підприємства або державної організації, що має на меті одержання прибутку;</w:t>
      </w:r>
    </w:p>
    <w:p w:rsidR="00000000" w:rsidRDefault="009705E4">
      <w:pPr>
        <w:pStyle w:val="rvps2"/>
        <w:divId w:val="470487272"/>
        <w:rPr>
          <w:rFonts w:ascii="Roboto" w:hAnsi="Roboto" w:cs="Arial"/>
          <w:color w:val="3B4952"/>
          <w:lang w:val="ru-RU"/>
        </w:rPr>
      </w:pPr>
      <w:bookmarkStart w:id="57" w:name="n1104"/>
      <w:bookmarkEnd w:id="57"/>
      <w:r>
        <w:rPr>
          <w:rStyle w:val="rvts46"/>
          <w:rFonts w:ascii="Roboto" w:hAnsi="Roboto" w:cs="Arial"/>
          <w:color w:val="3B4952"/>
          <w:lang w:val="ru-RU"/>
        </w:rPr>
        <w:t>{Підпункт "а" пункту 2 частини першої статті 3 із змінами, внесеними згідно із</w:t>
      </w:r>
      <w:r>
        <w:rPr>
          <w:rStyle w:val="rvts0"/>
          <w:rFonts w:ascii="Roboto" w:hAnsi="Roboto" w:cs="Arial"/>
          <w:color w:val="3B4952"/>
          <w:lang w:val="ru-RU"/>
        </w:rPr>
        <w:t xml:space="preserve"> </w:t>
      </w:r>
      <w:r>
        <w:rPr>
          <w:rStyle w:val="rvts11"/>
          <w:rFonts w:ascii="Roboto" w:hAnsi="Roboto" w:cs="Arial"/>
          <w:color w:val="3B4952"/>
          <w:lang w:val="ru-RU"/>
        </w:rPr>
        <w:t xml:space="preserve">Законом </w:t>
      </w:r>
      <w:hyperlink r:id="rId56" w:anchor="n15"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58" w:name="n39"/>
      <w:bookmarkEnd w:id="58"/>
      <w:r>
        <w:rPr>
          <w:rStyle w:val="rvts0"/>
          <w:rFonts w:ascii="Roboto" w:hAnsi="Roboto" w:cs="Arial"/>
          <w:color w:val="3B4952"/>
          <w:lang w:val="ru-RU"/>
        </w:rPr>
        <w:t>б) особи, які не є державними службовцями, посадовими особами місцевого самоврядування, але надають публічні послуги (аудитори, нотаріуси, приватн</w:t>
      </w:r>
      <w:r>
        <w:rPr>
          <w:rStyle w:val="rvts0"/>
          <w:rFonts w:ascii="Roboto" w:hAnsi="Roboto" w:cs="Arial"/>
          <w:color w:val="3B4952"/>
          <w:lang w:val="ru-RU"/>
        </w:rPr>
        <w:t>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000000" w:rsidRDefault="009705E4">
      <w:pPr>
        <w:pStyle w:val="rvps2"/>
        <w:divId w:val="470487272"/>
        <w:rPr>
          <w:rFonts w:ascii="Roboto" w:hAnsi="Roboto" w:cs="Arial"/>
          <w:color w:val="3B4952"/>
          <w:lang w:val="ru-RU"/>
        </w:rPr>
      </w:pPr>
      <w:bookmarkStart w:id="59" w:name="n1080"/>
      <w:bookmarkEnd w:id="59"/>
      <w:r>
        <w:rPr>
          <w:rStyle w:val="rvts46"/>
          <w:rFonts w:ascii="Roboto" w:hAnsi="Roboto" w:cs="Arial"/>
          <w:color w:val="3B4952"/>
          <w:lang w:val="ru-RU"/>
        </w:rPr>
        <w:t xml:space="preserve">{Підпункт "б" пункту 2 частини першої статті 3 із змінами, </w:t>
      </w:r>
      <w:r>
        <w:rPr>
          <w:rStyle w:val="rvts46"/>
          <w:rFonts w:ascii="Roboto" w:hAnsi="Roboto" w:cs="Arial"/>
          <w:color w:val="3B4952"/>
          <w:lang w:val="ru-RU"/>
        </w:rPr>
        <w:t xml:space="preserve">внесеними згідно із Законом </w:t>
      </w:r>
      <w:hyperlink r:id="rId57" w:anchor="n534" w:tgtFrame="_blank" w:history="1">
        <w:r>
          <w:rPr>
            <w:rStyle w:val="rvts0"/>
            <w:rFonts w:ascii="Roboto" w:hAnsi="Roboto" w:cs="Arial"/>
            <w:color w:val="198DFF"/>
            <w:u w:val="single"/>
            <w:lang w:val="ru-RU"/>
          </w:rPr>
          <w:t>№ 1403-VIII від 02.06.2016</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60" w:name="n1061"/>
      <w:bookmarkEnd w:id="60"/>
      <w:r>
        <w:rPr>
          <w:rStyle w:val="rvts0"/>
          <w:rFonts w:ascii="Roboto" w:hAnsi="Roboto" w:cs="Arial"/>
          <w:color w:val="3B4952"/>
          <w:lang w:val="ru-RU"/>
        </w:rPr>
        <w:t>в) представники громадських об’єднань, наукових установ, навчальних закладів, експертів відповідної кваліфікації, ін</w:t>
      </w:r>
      <w:r>
        <w:rPr>
          <w:rStyle w:val="rvts0"/>
          <w:rFonts w:ascii="Roboto" w:hAnsi="Roboto" w:cs="Arial"/>
          <w:color w:val="3B4952"/>
          <w:lang w:val="ru-RU"/>
        </w:rPr>
        <w:t xml:space="preserve">ші особи, які входять до складу конкурсних комісій, утворених відповідно до </w:t>
      </w:r>
      <w:hyperlink r:id="rId58" w:tgtFrame="_blank" w:history="1">
        <w:r>
          <w:rPr>
            <w:rStyle w:val="rvts0"/>
            <w:rFonts w:ascii="Roboto" w:hAnsi="Roboto" w:cs="Arial"/>
            <w:color w:val="198DFF"/>
            <w:u w:val="single"/>
            <w:lang w:val="ru-RU"/>
          </w:rPr>
          <w:t>Закону України</w:t>
        </w:r>
      </w:hyperlink>
      <w:r>
        <w:rPr>
          <w:rStyle w:val="rvts0"/>
          <w:rFonts w:ascii="Roboto" w:hAnsi="Roboto" w:cs="Arial"/>
          <w:color w:val="3B4952"/>
          <w:lang w:val="ru-RU"/>
        </w:rPr>
        <w:t xml:space="preserve"> "Про державну службу", </w:t>
      </w:r>
      <w:hyperlink r:id="rId59" w:tgtFrame="_blank" w:history="1">
        <w:r>
          <w:rPr>
            <w:rStyle w:val="rvts0"/>
            <w:rFonts w:ascii="Roboto" w:hAnsi="Roboto" w:cs="Arial"/>
            <w:color w:val="198DFF"/>
            <w:u w:val="single"/>
            <w:lang w:val="ru-RU"/>
          </w:rPr>
          <w:t>Закону України</w:t>
        </w:r>
      </w:hyperlink>
      <w:r>
        <w:rPr>
          <w:rStyle w:val="rvts0"/>
          <w:rFonts w:ascii="Roboto" w:hAnsi="Roboto" w:cs="Arial"/>
          <w:color w:val="3B4952"/>
          <w:lang w:val="ru-RU"/>
        </w:rPr>
        <w:t xml:space="preserve"> "Про службу в органах місцевого самоврядування", Громадської ради доброчесності, утвореної відповідно до </w:t>
      </w:r>
      <w:hyperlink r:id="rId60" w:tgtFrame="_blank" w:history="1">
        <w:r>
          <w:rPr>
            <w:rStyle w:val="rvts0"/>
            <w:rFonts w:ascii="Roboto" w:hAnsi="Roboto" w:cs="Arial"/>
            <w:color w:val="198DFF"/>
            <w:u w:val="single"/>
            <w:lang w:val="ru-RU"/>
          </w:rPr>
          <w:t>Закону України</w:t>
        </w:r>
      </w:hyperlink>
      <w:r>
        <w:rPr>
          <w:rStyle w:val="rvts0"/>
          <w:rFonts w:ascii="Roboto" w:hAnsi="Roboto" w:cs="Arial"/>
          <w:color w:val="3B4952"/>
          <w:lang w:val="ru-RU"/>
        </w:rPr>
        <w:t xml:space="preserve"> "Про судоустрій і статус суддів", громадських рад, рад г</w:t>
      </w:r>
      <w:r>
        <w:rPr>
          <w:rStyle w:val="rvts0"/>
          <w:rFonts w:ascii="Roboto" w:hAnsi="Roboto" w:cs="Arial"/>
          <w:color w:val="3B4952"/>
          <w:lang w:val="ru-RU"/>
        </w:rPr>
        <w:t xml:space="preserve">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61" w:anchor="n26" w:history="1">
        <w:r>
          <w:rPr>
            <w:rStyle w:val="rvts0"/>
            <w:rFonts w:ascii="Roboto" w:hAnsi="Roboto" w:cs="Arial"/>
            <w:color w:val="198DFF"/>
            <w:u w:val="single"/>
            <w:lang w:val="ru-RU"/>
          </w:rPr>
          <w:t>пункті 1</w:t>
        </w:r>
      </w:hyperlink>
      <w:r>
        <w:rPr>
          <w:rStyle w:val="rvts0"/>
          <w:rFonts w:ascii="Roboto" w:hAnsi="Roboto" w:cs="Arial"/>
          <w:color w:val="3B4952"/>
          <w:lang w:val="ru-RU"/>
        </w:rPr>
        <w:t xml:space="preserve">, </w:t>
      </w:r>
      <w:hyperlink r:id="rId62" w:anchor="n38" w:history="1">
        <w:r>
          <w:rPr>
            <w:rStyle w:val="rvts0"/>
            <w:rFonts w:ascii="Roboto" w:hAnsi="Roboto" w:cs="Arial"/>
            <w:color w:val="198DFF"/>
            <w:u w:val="single"/>
            <w:lang w:val="ru-RU"/>
          </w:rPr>
          <w:t>підпункті "а"</w:t>
        </w:r>
      </w:hyperlink>
      <w:r>
        <w:rPr>
          <w:rStyle w:val="rvts0"/>
          <w:rFonts w:ascii="Roboto" w:hAnsi="Roboto" w:cs="Arial"/>
          <w:color w:val="3B4952"/>
          <w:lang w:val="ru-RU"/>
        </w:rPr>
        <w:t xml:space="preserve"> пункту 2 частини першої цієї статті;</w:t>
      </w:r>
    </w:p>
    <w:p w:rsidR="00000000" w:rsidRDefault="009705E4">
      <w:pPr>
        <w:pStyle w:val="rvps2"/>
        <w:divId w:val="470487272"/>
        <w:rPr>
          <w:rFonts w:ascii="Roboto" w:hAnsi="Roboto" w:cs="Arial"/>
          <w:color w:val="3B4952"/>
          <w:lang w:val="ru-RU"/>
        </w:rPr>
      </w:pPr>
      <w:bookmarkStart w:id="61" w:name="n1060"/>
      <w:bookmarkEnd w:id="61"/>
      <w:r>
        <w:rPr>
          <w:rStyle w:val="rvts46"/>
          <w:rFonts w:ascii="Roboto" w:hAnsi="Roboto" w:cs="Arial"/>
          <w:color w:val="3B4952"/>
          <w:lang w:val="ru-RU"/>
        </w:rPr>
        <w:t>{Пункт 2 частини першої статті 3 доповнено підпунктом "в</w:t>
      </w:r>
      <w:r>
        <w:rPr>
          <w:rStyle w:val="rvts46"/>
          <w:rFonts w:ascii="Roboto" w:hAnsi="Roboto" w:cs="Arial"/>
          <w:color w:val="3B4952"/>
          <w:lang w:val="ru-RU"/>
        </w:rPr>
        <w:t xml:space="preserve">" згідно із Законом </w:t>
      </w:r>
      <w:hyperlink r:id="rId63" w:anchor="n1116" w:tgtFrame="_blank" w:history="1">
        <w:r>
          <w:rPr>
            <w:rStyle w:val="rvts0"/>
            <w:rFonts w:ascii="Roboto" w:hAnsi="Roboto" w:cs="Arial"/>
            <w:color w:val="198DFF"/>
            <w:u w:val="single"/>
            <w:lang w:val="ru-RU"/>
          </w:rPr>
          <w:t>№ 889-VIII від 10.12.2015</w:t>
        </w:r>
      </w:hyperlink>
      <w:r>
        <w:rPr>
          <w:rStyle w:val="rvts11"/>
          <w:rFonts w:ascii="Roboto" w:hAnsi="Roboto" w:cs="Arial"/>
          <w:color w:val="3B4952"/>
          <w:lang w:val="ru-RU"/>
        </w:rPr>
        <w:t xml:space="preserve">; </w:t>
      </w:r>
      <w:r>
        <w:rPr>
          <w:rStyle w:val="rvts46"/>
          <w:rFonts w:ascii="Roboto" w:hAnsi="Roboto" w:cs="Arial"/>
          <w:color w:val="3B4952"/>
          <w:lang w:val="ru-RU"/>
        </w:rPr>
        <w:t>із змінами, внесеними згідно із</w:t>
      </w:r>
      <w:r>
        <w:rPr>
          <w:rStyle w:val="rvts0"/>
          <w:rFonts w:ascii="Roboto" w:hAnsi="Roboto" w:cs="Arial"/>
          <w:color w:val="3B4952"/>
          <w:lang w:val="ru-RU"/>
        </w:rPr>
        <w:t xml:space="preserve"> </w:t>
      </w:r>
      <w:r>
        <w:rPr>
          <w:rStyle w:val="rvts11"/>
          <w:rFonts w:ascii="Roboto" w:hAnsi="Roboto" w:cs="Arial"/>
          <w:color w:val="3B4952"/>
          <w:lang w:val="ru-RU"/>
        </w:rPr>
        <w:t xml:space="preserve">Законом </w:t>
      </w:r>
      <w:hyperlink r:id="rId64" w:anchor="n16" w:tgtFrame="_blank" w:history="1">
        <w:r>
          <w:rPr>
            <w:rStyle w:val="rvts0"/>
            <w:rFonts w:ascii="Roboto" w:hAnsi="Roboto" w:cs="Arial"/>
            <w:color w:val="198DFF"/>
            <w:u w:val="single"/>
            <w:lang w:val="ru-RU"/>
          </w:rPr>
          <w:t xml:space="preserve">№ </w:t>
        </w:r>
        <w:r>
          <w:rPr>
            <w:rStyle w:val="rvts0"/>
            <w:rFonts w:ascii="Roboto" w:hAnsi="Roboto" w:cs="Arial"/>
            <w:color w:val="198DFF"/>
            <w:u w:val="single"/>
            <w:lang w:val="ru-RU"/>
          </w:rPr>
          <w:t>1975-VIII від 23.03.2017</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62" w:name="n40"/>
      <w:bookmarkEnd w:id="62"/>
      <w:r>
        <w:rPr>
          <w:rStyle w:val="rvts0"/>
          <w:rFonts w:ascii="Roboto" w:hAnsi="Roboto" w:cs="Arial"/>
          <w:color w:val="3B4952"/>
          <w:lang w:val="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w:t>
      </w:r>
      <w:r>
        <w:rPr>
          <w:rStyle w:val="rvts0"/>
          <w:rFonts w:ascii="Roboto" w:hAnsi="Roboto" w:cs="Arial"/>
          <w:color w:val="3B4952"/>
          <w:lang w:val="ru-RU"/>
        </w:rPr>
        <w:t>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000000" w:rsidRDefault="009705E4">
      <w:pPr>
        <w:pStyle w:val="rvps2"/>
        <w:divId w:val="470487272"/>
        <w:rPr>
          <w:rFonts w:ascii="Roboto" w:hAnsi="Roboto" w:cs="Arial"/>
          <w:color w:val="3B4952"/>
          <w:lang w:val="ru-RU"/>
        </w:rPr>
      </w:pPr>
      <w:bookmarkStart w:id="63" w:name="n995"/>
      <w:bookmarkEnd w:id="63"/>
      <w:r>
        <w:rPr>
          <w:rStyle w:val="rvts46"/>
          <w:rFonts w:ascii="Roboto" w:hAnsi="Roboto" w:cs="Arial"/>
          <w:color w:val="3B4952"/>
          <w:lang w:val="ru-RU"/>
        </w:rPr>
        <w:t>{П</w:t>
      </w:r>
      <w:r>
        <w:rPr>
          <w:rStyle w:val="rvts46"/>
          <w:rFonts w:ascii="Roboto" w:hAnsi="Roboto" w:cs="Arial"/>
          <w:color w:val="3B4952"/>
          <w:lang w:val="ru-RU"/>
        </w:rPr>
        <w:t>ункт 3 частини першої статті 3 із змінами, внесеними згідно із</w:t>
      </w:r>
      <w:r>
        <w:rPr>
          <w:rStyle w:val="rvts0"/>
          <w:rFonts w:ascii="Roboto" w:hAnsi="Roboto" w:cs="Arial"/>
          <w:color w:val="3B4952"/>
          <w:lang w:val="ru-RU"/>
        </w:rPr>
        <w:t xml:space="preserve"> </w:t>
      </w:r>
      <w:r>
        <w:rPr>
          <w:rStyle w:val="rvts11"/>
          <w:rFonts w:ascii="Roboto" w:hAnsi="Roboto" w:cs="Arial"/>
          <w:color w:val="3B4952"/>
          <w:lang w:val="ru-RU"/>
        </w:rPr>
        <w:t xml:space="preserve">Законом </w:t>
      </w:r>
      <w:hyperlink r:id="rId65" w:anchor="n398" w:tgtFrame="_blank" w:history="1">
        <w:r>
          <w:rPr>
            <w:rStyle w:val="rvts0"/>
            <w:rFonts w:ascii="Roboto" w:hAnsi="Roboto" w:cs="Arial"/>
            <w:color w:val="198DFF"/>
            <w:u w:val="single"/>
            <w:lang w:val="ru-RU"/>
          </w:rPr>
          <w:t>№ 198-VIII від 12.02.2015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64" w:name="n1106"/>
      <w:bookmarkEnd w:id="64"/>
      <w:r>
        <w:rPr>
          <w:rStyle w:val="rvts0"/>
          <w:rFonts w:ascii="Roboto" w:hAnsi="Roboto" w:cs="Arial"/>
          <w:color w:val="3B4952"/>
          <w:lang w:val="ru-RU"/>
        </w:rPr>
        <w:t>4) кандидати у народні депутати України, зареєстровані у порядку, встановле</w:t>
      </w:r>
      <w:r>
        <w:rPr>
          <w:rStyle w:val="rvts0"/>
          <w:rFonts w:ascii="Roboto" w:hAnsi="Roboto" w:cs="Arial"/>
          <w:color w:val="3B4952"/>
          <w:lang w:val="ru-RU"/>
        </w:rPr>
        <w:t xml:space="preserve">ному </w:t>
      </w:r>
      <w:hyperlink r:id="rId66" w:tgtFrame="_blank" w:history="1">
        <w:r>
          <w:rPr>
            <w:rStyle w:val="rvts0"/>
            <w:rFonts w:ascii="Roboto" w:hAnsi="Roboto" w:cs="Arial"/>
            <w:color w:val="198DFF"/>
            <w:u w:val="single"/>
            <w:lang w:val="ru-RU"/>
          </w:rPr>
          <w:t>Законом України</w:t>
        </w:r>
      </w:hyperlink>
      <w:r>
        <w:rPr>
          <w:rStyle w:val="rvts0"/>
          <w:rFonts w:ascii="Roboto" w:hAnsi="Roboto" w:cs="Arial"/>
          <w:color w:val="3B4952"/>
          <w:lang w:val="ru-RU"/>
        </w:rPr>
        <w:t xml:space="preserve"> "Про вибори народних депутатів України", кандидати на пост Президента України, зареєстровані у порядку, встановленому </w:t>
      </w:r>
      <w:hyperlink r:id="rId67" w:tgtFrame="_blank" w:history="1">
        <w:r>
          <w:rPr>
            <w:rStyle w:val="rvts0"/>
            <w:rFonts w:ascii="Roboto" w:hAnsi="Roboto" w:cs="Arial"/>
            <w:color w:val="198DFF"/>
            <w:u w:val="single"/>
            <w:lang w:val="ru-RU"/>
          </w:rPr>
          <w:t>Законом України</w:t>
        </w:r>
      </w:hyperlink>
      <w:r>
        <w:rPr>
          <w:rStyle w:val="rvts0"/>
          <w:rFonts w:ascii="Roboto" w:hAnsi="Roboto" w:cs="Arial"/>
          <w:color w:val="3B4952"/>
          <w:lang w:val="ru-RU"/>
        </w:rPr>
        <w:t xml:space="preserve">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w:t>
      </w:r>
      <w:r>
        <w:rPr>
          <w:rStyle w:val="rvts0"/>
          <w:rFonts w:ascii="Roboto" w:hAnsi="Roboto" w:cs="Arial"/>
          <w:color w:val="3B4952"/>
          <w:lang w:val="ru-RU"/>
        </w:rPr>
        <w:t>ати на посади сільських, селищних, міських голів та старост;</w:t>
      </w:r>
    </w:p>
    <w:p w:rsidR="00000000" w:rsidRDefault="009705E4">
      <w:pPr>
        <w:pStyle w:val="rvps2"/>
        <w:divId w:val="470487272"/>
        <w:rPr>
          <w:rFonts w:ascii="Roboto" w:hAnsi="Roboto" w:cs="Arial"/>
          <w:color w:val="3B4952"/>
          <w:lang w:val="ru-RU"/>
        </w:rPr>
      </w:pPr>
      <w:bookmarkStart w:id="65" w:name="n1111"/>
      <w:bookmarkEnd w:id="65"/>
      <w:r>
        <w:rPr>
          <w:rStyle w:val="rvts46"/>
          <w:rFonts w:ascii="Roboto" w:hAnsi="Roboto" w:cs="Arial"/>
          <w:color w:val="3B4952"/>
          <w:lang w:val="ru-RU"/>
        </w:rPr>
        <w:t xml:space="preserve">{Частину першу статті 3 доповнено пунктом 4 згідно із Законом </w:t>
      </w:r>
      <w:hyperlink r:id="rId68" w:anchor="n17"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66" w:name="n1107"/>
      <w:bookmarkEnd w:id="66"/>
      <w:r>
        <w:rPr>
          <w:rStyle w:val="rvts0"/>
          <w:rFonts w:ascii="Roboto" w:hAnsi="Roboto" w:cs="Arial"/>
          <w:color w:val="3B4952"/>
          <w:lang w:val="ru-RU"/>
        </w:rPr>
        <w:t>5) фізичні особи, які:</w:t>
      </w:r>
    </w:p>
    <w:p w:rsidR="00000000" w:rsidRDefault="009705E4">
      <w:pPr>
        <w:pStyle w:val="rvps2"/>
        <w:divId w:val="470487272"/>
        <w:rPr>
          <w:rFonts w:ascii="Roboto" w:hAnsi="Roboto" w:cs="Arial"/>
          <w:color w:val="3B4952"/>
          <w:lang w:val="ru-RU"/>
        </w:rPr>
      </w:pPr>
      <w:bookmarkStart w:id="67" w:name="n1108"/>
      <w:bookmarkEnd w:id="67"/>
      <w:r>
        <w:rPr>
          <w:rStyle w:val="rvts0"/>
          <w:rFonts w:ascii="Roboto" w:hAnsi="Roboto" w:cs="Arial"/>
          <w:color w:val="3B4952"/>
          <w:lang w:val="ru-RU"/>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w:t>
      </w:r>
      <w:r>
        <w:rPr>
          <w:rStyle w:val="rvts0"/>
          <w:rFonts w:ascii="Roboto" w:hAnsi="Roboto" w:cs="Arial"/>
          <w:color w:val="3B4952"/>
          <w:lang w:val="ru-RU"/>
        </w:rPr>
        <w:t>ідповідною програмою (проектом);</w:t>
      </w:r>
    </w:p>
    <w:p w:rsidR="00000000" w:rsidRDefault="009705E4">
      <w:pPr>
        <w:pStyle w:val="rvps2"/>
        <w:divId w:val="470487272"/>
        <w:rPr>
          <w:rFonts w:ascii="Roboto" w:hAnsi="Roboto" w:cs="Arial"/>
          <w:color w:val="3B4952"/>
          <w:lang w:val="ru-RU"/>
        </w:rPr>
      </w:pPr>
      <w:bookmarkStart w:id="68" w:name="n1109"/>
      <w:bookmarkEnd w:id="68"/>
      <w:r>
        <w:rPr>
          <w:rStyle w:val="rvts0"/>
          <w:rFonts w:ascii="Roboto" w:hAnsi="Roboto" w:cs="Arial"/>
          <w:color w:val="3B4952"/>
          <w:lang w:val="ru-RU"/>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w:t>
      </w:r>
      <w:r>
        <w:rPr>
          <w:rStyle w:val="rvts0"/>
          <w:rFonts w:ascii="Roboto" w:hAnsi="Roboto" w:cs="Arial"/>
          <w:color w:val="3B4952"/>
          <w:lang w:val="ru-RU"/>
        </w:rPr>
        <w:t>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000000" w:rsidRDefault="009705E4">
      <w:pPr>
        <w:pStyle w:val="rvps2"/>
        <w:divId w:val="470487272"/>
        <w:rPr>
          <w:rFonts w:ascii="Roboto" w:hAnsi="Roboto" w:cs="Arial"/>
          <w:color w:val="3B4952"/>
          <w:lang w:val="ru-RU"/>
        </w:rPr>
      </w:pPr>
      <w:bookmarkStart w:id="69" w:name="n1110"/>
      <w:bookmarkEnd w:id="69"/>
      <w:r>
        <w:rPr>
          <w:rStyle w:val="rvts0"/>
          <w:rFonts w:ascii="Roboto" w:hAnsi="Roboto" w:cs="Arial"/>
          <w:color w:val="3B4952"/>
          <w:lang w:val="ru-RU"/>
        </w:rPr>
        <w:t>є керівниками або входять д</w:t>
      </w:r>
      <w:r>
        <w:rPr>
          <w:rStyle w:val="rvts0"/>
          <w:rFonts w:ascii="Roboto" w:hAnsi="Roboto" w:cs="Arial"/>
          <w:color w:val="3B4952"/>
          <w:lang w:val="ru-RU"/>
        </w:rPr>
        <w:t>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w:t>
      </w:r>
      <w:r>
        <w:rPr>
          <w:rStyle w:val="rvts0"/>
          <w:rFonts w:ascii="Roboto" w:hAnsi="Roboto" w:cs="Arial"/>
          <w:color w:val="3B4952"/>
          <w:lang w:val="ru-RU"/>
        </w:rPr>
        <w:t>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000000" w:rsidRDefault="009705E4">
      <w:pPr>
        <w:pStyle w:val="rvps2"/>
        <w:divId w:val="470487272"/>
        <w:rPr>
          <w:rFonts w:ascii="Roboto" w:hAnsi="Roboto" w:cs="Arial"/>
          <w:color w:val="3B4952"/>
          <w:lang w:val="ru-RU"/>
        </w:rPr>
      </w:pPr>
      <w:bookmarkStart w:id="70" w:name="n1105"/>
      <w:bookmarkEnd w:id="70"/>
      <w:r>
        <w:rPr>
          <w:rStyle w:val="rvts46"/>
          <w:rFonts w:ascii="Roboto" w:hAnsi="Roboto" w:cs="Arial"/>
          <w:color w:val="3B4952"/>
          <w:lang w:val="ru-RU"/>
        </w:rPr>
        <w:t>{Частину першу статті 3 доповнено пу</w:t>
      </w:r>
      <w:r>
        <w:rPr>
          <w:rStyle w:val="rvts46"/>
          <w:rFonts w:ascii="Roboto" w:hAnsi="Roboto" w:cs="Arial"/>
          <w:color w:val="3B4952"/>
          <w:lang w:val="ru-RU"/>
        </w:rPr>
        <w:t xml:space="preserve">нктом 5 згідно із Законом </w:t>
      </w:r>
      <w:hyperlink r:id="rId69" w:anchor="n17"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71" w:name="n1113"/>
      <w:bookmarkEnd w:id="71"/>
      <w:r>
        <w:rPr>
          <w:rStyle w:val="rvts0"/>
          <w:rFonts w:ascii="Roboto" w:hAnsi="Roboto" w:cs="Arial"/>
          <w:color w:val="3B4952"/>
          <w:lang w:val="ru-RU"/>
        </w:rPr>
        <w:t xml:space="preserve">Примітка. Особи, визначені в </w:t>
      </w:r>
      <w:hyperlink r:id="rId70" w:anchor="n30" w:history="1">
        <w:r>
          <w:rPr>
            <w:rStyle w:val="rvts0"/>
            <w:rFonts w:ascii="Roboto" w:hAnsi="Roboto" w:cs="Arial"/>
            <w:color w:val="198DFF"/>
            <w:u w:val="single"/>
            <w:lang w:val="ru-RU"/>
          </w:rPr>
          <w:t>під</w:t>
        </w:r>
        <w:r>
          <w:rPr>
            <w:rStyle w:val="rvts0"/>
            <w:rFonts w:ascii="Roboto" w:hAnsi="Roboto" w:cs="Arial"/>
            <w:color w:val="198DFF"/>
            <w:u w:val="single"/>
            <w:lang w:val="ru-RU"/>
          </w:rPr>
          <w:t>пункті "г"</w:t>
        </w:r>
      </w:hyperlink>
      <w:r>
        <w:rPr>
          <w:rStyle w:val="rvts0"/>
          <w:rFonts w:ascii="Roboto" w:hAnsi="Roboto" w:cs="Arial"/>
          <w:color w:val="3B4952"/>
          <w:lang w:val="ru-RU"/>
        </w:rPr>
        <w:t xml:space="preserve"> частини першої пункту 1 цієї статті, звільняються від обов’язку подання декларації за умови неперебування на інших посадах, визначених у </w:t>
      </w:r>
      <w:hyperlink r:id="rId71" w:anchor="n26" w:history="1">
        <w:r>
          <w:rPr>
            <w:rStyle w:val="rvts0"/>
            <w:rFonts w:ascii="Roboto" w:hAnsi="Roboto" w:cs="Arial"/>
            <w:color w:val="198DFF"/>
            <w:u w:val="single"/>
            <w:lang w:val="ru-RU"/>
          </w:rPr>
          <w:t>пункті 1</w:t>
        </w:r>
      </w:hyperlink>
      <w:r>
        <w:rPr>
          <w:rStyle w:val="rvts0"/>
          <w:rFonts w:ascii="Roboto" w:hAnsi="Roboto" w:cs="Arial"/>
          <w:color w:val="3B4952"/>
          <w:lang w:val="ru-RU"/>
        </w:rPr>
        <w:t xml:space="preserve">, </w:t>
      </w:r>
      <w:hyperlink r:id="rId72" w:anchor="n38" w:history="1">
        <w:r>
          <w:rPr>
            <w:rStyle w:val="rvts0"/>
            <w:rFonts w:ascii="Roboto" w:hAnsi="Roboto" w:cs="Arial"/>
            <w:color w:val="198DFF"/>
            <w:u w:val="single"/>
            <w:lang w:val="ru-RU"/>
          </w:rPr>
          <w:t>підпункті "а"</w:t>
        </w:r>
      </w:hyperlink>
      <w:r>
        <w:rPr>
          <w:rStyle w:val="rvts0"/>
          <w:rFonts w:ascii="Roboto" w:hAnsi="Roboto" w:cs="Arial"/>
          <w:color w:val="3B4952"/>
          <w:lang w:val="ru-RU"/>
        </w:rPr>
        <w:t xml:space="preserve"> пункту 2 частини першої статті 3 цього Закону.</w:t>
      </w:r>
    </w:p>
    <w:p w:rsidR="00000000" w:rsidRDefault="009705E4">
      <w:pPr>
        <w:pStyle w:val="rvps2"/>
        <w:divId w:val="470487272"/>
        <w:rPr>
          <w:rFonts w:ascii="Roboto" w:hAnsi="Roboto" w:cs="Arial"/>
          <w:color w:val="3B4952"/>
          <w:lang w:val="ru-RU"/>
        </w:rPr>
      </w:pPr>
      <w:bookmarkStart w:id="72" w:name="n1112"/>
      <w:bookmarkEnd w:id="72"/>
      <w:r>
        <w:rPr>
          <w:rStyle w:val="rvts46"/>
          <w:rFonts w:ascii="Roboto" w:hAnsi="Roboto" w:cs="Arial"/>
          <w:color w:val="3B4952"/>
          <w:lang w:val="ru-RU"/>
        </w:rPr>
        <w:t xml:space="preserve">{Статтю 3 доповнено приміткою згідно із Законом </w:t>
      </w:r>
      <w:hyperlink r:id="rId73" w:anchor="n23" w:tgtFrame="_blank" w:history="1">
        <w:r>
          <w:rPr>
            <w:rStyle w:val="rvts0"/>
            <w:rFonts w:ascii="Roboto" w:hAnsi="Roboto" w:cs="Arial"/>
            <w:color w:val="198DFF"/>
            <w:u w:val="single"/>
            <w:lang w:val="ru-RU"/>
          </w:rPr>
          <w:t>№ 1975-VIII від 23.03.2017</w:t>
        </w:r>
      </w:hyperlink>
      <w:r>
        <w:rPr>
          <w:rStyle w:val="rvts46"/>
          <w:rFonts w:ascii="Roboto" w:hAnsi="Roboto" w:cs="Arial"/>
          <w:color w:val="3B4952"/>
          <w:lang w:val="ru-RU"/>
        </w:rPr>
        <w:t>}</w:t>
      </w:r>
    </w:p>
    <w:p w:rsidR="00000000" w:rsidRDefault="009705E4">
      <w:pPr>
        <w:pStyle w:val="rvps7"/>
        <w:divId w:val="470487272"/>
        <w:rPr>
          <w:rFonts w:ascii="Roboto" w:hAnsi="Roboto" w:cs="Arial"/>
          <w:color w:val="3B4952"/>
          <w:lang w:val="ru-RU"/>
        </w:rPr>
      </w:pPr>
      <w:bookmarkStart w:id="73" w:name="n41"/>
      <w:bookmarkEnd w:id="73"/>
      <w:r>
        <w:rPr>
          <w:rStyle w:val="rvts15"/>
          <w:rFonts w:ascii="Roboto" w:hAnsi="Roboto" w:cs="Arial"/>
          <w:color w:val="3B4952"/>
          <w:lang w:val="ru-RU"/>
        </w:rPr>
        <w:t xml:space="preserve">Розділ II </w:t>
      </w:r>
      <w:r>
        <w:rPr>
          <w:rFonts w:ascii="Roboto" w:hAnsi="Roboto" w:cs="Arial"/>
          <w:color w:val="3B4952"/>
          <w:lang w:val="ru-RU"/>
        </w:rPr>
        <w:br/>
      </w:r>
      <w:r>
        <w:rPr>
          <w:rStyle w:val="rvts15"/>
          <w:rFonts w:ascii="Roboto" w:hAnsi="Roboto" w:cs="Arial"/>
          <w:color w:val="3B4952"/>
          <w:lang w:val="ru-RU"/>
        </w:rPr>
        <w:t>НАЦІОНАЛЬНЕ АГЕНТСТВО З ПИТАНЬ ЗАПОБІГАННЯ КОРУПЦІЇ</w:t>
      </w:r>
    </w:p>
    <w:p w:rsidR="00000000" w:rsidRDefault="009705E4">
      <w:pPr>
        <w:pStyle w:val="rvps2"/>
        <w:divId w:val="470487272"/>
        <w:rPr>
          <w:rFonts w:ascii="Roboto" w:hAnsi="Roboto" w:cs="Arial"/>
          <w:color w:val="3B4952"/>
          <w:lang w:val="ru-RU"/>
        </w:rPr>
      </w:pPr>
      <w:bookmarkStart w:id="74" w:name="n42"/>
      <w:bookmarkEnd w:id="74"/>
      <w:r>
        <w:rPr>
          <w:rStyle w:val="rvts9"/>
          <w:rFonts w:ascii="Roboto" w:hAnsi="Roboto" w:cs="Arial"/>
          <w:color w:val="3B4952"/>
          <w:lang w:val="ru-RU"/>
        </w:rPr>
        <w:t xml:space="preserve">Стаття 4. </w:t>
      </w:r>
      <w:r>
        <w:rPr>
          <w:rStyle w:val="rvts0"/>
          <w:rFonts w:ascii="Roboto" w:hAnsi="Roboto" w:cs="Arial"/>
          <w:color w:val="3B4952"/>
          <w:lang w:val="ru-RU"/>
        </w:rPr>
        <w:t>Статус Національного агентства з питань запобігання корупції</w:t>
      </w:r>
    </w:p>
    <w:p w:rsidR="00000000" w:rsidRDefault="009705E4">
      <w:pPr>
        <w:pStyle w:val="rvps2"/>
        <w:divId w:val="470487272"/>
        <w:rPr>
          <w:rFonts w:ascii="Roboto" w:hAnsi="Roboto" w:cs="Arial"/>
          <w:color w:val="3B4952"/>
          <w:lang w:val="ru-RU"/>
        </w:rPr>
      </w:pPr>
      <w:bookmarkStart w:id="75" w:name="n43"/>
      <w:bookmarkEnd w:id="75"/>
      <w:r>
        <w:rPr>
          <w:rStyle w:val="rvts0"/>
          <w:rFonts w:ascii="Roboto" w:hAnsi="Roboto" w:cs="Arial"/>
          <w:color w:val="3B4952"/>
          <w:lang w:val="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000000" w:rsidRDefault="009705E4">
      <w:pPr>
        <w:pStyle w:val="rvps2"/>
        <w:divId w:val="470487272"/>
        <w:rPr>
          <w:rFonts w:ascii="Roboto" w:hAnsi="Roboto" w:cs="Arial"/>
          <w:color w:val="3B4952"/>
          <w:lang w:val="ru-RU"/>
        </w:rPr>
      </w:pPr>
      <w:bookmarkStart w:id="76" w:name="n44"/>
      <w:bookmarkEnd w:id="76"/>
      <w:r>
        <w:rPr>
          <w:rStyle w:val="rvts0"/>
          <w:rFonts w:ascii="Roboto" w:hAnsi="Roboto" w:cs="Arial"/>
          <w:color w:val="3B4952"/>
          <w:lang w:val="ru-RU"/>
        </w:rPr>
        <w:t>2. Національне агентство, у межах</w:t>
      </w:r>
      <w:r>
        <w:rPr>
          <w:rStyle w:val="rvts0"/>
          <w:rFonts w:ascii="Roboto" w:hAnsi="Roboto" w:cs="Arial"/>
          <w:color w:val="3B4952"/>
          <w:lang w:val="ru-RU"/>
        </w:rPr>
        <w:t>,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000000" w:rsidRDefault="009705E4">
      <w:pPr>
        <w:pStyle w:val="rvps2"/>
        <w:divId w:val="470487272"/>
        <w:rPr>
          <w:rFonts w:ascii="Roboto" w:hAnsi="Roboto" w:cs="Arial"/>
          <w:color w:val="3B4952"/>
          <w:lang w:val="ru-RU"/>
        </w:rPr>
      </w:pPr>
      <w:bookmarkStart w:id="77" w:name="n45"/>
      <w:bookmarkEnd w:id="77"/>
      <w:r>
        <w:rPr>
          <w:rStyle w:val="rvts0"/>
          <w:rFonts w:ascii="Roboto" w:hAnsi="Roboto" w:cs="Arial"/>
          <w:color w:val="3B4952"/>
          <w:lang w:val="ru-RU"/>
        </w:rPr>
        <w:t xml:space="preserve">3. Національне агентство утворюється Кабінетом Міністрів України відповідно до </w:t>
      </w:r>
      <w:hyperlink r:id="rId74" w:tgtFrame="_blank" w:history="1">
        <w:r>
          <w:rPr>
            <w:rStyle w:val="rvts0"/>
            <w:rFonts w:ascii="Roboto" w:hAnsi="Roboto" w:cs="Arial"/>
            <w:color w:val="198DFF"/>
            <w:u w:val="single"/>
            <w:lang w:val="ru-RU"/>
          </w:rPr>
          <w:t>Конституції України</w:t>
        </w:r>
      </w:hyperlink>
      <w:r>
        <w:rPr>
          <w:rStyle w:val="rvts0"/>
          <w:rFonts w:ascii="Roboto" w:hAnsi="Roboto" w:cs="Arial"/>
          <w:color w:val="3B4952"/>
          <w:lang w:val="ru-RU"/>
        </w:rPr>
        <w:t>, цього та інших законів України.</w:t>
      </w:r>
    </w:p>
    <w:p w:rsidR="00000000" w:rsidRDefault="009705E4">
      <w:pPr>
        <w:pStyle w:val="rvps2"/>
        <w:divId w:val="470487272"/>
        <w:rPr>
          <w:rFonts w:ascii="Roboto" w:hAnsi="Roboto" w:cs="Arial"/>
          <w:color w:val="3B4952"/>
          <w:lang w:val="ru-RU"/>
        </w:rPr>
      </w:pPr>
      <w:bookmarkStart w:id="78" w:name="n46"/>
      <w:bookmarkEnd w:id="78"/>
      <w:r>
        <w:rPr>
          <w:rStyle w:val="rvts0"/>
          <w:rFonts w:ascii="Roboto" w:hAnsi="Roboto" w:cs="Arial"/>
          <w:color w:val="3B4952"/>
          <w:lang w:val="ru-RU"/>
        </w:rPr>
        <w:t>Питання діяльності Національного агентства у Кабінеті Міністрів України представляє Голова Національного агентства.</w:t>
      </w:r>
    </w:p>
    <w:p w:rsidR="00000000" w:rsidRDefault="009705E4">
      <w:pPr>
        <w:pStyle w:val="rvps2"/>
        <w:divId w:val="470487272"/>
        <w:rPr>
          <w:rFonts w:ascii="Roboto" w:hAnsi="Roboto" w:cs="Arial"/>
          <w:color w:val="3B4952"/>
          <w:lang w:val="ru-RU"/>
        </w:rPr>
      </w:pPr>
      <w:bookmarkStart w:id="79" w:name="n47"/>
      <w:bookmarkEnd w:id="79"/>
      <w:r>
        <w:rPr>
          <w:rStyle w:val="rvts0"/>
          <w:rFonts w:ascii="Roboto" w:hAnsi="Roboto" w:cs="Arial"/>
          <w:color w:val="3B4952"/>
          <w:lang w:val="ru-RU"/>
        </w:rPr>
        <w:t>4. Правову основу діяльності Націон</w:t>
      </w:r>
      <w:r>
        <w:rPr>
          <w:rStyle w:val="rvts0"/>
          <w:rFonts w:ascii="Roboto" w:hAnsi="Roboto" w:cs="Arial"/>
          <w:color w:val="3B4952"/>
          <w:lang w:val="ru-RU"/>
        </w:rPr>
        <w:t xml:space="preserve">ального агентства становлять </w:t>
      </w:r>
      <w:hyperlink r:id="rId75" w:tgtFrame="_blank" w:history="1">
        <w:r>
          <w:rPr>
            <w:rStyle w:val="rvts0"/>
            <w:rFonts w:ascii="Roboto" w:hAnsi="Roboto" w:cs="Arial"/>
            <w:color w:val="198DFF"/>
            <w:u w:val="single"/>
            <w:lang w:val="ru-RU"/>
          </w:rPr>
          <w:t>Конституція України</w:t>
        </w:r>
      </w:hyperlink>
      <w:r>
        <w:rPr>
          <w:rStyle w:val="rvts0"/>
          <w:rFonts w:ascii="Roboto" w:hAnsi="Roboto" w:cs="Arial"/>
          <w:color w:val="3B4952"/>
          <w:lang w:val="ru-RU"/>
        </w:rPr>
        <w:t>, міжнародні договори, згоду на обов’язковість яких надано Верховною Радою України, цей та інші закони України, а також прийн</w:t>
      </w:r>
      <w:r>
        <w:rPr>
          <w:rStyle w:val="rvts0"/>
          <w:rFonts w:ascii="Roboto" w:hAnsi="Roboto" w:cs="Arial"/>
          <w:color w:val="3B4952"/>
          <w:lang w:val="ru-RU"/>
        </w:rPr>
        <w:t>яті відповідно до них інші нормативно-правові акти.</w:t>
      </w:r>
    </w:p>
    <w:bookmarkStart w:id="80" w:name="n48"/>
    <w:bookmarkEnd w:id="80"/>
    <w:p w:rsidR="00000000" w:rsidRDefault="009705E4">
      <w:pPr>
        <w:pStyle w:val="rvps2"/>
        <w:divId w:val="470487272"/>
        <w:rPr>
          <w:rFonts w:ascii="Roboto" w:hAnsi="Roboto" w:cs="Arial"/>
          <w:color w:val="3B4952"/>
          <w:lang w:val="ru-RU"/>
        </w:rPr>
      </w:pPr>
      <w:r>
        <w:rPr>
          <w:rStyle w:val="rvts0"/>
          <w:rFonts w:ascii="Roboto" w:hAnsi="Roboto" w:cs="Arial"/>
          <w:color w:val="3B4952"/>
          <w:lang w:val="ru-RU"/>
        </w:rPr>
        <w:fldChar w:fldCharType="begin"/>
      </w:r>
      <w:r>
        <w:rPr>
          <w:rStyle w:val="rvts0"/>
          <w:rFonts w:ascii="Roboto" w:hAnsi="Roboto" w:cs="Arial"/>
          <w:color w:val="3B4952"/>
          <w:lang w:val="ru-RU"/>
        </w:rPr>
        <w:instrText xml:space="preserve"> </w:instrText>
      </w:r>
      <w:r>
        <w:rPr>
          <w:rStyle w:val="rvts0"/>
          <w:rFonts w:ascii="Roboto" w:hAnsi="Roboto" w:cs="Arial"/>
          <w:color w:val="3B4952"/>
          <w:lang w:val="ru-RU"/>
        </w:rPr>
        <w:instrText>HYPERLINK "https://zakon.help/laws/show/3166-17" \t "_blank"</w:instrText>
      </w:r>
      <w:r>
        <w:rPr>
          <w:rStyle w:val="rvts0"/>
          <w:rFonts w:ascii="Roboto" w:hAnsi="Roboto" w:cs="Arial"/>
          <w:color w:val="3B4952"/>
          <w:lang w:val="ru-RU"/>
        </w:rPr>
        <w:instrText xml:space="preserve"> </w:instrText>
      </w:r>
      <w:r>
        <w:rPr>
          <w:rStyle w:val="rvts0"/>
          <w:rFonts w:ascii="Roboto" w:hAnsi="Roboto" w:cs="Arial"/>
          <w:color w:val="3B4952"/>
          <w:lang w:val="ru-RU"/>
        </w:rPr>
        <w:fldChar w:fldCharType="separate"/>
      </w:r>
      <w:r>
        <w:rPr>
          <w:rStyle w:val="rvts0"/>
          <w:rFonts w:ascii="Roboto" w:hAnsi="Roboto" w:cs="Arial"/>
          <w:color w:val="198DFF"/>
          <w:u w:val="single"/>
          <w:lang w:val="ru-RU"/>
        </w:rPr>
        <w:t>Закон України</w:t>
      </w:r>
      <w:r>
        <w:rPr>
          <w:rStyle w:val="rvts0"/>
          <w:rFonts w:ascii="Roboto" w:hAnsi="Roboto" w:cs="Arial"/>
          <w:color w:val="3B4952"/>
          <w:lang w:val="ru-RU"/>
        </w:rPr>
        <w:fldChar w:fldCharType="end"/>
      </w:r>
      <w:r>
        <w:rPr>
          <w:rStyle w:val="rvts0"/>
          <w:rFonts w:ascii="Roboto" w:hAnsi="Roboto" w:cs="Arial"/>
          <w:color w:val="3B4952"/>
          <w:lang w:val="ru-RU"/>
        </w:rPr>
        <w:t xml:space="preserve"> "Про центральні органи виконавчої влади" та інші нормативно-правові акти, що регулюють діяльність органів виконавчої влади, а</w:t>
      </w:r>
      <w:r>
        <w:rPr>
          <w:rStyle w:val="rvts0"/>
          <w:rFonts w:ascii="Roboto" w:hAnsi="Roboto" w:cs="Arial"/>
          <w:color w:val="3B4952"/>
          <w:lang w:val="ru-RU"/>
        </w:rPr>
        <w:t xml:space="preserve"> також </w:t>
      </w:r>
      <w:hyperlink r:id="rId76" w:tgtFrame="_blank" w:history="1">
        <w:r>
          <w:rPr>
            <w:rStyle w:val="rvts0"/>
            <w:rFonts w:ascii="Roboto" w:hAnsi="Roboto" w:cs="Arial"/>
            <w:color w:val="198DFF"/>
            <w:u w:val="single"/>
            <w:lang w:val="ru-RU"/>
          </w:rPr>
          <w:t>Закон України</w:t>
        </w:r>
      </w:hyperlink>
      <w:r>
        <w:rPr>
          <w:rStyle w:val="rvts0"/>
          <w:rFonts w:ascii="Roboto" w:hAnsi="Roboto" w:cs="Arial"/>
          <w:color w:val="3B4952"/>
          <w:lang w:val="ru-RU"/>
        </w:rPr>
        <w:t xml:space="preserve">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w:t>
      </w:r>
      <w:r>
        <w:rPr>
          <w:rStyle w:val="rvts0"/>
          <w:rFonts w:ascii="Roboto" w:hAnsi="Roboto" w:cs="Arial"/>
          <w:color w:val="3B4952"/>
          <w:lang w:val="ru-RU"/>
        </w:rPr>
        <w:t>ідрозділів в частині, що не суперечить цьому Закону.</w:t>
      </w:r>
    </w:p>
    <w:p w:rsidR="00000000" w:rsidRDefault="009705E4">
      <w:pPr>
        <w:pStyle w:val="rvps2"/>
        <w:divId w:val="470487272"/>
        <w:rPr>
          <w:rFonts w:ascii="Roboto" w:hAnsi="Roboto" w:cs="Arial"/>
          <w:color w:val="3B4952"/>
          <w:lang w:val="ru-RU"/>
        </w:rPr>
      </w:pPr>
      <w:bookmarkStart w:id="81" w:name="n49"/>
      <w:bookmarkEnd w:id="81"/>
      <w:r>
        <w:rPr>
          <w:rStyle w:val="rvts0"/>
          <w:rFonts w:ascii="Roboto" w:hAnsi="Roboto" w:cs="Arial"/>
          <w:color w:val="3B4952"/>
          <w:lang w:val="ru-RU"/>
        </w:rPr>
        <w:t>5. Національне агентство є правомочним з моменту призначення більше половини його загального кількісного складу.</w:t>
      </w:r>
    </w:p>
    <w:p w:rsidR="00000000" w:rsidRDefault="009705E4">
      <w:pPr>
        <w:pStyle w:val="rvps2"/>
        <w:divId w:val="470487272"/>
        <w:rPr>
          <w:rFonts w:ascii="Roboto" w:hAnsi="Roboto" w:cs="Arial"/>
          <w:color w:val="3B4952"/>
          <w:lang w:val="ru-RU"/>
        </w:rPr>
      </w:pPr>
      <w:bookmarkStart w:id="82" w:name="n50"/>
      <w:bookmarkEnd w:id="82"/>
      <w:r>
        <w:rPr>
          <w:rStyle w:val="rvts9"/>
          <w:rFonts w:ascii="Roboto" w:hAnsi="Roboto" w:cs="Arial"/>
          <w:color w:val="3B4952"/>
          <w:lang w:val="ru-RU"/>
        </w:rPr>
        <w:t xml:space="preserve">Стаття 5. </w:t>
      </w:r>
      <w:r>
        <w:rPr>
          <w:rStyle w:val="rvts0"/>
          <w:rFonts w:ascii="Roboto" w:hAnsi="Roboto" w:cs="Arial"/>
          <w:color w:val="3B4952"/>
          <w:lang w:val="ru-RU"/>
        </w:rPr>
        <w:t>Склад Національного агентства</w:t>
      </w:r>
    </w:p>
    <w:p w:rsidR="00000000" w:rsidRDefault="009705E4">
      <w:pPr>
        <w:pStyle w:val="rvps2"/>
        <w:divId w:val="470487272"/>
        <w:rPr>
          <w:rFonts w:ascii="Roboto" w:hAnsi="Roboto" w:cs="Arial"/>
          <w:color w:val="3B4952"/>
          <w:lang w:val="ru-RU"/>
        </w:rPr>
      </w:pPr>
      <w:bookmarkStart w:id="83" w:name="n51"/>
      <w:bookmarkEnd w:id="83"/>
      <w:r>
        <w:rPr>
          <w:rStyle w:val="rvts0"/>
          <w:rFonts w:ascii="Roboto" w:hAnsi="Roboto" w:cs="Arial"/>
          <w:color w:val="3B4952"/>
          <w:lang w:val="ru-RU"/>
        </w:rPr>
        <w:t>1. Національне агентство є колегіальним органом, д</w:t>
      </w:r>
      <w:r>
        <w:rPr>
          <w:rStyle w:val="rvts0"/>
          <w:rFonts w:ascii="Roboto" w:hAnsi="Roboto" w:cs="Arial"/>
          <w:color w:val="3B4952"/>
          <w:lang w:val="ru-RU"/>
        </w:rPr>
        <w:t>о складу якого входить п’ять членів.</w:t>
      </w:r>
    </w:p>
    <w:p w:rsidR="00000000" w:rsidRDefault="009705E4">
      <w:pPr>
        <w:pStyle w:val="rvps2"/>
        <w:divId w:val="470487272"/>
        <w:rPr>
          <w:rFonts w:ascii="Roboto" w:hAnsi="Roboto" w:cs="Arial"/>
          <w:color w:val="3B4952"/>
          <w:lang w:val="ru-RU"/>
        </w:rPr>
      </w:pPr>
      <w:bookmarkStart w:id="84" w:name="n52"/>
      <w:bookmarkEnd w:id="84"/>
      <w:r>
        <w:rPr>
          <w:rStyle w:val="rvts0"/>
          <w:rFonts w:ascii="Roboto" w:hAnsi="Roboto" w:cs="Arial"/>
          <w:color w:val="3B4952"/>
          <w:lang w:val="ru-RU"/>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w:t>
      </w:r>
      <w:r>
        <w:rPr>
          <w:rStyle w:val="rvts0"/>
          <w:rFonts w:ascii="Roboto" w:hAnsi="Roboto" w:cs="Arial"/>
          <w:color w:val="3B4952"/>
          <w:lang w:val="ru-RU"/>
        </w:rPr>
        <w:t>м рівнем, станом здоров’я виконувати відповідні службові обов’язки.</w:t>
      </w:r>
    </w:p>
    <w:p w:rsidR="00000000" w:rsidRDefault="009705E4">
      <w:pPr>
        <w:pStyle w:val="rvps2"/>
        <w:divId w:val="470487272"/>
        <w:rPr>
          <w:rFonts w:ascii="Roboto" w:hAnsi="Roboto" w:cs="Arial"/>
          <w:color w:val="3B4952"/>
          <w:lang w:val="ru-RU"/>
        </w:rPr>
      </w:pPr>
      <w:bookmarkStart w:id="85" w:name="n53"/>
      <w:bookmarkEnd w:id="85"/>
      <w:r>
        <w:rPr>
          <w:rStyle w:val="rvts0"/>
          <w:rFonts w:ascii="Roboto" w:hAnsi="Roboto" w:cs="Arial"/>
          <w:color w:val="3B4952"/>
          <w:lang w:val="ru-RU"/>
        </w:rPr>
        <w:t xml:space="preserve">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w:t>
      </w:r>
      <w:r>
        <w:rPr>
          <w:rStyle w:val="rvts0"/>
          <w:rFonts w:ascii="Roboto" w:hAnsi="Roboto" w:cs="Arial"/>
          <w:color w:val="3B4952"/>
          <w:lang w:val="ru-RU"/>
        </w:rPr>
        <w:t>два строки підряд.</w:t>
      </w:r>
    </w:p>
    <w:p w:rsidR="00000000" w:rsidRDefault="009705E4">
      <w:pPr>
        <w:pStyle w:val="rvps2"/>
        <w:divId w:val="470487272"/>
        <w:rPr>
          <w:rFonts w:ascii="Roboto" w:hAnsi="Roboto" w:cs="Arial"/>
          <w:color w:val="3B4952"/>
          <w:lang w:val="ru-RU"/>
        </w:rPr>
      </w:pPr>
      <w:bookmarkStart w:id="86" w:name="n54"/>
      <w:bookmarkEnd w:id="86"/>
      <w:r>
        <w:rPr>
          <w:rStyle w:val="rvts0"/>
          <w:rFonts w:ascii="Roboto" w:hAnsi="Roboto" w:cs="Arial"/>
          <w:color w:val="3B4952"/>
          <w:lang w:val="ru-RU"/>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w:t>
      </w:r>
      <w:r>
        <w:rPr>
          <w:rStyle w:val="rvts0"/>
          <w:rFonts w:ascii="Roboto" w:hAnsi="Roboto" w:cs="Arial"/>
          <w:color w:val="3B4952"/>
          <w:lang w:val="ru-RU"/>
        </w:rPr>
        <w:t>рсу.</w:t>
      </w:r>
    </w:p>
    <w:p w:rsidR="00000000" w:rsidRDefault="009705E4">
      <w:pPr>
        <w:pStyle w:val="rvps2"/>
        <w:divId w:val="470487272"/>
        <w:rPr>
          <w:rFonts w:ascii="Roboto" w:hAnsi="Roboto" w:cs="Arial"/>
          <w:color w:val="3B4952"/>
          <w:lang w:val="ru-RU"/>
        </w:rPr>
      </w:pPr>
      <w:bookmarkStart w:id="87" w:name="n55"/>
      <w:bookmarkEnd w:id="87"/>
      <w:r>
        <w:rPr>
          <w:rStyle w:val="rvts0"/>
          <w:rFonts w:ascii="Roboto" w:hAnsi="Roboto" w:cs="Arial"/>
          <w:color w:val="3B4952"/>
          <w:lang w:val="ru-RU"/>
        </w:rPr>
        <w:t>4. До складу конкурсної комісії входять:</w:t>
      </w:r>
    </w:p>
    <w:p w:rsidR="00000000" w:rsidRDefault="009705E4">
      <w:pPr>
        <w:pStyle w:val="rvps2"/>
        <w:divId w:val="470487272"/>
        <w:rPr>
          <w:rFonts w:ascii="Roboto" w:hAnsi="Roboto" w:cs="Arial"/>
          <w:color w:val="3B4952"/>
          <w:lang w:val="ru-RU"/>
        </w:rPr>
      </w:pPr>
      <w:bookmarkStart w:id="88" w:name="n56"/>
      <w:bookmarkEnd w:id="88"/>
      <w:r>
        <w:rPr>
          <w:rStyle w:val="rvts0"/>
          <w:rFonts w:ascii="Roboto" w:hAnsi="Roboto" w:cs="Arial"/>
          <w:color w:val="3B4952"/>
          <w:lang w:val="ru-RU"/>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000000" w:rsidRDefault="009705E4">
      <w:pPr>
        <w:pStyle w:val="rvps2"/>
        <w:divId w:val="470487272"/>
        <w:rPr>
          <w:rFonts w:ascii="Roboto" w:hAnsi="Roboto" w:cs="Arial"/>
          <w:color w:val="3B4952"/>
          <w:lang w:val="ru-RU"/>
        </w:rPr>
      </w:pPr>
      <w:bookmarkStart w:id="89" w:name="n57"/>
      <w:bookmarkEnd w:id="89"/>
      <w:r>
        <w:rPr>
          <w:rStyle w:val="rvts0"/>
          <w:rFonts w:ascii="Roboto" w:hAnsi="Roboto" w:cs="Arial"/>
          <w:color w:val="3B4952"/>
          <w:lang w:val="ru-RU"/>
        </w:rPr>
        <w:t>2) особа, визначена Президен</w:t>
      </w:r>
      <w:r>
        <w:rPr>
          <w:rStyle w:val="rvts0"/>
          <w:rFonts w:ascii="Roboto" w:hAnsi="Roboto" w:cs="Arial"/>
          <w:color w:val="3B4952"/>
          <w:lang w:val="ru-RU"/>
        </w:rPr>
        <w:t>том України;</w:t>
      </w:r>
    </w:p>
    <w:p w:rsidR="00000000" w:rsidRDefault="009705E4">
      <w:pPr>
        <w:pStyle w:val="rvps2"/>
        <w:divId w:val="470487272"/>
        <w:rPr>
          <w:rFonts w:ascii="Roboto" w:hAnsi="Roboto" w:cs="Arial"/>
          <w:color w:val="3B4952"/>
          <w:lang w:val="ru-RU"/>
        </w:rPr>
      </w:pPr>
      <w:bookmarkStart w:id="90" w:name="n58"/>
      <w:bookmarkEnd w:id="90"/>
      <w:r>
        <w:rPr>
          <w:rStyle w:val="rvts0"/>
          <w:rFonts w:ascii="Roboto" w:hAnsi="Roboto" w:cs="Arial"/>
          <w:color w:val="3B4952"/>
          <w:lang w:val="ru-RU"/>
        </w:rPr>
        <w:t>3) особа, визначена Кабінетом Міністрів України;</w:t>
      </w:r>
    </w:p>
    <w:p w:rsidR="00000000" w:rsidRDefault="009705E4">
      <w:pPr>
        <w:pStyle w:val="rvps2"/>
        <w:divId w:val="470487272"/>
        <w:rPr>
          <w:rFonts w:ascii="Roboto" w:hAnsi="Roboto" w:cs="Arial"/>
          <w:color w:val="3B4952"/>
          <w:lang w:val="ru-RU"/>
        </w:rPr>
      </w:pPr>
      <w:bookmarkStart w:id="91" w:name="n59"/>
      <w:bookmarkEnd w:id="91"/>
      <w:r>
        <w:rPr>
          <w:rStyle w:val="rvts0"/>
          <w:rFonts w:ascii="Roboto" w:hAnsi="Roboto" w:cs="Arial"/>
          <w:color w:val="3B4952"/>
          <w:lang w:val="ru-RU"/>
        </w:rPr>
        <w:t>4) керівник спеціально уповноваженого центрального органу виконавчої влади з питань державної служби;</w:t>
      </w:r>
    </w:p>
    <w:p w:rsidR="00000000" w:rsidRDefault="009705E4">
      <w:pPr>
        <w:pStyle w:val="rvps2"/>
        <w:divId w:val="470487272"/>
        <w:rPr>
          <w:rFonts w:ascii="Roboto" w:hAnsi="Roboto" w:cs="Arial"/>
          <w:color w:val="3B4952"/>
          <w:lang w:val="ru-RU"/>
        </w:rPr>
      </w:pPr>
      <w:bookmarkStart w:id="92" w:name="n60"/>
      <w:bookmarkEnd w:id="92"/>
      <w:r>
        <w:rPr>
          <w:rStyle w:val="rvts0"/>
          <w:rFonts w:ascii="Roboto" w:hAnsi="Roboto" w:cs="Arial"/>
          <w:color w:val="3B4952"/>
          <w:lang w:val="ru-RU"/>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000000" w:rsidRDefault="009705E4">
      <w:pPr>
        <w:pStyle w:val="rvps2"/>
        <w:divId w:val="470487272"/>
        <w:rPr>
          <w:rFonts w:ascii="Roboto" w:hAnsi="Roboto" w:cs="Arial"/>
          <w:color w:val="3B4952"/>
          <w:lang w:val="ru-RU"/>
        </w:rPr>
      </w:pPr>
      <w:bookmarkStart w:id="93" w:name="n61"/>
      <w:bookmarkEnd w:id="93"/>
      <w:r>
        <w:rPr>
          <w:rStyle w:val="rvts0"/>
          <w:rFonts w:ascii="Roboto" w:hAnsi="Roboto" w:cs="Arial"/>
          <w:color w:val="3B4952"/>
          <w:lang w:val="ru-RU"/>
        </w:rPr>
        <w:t>5. Рішення конкурсної комісії вважається прийнятим, якщо за нього на засіданні ко</w:t>
      </w:r>
      <w:r>
        <w:rPr>
          <w:rStyle w:val="rvts0"/>
          <w:rFonts w:ascii="Roboto" w:hAnsi="Roboto" w:cs="Arial"/>
          <w:color w:val="3B4952"/>
          <w:lang w:val="ru-RU"/>
        </w:rPr>
        <w:t>нкурсної комісії проголосували не менше шести членів конкурсної комісії.</w:t>
      </w:r>
    </w:p>
    <w:bookmarkStart w:id="94" w:name="n62"/>
    <w:bookmarkEnd w:id="94"/>
    <w:p w:rsidR="00000000" w:rsidRDefault="009705E4">
      <w:pPr>
        <w:pStyle w:val="rvps2"/>
        <w:divId w:val="470487272"/>
        <w:rPr>
          <w:rFonts w:ascii="Roboto" w:hAnsi="Roboto" w:cs="Arial"/>
          <w:color w:val="3B4952"/>
          <w:lang w:val="ru-RU"/>
        </w:rPr>
      </w:pPr>
      <w:r>
        <w:rPr>
          <w:rStyle w:val="rvts0"/>
          <w:rFonts w:ascii="Roboto" w:hAnsi="Roboto" w:cs="Arial"/>
          <w:color w:val="3B4952"/>
          <w:lang w:val="ru-RU"/>
        </w:rPr>
        <w:fldChar w:fldCharType="begin"/>
      </w:r>
      <w:r>
        <w:rPr>
          <w:rStyle w:val="rvts0"/>
          <w:rFonts w:ascii="Roboto" w:hAnsi="Roboto" w:cs="Arial"/>
          <w:color w:val="3B4952"/>
          <w:lang w:val="ru-RU"/>
        </w:rPr>
        <w:instrText xml:space="preserve"> </w:instrText>
      </w:r>
      <w:r>
        <w:rPr>
          <w:rStyle w:val="rvts0"/>
          <w:rFonts w:ascii="Roboto" w:hAnsi="Roboto" w:cs="Arial"/>
          <w:color w:val="3B4952"/>
          <w:lang w:val="ru-RU"/>
        </w:rPr>
        <w:instrText>HYPERLINK "https://zakon.help/laws/show/170-2015-%D0%BF/paran10" \l "n10" \t "_blank"</w:instrText>
      </w:r>
      <w:r>
        <w:rPr>
          <w:rStyle w:val="rvts0"/>
          <w:rFonts w:ascii="Roboto" w:hAnsi="Roboto" w:cs="Arial"/>
          <w:color w:val="3B4952"/>
          <w:lang w:val="ru-RU"/>
        </w:rPr>
        <w:instrText xml:space="preserve"> </w:instrText>
      </w:r>
      <w:r>
        <w:rPr>
          <w:rStyle w:val="rvts0"/>
          <w:rFonts w:ascii="Roboto" w:hAnsi="Roboto" w:cs="Arial"/>
          <w:color w:val="3B4952"/>
          <w:lang w:val="ru-RU"/>
        </w:rPr>
        <w:fldChar w:fldCharType="separate"/>
      </w:r>
      <w:r>
        <w:rPr>
          <w:rStyle w:val="rvts0"/>
          <w:rFonts w:ascii="Roboto" w:hAnsi="Roboto" w:cs="Arial"/>
          <w:color w:val="198DFF"/>
          <w:u w:val="single"/>
          <w:lang w:val="ru-RU"/>
        </w:rPr>
        <w:t>Положення</w:t>
      </w:r>
      <w:r>
        <w:rPr>
          <w:rStyle w:val="rvts0"/>
          <w:rFonts w:ascii="Roboto" w:hAnsi="Roboto" w:cs="Arial"/>
          <w:color w:val="3B4952"/>
          <w:lang w:val="ru-RU"/>
        </w:rPr>
        <w:fldChar w:fldCharType="end"/>
      </w:r>
      <w:r>
        <w:rPr>
          <w:rStyle w:val="rvts0"/>
          <w:rFonts w:ascii="Roboto" w:hAnsi="Roboto" w:cs="Arial"/>
          <w:color w:val="3B4952"/>
          <w:lang w:val="ru-RU"/>
        </w:rPr>
        <w:t xml:space="preserve"> про конкурс та </w:t>
      </w:r>
      <w:hyperlink r:id="rId77" w:anchor="n69" w:tgtFrame="_blank" w:history="1">
        <w:r>
          <w:rPr>
            <w:rStyle w:val="rvts0"/>
            <w:rFonts w:ascii="Roboto" w:hAnsi="Roboto" w:cs="Arial"/>
            <w:color w:val="198DFF"/>
            <w:u w:val="single"/>
            <w:lang w:val="ru-RU"/>
          </w:rPr>
          <w:t>Регламент</w:t>
        </w:r>
      </w:hyperlink>
      <w:r>
        <w:rPr>
          <w:rStyle w:val="rvts0"/>
          <w:rFonts w:ascii="Roboto" w:hAnsi="Roboto" w:cs="Arial"/>
          <w:color w:val="3B4952"/>
          <w:lang w:val="ru-RU"/>
        </w:rPr>
        <w:t xml:space="preserve">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000000" w:rsidRDefault="009705E4">
      <w:pPr>
        <w:pStyle w:val="rvps2"/>
        <w:divId w:val="470487272"/>
        <w:rPr>
          <w:rFonts w:ascii="Roboto" w:hAnsi="Roboto" w:cs="Arial"/>
          <w:color w:val="3B4952"/>
          <w:lang w:val="ru-RU"/>
        </w:rPr>
      </w:pPr>
      <w:bookmarkStart w:id="95" w:name="n63"/>
      <w:bookmarkEnd w:id="95"/>
      <w:r>
        <w:rPr>
          <w:rStyle w:val="rvts0"/>
          <w:rFonts w:ascii="Roboto" w:hAnsi="Roboto" w:cs="Arial"/>
          <w:color w:val="3B4952"/>
          <w:lang w:val="ru-RU"/>
        </w:rPr>
        <w:t>Засідання конкурсної комісії відкриті для представників засобів масової інфор</w:t>
      </w:r>
      <w:r>
        <w:rPr>
          <w:rStyle w:val="rvts0"/>
          <w:rFonts w:ascii="Roboto" w:hAnsi="Roboto" w:cs="Arial"/>
          <w:color w:val="3B4952"/>
          <w:lang w:val="ru-RU"/>
        </w:rPr>
        <w:t>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w:t>
      </w:r>
      <w:r>
        <w:rPr>
          <w:rStyle w:val="rvts0"/>
          <w:rFonts w:ascii="Roboto" w:hAnsi="Roboto" w:cs="Arial"/>
          <w:color w:val="3B4952"/>
          <w:lang w:val="ru-RU"/>
        </w:rPr>
        <w:t>ни.</w:t>
      </w:r>
    </w:p>
    <w:p w:rsidR="00000000" w:rsidRDefault="009705E4">
      <w:pPr>
        <w:pStyle w:val="rvps2"/>
        <w:divId w:val="470487272"/>
        <w:rPr>
          <w:rFonts w:ascii="Roboto" w:hAnsi="Roboto" w:cs="Arial"/>
          <w:color w:val="3B4952"/>
          <w:lang w:val="ru-RU"/>
        </w:rPr>
      </w:pPr>
      <w:bookmarkStart w:id="96" w:name="n64"/>
      <w:bookmarkEnd w:id="96"/>
      <w:r>
        <w:rPr>
          <w:rStyle w:val="rvts0"/>
          <w:rFonts w:ascii="Roboto" w:hAnsi="Roboto" w:cs="Arial"/>
          <w:color w:val="3B4952"/>
          <w:lang w:val="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000000" w:rsidRDefault="009705E4">
      <w:pPr>
        <w:pStyle w:val="rvps2"/>
        <w:divId w:val="470487272"/>
        <w:rPr>
          <w:rFonts w:ascii="Roboto" w:hAnsi="Roboto" w:cs="Arial"/>
          <w:color w:val="3B4952"/>
          <w:lang w:val="ru-RU"/>
        </w:rPr>
      </w:pPr>
      <w:bookmarkStart w:id="97" w:name="n65"/>
      <w:bookmarkEnd w:id="97"/>
      <w:r>
        <w:rPr>
          <w:rStyle w:val="rvts0"/>
          <w:rFonts w:ascii="Roboto" w:hAnsi="Roboto" w:cs="Arial"/>
          <w:color w:val="3B4952"/>
          <w:lang w:val="ru-RU"/>
        </w:rPr>
        <w:t>6. Конкурсна комісія:</w:t>
      </w:r>
    </w:p>
    <w:p w:rsidR="00000000" w:rsidRDefault="009705E4">
      <w:pPr>
        <w:pStyle w:val="rvps2"/>
        <w:divId w:val="470487272"/>
        <w:rPr>
          <w:rFonts w:ascii="Roboto" w:hAnsi="Roboto" w:cs="Arial"/>
          <w:color w:val="3B4952"/>
          <w:lang w:val="ru-RU"/>
        </w:rPr>
      </w:pPr>
      <w:bookmarkStart w:id="98" w:name="n66"/>
      <w:bookmarkEnd w:id="98"/>
      <w:r>
        <w:rPr>
          <w:rStyle w:val="rvts0"/>
          <w:rFonts w:ascii="Roboto" w:hAnsi="Roboto" w:cs="Arial"/>
          <w:color w:val="3B4952"/>
          <w:lang w:val="ru-RU"/>
        </w:rPr>
        <w:t>1) розглядає документи, подані кандидатами на посади</w:t>
      </w:r>
      <w:r>
        <w:rPr>
          <w:rStyle w:val="rvts0"/>
          <w:rFonts w:ascii="Roboto" w:hAnsi="Roboto" w:cs="Arial"/>
          <w:color w:val="3B4952"/>
          <w:lang w:val="ru-RU"/>
        </w:rPr>
        <w:t xml:space="preserve">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000000" w:rsidRDefault="009705E4">
      <w:pPr>
        <w:pStyle w:val="rvps2"/>
        <w:divId w:val="470487272"/>
        <w:rPr>
          <w:rFonts w:ascii="Roboto" w:hAnsi="Roboto" w:cs="Arial"/>
          <w:color w:val="3B4952"/>
          <w:lang w:val="ru-RU"/>
        </w:rPr>
      </w:pPr>
      <w:bookmarkStart w:id="99" w:name="n67"/>
      <w:bookmarkEnd w:id="99"/>
      <w:r>
        <w:rPr>
          <w:rStyle w:val="rvts0"/>
          <w:rFonts w:ascii="Roboto" w:hAnsi="Roboto" w:cs="Arial"/>
          <w:color w:val="3B4952"/>
          <w:lang w:val="ru-RU"/>
        </w:rPr>
        <w:t>2) опри</w:t>
      </w:r>
      <w:r>
        <w:rPr>
          <w:rStyle w:val="rvts0"/>
          <w:rFonts w:ascii="Roboto" w:hAnsi="Roboto" w:cs="Arial"/>
          <w:color w:val="3B4952"/>
          <w:lang w:val="ru-RU"/>
        </w:rPr>
        <w:t>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w:t>
      </w:r>
      <w:r>
        <w:rPr>
          <w:rStyle w:val="rvts0"/>
          <w:rFonts w:ascii="Roboto" w:hAnsi="Roboto" w:cs="Arial"/>
          <w:color w:val="3B4952"/>
          <w:lang w:val="ru-RU"/>
        </w:rPr>
        <w:t>о конкурсною комісією для призначення на посаду члена Національного агентства;</w:t>
      </w:r>
    </w:p>
    <w:p w:rsidR="00000000" w:rsidRDefault="009705E4">
      <w:pPr>
        <w:pStyle w:val="rvps2"/>
        <w:divId w:val="470487272"/>
        <w:rPr>
          <w:rFonts w:ascii="Roboto" w:hAnsi="Roboto" w:cs="Arial"/>
          <w:color w:val="3B4952"/>
          <w:lang w:val="ru-RU"/>
        </w:rPr>
      </w:pPr>
      <w:bookmarkStart w:id="100" w:name="n68"/>
      <w:bookmarkEnd w:id="100"/>
      <w:r>
        <w:rPr>
          <w:rStyle w:val="rvts0"/>
          <w:rFonts w:ascii="Roboto" w:hAnsi="Roboto" w:cs="Arial"/>
          <w:color w:val="3B4952"/>
          <w:lang w:val="ru-RU"/>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w:t>
      </w:r>
      <w:r>
        <w:rPr>
          <w:rStyle w:val="rvts0"/>
          <w:rFonts w:ascii="Roboto" w:hAnsi="Roboto" w:cs="Arial"/>
          <w:color w:val="3B4952"/>
          <w:lang w:val="ru-RU"/>
        </w:rPr>
        <w:t>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w:t>
      </w:r>
      <w:r>
        <w:rPr>
          <w:rStyle w:val="rvts0"/>
          <w:rFonts w:ascii="Roboto" w:hAnsi="Roboto" w:cs="Arial"/>
          <w:color w:val="3B4952"/>
          <w:lang w:val="ru-RU"/>
        </w:rPr>
        <w:t>тства.</w:t>
      </w:r>
    </w:p>
    <w:p w:rsidR="00000000" w:rsidRDefault="009705E4">
      <w:pPr>
        <w:pStyle w:val="rvps2"/>
        <w:divId w:val="470487272"/>
        <w:rPr>
          <w:rFonts w:ascii="Roboto" w:hAnsi="Roboto" w:cs="Arial"/>
          <w:color w:val="3B4952"/>
          <w:lang w:val="ru-RU"/>
        </w:rPr>
      </w:pPr>
      <w:bookmarkStart w:id="101" w:name="n69"/>
      <w:bookmarkEnd w:id="101"/>
      <w:r>
        <w:rPr>
          <w:rStyle w:val="rvts0"/>
          <w:rFonts w:ascii="Roboto" w:hAnsi="Roboto" w:cs="Arial"/>
          <w:color w:val="3B4952"/>
          <w:lang w:val="ru-RU"/>
        </w:rPr>
        <w:t xml:space="preserve">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w:t>
      </w:r>
      <w:r>
        <w:rPr>
          <w:rStyle w:val="rvts0"/>
          <w:rFonts w:ascii="Roboto" w:hAnsi="Roboto" w:cs="Arial"/>
          <w:color w:val="3B4952"/>
          <w:lang w:val="ru-RU"/>
        </w:rPr>
        <w:t>в загальнодержавних друкованих засобах масової інформації та на офіційному веб-сайті Кабінету Міністрів України.</w:t>
      </w:r>
    </w:p>
    <w:p w:rsidR="00000000" w:rsidRDefault="009705E4">
      <w:pPr>
        <w:pStyle w:val="rvps2"/>
        <w:divId w:val="470487272"/>
        <w:rPr>
          <w:rFonts w:ascii="Roboto" w:hAnsi="Roboto" w:cs="Arial"/>
          <w:color w:val="3B4952"/>
          <w:lang w:val="ru-RU"/>
        </w:rPr>
      </w:pPr>
      <w:bookmarkStart w:id="102" w:name="n70"/>
      <w:bookmarkEnd w:id="102"/>
      <w:r>
        <w:rPr>
          <w:rStyle w:val="rvts0"/>
          <w:rFonts w:ascii="Roboto" w:hAnsi="Roboto" w:cs="Arial"/>
          <w:color w:val="3B4952"/>
          <w:lang w:val="ru-RU"/>
        </w:rPr>
        <w:t>8. Особа, яка претендує на участь у конкурсі, подає у зазначений в оголошенні строк такі документи:</w:t>
      </w:r>
    </w:p>
    <w:p w:rsidR="00000000" w:rsidRDefault="009705E4">
      <w:pPr>
        <w:pStyle w:val="rvps2"/>
        <w:divId w:val="470487272"/>
        <w:rPr>
          <w:rFonts w:ascii="Roboto" w:hAnsi="Roboto" w:cs="Arial"/>
          <w:color w:val="3B4952"/>
          <w:lang w:val="ru-RU"/>
        </w:rPr>
      </w:pPr>
      <w:bookmarkStart w:id="103" w:name="n71"/>
      <w:bookmarkEnd w:id="103"/>
      <w:r>
        <w:rPr>
          <w:rStyle w:val="rvts0"/>
          <w:rFonts w:ascii="Roboto" w:hAnsi="Roboto" w:cs="Arial"/>
          <w:color w:val="3B4952"/>
          <w:lang w:val="ru-RU"/>
        </w:rPr>
        <w:t>1) заяву про участь у конкурсі з наданням з</w:t>
      </w:r>
      <w:r>
        <w:rPr>
          <w:rStyle w:val="rvts0"/>
          <w:rFonts w:ascii="Roboto" w:hAnsi="Roboto" w:cs="Arial"/>
          <w:color w:val="3B4952"/>
          <w:lang w:val="ru-RU"/>
        </w:rPr>
        <w:t xml:space="preserve">годи на проведення спеціальної перевірки відповідно до цього Закону та на обробку персональних даних відповідно до </w:t>
      </w:r>
      <w:hyperlink r:id="rId78" w:tgtFrame="_blank" w:history="1">
        <w:r>
          <w:rPr>
            <w:rStyle w:val="rvts0"/>
            <w:rFonts w:ascii="Roboto" w:hAnsi="Roboto" w:cs="Arial"/>
            <w:color w:val="198DFF"/>
            <w:u w:val="single"/>
            <w:lang w:val="ru-RU"/>
          </w:rPr>
          <w:t>Закону України</w:t>
        </w:r>
      </w:hyperlink>
      <w:r>
        <w:rPr>
          <w:rStyle w:val="rvts0"/>
          <w:rFonts w:ascii="Roboto" w:hAnsi="Roboto" w:cs="Arial"/>
          <w:color w:val="3B4952"/>
          <w:lang w:val="ru-RU"/>
        </w:rPr>
        <w:t xml:space="preserve"> "Про захист персональних даних";</w:t>
      </w:r>
    </w:p>
    <w:p w:rsidR="00000000" w:rsidRDefault="009705E4">
      <w:pPr>
        <w:pStyle w:val="rvps2"/>
        <w:divId w:val="470487272"/>
        <w:rPr>
          <w:rFonts w:ascii="Roboto" w:hAnsi="Roboto" w:cs="Arial"/>
          <w:color w:val="3B4952"/>
          <w:lang w:val="ru-RU"/>
        </w:rPr>
      </w:pPr>
      <w:bookmarkStart w:id="104" w:name="n72"/>
      <w:bookmarkEnd w:id="104"/>
      <w:r>
        <w:rPr>
          <w:rStyle w:val="rvts0"/>
          <w:rFonts w:ascii="Roboto" w:hAnsi="Roboto" w:cs="Arial"/>
          <w:color w:val="3B4952"/>
          <w:lang w:val="ru-RU"/>
        </w:rPr>
        <w:t>2) автобіографію, що повинна</w:t>
      </w:r>
      <w:r>
        <w:rPr>
          <w:rStyle w:val="rvts0"/>
          <w:rFonts w:ascii="Roboto" w:hAnsi="Roboto" w:cs="Arial"/>
          <w:color w:val="3B4952"/>
          <w:lang w:val="ru-RU"/>
        </w:rPr>
        <w:t xml:space="preserve">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w:t>
      </w:r>
      <w:r>
        <w:rPr>
          <w:rStyle w:val="rvts0"/>
          <w:rFonts w:ascii="Roboto" w:hAnsi="Roboto" w:cs="Arial"/>
          <w:color w:val="3B4952"/>
          <w:lang w:val="ru-RU"/>
        </w:rPr>
        <w:t>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w:t>
      </w:r>
      <w:r>
        <w:rPr>
          <w:rStyle w:val="rvts0"/>
          <w:rFonts w:ascii="Roboto" w:hAnsi="Roboto" w:cs="Arial"/>
          <w:color w:val="3B4952"/>
          <w:lang w:val="ru-RU"/>
        </w:rPr>
        <w:t>валості), контактний номер телефону та адресу електронної пошти, відомості про наявність чи відсутність судимості;</w:t>
      </w:r>
    </w:p>
    <w:p w:rsidR="00000000" w:rsidRDefault="009705E4">
      <w:pPr>
        <w:pStyle w:val="rvps2"/>
        <w:divId w:val="470487272"/>
        <w:rPr>
          <w:rFonts w:ascii="Roboto" w:hAnsi="Roboto" w:cs="Arial"/>
          <w:color w:val="3B4952"/>
          <w:lang w:val="ru-RU"/>
        </w:rPr>
      </w:pPr>
      <w:bookmarkStart w:id="105" w:name="n73"/>
      <w:bookmarkEnd w:id="105"/>
      <w:r>
        <w:rPr>
          <w:rStyle w:val="rvts0"/>
          <w:rFonts w:ascii="Roboto" w:hAnsi="Roboto" w:cs="Arial"/>
          <w:color w:val="3B4952"/>
          <w:lang w:val="ru-RU"/>
        </w:rPr>
        <w:t>3) декларацію особи, уповноваженої на виконання функцій держави або місцевого самоврядування, за рік, що передує року, у якому було оприлюдне</w:t>
      </w:r>
      <w:r>
        <w:rPr>
          <w:rStyle w:val="rvts0"/>
          <w:rFonts w:ascii="Roboto" w:hAnsi="Roboto" w:cs="Arial"/>
          <w:color w:val="3B4952"/>
          <w:lang w:val="ru-RU"/>
        </w:rPr>
        <w:t>но оголошення про конкурс;</w:t>
      </w:r>
    </w:p>
    <w:p w:rsidR="00000000" w:rsidRDefault="009705E4">
      <w:pPr>
        <w:pStyle w:val="rvps2"/>
        <w:divId w:val="470487272"/>
        <w:rPr>
          <w:rFonts w:ascii="Roboto" w:hAnsi="Roboto" w:cs="Arial"/>
          <w:color w:val="3B4952"/>
          <w:lang w:val="ru-RU"/>
        </w:rPr>
      </w:pPr>
      <w:bookmarkStart w:id="106" w:name="n74"/>
      <w:bookmarkEnd w:id="106"/>
      <w:r>
        <w:rPr>
          <w:rStyle w:val="rvts0"/>
          <w:rFonts w:ascii="Roboto" w:hAnsi="Roboto" w:cs="Arial"/>
          <w:color w:val="3B4952"/>
          <w:lang w:val="ru-RU"/>
        </w:rPr>
        <w:t>4) інші документи, подання яких передбачене цим Законом для проведення спеціальної перевірки.</w:t>
      </w:r>
    </w:p>
    <w:p w:rsidR="00000000" w:rsidRDefault="009705E4">
      <w:pPr>
        <w:pStyle w:val="rvps2"/>
        <w:divId w:val="470487272"/>
        <w:rPr>
          <w:rFonts w:ascii="Roboto" w:hAnsi="Roboto" w:cs="Arial"/>
          <w:color w:val="3B4952"/>
          <w:lang w:val="ru-RU"/>
        </w:rPr>
      </w:pPr>
      <w:bookmarkStart w:id="107" w:name="n75"/>
      <w:bookmarkEnd w:id="107"/>
      <w:r>
        <w:rPr>
          <w:rStyle w:val="rvts0"/>
          <w:rFonts w:ascii="Roboto" w:hAnsi="Roboto" w:cs="Arial"/>
          <w:color w:val="3B4952"/>
          <w:lang w:val="ru-RU"/>
        </w:rPr>
        <w:t>Відомості з поданих відповідно до цієї частини документів підлягають оприлюдненню упродовж трьох робочих днів після закінчення строку п</w:t>
      </w:r>
      <w:r>
        <w:rPr>
          <w:rStyle w:val="rvts0"/>
          <w:rFonts w:ascii="Roboto" w:hAnsi="Roboto" w:cs="Arial"/>
          <w:color w:val="3B4952"/>
          <w:lang w:val="ru-RU"/>
        </w:rPr>
        <w:t>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000000" w:rsidRDefault="009705E4">
      <w:pPr>
        <w:pStyle w:val="rvps2"/>
        <w:divId w:val="470487272"/>
        <w:rPr>
          <w:rFonts w:ascii="Roboto" w:hAnsi="Roboto" w:cs="Arial"/>
          <w:color w:val="3B4952"/>
          <w:lang w:val="ru-RU"/>
        </w:rPr>
      </w:pPr>
      <w:bookmarkStart w:id="108" w:name="n76"/>
      <w:bookmarkEnd w:id="108"/>
      <w:r>
        <w:rPr>
          <w:rStyle w:val="rvts0"/>
          <w:rFonts w:ascii="Roboto" w:hAnsi="Roboto" w:cs="Arial"/>
          <w:color w:val="3B4952"/>
          <w:lang w:val="ru-RU"/>
        </w:rPr>
        <w:t xml:space="preserve">9. Не </w:t>
      </w:r>
      <w:r>
        <w:rPr>
          <w:rStyle w:val="rvts0"/>
          <w:rFonts w:ascii="Roboto" w:hAnsi="Roboto" w:cs="Arial"/>
          <w:color w:val="3B4952"/>
          <w:lang w:val="ru-RU"/>
        </w:rPr>
        <w:t>може бути призначена на посаду члена Національного агентства особа, яка:</w:t>
      </w:r>
    </w:p>
    <w:p w:rsidR="00000000" w:rsidRDefault="009705E4">
      <w:pPr>
        <w:pStyle w:val="rvps2"/>
        <w:divId w:val="470487272"/>
        <w:rPr>
          <w:rFonts w:ascii="Roboto" w:hAnsi="Roboto" w:cs="Arial"/>
          <w:color w:val="3B4952"/>
          <w:lang w:val="ru-RU"/>
        </w:rPr>
      </w:pPr>
      <w:bookmarkStart w:id="109" w:name="n77"/>
      <w:bookmarkEnd w:id="109"/>
      <w:r>
        <w:rPr>
          <w:rStyle w:val="rvts0"/>
          <w:rFonts w:ascii="Roboto" w:hAnsi="Roboto" w:cs="Arial"/>
          <w:color w:val="3B4952"/>
          <w:lang w:val="ru-RU"/>
        </w:rPr>
        <w:t>1) за рішенням суду визнана недієздатною або дієздатність якої обмежена;</w:t>
      </w:r>
    </w:p>
    <w:p w:rsidR="00000000" w:rsidRDefault="009705E4">
      <w:pPr>
        <w:pStyle w:val="rvps2"/>
        <w:divId w:val="470487272"/>
        <w:rPr>
          <w:rFonts w:ascii="Roboto" w:hAnsi="Roboto" w:cs="Arial"/>
          <w:color w:val="3B4952"/>
          <w:lang w:val="ru-RU"/>
        </w:rPr>
      </w:pPr>
      <w:bookmarkStart w:id="110" w:name="n78"/>
      <w:bookmarkEnd w:id="110"/>
      <w:r>
        <w:rPr>
          <w:rStyle w:val="rvts0"/>
          <w:rFonts w:ascii="Roboto" w:hAnsi="Roboto" w:cs="Arial"/>
          <w:color w:val="3B4952"/>
          <w:lang w:val="ru-RU"/>
        </w:rPr>
        <w:t>2) має судимість за вчинення злочину, якщо така судимість не погашена або не знята в установленому законом пор</w:t>
      </w:r>
      <w:r>
        <w:rPr>
          <w:rStyle w:val="rvts0"/>
          <w:rFonts w:ascii="Roboto" w:hAnsi="Roboto" w:cs="Arial"/>
          <w:color w:val="3B4952"/>
          <w:lang w:val="ru-RU"/>
        </w:rPr>
        <w:t>ядку (крім реабілітованої особи);</w:t>
      </w:r>
    </w:p>
    <w:p w:rsidR="00000000" w:rsidRDefault="009705E4">
      <w:pPr>
        <w:pStyle w:val="rvps2"/>
        <w:divId w:val="470487272"/>
        <w:rPr>
          <w:rFonts w:ascii="Roboto" w:hAnsi="Roboto" w:cs="Arial"/>
          <w:color w:val="3B4952"/>
          <w:lang w:val="ru-RU"/>
        </w:rPr>
      </w:pPr>
      <w:bookmarkStart w:id="111" w:name="n79"/>
      <w:bookmarkEnd w:id="111"/>
      <w:r>
        <w:rPr>
          <w:rStyle w:val="rvts0"/>
          <w:rFonts w:ascii="Roboto" w:hAnsi="Roboto" w:cs="Arial"/>
          <w:color w:val="3B4952"/>
          <w:lang w:val="ru-RU"/>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000000" w:rsidRDefault="009705E4">
      <w:pPr>
        <w:pStyle w:val="rvps2"/>
        <w:divId w:val="470487272"/>
        <w:rPr>
          <w:rFonts w:ascii="Roboto" w:hAnsi="Roboto" w:cs="Arial"/>
          <w:color w:val="3B4952"/>
          <w:lang w:val="ru-RU"/>
        </w:rPr>
      </w:pPr>
      <w:bookmarkStart w:id="112" w:name="n80"/>
      <w:bookmarkEnd w:id="112"/>
      <w:r>
        <w:rPr>
          <w:rStyle w:val="rvts0"/>
          <w:rFonts w:ascii="Roboto" w:hAnsi="Roboto" w:cs="Arial"/>
          <w:color w:val="3B4952"/>
          <w:lang w:val="ru-RU"/>
        </w:rPr>
        <w:t>4) яка не є громадянином Ук</w:t>
      </w:r>
      <w:r>
        <w:rPr>
          <w:rStyle w:val="rvts0"/>
          <w:rFonts w:ascii="Roboto" w:hAnsi="Roboto" w:cs="Arial"/>
          <w:color w:val="3B4952"/>
          <w:lang w:val="ru-RU"/>
        </w:rPr>
        <w:t>раїни або набула громадянство чи підданство іншої держави;</w:t>
      </w:r>
    </w:p>
    <w:p w:rsidR="00000000" w:rsidRDefault="009705E4">
      <w:pPr>
        <w:pStyle w:val="rvps2"/>
        <w:divId w:val="470487272"/>
        <w:rPr>
          <w:rFonts w:ascii="Roboto" w:hAnsi="Roboto" w:cs="Arial"/>
          <w:color w:val="3B4952"/>
          <w:lang w:val="ru-RU"/>
        </w:rPr>
      </w:pPr>
      <w:bookmarkStart w:id="113" w:name="n81"/>
      <w:bookmarkEnd w:id="113"/>
      <w:r>
        <w:rPr>
          <w:rStyle w:val="rvts0"/>
          <w:rFonts w:ascii="Roboto" w:hAnsi="Roboto" w:cs="Arial"/>
          <w:color w:val="3B4952"/>
          <w:lang w:val="ru-RU"/>
        </w:rPr>
        <w:t>5) не пройшла спеціальну перевірку або не надала згоди на її проведення;</w:t>
      </w:r>
    </w:p>
    <w:p w:rsidR="00000000" w:rsidRDefault="009705E4">
      <w:pPr>
        <w:pStyle w:val="rvps2"/>
        <w:divId w:val="470487272"/>
        <w:rPr>
          <w:rFonts w:ascii="Roboto" w:hAnsi="Roboto" w:cs="Arial"/>
          <w:color w:val="3B4952"/>
          <w:lang w:val="ru-RU"/>
        </w:rPr>
      </w:pPr>
      <w:bookmarkStart w:id="114" w:name="n82"/>
      <w:bookmarkEnd w:id="114"/>
      <w:r>
        <w:rPr>
          <w:rStyle w:val="rvts0"/>
          <w:rFonts w:ascii="Roboto" w:hAnsi="Roboto" w:cs="Arial"/>
          <w:color w:val="3B4952"/>
          <w:lang w:val="ru-RU"/>
        </w:rPr>
        <w:t>6) не подала відповідно до цього Закону декларацію особи, уповноваженої на виконання функцій держави або місцевого самовряду</w:t>
      </w:r>
      <w:r>
        <w:rPr>
          <w:rStyle w:val="rvts0"/>
          <w:rFonts w:ascii="Roboto" w:hAnsi="Roboto" w:cs="Arial"/>
          <w:color w:val="3B4952"/>
          <w:lang w:val="ru-RU"/>
        </w:rPr>
        <w:t>вання за минулий рік;</w:t>
      </w:r>
    </w:p>
    <w:p w:rsidR="00000000" w:rsidRDefault="009705E4">
      <w:pPr>
        <w:pStyle w:val="rvps2"/>
        <w:divId w:val="470487272"/>
        <w:rPr>
          <w:rFonts w:ascii="Roboto" w:hAnsi="Roboto" w:cs="Arial"/>
          <w:color w:val="3B4952"/>
          <w:lang w:val="ru-RU"/>
        </w:rPr>
      </w:pPr>
      <w:bookmarkStart w:id="115" w:name="n83"/>
      <w:bookmarkEnd w:id="115"/>
      <w:r>
        <w:rPr>
          <w:rStyle w:val="rvts0"/>
          <w:rFonts w:ascii="Roboto" w:hAnsi="Roboto" w:cs="Arial"/>
          <w:color w:val="3B4952"/>
          <w:lang w:val="ru-RU"/>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000000" w:rsidRDefault="009705E4">
      <w:pPr>
        <w:pStyle w:val="rvps2"/>
        <w:divId w:val="470487272"/>
        <w:rPr>
          <w:rFonts w:ascii="Roboto" w:hAnsi="Roboto" w:cs="Arial"/>
          <w:color w:val="3B4952"/>
          <w:lang w:val="ru-RU"/>
        </w:rPr>
      </w:pPr>
      <w:bookmarkStart w:id="116" w:name="n84"/>
      <w:bookmarkEnd w:id="116"/>
      <w:r>
        <w:rPr>
          <w:rStyle w:val="rvts0"/>
          <w:rFonts w:ascii="Roboto" w:hAnsi="Roboto" w:cs="Arial"/>
          <w:color w:val="3B4952"/>
          <w:lang w:val="ru-RU"/>
        </w:rPr>
        <w:t>10. Повноваження члена Національного агентства припиняються Кабінетом Міністрів України достроково у випадку:</w:t>
      </w:r>
    </w:p>
    <w:p w:rsidR="00000000" w:rsidRDefault="009705E4">
      <w:pPr>
        <w:pStyle w:val="rvps2"/>
        <w:divId w:val="470487272"/>
        <w:rPr>
          <w:rFonts w:ascii="Roboto" w:hAnsi="Roboto" w:cs="Arial"/>
          <w:color w:val="3B4952"/>
          <w:lang w:val="ru-RU"/>
        </w:rPr>
      </w:pPr>
      <w:bookmarkStart w:id="117" w:name="n85"/>
      <w:bookmarkEnd w:id="117"/>
      <w:r>
        <w:rPr>
          <w:rStyle w:val="rvts0"/>
          <w:rFonts w:ascii="Roboto" w:hAnsi="Roboto" w:cs="Arial"/>
          <w:color w:val="3B4952"/>
          <w:lang w:val="ru-RU"/>
        </w:rPr>
        <w:t>1) призначення чи обрання на іншу посаду за його згодою;</w:t>
      </w:r>
    </w:p>
    <w:p w:rsidR="00000000" w:rsidRDefault="009705E4">
      <w:pPr>
        <w:pStyle w:val="rvps2"/>
        <w:divId w:val="470487272"/>
        <w:rPr>
          <w:rFonts w:ascii="Roboto" w:hAnsi="Roboto" w:cs="Arial"/>
          <w:color w:val="3B4952"/>
          <w:lang w:val="ru-RU"/>
        </w:rPr>
      </w:pPr>
      <w:bookmarkStart w:id="118" w:name="n86"/>
      <w:bookmarkEnd w:id="118"/>
      <w:r>
        <w:rPr>
          <w:rStyle w:val="rvts0"/>
          <w:rFonts w:ascii="Roboto" w:hAnsi="Roboto" w:cs="Arial"/>
          <w:color w:val="3B4952"/>
          <w:lang w:val="ru-RU"/>
        </w:rPr>
        <w:t>2) досягнення шістдесяти п’яти років;</w:t>
      </w:r>
    </w:p>
    <w:p w:rsidR="00000000" w:rsidRDefault="009705E4">
      <w:pPr>
        <w:pStyle w:val="rvps2"/>
        <w:divId w:val="470487272"/>
        <w:rPr>
          <w:rFonts w:ascii="Roboto" w:hAnsi="Roboto" w:cs="Arial"/>
          <w:color w:val="3B4952"/>
          <w:lang w:val="ru-RU"/>
        </w:rPr>
      </w:pPr>
      <w:bookmarkStart w:id="119" w:name="n87"/>
      <w:bookmarkEnd w:id="119"/>
      <w:r>
        <w:rPr>
          <w:rStyle w:val="rvts0"/>
          <w:rFonts w:ascii="Roboto" w:hAnsi="Roboto" w:cs="Arial"/>
          <w:color w:val="3B4952"/>
          <w:lang w:val="ru-RU"/>
        </w:rPr>
        <w:t>3) неможливості виконувати свої повноваження за ста</w:t>
      </w:r>
      <w:r>
        <w:rPr>
          <w:rStyle w:val="rvts0"/>
          <w:rFonts w:ascii="Roboto" w:hAnsi="Roboto" w:cs="Arial"/>
          <w:color w:val="3B4952"/>
          <w:lang w:val="ru-RU"/>
        </w:rPr>
        <w:t>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000000" w:rsidRDefault="009705E4">
      <w:pPr>
        <w:pStyle w:val="rvps2"/>
        <w:divId w:val="470487272"/>
        <w:rPr>
          <w:rFonts w:ascii="Roboto" w:hAnsi="Roboto" w:cs="Arial"/>
          <w:color w:val="3B4952"/>
          <w:lang w:val="ru-RU"/>
        </w:rPr>
      </w:pPr>
      <w:bookmarkStart w:id="120" w:name="n88"/>
      <w:bookmarkEnd w:id="120"/>
      <w:r>
        <w:rPr>
          <w:rStyle w:val="rvts0"/>
          <w:rFonts w:ascii="Roboto" w:hAnsi="Roboto" w:cs="Arial"/>
          <w:color w:val="3B4952"/>
          <w:lang w:val="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000000" w:rsidRDefault="009705E4">
      <w:pPr>
        <w:pStyle w:val="rvps2"/>
        <w:divId w:val="470487272"/>
        <w:rPr>
          <w:rFonts w:ascii="Roboto" w:hAnsi="Roboto" w:cs="Arial"/>
          <w:color w:val="3B4952"/>
          <w:lang w:val="ru-RU"/>
        </w:rPr>
      </w:pPr>
      <w:bookmarkStart w:id="121" w:name="n89"/>
      <w:bookmarkEnd w:id="121"/>
      <w:r>
        <w:rPr>
          <w:rStyle w:val="rvts0"/>
          <w:rFonts w:ascii="Roboto" w:hAnsi="Roboto" w:cs="Arial"/>
          <w:color w:val="3B4952"/>
          <w:lang w:val="ru-RU"/>
        </w:rPr>
        <w:t>5) набрання законної сили обвинувальним вироком суду щодо нього;</w:t>
      </w:r>
    </w:p>
    <w:p w:rsidR="00000000" w:rsidRDefault="009705E4">
      <w:pPr>
        <w:pStyle w:val="rvps2"/>
        <w:divId w:val="470487272"/>
        <w:rPr>
          <w:rFonts w:ascii="Roboto" w:hAnsi="Roboto" w:cs="Arial"/>
          <w:color w:val="3B4952"/>
          <w:lang w:val="ru-RU"/>
        </w:rPr>
      </w:pPr>
      <w:bookmarkStart w:id="122" w:name="n90"/>
      <w:bookmarkEnd w:id="122"/>
      <w:r>
        <w:rPr>
          <w:rStyle w:val="rvts0"/>
          <w:rFonts w:ascii="Roboto" w:hAnsi="Roboto" w:cs="Arial"/>
          <w:color w:val="3B4952"/>
          <w:lang w:val="ru-RU"/>
        </w:rPr>
        <w:t>6) припинення н</w:t>
      </w:r>
      <w:r>
        <w:rPr>
          <w:rStyle w:val="rvts0"/>
          <w:rFonts w:ascii="Roboto" w:hAnsi="Roboto" w:cs="Arial"/>
          <w:color w:val="3B4952"/>
          <w:lang w:val="ru-RU"/>
        </w:rPr>
        <w:t>им громадянства України або виїзду на постійне проживання за межі України;</w:t>
      </w:r>
    </w:p>
    <w:p w:rsidR="00000000" w:rsidRDefault="009705E4">
      <w:pPr>
        <w:pStyle w:val="rvps2"/>
        <w:divId w:val="470487272"/>
        <w:rPr>
          <w:rFonts w:ascii="Roboto" w:hAnsi="Roboto" w:cs="Arial"/>
          <w:color w:val="3B4952"/>
          <w:lang w:val="ru-RU"/>
        </w:rPr>
      </w:pPr>
      <w:bookmarkStart w:id="123" w:name="n91"/>
      <w:bookmarkEnd w:id="123"/>
      <w:r>
        <w:rPr>
          <w:rStyle w:val="rvts0"/>
          <w:rFonts w:ascii="Roboto" w:hAnsi="Roboto" w:cs="Arial"/>
          <w:color w:val="3B4952"/>
          <w:lang w:val="ru-RU"/>
        </w:rPr>
        <w:t>7) подання заяви про звільнення з посади за власним бажанням, відставки;</w:t>
      </w:r>
    </w:p>
    <w:p w:rsidR="00000000" w:rsidRDefault="009705E4">
      <w:pPr>
        <w:pStyle w:val="rvps2"/>
        <w:divId w:val="470487272"/>
        <w:rPr>
          <w:rFonts w:ascii="Roboto" w:hAnsi="Roboto" w:cs="Arial"/>
          <w:color w:val="3B4952"/>
          <w:lang w:val="ru-RU"/>
        </w:rPr>
      </w:pPr>
      <w:bookmarkStart w:id="124" w:name="n92"/>
      <w:bookmarkEnd w:id="124"/>
      <w:r>
        <w:rPr>
          <w:rStyle w:val="rvts0"/>
          <w:rFonts w:ascii="Roboto" w:hAnsi="Roboto" w:cs="Arial"/>
          <w:color w:val="3B4952"/>
          <w:lang w:val="ru-RU"/>
        </w:rPr>
        <w:t>8) відмови від прийняття присяги державного службовця;</w:t>
      </w:r>
    </w:p>
    <w:p w:rsidR="00000000" w:rsidRDefault="009705E4">
      <w:pPr>
        <w:pStyle w:val="rvps2"/>
        <w:divId w:val="470487272"/>
        <w:rPr>
          <w:rFonts w:ascii="Roboto" w:hAnsi="Roboto" w:cs="Arial"/>
          <w:color w:val="3B4952"/>
          <w:lang w:val="ru-RU"/>
        </w:rPr>
      </w:pPr>
      <w:bookmarkStart w:id="125" w:name="n93"/>
      <w:bookmarkEnd w:id="125"/>
      <w:r>
        <w:rPr>
          <w:rStyle w:val="rvts0"/>
          <w:rFonts w:ascii="Roboto" w:hAnsi="Roboto" w:cs="Arial"/>
          <w:color w:val="3B4952"/>
          <w:lang w:val="ru-RU"/>
        </w:rPr>
        <w:t>9) смерті;</w:t>
      </w:r>
    </w:p>
    <w:p w:rsidR="00000000" w:rsidRDefault="009705E4">
      <w:pPr>
        <w:pStyle w:val="rvps2"/>
        <w:divId w:val="470487272"/>
        <w:rPr>
          <w:rFonts w:ascii="Roboto" w:hAnsi="Roboto" w:cs="Arial"/>
          <w:color w:val="3B4952"/>
          <w:lang w:val="ru-RU"/>
        </w:rPr>
      </w:pPr>
      <w:bookmarkStart w:id="126" w:name="n94"/>
      <w:bookmarkEnd w:id="126"/>
      <w:r>
        <w:rPr>
          <w:rStyle w:val="rvts0"/>
          <w:rFonts w:ascii="Roboto" w:hAnsi="Roboto" w:cs="Arial"/>
          <w:color w:val="3B4952"/>
          <w:lang w:val="ru-RU"/>
        </w:rPr>
        <w:t xml:space="preserve">10) набрання законної сили рішенням суду, </w:t>
      </w:r>
      <w:r>
        <w:rPr>
          <w:rStyle w:val="rvts0"/>
          <w:rFonts w:ascii="Roboto" w:hAnsi="Roboto" w:cs="Arial"/>
          <w:color w:val="3B4952"/>
          <w:lang w:val="ru-RU"/>
        </w:rPr>
        <w:t>яким встановлено систематичне порушення вимог цього Закону, якщо відповідні порушення не містять ознак злочину.</w:t>
      </w:r>
    </w:p>
    <w:p w:rsidR="00000000" w:rsidRDefault="009705E4">
      <w:pPr>
        <w:pStyle w:val="rvps2"/>
        <w:divId w:val="470487272"/>
        <w:rPr>
          <w:rFonts w:ascii="Roboto" w:hAnsi="Roboto" w:cs="Arial"/>
          <w:color w:val="3B4952"/>
          <w:lang w:val="ru-RU"/>
        </w:rPr>
      </w:pPr>
      <w:bookmarkStart w:id="127" w:name="n95"/>
      <w:bookmarkEnd w:id="127"/>
      <w:r>
        <w:rPr>
          <w:rStyle w:val="rvts0"/>
          <w:rFonts w:ascii="Roboto" w:hAnsi="Roboto" w:cs="Arial"/>
          <w:color w:val="3B4952"/>
          <w:lang w:val="ru-RU"/>
        </w:rPr>
        <w:t>11. Член Національного агентства, строк повноважень якого закінчився, здійснює повноваження до його звільнення з посади Кабінетом Міністрів Укра</w:t>
      </w:r>
      <w:r>
        <w:rPr>
          <w:rStyle w:val="rvts0"/>
          <w:rFonts w:ascii="Roboto" w:hAnsi="Roboto" w:cs="Arial"/>
          <w:color w:val="3B4952"/>
          <w:lang w:val="ru-RU"/>
        </w:rPr>
        <w:t>їни.</w:t>
      </w:r>
    </w:p>
    <w:p w:rsidR="00000000" w:rsidRDefault="009705E4">
      <w:pPr>
        <w:pStyle w:val="rvps2"/>
        <w:divId w:val="470487272"/>
        <w:rPr>
          <w:rFonts w:ascii="Roboto" w:hAnsi="Roboto" w:cs="Arial"/>
          <w:color w:val="3B4952"/>
          <w:lang w:val="ru-RU"/>
        </w:rPr>
      </w:pPr>
      <w:bookmarkStart w:id="128" w:name="n96"/>
      <w:bookmarkEnd w:id="128"/>
      <w:r>
        <w:rPr>
          <w:rStyle w:val="rvts9"/>
          <w:rFonts w:ascii="Roboto" w:hAnsi="Roboto" w:cs="Arial"/>
          <w:color w:val="3B4952"/>
          <w:lang w:val="ru-RU"/>
        </w:rPr>
        <w:t xml:space="preserve">Стаття 6. </w:t>
      </w:r>
      <w:r>
        <w:rPr>
          <w:rStyle w:val="rvts0"/>
          <w:rFonts w:ascii="Roboto" w:hAnsi="Roboto" w:cs="Arial"/>
          <w:color w:val="3B4952"/>
          <w:lang w:val="ru-RU"/>
        </w:rPr>
        <w:t>Голова та заступник Голови Національного агентства</w:t>
      </w:r>
    </w:p>
    <w:p w:rsidR="00000000" w:rsidRDefault="009705E4">
      <w:pPr>
        <w:pStyle w:val="rvps2"/>
        <w:divId w:val="470487272"/>
        <w:rPr>
          <w:rFonts w:ascii="Roboto" w:hAnsi="Roboto" w:cs="Arial"/>
          <w:color w:val="3B4952"/>
          <w:lang w:val="ru-RU"/>
        </w:rPr>
      </w:pPr>
      <w:bookmarkStart w:id="129" w:name="n97"/>
      <w:bookmarkEnd w:id="129"/>
      <w:r>
        <w:rPr>
          <w:rStyle w:val="rvts0"/>
          <w:rFonts w:ascii="Roboto" w:hAnsi="Roboto" w:cs="Arial"/>
          <w:color w:val="3B4952"/>
          <w:lang w:val="ru-RU"/>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000000" w:rsidRDefault="009705E4">
      <w:pPr>
        <w:pStyle w:val="rvps2"/>
        <w:divId w:val="470487272"/>
        <w:rPr>
          <w:rFonts w:ascii="Roboto" w:hAnsi="Roboto" w:cs="Arial"/>
          <w:color w:val="3B4952"/>
          <w:lang w:val="ru-RU"/>
        </w:rPr>
      </w:pPr>
      <w:bookmarkStart w:id="130" w:name="n98"/>
      <w:bookmarkEnd w:id="130"/>
      <w:r>
        <w:rPr>
          <w:rStyle w:val="rvts0"/>
          <w:rFonts w:ascii="Roboto" w:hAnsi="Roboto" w:cs="Arial"/>
          <w:color w:val="3B4952"/>
          <w:lang w:val="ru-RU"/>
        </w:rPr>
        <w:t>2. Голова Національного аг</w:t>
      </w:r>
      <w:r>
        <w:rPr>
          <w:rStyle w:val="rvts0"/>
          <w:rFonts w:ascii="Roboto" w:hAnsi="Roboto" w:cs="Arial"/>
          <w:color w:val="3B4952"/>
          <w:lang w:val="ru-RU"/>
        </w:rPr>
        <w:t>ентства:</w:t>
      </w:r>
    </w:p>
    <w:p w:rsidR="00000000" w:rsidRDefault="009705E4">
      <w:pPr>
        <w:pStyle w:val="rvps2"/>
        <w:divId w:val="470487272"/>
        <w:rPr>
          <w:rFonts w:ascii="Roboto" w:hAnsi="Roboto" w:cs="Arial"/>
          <w:color w:val="3B4952"/>
          <w:lang w:val="ru-RU"/>
        </w:rPr>
      </w:pPr>
      <w:bookmarkStart w:id="131" w:name="n99"/>
      <w:bookmarkEnd w:id="131"/>
      <w:r>
        <w:rPr>
          <w:rStyle w:val="rvts0"/>
          <w:rFonts w:ascii="Roboto" w:hAnsi="Roboto" w:cs="Arial"/>
          <w:color w:val="3B4952"/>
          <w:lang w:val="ru-RU"/>
        </w:rPr>
        <w:t xml:space="preserve">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w:t>
      </w:r>
      <w:r>
        <w:rPr>
          <w:rStyle w:val="rvts0"/>
          <w:rFonts w:ascii="Roboto" w:hAnsi="Roboto" w:cs="Arial"/>
          <w:color w:val="3B4952"/>
          <w:lang w:val="ru-RU"/>
        </w:rPr>
        <w:t>проекту порядку денного засідань Національного агентства, який вносить на його розгляд;</w:t>
      </w:r>
    </w:p>
    <w:p w:rsidR="00000000" w:rsidRDefault="009705E4">
      <w:pPr>
        <w:pStyle w:val="rvps2"/>
        <w:divId w:val="470487272"/>
        <w:rPr>
          <w:rFonts w:ascii="Roboto" w:hAnsi="Roboto" w:cs="Arial"/>
          <w:color w:val="3B4952"/>
          <w:lang w:val="ru-RU"/>
        </w:rPr>
      </w:pPr>
      <w:bookmarkStart w:id="132" w:name="n100"/>
      <w:bookmarkEnd w:id="132"/>
      <w:r>
        <w:rPr>
          <w:rStyle w:val="rvts0"/>
          <w:rFonts w:ascii="Roboto" w:hAnsi="Roboto" w:cs="Arial"/>
          <w:color w:val="3B4952"/>
          <w:lang w:val="ru-RU"/>
        </w:rPr>
        <w:t>2) координує роботу членів Національного агентства, контролює роботу працівників його апарату;</w:t>
      </w:r>
    </w:p>
    <w:p w:rsidR="00000000" w:rsidRDefault="009705E4">
      <w:pPr>
        <w:pStyle w:val="rvps2"/>
        <w:divId w:val="470487272"/>
        <w:rPr>
          <w:rFonts w:ascii="Roboto" w:hAnsi="Roboto" w:cs="Arial"/>
          <w:color w:val="3B4952"/>
          <w:lang w:val="ru-RU"/>
        </w:rPr>
      </w:pPr>
      <w:bookmarkStart w:id="133" w:name="n101"/>
      <w:bookmarkEnd w:id="133"/>
      <w:r>
        <w:rPr>
          <w:rStyle w:val="rvts0"/>
          <w:rFonts w:ascii="Roboto" w:hAnsi="Roboto" w:cs="Arial"/>
          <w:color w:val="3B4952"/>
          <w:lang w:val="ru-RU"/>
        </w:rPr>
        <w:t>3) призначає на посади та звільняє з посад у порядку, передбаченому закон</w:t>
      </w:r>
      <w:r>
        <w:rPr>
          <w:rStyle w:val="rvts0"/>
          <w:rFonts w:ascii="Roboto" w:hAnsi="Roboto" w:cs="Arial"/>
          <w:color w:val="3B4952"/>
          <w:lang w:val="ru-RU"/>
        </w:rPr>
        <w:t>одавством про державну службу, службовців апарату Національного агентства, крім керівника апарату та його заступників;</w:t>
      </w:r>
    </w:p>
    <w:p w:rsidR="00000000" w:rsidRDefault="009705E4">
      <w:pPr>
        <w:pStyle w:val="rvps2"/>
        <w:divId w:val="470487272"/>
        <w:rPr>
          <w:rFonts w:ascii="Roboto" w:hAnsi="Roboto" w:cs="Arial"/>
          <w:color w:val="3B4952"/>
          <w:lang w:val="ru-RU"/>
        </w:rPr>
      </w:pPr>
      <w:bookmarkStart w:id="134" w:name="n102"/>
      <w:bookmarkEnd w:id="134"/>
      <w:r>
        <w:rPr>
          <w:rStyle w:val="rvts0"/>
          <w:rFonts w:ascii="Roboto" w:hAnsi="Roboto" w:cs="Arial"/>
          <w:color w:val="3B4952"/>
          <w:lang w:val="ru-RU"/>
        </w:rPr>
        <w:t>4) приймає на роботу та звільняє з роботи у порядку, передбаченому законодавством про працю, працівників апарату Національного агентства;</w:t>
      </w:r>
    </w:p>
    <w:p w:rsidR="00000000" w:rsidRDefault="009705E4">
      <w:pPr>
        <w:pStyle w:val="rvps2"/>
        <w:divId w:val="470487272"/>
        <w:rPr>
          <w:rFonts w:ascii="Roboto" w:hAnsi="Roboto" w:cs="Arial"/>
          <w:color w:val="3B4952"/>
          <w:lang w:val="ru-RU"/>
        </w:rPr>
      </w:pPr>
      <w:bookmarkStart w:id="135" w:name="n103"/>
      <w:bookmarkEnd w:id="135"/>
      <w:r>
        <w:rPr>
          <w:rStyle w:val="rvts0"/>
          <w:rFonts w:ascii="Roboto" w:hAnsi="Roboto" w:cs="Arial"/>
          <w:color w:val="3B4952"/>
          <w:lang w:val="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000000" w:rsidRDefault="009705E4">
      <w:pPr>
        <w:pStyle w:val="rvps2"/>
        <w:divId w:val="470487272"/>
        <w:rPr>
          <w:rFonts w:ascii="Roboto" w:hAnsi="Roboto" w:cs="Arial"/>
          <w:color w:val="3B4952"/>
          <w:lang w:val="ru-RU"/>
        </w:rPr>
      </w:pPr>
      <w:bookmarkStart w:id="136" w:name="n104"/>
      <w:bookmarkEnd w:id="136"/>
      <w:r>
        <w:rPr>
          <w:rStyle w:val="rvts0"/>
          <w:rFonts w:ascii="Roboto" w:hAnsi="Roboto" w:cs="Arial"/>
          <w:color w:val="3B4952"/>
          <w:lang w:val="ru-RU"/>
        </w:rPr>
        <w:t>6) приймає в установленому порядку рішення про розподіл бюджет</w:t>
      </w:r>
      <w:r>
        <w:rPr>
          <w:rStyle w:val="rvts0"/>
          <w:rFonts w:ascii="Roboto" w:hAnsi="Roboto" w:cs="Arial"/>
          <w:color w:val="3B4952"/>
          <w:lang w:val="ru-RU"/>
        </w:rPr>
        <w:t>них коштів, розпорядником яких є Національне агентство;</w:t>
      </w:r>
    </w:p>
    <w:p w:rsidR="00000000" w:rsidRDefault="009705E4">
      <w:pPr>
        <w:pStyle w:val="rvps2"/>
        <w:divId w:val="470487272"/>
        <w:rPr>
          <w:rFonts w:ascii="Roboto" w:hAnsi="Roboto" w:cs="Arial"/>
          <w:color w:val="3B4952"/>
          <w:lang w:val="ru-RU"/>
        </w:rPr>
      </w:pPr>
      <w:bookmarkStart w:id="137" w:name="n105"/>
      <w:bookmarkEnd w:id="137"/>
      <w:r>
        <w:rPr>
          <w:rStyle w:val="rvts0"/>
          <w:rFonts w:ascii="Roboto" w:hAnsi="Roboto" w:cs="Arial"/>
          <w:color w:val="3B4952"/>
          <w:lang w:val="ru-RU"/>
        </w:rPr>
        <w:t>7) затверджує штатний розпис та кошторис Національного агентства;</w:t>
      </w:r>
    </w:p>
    <w:p w:rsidR="00000000" w:rsidRDefault="009705E4">
      <w:pPr>
        <w:pStyle w:val="rvps2"/>
        <w:divId w:val="470487272"/>
        <w:rPr>
          <w:rFonts w:ascii="Roboto" w:hAnsi="Roboto" w:cs="Arial"/>
          <w:color w:val="3B4952"/>
          <w:lang w:val="ru-RU"/>
        </w:rPr>
      </w:pPr>
      <w:bookmarkStart w:id="138" w:name="n106"/>
      <w:bookmarkEnd w:id="138"/>
      <w:r>
        <w:rPr>
          <w:rStyle w:val="rvts0"/>
          <w:rFonts w:ascii="Roboto" w:hAnsi="Roboto" w:cs="Arial"/>
          <w:color w:val="3B4952"/>
          <w:lang w:val="ru-RU"/>
        </w:rPr>
        <w:t>8) представляє Національне агентство у відносинах з судами, іншими органами, підприємствами, установами і організаціями в Україні та з</w:t>
      </w:r>
      <w:r>
        <w:rPr>
          <w:rStyle w:val="rvts0"/>
          <w:rFonts w:ascii="Roboto" w:hAnsi="Roboto" w:cs="Arial"/>
          <w:color w:val="3B4952"/>
          <w:lang w:val="ru-RU"/>
        </w:rPr>
        <w:t>а її межами, громадськістю;</w:t>
      </w:r>
    </w:p>
    <w:p w:rsidR="00000000" w:rsidRDefault="009705E4">
      <w:pPr>
        <w:pStyle w:val="rvps2"/>
        <w:divId w:val="470487272"/>
        <w:rPr>
          <w:rFonts w:ascii="Roboto" w:hAnsi="Roboto" w:cs="Arial"/>
          <w:color w:val="3B4952"/>
          <w:lang w:val="ru-RU"/>
        </w:rPr>
      </w:pPr>
      <w:bookmarkStart w:id="139" w:name="n107"/>
      <w:bookmarkEnd w:id="139"/>
      <w:r>
        <w:rPr>
          <w:rStyle w:val="rvts0"/>
          <w:rFonts w:ascii="Roboto" w:hAnsi="Roboto" w:cs="Arial"/>
          <w:color w:val="3B4952"/>
          <w:lang w:val="ru-RU"/>
        </w:rPr>
        <w:t>9) скликає та проводить наради з питань, що належать до його компетенції;</w:t>
      </w:r>
    </w:p>
    <w:p w:rsidR="00000000" w:rsidRDefault="009705E4">
      <w:pPr>
        <w:pStyle w:val="rvps2"/>
        <w:divId w:val="470487272"/>
        <w:rPr>
          <w:rFonts w:ascii="Roboto" w:hAnsi="Roboto" w:cs="Arial"/>
          <w:color w:val="3B4952"/>
          <w:lang w:val="ru-RU"/>
        </w:rPr>
      </w:pPr>
      <w:bookmarkStart w:id="140" w:name="n108"/>
      <w:bookmarkEnd w:id="140"/>
      <w:r>
        <w:rPr>
          <w:rStyle w:val="rvts0"/>
          <w:rFonts w:ascii="Roboto" w:hAnsi="Roboto" w:cs="Arial"/>
          <w:color w:val="3B4952"/>
          <w:lang w:val="ru-RU"/>
        </w:rPr>
        <w:t>10) у межах повноважень видає накази та доручення;</w:t>
      </w:r>
    </w:p>
    <w:p w:rsidR="00000000" w:rsidRDefault="009705E4">
      <w:pPr>
        <w:pStyle w:val="rvps2"/>
        <w:divId w:val="470487272"/>
        <w:rPr>
          <w:rFonts w:ascii="Roboto" w:hAnsi="Roboto" w:cs="Arial"/>
          <w:color w:val="3B4952"/>
          <w:lang w:val="ru-RU"/>
        </w:rPr>
      </w:pPr>
      <w:bookmarkStart w:id="141" w:name="n109"/>
      <w:bookmarkEnd w:id="141"/>
      <w:r>
        <w:rPr>
          <w:rStyle w:val="rvts0"/>
          <w:rFonts w:ascii="Roboto" w:hAnsi="Roboto" w:cs="Arial"/>
          <w:color w:val="3B4952"/>
          <w:lang w:val="ru-RU"/>
        </w:rPr>
        <w:t xml:space="preserve">11) має право бути присутнім на засіданнях Верховної Ради України, її комітетів, постійних, тимчасових </w:t>
      </w:r>
      <w:r>
        <w:rPr>
          <w:rStyle w:val="rvts0"/>
          <w:rFonts w:ascii="Roboto" w:hAnsi="Roboto" w:cs="Arial"/>
          <w:color w:val="3B4952"/>
          <w:lang w:val="ru-RU"/>
        </w:rPr>
        <w:t>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w:t>
      </w:r>
      <w:r>
        <w:rPr>
          <w:rStyle w:val="rvts0"/>
          <w:rFonts w:ascii="Roboto" w:hAnsi="Roboto" w:cs="Arial"/>
          <w:color w:val="3B4952"/>
          <w:lang w:val="ru-RU"/>
        </w:rPr>
        <w:t>корупційної політики;</w:t>
      </w:r>
    </w:p>
    <w:p w:rsidR="00000000" w:rsidRDefault="009705E4">
      <w:pPr>
        <w:pStyle w:val="rvps2"/>
        <w:divId w:val="470487272"/>
        <w:rPr>
          <w:rFonts w:ascii="Roboto" w:hAnsi="Roboto" w:cs="Arial"/>
          <w:color w:val="3B4952"/>
          <w:lang w:val="ru-RU"/>
        </w:rPr>
      </w:pPr>
      <w:bookmarkStart w:id="142" w:name="n110"/>
      <w:bookmarkEnd w:id="142"/>
      <w:r>
        <w:rPr>
          <w:rStyle w:val="rvts0"/>
          <w:rFonts w:ascii="Roboto" w:hAnsi="Roboto" w:cs="Arial"/>
          <w:color w:val="3B4952"/>
          <w:lang w:val="ru-RU"/>
        </w:rPr>
        <w:t>12) здійснює передбачені цим Законом повноваження члена Національного агентства;</w:t>
      </w:r>
    </w:p>
    <w:p w:rsidR="00000000" w:rsidRDefault="009705E4">
      <w:pPr>
        <w:pStyle w:val="rvps2"/>
        <w:divId w:val="470487272"/>
        <w:rPr>
          <w:rFonts w:ascii="Roboto" w:hAnsi="Roboto" w:cs="Arial"/>
          <w:color w:val="3B4952"/>
          <w:lang w:val="ru-RU"/>
        </w:rPr>
      </w:pPr>
      <w:bookmarkStart w:id="143" w:name="n111"/>
      <w:bookmarkEnd w:id="143"/>
      <w:r>
        <w:rPr>
          <w:rStyle w:val="rvts0"/>
          <w:rFonts w:ascii="Roboto" w:hAnsi="Roboto" w:cs="Arial"/>
          <w:color w:val="3B4952"/>
          <w:lang w:val="ru-RU"/>
        </w:rPr>
        <w:t>13) здійснює інші повноваження відповідно до цього та інших законів.</w:t>
      </w:r>
    </w:p>
    <w:p w:rsidR="00000000" w:rsidRDefault="009705E4">
      <w:pPr>
        <w:pStyle w:val="rvps2"/>
        <w:divId w:val="470487272"/>
        <w:rPr>
          <w:rFonts w:ascii="Roboto" w:hAnsi="Roboto" w:cs="Arial"/>
          <w:color w:val="3B4952"/>
          <w:lang w:val="ru-RU"/>
        </w:rPr>
      </w:pPr>
      <w:bookmarkStart w:id="144" w:name="n112"/>
      <w:bookmarkEnd w:id="144"/>
      <w:r>
        <w:rPr>
          <w:rStyle w:val="rvts0"/>
          <w:rFonts w:ascii="Roboto" w:hAnsi="Roboto" w:cs="Arial"/>
          <w:color w:val="3B4952"/>
          <w:lang w:val="ru-RU"/>
        </w:rPr>
        <w:t>3. Повноваження Голови Національного агентства припиняються в разі:</w:t>
      </w:r>
    </w:p>
    <w:p w:rsidR="00000000" w:rsidRDefault="009705E4">
      <w:pPr>
        <w:pStyle w:val="rvps2"/>
        <w:divId w:val="470487272"/>
        <w:rPr>
          <w:rFonts w:ascii="Roboto" w:hAnsi="Roboto" w:cs="Arial"/>
          <w:color w:val="3B4952"/>
          <w:lang w:val="ru-RU"/>
        </w:rPr>
      </w:pPr>
      <w:bookmarkStart w:id="145" w:name="n113"/>
      <w:bookmarkEnd w:id="145"/>
      <w:r>
        <w:rPr>
          <w:rStyle w:val="rvts0"/>
          <w:rFonts w:ascii="Roboto" w:hAnsi="Roboto" w:cs="Arial"/>
          <w:color w:val="3B4952"/>
          <w:lang w:val="ru-RU"/>
        </w:rPr>
        <w:t xml:space="preserve">1) дострокового припинення його повноважень члена Національного агентства у випадках, передбачених </w:t>
      </w:r>
      <w:hyperlink r:id="rId79" w:anchor="n84" w:history="1">
        <w:r>
          <w:rPr>
            <w:rStyle w:val="rvts0"/>
            <w:rFonts w:ascii="Roboto" w:hAnsi="Roboto" w:cs="Arial"/>
            <w:color w:val="198DFF"/>
            <w:u w:val="single"/>
            <w:lang w:val="ru-RU"/>
          </w:rPr>
          <w:t>частиною десятою</w:t>
        </w:r>
      </w:hyperlink>
      <w:r>
        <w:rPr>
          <w:rStyle w:val="rvts0"/>
          <w:rFonts w:ascii="Roboto" w:hAnsi="Roboto" w:cs="Arial"/>
          <w:color w:val="3B4952"/>
          <w:lang w:val="ru-RU"/>
        </w:rPr>
        <w:t xml:space="preserve"> статті 5 цього Закону;</w:t>
      </w:r>
    </w:p>
    <w:p w:rsidR="00000000" w:rsidRDefault="009705E4">
      <w:pPr>
        <w:pStyle w:val="rvps2"/>
        <w:divId w:val="470487272"/>
        <w:rPr>
          <w:rFonts w:ascii="Roboto" w:hAnsi="Roboto" w:cs="Arial"/>
          <w:color w:val="3B4952"/>
          <w:lang w:val="ru-RU"/>
        </w:rPr>
      </w:pPr>
      <w:bookmarkStart w:id="146" w:name="n114"/>
      <w:bookmarkEnd w:id="146"/>
      <w:r>
        <w:rPr>
          <w:rStyle w:val="rvts0"/>
          <w:rFonts w:ascii="Roboto" w:hAnsi="Roboto" w:cs="Arial"/>
          <w:color w:val="3B4952"/>
          <w:lang w:val="ru-RU"/>
        </w:rPr>
        <w:t>2) подання заяви про звільнен</w:t>
      </w:r>
      <w:r>
        <w:rPr>
          <w:rStyle w:val="rvts0"/>
          <w:rFonts w:ascii="Roboto" w:hAnsi="Roboto" w:cs="Arial"/>
          <w:color w:val="3B4952"/>
          <w:lang w:val="ru-RU"/>
        </w:rPr>
        <w:t>ня з посади Голови Національного агентства за власним бажанням без припинення повноважень члена Національного агентства.</w:t>
      </w:r>
    </w:p>
    <w:p w:rsidR="00000000" w:rsidRDefault="009705E4">
      <w:pPr>
        <w:pStyle w:val="rvps2"/>
        <w:divId w:val="470487272"/>
        <w:rPr>
          <w:rFonts w:ascii="Roboto" w:hAnsi="Roboto" w:cs="Arial"/>
          <w:color w:val="3B4952"/>
          <w:lang w:val="ru-RU"/>
        </w:rPr>
      </w:pPr>
      <w:bookmarkStart w:id="147" w:name="n115"/>
      <w:bookmarkEnd w:id="147"/>
      <w:r>
        <w:rPr>
          <w:rStyle w:val="rvts0"/>
          <w:rFonts w:ascii="Roboto" w:hAnsi="Roboto" w:cs="Arial"/>
          <w:color w:val="3B4952"/>
          <w:lang w:val="ru-RU"/>
        </w:rPr>
        <w:t>4. Національне агентство обирає з числа його членів заступника Голови Національного агентства, який виконує обов’язки Голови Національн</w:t>
      </w:r>
      <w:r>
        <w:rPr>
          <w:rStyle w:val="rvts0"/>
          <w:rFonts w:ascii="Roboto" w:hAnsi="Roboto" w:cs="Arial"/>
          <w:color w:val="3B4952"/>
          <w:lang w:val="ru-RU"/>
        </w:rPr>
        <w:t>ого агентства в період його відсутності.</w:t>
      </w:r>
    </w:p>
    <w:p w:rsidR="00000000" w:rsidRDefault="009705E4">
      <w:pPr>
        <w:pStyle w:val="rvps2"/>
        <w:divId w:val="470487272"/>
        <w:rPr>
          <w:rFonts w:ascii="Roboto" w:hAnsi="Roboto" w:cs="Arial"/>
          <w:color w:val="3B4952"/>
          <w:lang w:val="ru-RU"/>
        </w:rPr>
      </w:pPr>
      <w:bookmarkStart w:id="148" w:name="n116"/>
      <w:bookmarkEnd w:id="148"/>
      <w:r>
        <w:rPr>
          <w:rStyle w:val="rvts9"/>
          <w:rFonts w:ascii="Roboto" w:hAnsi="Roboto" w:cs="Arial"/>
          <w:color w:val="3B4952"/>
          <w:lang w:val="ru-RU"/>
        </w:rPr>
        <w:t xml:space="preserve">Стаття 7. </w:t>
      </w:r>
      <w:r>
        <w:rPr>
          <w:rStyle w:val="rvts0"/>
          <w:rFonts w:ascii="Roboto" w:hAnsi="Roboto" w:cs="Arial"/>
          <w:color w:val="3B4952"/>
          <w:lang w:val="ru-RU"/>
        </w:rPr>
        <w:t>Повноваження членів Національного агентства</w:t>
      </w:r>
    </w:p>
    <w:p w:rsidR="00000000" w:rsidRDefault="009705E4">
      <w:pPr>
        <w:pStyle w:val="rvps2"/>
        <w:divId w:val="470487272"/>
        <w:rPr>
          <w:rFonts w:ascii="Roboto" w:hAnsi="Roboto" w:cs="Arial"/>
          <w:color w:val="3B4952"/>
          <w:lang w:val="ru-RU"/>
        </w:rPr>
      </w:pPr>
      <w:bookmarkStart w:id="149" w:name="n117"/>
      <w:bookmarkEnd w:id="149"/>
      <w:r>
        <w:rPr>
          <w:rStyle w:val="rvts0"/>
          <w:rFonts w:ascii="Roboto" w:hAnsi="Roboto" w:cs="Arial"/>
          <w:color w:val="3B4952"/>
          <w:lang w:val="ru-RU"/>
        </w:rPr>
        <w:t>1. Член Національного агентства:</w:t>
      </w:r>
    </w:p>
    <w:p w:rsidR="00000000" w:rsidRDefault="009705E4">
      <w:pPr>
        <w:pStyle w:val="rvps2"/>
        <w:divId w:val="470487272"/>
        <w:rPr>
          <w:rFonts w:ascii="Roboto" w:hAnsi="Roboto" w:cs="Arial"/>
          <w:color w:val="3B4952"/>
          <w:lang w:val="ru-RU"/>
        </w:rPr>
      </w:pPr>
      <w:bookmarkStart w:id="150" w:name="n118"/>
      <w:bookmarkEnd w:id="150"/>
      <w:r>
        <w:rPr>
          <w:rStyle w:val="rvts0"/>
          <w:rFonts w:ascii="Roboto" w:hAnsi="Roboto" w:cs="Arial"/>
          <w:color w:val="3B4952"/>
          <w:lang w:val="ru-RU"/>
        </w:rPr>
        <w:t>1) готує питання на розгляд Національного агентства, бере участь у його засіданнях та голосуванні без права утримання;</w:t>
      </w:r>
    </w:p>
    <w:p w:rsidR="00000000" w:rsidRDefault="009705E4">
      <w:pPr>
        <w:pStyle w:val="rvps2"/>
        <w:divId w:val="470487272"/>
        <w:rPr>
          <w:rFonts w:ascii="Roboto" w:hAnsi="Roboto" w:cs="Arial"/>
          <w:color w:val="3B4952"/>
          <w:lang w:val="ru-RU"/>
        </w:rPr>
      </w:pPr>
      <w:bookmarkStart w:id="151" w:name="n119"/>
      <w:bookmarkEnd w:id="151"/>
      <w:r>
        <w:rPr>
          <w:rStyle w:val="rvts0"/>
          <w:rFonts w:ascii="Roboto" w:hAnsi="Roboto" w:cs="Arial"/>
          <w:color w:val="3B4952"/>
          <w:lang w:val="ru-RU"/>
        </w:rPr>
        <w:t>2) забезпечує в межах компетенції виконання рішення Національного агентства;</w:t>
      </w:r>
    </w:p>
    <w:p w:rsidR="00000000" w:rsidRDefault="009705E4">
      <w:pPr>
        <w:pStyle w:val="rvps2"/>
        <w:divId w:val="470487272"/>
        <w:rPr>
          <w:rFonts w:ascii="Roboto" w:hAnsi="Roboto" w:cs="Arial"/>
          <w:color w:val="3B4952"/>
          <w:lang w:val="ru-RU"/>
        </w:rPr>
      </w:pPr>
      <w:bookmarkStart w:id="152" w:name="n120"/>
      <w:bookmarkEnd w:id="152"/>
      <w:r>
        <w:rPr>
          <w:rStyle w:val="rvts0"/>
          <w:rFonts w:ascii="Roboto" w:hAnsi="Roboto" w:cs="Arial"/>
          <w:color w:val="3B4952"/>
          <w:lang w:val="ru-RU"/>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w:t>
      </w:r>
      <w:r>
        <w:rPr>
          <w:rStyle w:val="rvts0"/>
          <w:rFonts w:ascii="Roboto" w:hAnsi="Roboto" w:cs="Arial"/>
          <w:color w:val="3B4952"/>
          <w:lang w:val="ru-RU"/>
        </w:rPr>
        <w:t>в’язків;</w:t>
      </w:r>
    </w:p>
    <w:p w:rsidR="00000000" w:rsidRDefault="009705E4">
      <w:pPr>
        <w:pStyle w:val="rvps2"/>
        <w:divId w:val="470487272"/>
        <w:rPr>
          <w:rFonts w:ascii="Roboto" w:hAnsi="Roboto" w:cs="Arial"/>
          <w:color w:val="3B4952"/>
          <w:lang w:val="ru-RU"/>
        </w:rPr>
      </w:pPr>
      <w:bookmarkStart w:id="153" w:name="n121"/>
      <w:bookmarkEnd w:id="153"/>
      <w:r>
        <w:rPr>
          <w:rStyle w:val="rvts0"/>
          <w:rFonts w:ascii="Roboto" w:hAnsi="Roboto" w:cs="Arial"/>
          <w:color w:val="3B4952"/>
          <w:lang w:val="ru-RU"/>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000000" w:rsidRDefault="009705E4">
      <w:pPr>
        <w:pStyle w:val="rvps2"/>
        <w:divId w:val="470487272"/>
        <w:rPr>
          <w:rFonts w:ascii="Roboto" w:hAnsi="Roboto" w:cs="Arial"/>
          <w:color w:val="3B4952"/>
          <w:lang w:val="ru-RU"/>
        </w:rPr>
      </w:pPr>
      <w:bookmarkStart w:id="154" w:name="n122"/>
      <w:bookmarkEnd w:id="154"/>
      <w:r>
        <w:rPr>
          <w:rStyle w:val="rvts0"/>
          <w:rFonts w:ascii="Roboto" w:hAnsi="Roboto" w:cs="Arial"/>
          <w:color w:val="3B4952"/>
          <w:lang w:val="ru-RU"/>
        </w:rPr>
        <w:t>2. Член Нац</w:t>
      </w:r>
      <w:r>
        <w:rPr>
          <w:rStyle w:val="rvts0"/>
          <w:rFonts w:ascii="Roboto" w:hAnsi="Roboto" w:cs="Arial"/>
          <w:color w:val="3B4952"/>
          <w:lang w:val="ru-RU"/>
        </w:rPr>
        <w:t>іонального агентства при здійсненні своїх повноважень має право:</w:t>
      </w:r>
    </w:p>
    <w:p w:rsidR="00000000" w:rsidRDefault="009705E4">
      <w:pPr>
        <w:pStyle w:val="rvps2"/>
        <w:divId w:val="470487272"/>
        <w:rPr>
          <w:rFonts w:ascii="Roboto" w:hAnsi="Roboto" w:cs="Arial"/>
          <w:color w:val="3B4952"/>
          <w:lang w:val="ru-RU"/>
        </w:rPr>
      </w:pPr>
      <w:bookmarkStart w:id="155" w:name="n123"/>
      <w:bookmarkEnd w:id="155"/>
      <w:r>
        <w:rPr>
          <w:rStyle w:val="rvts0"/>
          <w:rFonts w:ascii="Roboto" w:hAnsi="Roboto" w:cs="Arial"/>
          <w:color w:val="3B4952"/>
          <w:lang w:val="ru-RU"/>
        </w:rPr>
        <w:t>1) ознайомлюватися з документами, які знаходяться у Національного агентства;</w:t>
      </w:r>
    </w:p>
    <w:p w:rsidR="00000000" w:rsidRDefault="009705E4">
      <w:pPr>
        <w:pStyle w:val="rvps2"/>
        <w:divId w:val="470487272"/>
        <w:rPr>
          <w:rFonts w:ascii="Roboto" w:hAnsi="Roboto" w:cs="Arial"/>
          <w:color w:val="3B4952"/>
          <w:lang w:val="ru-RU"/>
        </w:rPr>
      </w:pPr>
      <w:bookmarkStart w:id="156" w:name="n124"/>
      <w:bookmarkEnd w:id="156"/>
      <w:r>
        <w:rPr>
          <w:rStyle w:val="rvts0"/>
          <w:rFonts w:ascii="Roboto" w:hAnsi="Roboto" w:cs="Arial"/>
          <w:color w:val="3B4952"/>
          <w:lang w:val="ru-RU"/>
        </w:rPr>
        <w:t>2) пропонувати для включення до порядку денного засідання Національного агентства питання, що належать до його ком</w:t>
      </w:r>
      <w:r>
        <w:rPr>
          <w:rStyle w:val="rvts0"/>
          <w:rFonts w:ascii="Roboto" w:hAnsi="Roboto" w:cs="Arial"/>
          <w:color w:val="3B4952"/>
          <w:lang w:val="ru-RU"/>
        </w:rPr>
        <w:t>петенції;</w:t>
      </w:r>
    </w:p>
    <w:p w:rsidR="00000000" w:rsidRDefault="009705E4">
      <w:pPr>
        <w:pStyle w:val="rvps2"/>
        <w:divId w:val="470487272"/>
        <w:rPr>
          <w:rFonts w:ascii="Roboto" w:hAnsi="Roboto" w:cs="Arial"/>
          <w:color w:val="3B4952"/>
          <w:lang w:val="ru-RU"/>
        </w:rPr>
      </w:pPr>
      <w:bookmarkStart w:id="157" w:name="n125"/>
      <w:bookmarkEnd w:id="157"/>
      <w:r>
        <w:rPr>
          <w:rStyle w:val="rvts0"/>
          <w:rFonts w:ascii="Roboto" w:hAnsi="Roboto" w:cs="Arial"/>
          <w:color w:val="3B4952"/>
          <w:lang w:val="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000000" w:rsidRDefault="009705E4">
      <w:pPr>
        <w:pStyle w:val="rvps2"/>
        <w:divId w:val="470487272"/>
        <w:rPr>
          <w:rFonts w:ascii="Roboto" w:hAnsi="Roboto" w:cs="Arial"/>
          <w:color w:val="3B4952"/>
          <w:lang w:val="ru-RU"/>
        </w:rPr>
      </w:pPr>
      <w:bookmarkStart w:id="158" w:name="n126"/>
      <w:bookmarkEnd w:id="158"/>
      <w:r>
        <w:rPr>
          <w:rStyle w:val="rvts0"/>
          <w:rFonts w:ascii="Roboto" w:hAnsi="Roboto" w:cs="Arial"/>
          <w:color w:val="3B4952"/>
          <w:lang w:val="ru-RU"/>
        </w:rPr>
        <w:t>4) на підставі доручення Національного агентства проводити перевірки з питань, які віднесено цим Зако</w:t>
      </w:r>
      <w:r>
        <w:rPr>
          <w:rStyle w:val="rvts0"/>
          <w:rFonts w:ascii="Roboto" w:hAnsi="Roboto" w:cs="Arial"/>
          <w:color w:val="3B4952"/>
          <w:lang w:val="ru-RU"/>
        </w:rPr>
        <w:t>ном до повноважень Національного агентства;</w:t>
      </w:r>
    </w:p>
    <w:p w:rsidR="00000000" w:rsidRDefault="009705E4">
      <w:pPr>
        <w:pStyle w:val="rvps2"/>
        <w:divId w:val="470487272"/>
        <w:rPr>
          <w:rFonts w:ascii="Roboto" w:hAnsi="Roboto" w:cs="Arial"/>
          <w:color w:val="3B4952"/>
          <w:lang w:val="ru-RU"/>
        </w:rPr>
      </w:pPr>
      <w:bookmarkStart w:id="159" w:name="n127"/>
      <w:bookmarkEnd w:id="159"/>
      <w:r>
        <w:rPr>
          <w:rStyle w:val="rvts0"/>
          <w:rFonts w:ascii="Roboto" w:hAnsi="Roboto" w:cs="Arial"/>
          <w:color w:val="3B4952"/>
          <w:lang w:val="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w:t>
      </w:r>
      <w:r>
        <w:rPr>
          <w:rStyle w:val="rvts0"/>
          <w:rFonts w:ascii="Roboto" w:hAnsi="Roboto" w:cs="Arial"/>
          <w:color w:val="3B4952"/>
          <w:lang w:val="ru-RU"/>
        </w:rPr>
        <w:t>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000000" w:rsidRDefault="009705E4">
      <w:pPr>
        <w:pStyle w:val="rvps2"/>
        <w:divId w:val="470487272"/>
        <w:rPr>
          <w:rFonts w:ascii="Roboto" w:hAnsi="Roboto" w:cs="Arial"/>
          <w:color w:val="3B4952"/>
          <w:lang w:val="ru-RU"/>
        </w:rPr>
      </w:pPr>
      <w:bookmarkStart w:id="160" w:name="n128"/>
      <w:bookmarkEnd w:id="160"/>
      <w:r>
        <w:rPr>
          <w:rStyle w:val="rvts0"/>
          <w:rFonts w:ascii="Roboto" w:hAnsi="Roboto" w:cs="Arial"/>
          <w:color w:val="3B4952"/>
          <w:lang w:val="ru-RU"/>
        </w:rPr>
        <w:t>6) у разі незгоди з рішенням, прийнятим Національним агентством, у письмовій формі викласти свою ок</w:t>
      </w:r>
      <w:r>
        <w:rPr>
          <w:rStyle w:val="rvts0"/>
          <w:rFonts w:ascii="Roboto" w:hAnsi="Roboto" w:cs="Arial"/>
          <w:color w:val="3B4952"/>
          <w:lang w:val="ru-RU"/>
        </w:rPr>
        <w:t>рему думку, яка додається до протоколу засідання Національного агентства;</w:t>
      </w:r>
    </w:p>
    <w:p w:rsidR="00000000" w:rsidRDefault="009705E4">
      <w:pPr>
        <w:pStyle w:val="rvps2"/>
        <w:divId w:val="470487272"/>
        <w:rPr>
          <w:rFonts w:ascii="Roboto" w:hAnsi="Roboto" w:cs="Arial"/>
          <w:color w:val="3B4952"/>
          <w:lang w:val="ru-RU"/>
        </w:rPr>
      </w:pPr>
      <w:bookmarkStart w:id="161" w:name="n129"/>
      <w:bookmarkEnd w:id="161"/>
      <w:r>
        <w:rPr>
          <w:rStyle w:val="rvts0"/>
          <w:rFonts w:ascii="Roboto" w:hAnsi="Roboto" w:cs="Arial"/>
          <w:color w:val="3B4952"/>
          <w:lang w:val="ru-RU"/>
        </w:rPr>
        <w:t>7) бути присутнім на заходах, що проводяться Національним агентством.</w:t>
      </w:r>
    </w:p>
    <w:p w:rsidR="00000000" w:rsidRDefault="009705E4">
      <w:pPr>
        <w:pStyle w:val="rvps2"/>
        <w:divId w:val="470487272"/>
        <w:rPr>
          <w:rFonts w:ascii="Roboto" w:hAnsi="Roboto" w:cs="Arial"/>
          <w:color w:val="3B4952"/>
          <w:lang w:val="ru-RU"/>
        </w:rPr>
      </w:pPr>
      <w:bookmarkStart w:id="162" w:name="n130"/>
      <w:bookmarkEnd w:id="162"/>
      <w:r>
        <w:rPr>
          <w:rStyle w:val="rvts9"/>
          <w:rFonts w:ascii="Roboto" w:hAnsi="Roboto" w:cs="Arial"/>
          <w:color w:val="3B4952"/>
          <w:lang w:val="ru-RU"/>
        </w:rPr>
        <w:t xml:space="preserve">Стаття 8. </w:t>
      </w:r>
      <w:r>
        <w:rPr>
          <w:rStyle w:val="rvts0"/>
          <w:rFonts w:ascii="Roboto" w:hAnsi="Roboto" w:cs="Arial"/>
          <w:color w:val="3B4952"/>
          <w:lang w:val="ru-RU"/>
        </w:rPr>
        <w:t>Організація діяльності Національного агентства</w:t>
      </w:r>
    </w:p>
    <w:p w:rsidR="00000000" w:rsidRDefault="009705E4">
      <w:pPr>
        <w:pStyle w:val="rvps2"/>
        <w:divId w:val="470487272"/>
        <w:rPr>
          <w:rFonts w:ascii="Roboto" w:hAnsi="Roboto" w:cs="Arial"/>
          <w:color w:val="3B4952"/>
          <w:lang w:val="ru-RU"/>
        </w:rPr>
      </w:pPr>
      <w:bookmarkStart w:id="163" w:name="n131"/>
      <w:bookmarkEnd w:id="163"/>
      <w:r>
        <w:rPr>
          <w:rStyle w:val="rvts0"/>
          <w:rFonts w:ascii="Roboto" w:hAnsi="Roboto" w:cs="Arial"/>
          <w:color w:val="3B4952"/>
          <w:lang w:val="ru-RU"/>
        </w:rPr>
        <w:t>1. Основною формою роботи Національного агентства є зас</w:t>
      </w:r>
      <w:r>
        <w:rPr>
          <w:rStyle w:val="rvts0"/>
          <w:rFonts w:ascii="Roboto" w:hAnsi="Roboto" w:cs="Arial"/>
          <w:color w:val="3B4952"/>
          <w:lang w:val="ru-RU"/>
        </w:rPr>
        <w:t>ідання, що проводяться не рідше одного разу на тиждень. Порядок денний засідань затверджується Національним агентством.</w:t>
      </w:r>
    </w:p>
    <w:p w:rsidR="00000000" w:rsidRDefault="009705E4">
      <w:pPr>
        <w:pStyle w:val="rvps2"/>
        <w:divId w:val="470487272"/>
        <w:rPr>
          <w:rFonts w:ascii="Roboto" w:hAnsi="Roboto" w:cs="Arial"/>
          <w:color w:val="3B4952"/>
          <w:lang w:val="ru-RU"/>
        </w:rPr>
      </w:pPr>
      <w:bookmarkStart w:id="164" w:name="n132"/>
      <w:bookmarkEnd w:id="164"/>
      <w:r>
        <w:rPr>
          <w:rStyle w:val="rvts0"/>
          <w:rFonts w:ascii="Roboto" w:hAnsi="Roboto" w:cs="Arial"/>
          <w:color w:val="3B4952"/>
          <w:lang w:val="ru-RU"/>
        </w:rPr>
        <w:t>Рішення Національного агентства приймаються більшістю голосів від його загального складу.</w:t>
      </w:r>
    </w:p>
    <w:p w:rsidR="00000000" w:rsidRDefault="009705E4">
      <w:pPr>
        <w:pStyle w:val="rvps2"/>
        <w:divId w:val="470487272"/>
        <w:rPr>
          <w:rFonts w:ascii="Roboto" w:hAnsi="Roboto" w:cs="Arial"/>
          <w:color w:val="3B4952"/>
          <w:lang w:val="ru-RU"/>
        </w:rPr>
      </w:pPr>
      <w:bookmarkStart w:id="165" w:name="n133"/>
      <w:bookmarkEnd w:id="165"/>
      <w:r>
        <w:rPr>
          <w:rStyle w:val="rvts0"/>
          <w:rFonts w:ascii="Roboto" w:hAnsi="Roboto" w:cs="Arial"/>
          <w:color w:val="3B4952"/>
          <w:lang w:val="ru-RU"/>
        </w:rPr>
        <w:t>Регламент Національного агентства, а також роз</w:t>
      </w:r>
      <w:r>
        <w:rPr>
          <w:rStyle w:val="rvts0"/>
          <w:rFonts w:ascii="Roboto" w:hAnsi="Roboto" w:cs="Arial"/>
          <w:color w:val="3B4952"/>
          <w:lang w:val="ru-RU"/>
        </w:rPr>
        <w:t>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000000" w:rsidRDefault="009705E4">
      <w:pPr>
        <w:pStyle w:val="rvps2"/>
        <w:divId w:val="470487272"/>
        <w:rPr>
          <w:rFonts w:ascii="Roboto" w:hAnsi="Roboto" w:cs="Arial"/>
          <w:color w:val="3B4952"/>
          <w:lang w:val="ru-RU"/>
        </w:rPr>
      </w:pPr>
      <w:bookmarkStart w:id="166" w:name="n134"/>
      <w:bookmarkEnd w:id="166"/>
      <w:r>
        <w:rPr>
          <w:rStyle w:val="rvts0"/>
          <w:rFonts w:ascii="Roboto" w:hAnsi="Roboto" w:cs="Arial"/>
          <w:color w:val="3B4952"/>
          <w:lang w:val="ru-RU"/>
        </w:rPr>
        <w:t>2. Організаційне, інформаційно-довідкове та інше</w:t>
      </w:r>
      <w:r>
        <w:rPr>
          <w:rStyle w:val="rvts0"/>
          <w:rFonts w:ascii="Roboto" w:hAnsi="Roboto" w:cs="Arial"/>
          <w:color w:val="3B4952"/>
          <w:lang w:val="ru-RU"/>
        </w:rPr>
        <w:t xml:space="preserve"> забезпечення діяльності Національного агентства здійснює його апарат.</w:t>
      </w:r>
    </w:p>
    <w:p w:rsidR="00000000" w:rsidRDefault="009705E4">
      <w:pPr>
        <w:pStyle w:val="rvps2"/>
        <w:divId w:val="470487272"/>
        <w:rPr>
          <w:rFonts w:ascii="Roboto" w:hAnsi="Roboto" w:cs="Arial"/>
          <w:color w:val="3B4952"/>
          <w:lang w:val="ru-RU"/>
        </w:rPr>
      </w:pPr>
      <w:bookmarkStart w:id="167" w:name="n135"/>
      <w:bookmarkEnd w:id="167"/>
      <w:r>
        <w:rPr>
          <w:rStyle w:val="rvts0"/>
          <w:rFonts w:ascii="Roboto" w:hAnsi="Roboto" w:cs="Arial"/>
          <w:color w:val="3B4952"/>
          <w:lang w:val="ru-RU"/>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w:t>
      </w:r>
      <w:r>
        <w:rPr>
          <w:rStyle w:val="rvts0"/>
          <w:rFonts w:ascii="Roboto" w:hAnsi="Roboto" w:cs="Arial"/>
          <w:color w:val="3B4952"/>
          <w:lang w:val="ru-RU"/>
        </w:rPr>
        <w:t>ь працівників апарату Національного агентства затверджується Кабінетом Міністрів України за поданням Голови Національного агентства.</w:t>
      </w:r>
    </w:p>
    <w:p w:rsidR="00000000" w:rsidRDefault="009705E4">
      <w:pPr>
        <w:pStyle w:val="rvps2"/>
        <w:divId w:val="470487272"/>
        <w:rPr>
          <w:rFonts w:ascii="Roboto" w:hAnsi="Roboto" w:cs="Arial"/>
          <w:color w:val="3B4952"/>
          <w:lang w:val="ru-RU"/>
        </w:rPr>
      </w:pPr>
      <w:bookmarkStart w:id="168" w:name="n136"/>
      <w:bookmarkEnd w:id="168"/>
      <w:r>
        <w:rPr>
          <w:rStyle w:val="rvts0"/>
          <w:rFonts w:ascii="Roboto" w:hAnsi="Roboto" w:cs="Arial"/>
          <w:color w:val="3B4952"/>
          <w:lang w:val="ru-RU"/>
        </w:rPr>
        <w:t>Керівник апарату та його заступники призначаються та звільняються Національним агентством.</w:t>
      </w:r>
    </w:p>
    <w:p w:rsidR="00000000" w:rsidRDefault="009705E4">
      <w:pPr>
        <w:pStyle w:val="rvps2"/>
        <w:divId w:val="470487272"/>
        <w:rPr>
          <w:rFonts w:ascii="Roboto" w:hAnsi="Roboto" w:cs="Arial"/>
          <w:color w:val="3B4952"/>
          <w:lang w:val="ru-RU"/>
        </w:rPr>
      </w:pPr>
      <w:bookmarkStart w:id="169" w:name="n137"/>
      <w:bookmarkEnd w:id="169"/>
      <w:r>
        <w:rPr>
          <w:rStyle w:val="rvts0"/>
          <w:rFonts w:ascii="Roboto" w:hAnsi="Roboto" w:cs="Arial"/>
          <w:color w:val="3B4952"/>
          <w:lang w:val="ru-RU"/>
        </w:rPr>
        <w:t>3. Рішенням Кабінету Міністрів У</w:t>
      </w:r>
      <w:r>
        <w:rPr>
          <w:rStyle w:val="rvts0"/>
          <w:rFonts w:ascii="Roboto" w:hAnsi="Roboto" w:cs="Arial"/>
          <w:color w:val="3B4952"/>
          <w:lang w:val="ru-RU"/>
        </w:rPr>
        <w:t>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000000" w:rsidRDefault="009705E4">
      <w:pPr>
        <w:pStyle w:val="rvps2"/>
        <w:divId w:val="470487272"/>
        <w:rPr>
          <w:rFonts w:ascii="Roboto" w:hAnsi="Roboto" w:cs="Arial"/>
          <w:color w:val="3B4952"/>
          <w:lang w:val="ru-RU"/>
        </w:rPr>
      </w:pPr>
      <w:bookmarkStart w:id="170" w:name="n138"/>
      <w:bookmarkEnd w:id="170"/>
      <w:r>
        <w:rPr>
          <w:rStyle w:val="rvts0"/>
          <w:rFonts w:ascii="Roboto" w:hAnsi="Roboto" w:cs="Arial"/>
          <w:color w:val="3B4952"/>
          <w:lang w:val="ru-RU"/>
        </w:rPr>
        <w:t>Керівники територіальних органів Національного агентства (у р</w:t>
      </w:r>
      <w:r>
        <w:rPr>
          <w:rStyle w:val="rvts0"/>
          <w:rFonts w:ascii="Roboto" w:hAnsi="Roboto" w:cs="Arial"/>
          <w:color w:val="3B4952"/>
          <w:lang w:val="ru-RU"/>
        </w:rPr>
        <w:t>азі їх створення) призначаються та звільняються рішенням Національного агентства.</w:t>
      </w:r>
    </w:p>
    <w:p w:rsidR="00000000" w:rsidRDefault="009705E4">
      <w:pPr>
        <w:pStyle w:val="rvps2"/>
        <w:divId w:val="470487272"/>
        <w:rPr>
          <w:rFonts w:ascii="Roboto" w:hAnsi="Roboto" w:cs="Arial"/>
          <w:color w:val="3B4952"/>
          <w:lang w:val="ru-RU"/>
        </w:rPr>
      </w:pPr>
      <w:bookmarkStart w:id="171" w:name="n139"/>
      <w:bookmarkEnd w:id="171"/>
      <w:r>
        <w:rPr>
          <w:rStyle w:val="rvts0"/>
          <w:rFonts w:ascii="Roboto" w:hAnsi="Roboto" w:cs="Arial"/>
          <w:color w:val="3B4952"/>
          <w:lang w:val="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w:t>
      </w:r>
      <w:r>
        <w:rPr>
          <w:rStyle w:val="rvts0"/>
          <w:rFonts w:ascii="Roboto" w:hAnsi="Roboto" w:cs="Arial"/>
          <w:color w:val="3B4952"/>
          <w:lang w:val="ru-RU"/>
        </w:rPr>
        <w:t>ищення кваліфікації.</w:t>
      </w:r>
    </w:p>
    <w:p w:rsidR="00000000" w:rsidRDefault="009705E4">
      <w:pPr>
        <w:pStyle w:val="rvps2"/>
        <w:divId w:val="470487272"/>
        <w:rPr>
          <w:rFonts w:ascii="Roboto" w:hAnsi="Roboto" w:cs="Arial"/>
          <w:color w:val="3B4952"/>
          <w:lang w:val="ru-RU"/>
        </w:rPr>
      </w:pPr>
      <w:bookmarkStart w:id="172" w:name="n140"/>
      <w:bookmarkEnd w:id="172"/>
      <w:r>
        <w:rPr>
          <w:rStyle w:val="rvts9"/>
          <w:rFonts w:ascii="Roboto" w:hAnsi="Roboto" w:cs="Arial"/>
          <w:color w:val="3B4952"/>
          <w:lang w:val="ru-RU"/>
        </w:rPr>
        <w:t xml:space="preserve">Стаття 9. </w:t>
      </w:r>
      <w:r>
        <w:rPr>
          <w:rStyle w:val="rvts0"/>
          <w:rFonts w:ascii="Roboto" w:hAnsi="Roboto" w:cs="Arial"/>
          <w:color w:val="3B4952"/>
          <w:lang w:val="ru-RU"/>
        </w:rPr>
        <w:t>Гарантії незалежності Національного агентства</w:t>
      </w:r>
    </w:p>
    <w:p w:rsidR="00000000" w:rsidRDefault="009705E4">
      <w:pPr>
        <w:pStyle w:val="rvps2"/>
        <w:divId w:val="470487272"/>
        <w:rPr>
          <w:rFonts w:ascii="Roboto" w:hAnsi="Roboto" w:cs="Arial"/>
          <w:color w:val="3B4952"/>
          <w:lang w:val="ru-RU"/>
        </w:rPr>
      </w:pPr>
      <w:bookmarkStart w:id="173" w:name="n141"/>
      <w:bookmarkEnd w:id="173"/>
      <w:r>
        <w:rPr>
          <w:rStyle w:val="rvts0"/>
          <w:rFonts w:ascii="Roboto" w:hAnsi="Roboto" w:cs="Arial"/>
          <w:color w:val="3B4952"/>
          <w:lang w:val="ru-RU"/>
        </w:rPr>
        <w:t>1. Незалежність Національного агентства від впливу чи втручання у його діяльність гарантується:</w:t>
      </w:r>
    </w:p>
    <w:p w:rsidR="00000000" w:rsidRDefault="009705E4">
      <w:pPr>
        <w:pStyle w:val="rvps2"/>
        <w:divId w:val="470487272"/>
        <w:rPr>
          <w:rFonts w:ascii="Roboto" w:hAnsi="Roboto" w:cs="Arial"/>
          <w:color w:val="3B4952"/>
          <w:lang w:val="ru-RU"/>
        </w:rPr>
      </w:pPr>
      <w:bookmarkStart w:id="174" w:name="n142"/>
      <w:bookmarkEnd w:id="174"/>
      <w:r>
        <w:rPr>
          <w:rStyle w:val="rvts0"/>
          <w:rFonts w:ascii="Roboto" w:hAnsi="Roboto" w:cs="Arial"/>
          <w:color w:val="3B4952"/>
          <w:lang w:val="ru-RU"/>
        </w:rPr>
        <w:t>1) спеціальним статусом Національного агентства;</w:t>
      </w:r>
    </w:p>
    <w:p w:rsidR="00000000" w:rsidRDefault="009705E4">
      <w:pPr>
        <w:pStyle w:val="rvps2"/>
        <w:divId w:val="470487272"/>
        <w:rPr>
          <w:rFonts w:ascii="Roboto" w:hAnsi="Roboto" w:cs="Arial"/>
          <w:color w:val="3B4952"/>
          <w:lang w:val="ru-RU"/>
        </w:rPr>
      </w:pPr>
      <w:bookmarkStart w:id="175" w:name="n143"/>
      <w:bookmarkEnd w:id="175"/>
      <w:r>
        <w:rPr>
          <w:rStyle w:val="rvts0"/>
          <w:rFonts w:ascii="Roboto" w:hAnsi="Roboto" w:cs="Arial"/>
          <w:color w:val="3B4952"/>
          <w:lang w:val="ru-RU"/>
        </w:rPr>
        <w:t>2) особливим порядком відбору, призначення та припинення повноважень членів Національного агентства;</w:t>
      </w:r>
    </w:p>
    <w:p w:rsidR="00000000" w:rsidRDefault="009705E4">
      <w:pPr>
        <w:pStyle w:val="rvps2"/>
        <w:divId w:val="470487272"/>
        <w:rPr>
          <w:rFonts w:ascii="Roboto" w:hAnsi="Roboto" w:cs="Arial"/>
          <w:color w:val="3B4952"/>
          <w:lang w:val="ru-RU"/>
        </w:rPr>
      </w:pPr>
      <w:bookmarkStart w:id="176" w:name="n144"/>
      <w:bookmarkEnd w:id="176"/>
      <w:r>
        <w:rPr>
          <w:rStyle w:val="rvts0"/>
          <w:rFonts w:ascii="Roboto" w:hAnsi="Roboto" w:cs="Arial"/>
          <w:color w:val="3B4952"/>
          <w:lang w:val="ru-RU"/>
        </w:rPr>
        <w:t>3) особливим, встановленим законом порядком фінансування та матеріально-технічного забезпечення Національного агентства;</w:t>
      </w:r>
    </w:p>
    <w:p w:rsidR="00000000" w:rsidRDefault="009705E4">
      <w:pPr>
        <w:pStyle w:val="rvps2"/>
        <w:divId w:val="470487272"/>
        <w:rPr>
          <w:rFonts w:ascii="Roboto" w:hAnsi="Roboto" w:cs="Arial"/>
          <w:color w:val="3B4952"/>
          <w:lang w:val="ru-RU"/>
        </w:rPr>
      </w:pPr>
      <w:bookmarkStart w:id="177" w:name="n145"/>
      <w:bookmarkEnd w:id="177"/>
      <w:r>
        <w:rPr>
          <w:rStyle w:val="rvts0"/>
          <w:rFonts w:ascii="Roboto" w:hAnsi="Roboto" w:cs="Arial"/>
          <w:color w:val="3B4952"/>
          <w:lang w:val="ru-RU"/>
        </w:rPr>
        <w:t xml:space="preserve">4) належними умовами оплати праці </w:t>
      </w:r>
      <w:r>
        <w:rPr>
          <w:rStyle w:val="rvts0"/>
          <w:rFonts w:ascii="Roboto" w:hAnsi="Roboto" w:cs="Arial"/>
          <w:color w:val="3B4952"/>
          <w:lang w:val="ru-RU"/>
        </w:rPr>
        <w:t>членів та службовців апарату Національного агентства, визначеними цим та іншими законами;</w:t>
      </w:r>
    </w:p>
    <w:p w:rsidR="00000000" w:rsidRDefault="009705E4">
      <w:pPr>
        <w:pStyle w:val="rvps2"/>
        <w:divId w:val="470487272"/>
        <w:rPr>
          <w:rFonts w:ascii="Roboto" w:hAnsi="Roboto" w:cs="Arial"/>
          <w:color w:val="3B4952"/>
          <w:lang w:val="ru-RU"/>
        </w:rPr>
      </w:pPr>
      <w:bookmarkStart w:id="178" w:name="n146"/>
      <w:bookmarkEnd w:id="178"/>
      <w:r>
        <w:rPr>
          <w:rStyle w:val="rvts0"/>
          <w:rFonts w:ascii="Roboto" w:hAnsi="Roboto" w:cs="Arial"/>
          <w:color w:val="3B4952"/>
          <w:lang w:val="ru-RU"/>
        </w:rPr>
        <w:t>5) прозорістю його діяльності;</w:t>
      </w:r>
    </w:p>
    <w:p w:rsidR="00000000" w:rsidRDefault="009705E4">
      <w:pPr>
        <w:pStyle w:val="rvps2"/>
        <w:divId w:val="470487272"/>
        <w:rPr>
          <w:rFonts w:ascii="Roboto" w:hAnsi="Roboto" w:cs="Arial"/>
          <w:color w:val="3B4952"/>
          <w:lang w:val="ru-RU"/>
        </w:rPr>
      </w:pPr>
      <w:bookmarkStart w:id="179" w:name="n147"/>
      <w:bookmarkEnd w:id="179"/>
      <w:r>
        <w:rPr>
          <w:rStyle w:val="rvts0"/>
          <w:rFonts w:ascii="Roboto" w:hAnsi="Roboto" w:cs="Arial"/>
          <w:color w:val="3B4952"/>
          <w:lang w:val="ru-RU"/>
        </w:rPr>
        <w:t>6) в інший спосіб, визначений цим Законом.</w:t>
      </w:r>
    </w:p>
    <w:p w:rsidR="00000000" w:rsidRDefault="009705E4">
      <w:pPr>
        <w:pStyle w:val="rvps2"/>
        <w:divId w:val="470487272"/>
        <w:rPr>
          <w:rFonts w:ascii="Roboto" w:hAnsi="Roboto" w:cs="Arial"/>
          <w:color w:val="3B4952"/>
          <w:lang w:val="ru-RU"/>
        </w:rPr>
      </w:pPr>
      <w:bookmarkStart w:id="180" w:name="n148"/>
      <w:bookmarkEnd w:id="180"/>
      <w:r>
        <w:rPr>
          <w:rStyle w:val="rvts0"/>
          <w:rFonts w:ascii="Roboto" w:hAnsi="Roboto" w:cs="Arial"/>
          <w:color w:val="3B4952"/>
          <w:lang w:val="ru-RU"/>
        </w:rPr>
        <w:t>2. Члени та службовці апарату Національного агентства під час виконання покладених на них об</w:t>
      </w:r>
      <w:r>
        <w:rPr>
          <w:rStyle w:val="rvts0"/>
          <w:rFonts w:ascii="Roboto" w:hAnsi="Roboto" w:cs="Arial"/>
          <w:color w:val="3B4952"/>
          <w:lang w:val="ru-RU"/>
        </w:rPr>
        <w:t>ов’язків є представниками влади, діють від імені держави і перебувають під її захистом.</w:t>
      </w:r>
    </w:p>
    <w:p w:rsidR="00000000" w:rsidRDefault="009705E4">
      <w:pPr>
        <w:pStyle w:val="rvps2"/>
        <w:divId w:val="470487272"/>
        <w:rPr>
          <w:rFonts w:ascii="Roboto" w:hAnsi="Roboto" w:cs="Arial"/>
          <w:color w:val="3B4952"/>
          <w:lang w:val="ru-RU"/>
        </w:rPr>
      </w:pPr>
      <w:bookmarkStart w:id="181" w:name="n149"/>
      <w:bookmarkEnd w:id="181"/>
      <w:r>
        <w:rPr>
          <w:rStyle w:val="rvts0"/>
          <w:rFonts w:ascii="Roboto" w:hAnsi="Roboto" w:cs="Arial"/>
          <w:color w:val="3B4952"/>
          <w:lang w:val="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w:t>
      </w:r>
      <w:r>
        <w:rPr>
          <w:rStyle w:val="rvts0"/>
          <w:rFonts w:ascii="Roboto" w:hAnsi="Roboto" w:cs="Arial"/>
          <w:color w:val="3B4952"/>
          <w:lang w:val="ru-RU"/>
        </w:rPr>
        <w:t>ся.</w:t>
      </w:r>
    </w:p>
    <w:p w:rsidR="00000000" w:rsidRDefault="009705E4">
      <w:pPr>
        <w:pStyle w:val="rvps2"/>
        <w:divId w:val="470487272"/>
        <w:rPr>
          <w:rFonts w:ascii="Roboto" w:hAnsi="Roboto" w:cs="Arial"/>
          <w:color w:val="3B4952"/>
          <w:lang w:val="ru-RU"/>
        </w:rPr>
      </w:pPr>
      <w:bookmarkStart w:id="182" w:name="n150"/>
      <w:bookmarkEnd w:id="182"/>
      <w:r>
        <w:rPr>
          <w:rStyle w:val="rvts0"/>
          <w:rFonts w:ascii="Roboto" w:hAnsi="Roboto" w:cs="Arial"/>
          <w:color w:val="3B4952"/>
          <w:lang w:val="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w:t>
      </w:r>
      <w:r>
        <w:rPr>
          <w:rStyle w:val="rvts0"/>
          <w:rFonts w:ascii="Roboto" w:hAnsi="Roboto" w:cs="Arial"/>
          <w:color w:val="3B4952"/>
          <w:lang w:val="ru-RU"/>
        </w:rPr>
        <w:t>нання покладених на нього обов’язків.</w:t>
      </w:r>
    </w:p>
    <w:p w:rsidR="00000000" w:rsidRDefault="009705E4">
      <w:pPr>
        <w:pStyle w:val="rvps2"/>
        <w:divId w:val="470487272"/>
        <w:rPr>
          <w:rFonts w:ascii="Roboto" w:hAnsi="Roboto" w:cs="Arial"/>
          <w:color w:val="3B4952"/>
          <w:lang w:val="ru-RU"/>
        </w:rPr>
      </w:pPr>
      <w:bookmarkStart w:id="183" w:name="n151"/>
      <w:bookmarkEnd w:id="183"/>
      <w:r>
        <w:rPr>
          <w:rStyle w:val="rvts0"/>
          <w:rFonts w:ascii="Roboto" w:hAnsi="Roboto" w:cs="Arial"/>
          <w:color w:val="3B4952"/>
          <w:lang w:val="ru-RU"/>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000000" w:rsidRDefault="009705E4">
      <w:pPr>
        <w:pStyle w:val="rvps2"/>
        <w:divId w:val="470487272"/>
        <w:rPr>
          <w:rFonts w:ascii="Roboto" w:hAnsi="Roboto" w:cs="Arial"/>
          <w:color w:val="3B4952"/>
          <w:lang w:val="ru-RU"/>
        </w:rPr>
      </w:pPr>
      <w:bookmarkStart w:id="184" w:name="n1088"/>
      <w:bookmarkEnd w:id="184"/>
      <w:r>
        <w:rPr>
          <w:rStyle w:val="rvts46"/>
          <w:rFonts w:ascii="Roboto" w:hAnsi="Roboto" w:cs="Arial"/>
          <w:color w:val="3B4952"/>
          <w:lang w:val="ru-RU"/>
        </w:rPr>
        <w:t>{Абзац перший частини п</w:t>
      </w:r>
      <w:r>
        <w:rPr>
          <w:rStyle w:val="rvts46"/>
          <w:rFonts w:ascii="Roboto" w:hAnsi="Roboto" w:cs="Arial"/>
          <w:color w:val="3B4952"/>
          <w:lang w:val="ru-RU"/>
        </w:rPr>
        <w:t>'ятої статті 9 із змінами, внесеними згідно із Законом</w:t>
      </w:r>
      <w:r>
        <w:rPr>
          <w:rStyle w:val="rvts0"/>
          <w:rFonts w:ascii="Roboto" w:hAnsi="Roboto" w:cs="Arial"/>
          <w:color w:val="3B4952"/>
          <w:lang w:val="ru-RU"/>
        </w:rPr>
        <w:t xml:space="preserve"> </w:t>
      </w:r>
      <w:hyperlink r:id="rId80" w:anchor="n852" w:tgtFrame="_blank" w:history="1">
        <w:r>
          <w:rPr>
            <w:rStyle w:val="rvts0"/>
            <w:rFonts w:ascii="Roboto" w:hAnsi="Roboto" w:cs="Arial"/>
            <w:color w:val="198DFF"/>
            <w:u w:val="single"/>
            <w:lang w:val="ru-RU"/>
          </w:rPr>
          <w:t>№ 1798-VIII від 21.12.2016</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185" w:name="n152"/>
      <w:bookmarkEnd w:id="185"/>
      <w:r>
        <w:rPr>
          <w:rStyle w:val="rvts0"/>
          <w:rFonts w:ascii="Roboto" w:hAnsi="Roboto" w:cs="Arial"/>
          <w:color w:val="3B4952"/>
          <w:lang w:val="ru-RU"/>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000000" w:rsidRDefault="009705E4">
      <w:pPr>
        <w:pStyle w:val="rvps2"/>
        <w:divId w:val="470487272"/>
        <w:rPr>
          <w:rFonts w:ascii="Roboto" w:hAnsi="Roboto" w:cs="Arial"/>
          <w:color w:val="3B4952"/>
          <w:lang w:val="ru-RU"/>
        </w:rPr>
      </w:pPr>
      <w:bookmarkStart w:id="186" w:name="n1093"/>
      <w:bookmarkEnd w:id="186"/>
      <w:r>
        <w:rPr>
          <w:rStyle w:val="rvts46"/>
          <w:rFonts w:ascii="Roboto" w:hAnsi="Roboto" w:cs="Arial"/>
          <w:color w:val="3B4952"/>
          <w:lang w:val="ru-RU"/>
        </w:rPr>
        <w:t>{Абзац другий частини п'ятої с</w:t>
      </w:r>
      <w:r>
        <w:rPr>
          <w:rStyle w:val="rvts46"/>
          <w:rFonts w:ascii="Roboto" w:hAnsi="Roboto" w:cs="Arial"/>
          <w:color w:val="3B4952"/>
          <w:lang w:val="ru-RU"/>
        </w:rPr>
        <w:t>татті 9 із змінами, внесеними згідно із Законом</w:t>
      </w:r>
      <w:r>
        <w:rPr>
          <w:rStyle w:val="rvts0"/>
          <w:rFonts w:ascii="Roboto" w:hAnsi="Roboto" w:cs="Arial"/>
          <w:color w:val="3B4952"/>
          <w:lang w:val="ru-RU"/>
        </w:rPr>
        <w:t xml:space="preserve"> </w:t>
      </w:r>
      <w:hyperlink r:id="rId81" w:anchor="n853" w:tgtFrame="_blank" w:history="1">
        <w:r>
          <w:rPr>
            <w:rStyle w:val="rvts0"/>
            <w:rFonts w:ascii="Roboto" w:hAnsi="Roboto" w:cs="Arial"/>
            <w:color w:val="198DFF"/>
            <w:u w:val="single"/>
            <w:lang w:val="ru-RU"/>
          </w:rPr>
          <w:t>№ 1798-VIII від 21.12.2016</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187" w:name="n153"/>
      <w:bookmarkEnd w:id="187"/>
      <w:r>
        <w:rPr>
          <w:rStyle w:val="rvts0"/>
          <w:rFonts w:ascii="Roboto" w:hAnsi="Roboto" w:cs="Arial"/>
          <w:color w:val="3B4952"/>
          <w:lang w:val="ru-RU"/>
        </w:rPr>
        <w:t>6. Члени та службовці апарату Національного агентства, їх близькі особи та майно перебувають під</w:t>
      </w:r>
      <w:r>
        <w:rPr>
          <w:rStyle w:val="rvts0"/>
          <w:rFonts w:ascii="Roboto" w:hAnsi="Roboto" w:cs="Arial"/>
          <w:color w:val="3B4952"/>
          <w:lang w:val="ru-RU"/>
        </w:rPr>
        <w:t xml:space="preserve">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000000" w:rsidRDefault="009705E4">
      <w:pPr>
        <w:pStyle w:val="rvps2"/>
        <w:divId w:val="470487272"/>
        <w:rPr>
          <w:rFonts w:ascii="Roboto" w:hAnsi="Roboto" w:cs="Arial"/>
          <w:color w:val="3B4952"/>
          <w:lang w:val="ru-RU"/>
        </w:rPr>
      </w:pPr>
      <w:bookmarkStart w:id="188" w:name="n1055"/>
      <w:bookmarkEnd w:id="188"/>
      <w:r>
        <w:rPr>
          <w:rStyle w:val="rvts46"/>
          <w:rFonts w:ascii="Roboto" w:hAnsi="Roboto" w:cs="Arial"/>
          <w:color w:val="3B4952"/>
          <w:lang w:val="ru-RU"/>
        </w:rPr>
        <w:t>{Частина</w:t>
      </w:r>
      <w:r>
        <w:rPr>
          <w:rStyle w:val="rvts46"/>
          <w:rFonts w:ascii="Roboto" w:hAnsi="Roboto" w:cs="Arial"/>
          <w:color w:val="3B4952"/>
          <w:lang w:val="ru-RU"/>
        </w:rPr>
        <w:t xml:space="preserve"> шоста статті 9 із змінами, внесеними згідно із Законом </w:t>
      </w:r>
      <w:hyperlink r:id="rId82" w:anchor="n129" w:tgtFrame="_blank" w:history="1">
        <w:r>
          <w:rPr>
            <w:rStyle w:val="rvts0"/>
            <w:rFonts w:ascii="Roboto" w:hAnsi="Roboto" w:cs="Arial"/>
            <w:color w:val="198DFF"/>
            <w:u w:val="single"/>
            <w:lang w:val="ru-RU"/>
          </w:rPr>
          <w:t>№ 766-VIII від 10.11.2015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189" w:name="n154"/>
      <w:bookmarkEnd w:id="189"/>
      <w:r>
        <w:rPr>
          <w:rStyle w:val="rvts0"/>
          <w:rFonts w:ascii="Roboto" w:hAnsi="Roboto" w:cs="Arial"/>
          <w:color w:val="3B4952"/>
          <w:lang w:val="ru-RU"/>
        </w:rPr>
        <w:t xml:space="preserve">7. Посягання на життя і здоров’я члена чи службовця апарату Національного агентства, його </w:t>
      </w:r>
      <w:r>
        <w:rPr>
          <w:rStyle w:val="rvts0"/>
          <w:rFonts w:ascii="Roboto" w:hAnsi="Roboto" w:cs="Arial"/>
          <w:color w:val="3B4952"/>
          <w:lang w:val="ru-RU"/>
        </w:rPr>
        <w:t>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000000" w:rsidRDefault="009705E4">
      <w:pPr>
        <w:pStyle w:val="rvps2"/>
        <w:divId w:val="470487272"/>
        <w:rPr>
          <w:rFonts w:ascii="Roboto" w:hAnsi="Roboto" w:cs="Arial"/>
          <w:color w:val="3B4952"/>
          <w:lang w:val="ru-RU"/>
        </w:rPr>
      </w:pPr>
      <w:bookmarkStart w:id="190" w:name="n155"/>
      <w:bookmarkEnd w:id="190"/>
      <w:r>
        <w:rPr>
          <w:rStyle w:val="rvts0"/>
          <w:rFonts w:ascii="Roboto" w:hAnsi="Roboto" w:cs="Arial"/>
          <w:color w:val="3B4952"/>
          <w:lang w:val="ru-RU"/>
        </w:rPr>
        <w:t xml:space="preserve">8. Член Національного агентства має право на забезпечення засобами захисту, які надаються йому </w:t>
      </w:r>
      <w:r>
        <w:rPr>
          <w:rStyle w:val="rvts0"/>
          <w:rFonts w:ascii="Roboto" w:hAnsi="Roboto" w:cs="Arial"/>
          <w:color w:val="3B4952"/>
          <w:lang w:val="ru-RU"/>
        </w:rPr>
        <w:t>органами Національної поліції.</w:t>
      </w:r>
    </w:p>
    <w:p w:rsidR="00000000" w:rsidRDefault="009705E4">
      <w:pPr>
        <w:pStyle w:val="rvps2"/>
        <w:divId w:val="470487272"/>
        <w:rPr>
          <w:rFonts w:ascii="Roboto" w:hAnsi="Roboto" w:cs="Arial"/>
          <w:color w:val="3B4952"/>
          <w:lang w:val="ru-RU"/>
        </w:rPr>
      </w:pPr>
      <w:bookmarkStart w:id="191" w:name="n1056"/>
      <w:bookmarkEnd w:id="191"/>
      <w:r>
        <w:rPr>
          <w:rStyle w:val="rvts46"/>
          <w:rFonts w:ascii="Roboto" w:hAnsi="Roboto" w:cs="Arial"/>
          <w:color w:val="3B4952"/>
          <w:lang w:val="ru-RU"/>
        </w:rPr>
        <w:t xml:space="preserve">{Частина восьма статті 9 із змінами, внесеними згідно із Законом </w:t>
      </w:r>
      <w:hyperlink r:id="rId83" w:anchor="n129" w:tgtFrame="_blank" w:history="1">
        <w:r>
          <w:rPr>
            <w:rStyle w:val="rvts0"/>
            <w:rFonts w:ascii="Roboto" w:hAnsi="Roboto" w:cs="Arial"/>
            <w:color w:val="198DFF"/>
            <w:u w:val="single"/>
            <w:lang w:val="ru-RU"/>
          </w:rPr>
          <w:t>№ 766-VIII від 10.11.2015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192" w:name="n156"/>
      <w:bookmarkEnd w:id="192"/>
      <w:r>
        <w:rPr>
          <w:rStyle w:val="rvts9"/>
          <w:rFonts w:ascii="Roboto" w:hAnsi="Roboto" w:cs="Arial"/>
          <w:color w:val="3B4952"/>
          <w:lang w:val="ru-RU"/>
        </w:rPr>
        <w:t xml:space="preserve">Стаття 10. </w:t>
      </w:r>
      <w:r>
        <w:rPr>
          <w:rStyle w:val="rvts0"/>
          <w:rFonts w:ascii="Roboto" w:hAnsi="Roboto" w:cs="Arial"/>
          <w:color w:val="3B4952"/>
          <w:lang w:val="ru-RU"/>
        </w:rPr>
        <w:t>Правовий статус членів, працівників апа</w:t>
      </w:r>
      <w:r>
        <w:rPr>
          <w:rStyle w:val="rvts0"/>
          <w:rFonts w:ascii="Roboto" w:hAnsi="Roboto" w:cs="Arial"/>
          <w:color w:val="3B4952"/>
          <w:lang w:val="ru-RU"/>
        </w:rPr>
        <w:t>рату та територіальних органів Національного агентства</w:t>
      </w:r>
    </w:p>
    <w:p w:rsidR="00000000" w:rsidRDefault="009705E4">
      <w:pPr>
        <w:pStyle w:val="rvps2"/>
        <w:divId w:val="470487272"/>
        <w:rPr>
          <w:rFonts w:ascii="Roboto" w:hAnsi="Roboto" w:cs="Arial"/>
          <w:color w:val="3B4952"/>
          <w:lang w:val="ru-RU"/>
        </w:rPr>
      </w:pPr>
      <w:bookmarkStart w:id="193" w:name="n157"/>
      <w:bookmarkEnd w:id="193"/>
      <w:r>
        <w:rPr>
          <w:rStyle w:val="rvts0"/>
          <w:rFonts w:ascii="Roboto" w:hAnsi="Roboto" w:cs="Arial"/>
          <w:color w:val="3B4952"/>
          <w:lang w:val="ru-RU"/>
        </w:rPr>
        <w:t>1. Члени Національного агентства є державними службовцями.</w:t>
      </w:r>
    </w:p>
    <w:p w:rsidR="00000000" w:rsidRDefault="009705E4">
      <w:pPr>
        <w:pStyle w:val="rvps2"/>
        <w:divId w:val="470487272"/>
        <w:rPr>
          <w:rFonts w:ascii="Roboto" w:hAnsi="Roboto" w:cs="Arial"/>
          <w:color w:val="3B4952"/>
          <w:lang w:val="ru-RU"/>
        </w:rPr>
      </w:pPr>
      <w:bookmarkStart w:id="194" w:name="n158"/>
      <w:bookmarkEnd w:id="194"/>
      <w:r>
        <w:rPr>
          <w:rStyle w:val="rvts0"/>
          <w:rFonts w:ascii="Roboto" w:hAnsi="Roboto" w:cs="Arial"/>
          <w:color w:val="3B4952"/>
          <w:lang w:val="ru-RU"/>
        </w:rPr>
        <w:t>2. Працівниками апарату Національного агентства та його територіальних органів є державні службовці, а також інші працівники, які виконують до</w:t>
      </w:r>
      <w:r>
        <w:rPr>
          <w:rStyle w:val="rvts0"/>
          <w:rFonts w:ascii="Roboto" w:hAnsi="Roboto" w:cs="Arial"/>
          <w:color w:val="3B4952"/>
          <w:lang w:val="ru-RU"/>
        </w:rPr>
        <w:t>поміжні функції.</w:t>
      </w:r>
    </w:p>
    <w:p w:rsidR="00000000" w:rsidRDefault="009705E4">
      <w:pPr>
        <w:pStyle w:val="rvps2"/>
        <w:divId w:val="470487272"/>
        <w:rPr>
          <w:rFonts w:ascii="Roboto" w:hAnsi="Roboto" w:cs="Arial"/>
          <w:color w:val="3B4952"/>
          <w:lang w:val="ru-RU"/>
        </w:rPr>
      </w:pPr>
      <w:bookmarkStart w:id="195" w:name="n159"/>
      <w:bookmarkEnd w:id="195"/>
      <w:r>
        <w:rPr>
          <w:rStyle w:val="rvts9"/>
          <w:rFonts w:ascii="Roboto" w:hAnsi="Roboto" w:cs="Arial"/>
          <w:color w:val="3B4952"/>
          <w:lang w:val="ru-RU"/>
        </w:rPr>
        <w:t xml:space="preserve">Стаття 11. </w:t>
      </w:r>
      <w:r>
        <w:rPr>
          <w:rStyle w:val="rvts0"/>
          <w:rFonts w:ascii="Roboto" w:hAnsi="Roboto" w:cs="Arial"/>
          <w:color w:val="3B4952"/>
          <w:lang w:val="ru-RU"/>
        </w:rPr>
        <w:t>Повноваження Національного агентства</w:t>
      </w:r>
    </w:p>
    <w:p w:rsidR="00000000" w:rsidRDefault="009705E4">
      <w:pPr>
        <w:pStyle w:val="rvps2"/>
        <w:divId w:val="470487272"/>
        <w:rPr>
          <w:rFonts w:ascii="Roboto" w:hAnsi="Roboto" w:cs="Arial"/>
          <w:color w:val="3B4952"/>
          <w:lang w:val="ru-RU"/>
        </w:rPr>
      </w:pPr>
      <w:bookmarkStart w:id="196" w:name="n160"/>
      <w:bookmarkEnd w:id="196"/>
      <w:r>
        <w:rPr>
          <w:rStyle w:val="rvts0"/>
          <w:rFonts w:ascii="Roboto" w:hAnsi="Roboto" w:cs="Arial"/>
          <w:color w:val="3B4952"/>
          <w:lang w:val="ru-RU"/>
        </w:rPr>
        <w:t>1. До повноважень Національного агентства належать:</w:t>
      </w:r>
    </w:p>
    <w:p w:rsidR="00000000" w:rsidRDefault="009705E4">
      <w:pPr>
        <w:pStyle w:val="rvps2"/>
        <w:divId w:val="470487272"/>
        <w:rPr>
          <w:rFonts w:ascii="Roboto" w:hAnsi="Roboto" w:cs="Arial"/>
          <w:color w:val="3B4952"/>
          <w:lang w:val="ru-RU"/>
        </w:rPr>
      </w:pPr>
      <w:bookmarkStart w:id="197" w:name="n161"/>
      <w:bookmarkEnd w:id="197"/>
      <w:r>
        <w:rPr>
          <w:rStyle w:val="rvts0"/>
          <w:rFonts w:ascii="Roboto" w:hAnsi="Roboto" w:cs="Arial"/>
          <w:color w:val="3B4952"/>
          <w:lang w:val="ru-RU"/>
        </w:rPr>
        <w:t>1) проведення аналізу:</w:t>
      </w:r>
    </w:p>
    <w:p w:rsidR="00000000" w:rsidRDefault="009705E4">
      <w:pPr>
        <w:pStyle w:val="rvps2"/>
        <w:divId w:val="470487272"/>
        <w:rPr>
          <w:rFonts w:ascii="Roboto" w:hAnsi="Roboto" w:cs="Arial"/>
          <w:color w:val="3B4952"/>
          <w:lang w:val="ru-RU"/>
        </w:rPr>
      </w:pPr>
      <w:bookmarkStart w:id="198" w:name="n162"/>
      <w:bookmarkEnd w:id="198"/>
      <w:r>
        <w:rPr>
          <w:rStyle w:val="rvts0"/>
          <w:rFonts w:ascii="Roboto" w:hAnsi="Roboto" w:cs="Arial"/>
          <w:color w:val="3B4952"/>
          <w:lang w:val="ru-RU"/>
        </w:rPr>
        <w:t xml:space="preserve">стану запобігання та протидії корупції в Україні, діяльності державних органів, органів влади Автономної Республіки </w:t>
      </w:r>
      <w:r>
        <w:rPr>
          <w:rStyle w:val="rvts0"/>
          <w:rFonts w:ascii="Roboto" w:hAnsi="Roboto" w:cs="Arial"/>
          <w:color w:val="3B4952"/>
          <w:lang w:val="ru-RU"/>
        </w:rPr>
        <w:t>Крим та органів місцевого самоврядування у сфері запобігання та протидії корупції;</w:t>
      </w:r>
    </w:p>
    <w:p w:rsidR="00000000" w:rsidRDefault="009705E4">
      <w:pPr>
        <w:pStyle w:val="rvps2"/>
        <w:divId w:val="470487272"/>
        <w:rPr>
          <w:rFonts w:ascii="Roboto" w:hAnsi="Roboto" w:cs="Arial"/>
          <w:color w:val="3B4952"/>
          <w:lang w:val="ru-RU"/>
        </w:rPr>
      </w:pPr>
      <w:bookmarkStart w:id="199" w:name="n163"/>
      <w:bookmarkEnd w:id="199"/>
      <w:r>
        <w:rPr>
          <w:rStyle w:val="rvts0"/>
          <w:rFonts w:ascii="Roboto" w:hAnsi="Roboto" w:cs="Arial"/>
          <w:color w:val="3B4952"/>
          <w:lang w:val="ru-RU"/>
        </w:rPr>
        <w:t>статистичних даних, результатів досліджень та іншої інформації стосовно ситуації щодо корупції;</w:t>
      </w:r>
    </w:p>
    <w:p w:rsidR="00000000" w:rsidRDefault="009705E4">
      <w:pPr>
        <w:pStyle w:val="rvps2"/>
        <w:divId w:val="470487272"/>
        <w:rPr>
          <w:rFonts w:ascii="Roboto" w:hAnsi="Roboto" w:cs="Arial"/>
          <w:color w:val="3B4952"/>
          <w:lang w:val="ru-RU"/>
        </w:rPr>
      </w:pPr>
      <w:bookmarkStart w:id="200" w:name="n164"/>
      <w:bookmarkEnd w:id="200"/>
      <w:r>
        <w:rPr>
          <w:rStyle w:val="rvts0"/>
          <w:rFonts w:ascii="Roboto" w:hAnsi="Roboto" w:cs="Arial"/>
          <w:color w:val="3B4952"/>
          <w:lang w:val="ru-RU"/>
        </w:rPr>
        <w:t xml:space="preserve">2) розроблення проектів Антикорупційної стратегії та державної програми з її </w:t>
      </w:r>
      <w:r>
        <w:rPr>
          <w:rStyle w:val="rvts0"/>
          <w:rFonts w:ascii="Roboto" w:hAnsi="Roboto" w:cs="Arial"/>
          <w:color w:val="3B4952"/>
          <w:lang w:val="ru-RU"/>
        </w:rPr>
        <w:t>виконання, здійснення моніторингу, координації та оцінки ефективності виконання Антикорупційної стратегії;</w:t>
      </w:r>
    </w:p>
    <w:p w:rsidR="00000000" w:rsidRDefault="009705E4">
      <w:pPr>
        <w:pStyle w:val="rvps2"/>
        <w:divId w:val="470487272"/>
        <w:rPr>
          <w:rFonts w:ascii="Roboto" w:hAnsi="Roboto" w:cs="Arial"/>
          <w:color w:val="3B4952"/>
          <w:lang w:val="ru-RU"/>
        </w:rPr>
      </w:pPr>
      <w:bookmarkStart w:id="201" w:name="n165"/>
      <w:bookmarkEnd w:id="201"/>
      <w:r>
        <w:rPr>
          <w:rStyle w:val="rvts0"/>
          <w:rFonts w:ascii="Roboto" w:hAnsi="Roboto" w:cs="Arial"/>
          <w:color w:val="3B4952"/>
          <w:lang w:val="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000000" w:rsidRDefault="009705E4">
      <w:pPr>
        <w:pStyle w:val="rvps2"/>
        <w:divId w:val="470487272"/>
        <w:rPr>
          <w:rFonts w:ascii="Roboto" w:hAnsi="Roboto" w:cs="Arial"/>
          <w:color w:val="3B4952"/>
          <w:lang w:val="ru-RU"/>
        </w:rPr>
      </w:pPr>
      <w:bookmarkStart w:id="202" w:name="n166"/>
      <w:bookmarkEnd w:id="202"/>
      <w:r>
        <w:rPr>
          <w:rStyle w:val="rvts0"/>
          <w:rFonts w:ascii="Roboto" w:hAnsi="Roboto" w:cs="Arial"/>
          <w:color w:val="3B4952"/>
          <w:lang w:val="ru-RU"/>
        </w:rPr>
        <w:t>4) формування та реалізація антикорупційної політики, розроблення проектів нормативно-правових актів з цих питань;</w:t>
      </w:r>
    </w:p>
    <w:p w:rsidR="00000000" w:rsidRDefault="009705E4">
      <w:pPr>
        <w:pStyle w:val="rvps2"/>
        <w:divId w:val="470487272"/>
        <w:rPr>
          <w:rFonts w:ascii="Roboto" w:hAnsi="Roboto" w:cs="Arial"/>
          <w:color w:val="3B4952"/>
          <w:lang w:val="ru-RU"/>
        </w:rPr>
      </w:pPr>
      <w:bookmarkStart w:id="203" w:name="n167"/>
      <w:bookmarkEnd w:id="203"/>
      <w:r>
        <w:rPr>
          <w:rStyle w:val="rvts0"/>
          <w:rFonts w:ascii="Roboto" w:hAnsi="Roboto" w:cs="Arial"/>
          <w:color w:val="3B4952"/>
          <w:lang w:val="ru-RU"/>
        </w:rPr>
        <w:t>5) організація проведення досліджень з питань вивчення ситуації щодо корупції;</w:t>
      </w:r>
    </w:p>
    <w:p w:rsidR="00000000" w:rsidRDefault="009705E4">
      <w:pPr>
        <w:pStyle w:val="rvps2"/>
        <w:divId w:val="470487272"/>
        <w:rPr>
          <w:rFonts w:ascii="Roboto" w:hAnsi="Roboto" w:cs="Arial"/>
          <w:color w:val="3B4952"/>
          <w:lang w:val="ru-RU"/>
        </w:rPr>
      </w:pPr>
      <w:bookmarkStart w:id="204" w:name="n168"/>
      <w:bookmarkEnd w:id="204"/>
      <w:r>
        <w:rPr>
          <w:rStyle w:val="rvts0"/>
          <w:rFonts w:ascii="Roboto" w:hAnsi="Roboto" w:cs="Arial"/>
          <w:color w:val="3B4952"/>
          <w:lang w:val="ru-RU"/>
        </w:rPr>
        <w:t>6) здійснення моніторингу та контролю за виконанням актів зако</w:t>
      </w:r>
      <w:r>
        <w:rPr>
          <w:rStyle w:val="rvts0"/>
          <w:rFonts w:ascii="Roboto" w:hAnsi="Roboto" w:cs="Arial"/>
          <w:color w:val="3B4952"/>
          <w:lang w:val="ru-RU"/>
        </w:rPr>
        <w:t>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00000" w:rsidRDefault="009705E4">
      <w:pPr>
        <w:pStyle w:val="rvps2"/>
        <w:divId w:val="470487272"/>
        <w:rPr>
          <w:rFonts w:ascii="Roboto" w:hAnsi="Roboto" w:cs="Arial"/>
          <w:color w:val="3B4952"/>
          <w:lang w:val="ru-RU"/>
        </w:rPr>
      </w:pPr>
      <w:bookmarkStart w:id="205" w:name="n169"/>
      <w:bookmarkEnd w:id="205"/>
      <w:r>
        <w:rPr>
          <w:rStyle w:val="rvts0"/>
          <w:rFonts w:ascii="Roboto" w:hAnsi="Roboto" w:cs="Arial"/>
          <w:color w:val="3B4952"/>
          <w:lang w:val="ru-RU"/>
        </w:rPr>
        <w:t>7) координація та надання методичної допомоги щодо</w:t>
      </w:r>
      <w:r>
        <w:rPr>
          <w:rStyle w:val="rvts0"/>
          <w:rFonts w:ascii="Roboto" w:hAnsi="Roboto" w:cs="Arial"/>
          <w:color w:val="3B4952"/>
          <w:lang w:val="ru-RU"/>
        </w:rPr>
        <w:t xml:space="preserve">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r>
        <w:rPr>
          <w:rStyle w:val="rvts0"/>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206" w:name="n170"/>
      <w:bookmarkEnd w:id="206"/>
      <w:r>
        <w:rPr>
          <w:rStyle w:val="rvts0"/>
          <w:rFonts w:ascii="Roboto" w:hAnsi="Roboto" w:cs="Arial"/>
          <w:color w:val="3B4952"/>
          <w:lang w:val="ru-RU"/>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w:t>
      </w:r>
      <w:r>
        <w:rPr>
          <w:rStyle w:val="rvts0"/>
          <w:rFonts w:ascii="Roboto" w:hAnsi="Roboto" w:cs="Arial"/>
          <w:color w:val="3B4952"/>
          <w:lang w:val="ru-RU"/>
        </w:rPr>
        <w:t>новажених на виконання функцій держави або місцевого самоврядування;</w:t>
      </w:r>
    </w:p>
    <w:p w:rsidR="00000000" w:rsidRDefault="009705E4">
      <w:pPr>
        <w:pStyle w:val="rvps2"/>
        <w:divId w:val="470487272"/>
        <w:rPr>
          <w:rFonts w:ascii="Roboto" w:hAnsi="Roboto" w:cs="Arial"/>
          <w:color w:val="3B4952"/>
          <w:lang w:val="ru-RU"/>
        </w:rPr>
      </w:pPr>
      <w:bookmarkStart w:id="207" w:name="n1049"/>
      <w:bookmarkEnd w:id="207"/>
      <w:r>
        <w:rPr>
          <w:rStyle w:val="rvts0"/>
          <w:rFonts w:ascii="Roboto" w:hAnsi="Roboto" w:cs="Arial"/>
          <w:color w:val="3B4952"/>
          <w:lang w:val="ru-RU"/>
        </w:rPr>
        <w:t>8</w:t>
      </w:r>
      <w:r>
        <w:rPr>
          <w:rStyle w:val="rvts37"/>
          <w:rFonts w:ascii="Roboto" w:hAnsi="Roboto" w:cs="Arial"/>
          <w:color w:val="3B4952"/>
          <w:sz w:val="2"/>
          <w:szCs w:val="2"/>
          <w:lang w:val="ru-RU"/>
        </w:rPr>
        <w:t>-</w:t>
      </w:r>
      <w:r>
        <w:rPr>
          <w:rStyle w:val="rvts37"/>
          <w:rFonts w:ascii="Roboto" w:hAnsi="Roboto" w:cs="Arial"/>
          <w:color w:val="3B4952"/>
          <w:lang w:val="ru-RU"/>
        </w:rPr>
        <w:t>1</w:t>
      </w:r>
      <w:r>
        <w:rPr>
          <w:rStyle w:val="rvts0"/>
          <w:rFonts w:ascii="Roboto" w:hAnsi="Roboto" w:cs="Arial"/>
          <w:color w:val="3B4952"/>
          <w:lang w:val="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w:t>
      </w:r>
      <w:r>
        <w:rPr>
          <w:rStyle w:val="rvts0"/>
          <w:rFonts w:ascii="Roboto" w:hAnsi="Roboto" w:cs="Arial"/>
          <w:color w:val="3B4952"/>
          <w:lang w:val="ru-RU"/>
        </w:rPr>
        <w:t>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w:t>
      </w:r>
      <w:r>
        <w:rPr>
          <w:rStyle w:val="rvts0"/>
          <w:rFonts w:ascii="Roboto" w:hAnsi="Roboto" w:cs="Arial"/>
          <w:color w:val="3B4952"/>
          <w:lang w:val="ru-RU"/>
        </w:rPr>
        <w:t>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000000" w:rsidRDefault="009705E4">
      <w:pPr>
        <w:pStyle w:val="rvps2"/>
        <w:divId w:val="470487272"/>
        <w:rPr>
          <w:rFonts w:ascii="Roboto" w:hAnsi="Roboto" w:cs="Arial"/>
          <w:color w:val="3B4952"/>
          <w:lang w:val="ru-RU"/>
        </w:rPr>
      </w:pPr>
      <w:bookmarkStart w:id="208" w:name="n1051"/>
      <w:bookmarkEnd w:id="208"/>
      <w:r>
        <w:rPr>
          <w:rStyle w:val="rvts46"/>
          <w:rFonts w:ascii="Roboto" w:hAnsi="Roboto" w:cs="Arial"/>
          <w:color w:val="3B4952"/>
          <w:lang w:val="ru-RU"/>
        </w:rPr>
        <w:t>{Частину пер</w:t>
      </w:r>
      <w:r>
        <w:rPr>
          <w:rStyle w:val="rvts46"/>
          <w:rFonts w:ascii="Roboto" w:hAnsi="Roboto" w:cs="Arial"/>
          <w:color w:val="3B4952"/>
          <w:lang w:val="ru-RU"/>
        </w:rPr>
        <w:t>шу статті 11 доповнено пунктом 8</w:t>
      </w:r>
      <w:r>
        <w:rPr>
          <w:rStyle w:val="rvts37"/>
          <w:rFonts w:ascii="Roboto" w:hAnsi="Roboto" w:cs="Arial"/>
          <w:color w:val="3B4952"/>
          <w:sz w:val="2"/>
          <w:szCs w:val="2"/>
          <w:lang w:val="ru-RU"/>
        </w:rPr>
        <w:t>-</w:t>
      </w:r>
      <w:r>
        <w:rPr>
          <w:rStyle w:val="rvts37"/>
          <w:rFonts w:ascii="Roboto" w:hAnsi="Roboto" w:cs="Arial"/>
          <w:color w:val="3B4952"/>
          <w:lang w:val="ru-RU"/>
        </w:rPr>
        <w:t>1</w:t>
      </w:r>
      <w:r>
        <w:rPr>
          <w:rStyle w:val="rvts46"/>
          <w:rFonts w:ascii="Roboto" w:hAnsi="Roboto" w:cs="Arial"/>
          <w:color w:val="3B4952"/>
          <w:lang w:val="ru-RU"/>
        </w:rPr>
        <w:t xml:space="preserve"> згідно із Законом </w:t>
      </w:r>
      <w:hyperlink r:id="rId84" w:anchor="n262" w:tgtFrame="_blank" w:history="1">
        <w:r>
          <w:rPr>
            <w:rStyle w:val="rvts0"/>
            <w:rFonts w:ascii="Roboto" w:hAnsi="Roboto" w:cs="Arial"/>
            <w:color w:val="198DFF"/>
            <w:u w:val="single"/>
            <w:lang w:val="ru-RU"/>
          </w:rPr>
          <w:t>№ 731-VIII від 08.10.2015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209" w:name="n1050"/>
      <w:bookmarkEnd w:id="209"/>
      <w:r>
        <w:rPr>
          <w:rStyle w:val="rvts0"/>
          <w:rFonts w:ascii="Roboto" w:hAnsi="Roboto" w:cs="Arial"/>
          <w:color w:val="3B4952"/>
          <w:lang w:val="ru-RU"/>
        </w:rPr>
        <w:t>8</w:t>
      </w:r>
      <w:r>
        <w:rPr>
          <w:rStyle w:val="rvts37"/>
          <w:rFonts w:ascii="Roboto" w:hAnsi="Roboto" w:cs="Arial"/>
          <w:color w:val="3B4952"/>
          <w:sz w:val="2"/>
          <w:szCs w:val="2"/>
          <w:lang w:val="ru-RU"/>
        </w:rPr>
        <w:t>-</w:t>
      </w:r>
      <w:r>
        <w:rPr>
          <w:rStyle w:val="rvts37"/>
          <w:rFonts w:ascii="Roboto" w:hAnsi="Roboto" w:cs="Arial"/>
          <w:color w:val="3B4952"/>
          <w:lang w:val="ru-RU"/>
        </w:rPr>
        <w:t>2</w:t>
      </w:r>
      <w:r>
        <w:rPr>
          <w:rStyle w:val="rvts0"/>
          <w:rFonts w:ascii="Roboto" w:hAnsi="Roboto" w:cs="Arial"/>
          <w:color w:val="3B4952"/>
          <w:lang w:val="ru-RU"/>
        </w:rPr>
        <w:t xml:space="preserve">) затвердження розподілу коштів, виділених з державного бюджету на фінансування статутної </w:t>
      </w:r>
      <w:r>
        <w:rPr>
          <w:rStyle w:val="rvts0"/>
          <w:rFonts w:ascii="Roboto" w:hAnsi="Roboto" w:cs="Arial"/>
          <w:color w:val="3B4952"/>
          <w:lang w:val="ru-RU"/>
        </w:rPr>
        <w:t>діяльності політичних партій, відповідно до закону;</w:t>
      </w:r>
    </w:p>
    <w:p w:rsidR="00000000" w:rsidRDefault="009705E4">
      <w:pPr>
        <w:pStyle w:val="rvps2"/>
        <w:divId w:val="470487272"/>
        <w:rPr>
          <w:rFonts w:ascii="Roboto" w:hAnsi="Roboto" w:cs="Arial"/>
          <w:color w:val="3B4952"/>
          <w:lang w:val="ru-RU"/>
        </w:rPr>
      </w:pPr>
      <w:bookmarkStart w:id="210" w:name="n1048"/>
      <w:bookmarkEnd w:id="210"/>
      <w:r>
        <w:rPr>
          <w:rStyle w:val="rvts46"/>
          <w:rFonts w:ascii="Roboto" w:hAnsi="Roboto" w:cs="Arial"/>
          <w:color w:val="3B4952"/>
          <w:lang w:val="ru-RU"/>
        </w:rPr>
        <w:t>{Частину першу статті 11 доповнено пунктом 8</w:t>
      </w:r>
      <w:r>
        <w:rPr>
          <w:rStyle w:val="rvts37"/>
          <w:rFonts w:ascii="Roboto" w:hAnsi="Roboto" w:cs="Arial"/>
          <w:color w:val="3B4952"/>
          <w:sz w:val="2"/>
          <w:szCs w:val="2"/>
          <w:lang w:val="ru-RU"/>
        </w:rPr>
        <w:t>-</w:t>
      </w:r>
      <w:r>
        <w:rPr>
          <w:rStyle w:val="rvts37"/>
          <w:rFonts w:ascii="Roboto" w:hAnsi="Roboto" w:cs="Arial"/>
          <w:color w:val="3B4952"/>
          <w:lang w:val="ru-RU"/>
        </w:rPr>
        <w:t>2</w:t>
      </w:r>
      <w:r>
        <w:rPr>
          <w:rStyle w:val="rvts46"/>
          <w:rFonts w:ascii="Roboto" w:hAnsi="Roboto" w:cs="Arial"/>
          <w:color w:val="3B4952"/>
          <w:lang w:val="ru-RU"/>
        </w:rPr>
        <w:t xml:space="preserve"> згідно із Законом </w:t>
      </w:r>
      <w:hyperlink r:id="rId85" w:anchor="n262" w:tgtFrame="_blank" w:history="1">
        <w:r>
          <w:rPr>
            <w:rStyle w:val="rvts0"/>
            <w:rFonts w:ascii="Roboto" w:hAnsi="Roboto" w:cs="Arial"/>
            <w:color w:val="198DFF"/>
            <w:u w:val="single"/>
            <w:lang w:val="ru-RU"/>
          </w:rPr>
          <w:t>№ 731-VIII від 08.10.2015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211" w:name="n171"/>
      <w:bookmarkEnd w:id="211"/>
      <w:r>
        <w:rPr>
          <w:rStyle w:val="rvts0"/>
          <w:rFonts w:ascii="Roboto" w:hAnsi="Roboto" w:cs="Arial"/>
          <w:color w:val="3B4952"/>
          <w:lang w:val="ru-RU"/>
        </w:rPr>
        <w:t>9) забезпечення ведення Єдино</w:t>
      </w:r>
      <w:r>
        <w:rPr>
          <w:rStyle w:val="rvts0"/>
          <w:rFonts w:ascii="Roboto" w:hAnsi="Roboto" w:cs="Arial"/>
          <w:color w:val="3B4952"/>
          <w:lang w:val="ru-RU"/>
        </w:rPr>
        <w:t>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000000" w:rsidRDefault="009705E4">
      <w:pPr>
        <w:pStyle w:val="rvps2"/>
        <w:divId w:val="470487272"/>
        <w:rPr>
          <w:rFonts w:ascii="Roboto" w:hAnsi="Roboto" w:cs="Arial"/>
          <w:color w:val="3B4952"/>
          <w:lang w:val="ru-RU"/>
        </w:rPr>
      </w:pPr>
      <w:bookmarkStart w:id="212" w:name="n172"/>
      <w:bookmarkEnd w:id="212"/>
      <w:r>
        <w:rPr>
          <w:rStyle w:val="rvts46"/>
          <w:rFonts w:ascii="Roboto" w:hAnsi="Roboto" w:cs="Arial"/>
          <w:color w:val="3B4952"/>
          <w:lang w:val="ru-RU"/>
        </w:rPr>
        <w:t>{Пункт 10 частини першої статті 11 виключен</w:t>
      </w:r>
      <w:r>
        <w:rPr>
          <w:rStyle w:val="rvts46"/>
          <w:rFonts w:ascii="Roboto" w:hAnsi="Roboto" w:cs="Arial"/>
          <w:color w:val="3B4952"/>
          <w:lang w:val="ru-RU"/>
        </w:rPr>
        <w:t xml:space="preserve">о на підставі Закону </w:t>
      </w:r>
      <w:hyperlink r:id="rId86" w:anchor="n1119" w:tgtFrame="_blank" w:history="1">
        <w:r>
          <w:rPr>
            <w:rStyle w:val="rvts0"/>
            <w:rFonts w:ascii="Roboto" w:hAnsi="Roboto" w:cs="Arial"/>
            <w:color w:val="198DFF"/>
            <w:u w:val="single"/>
            <w:lang w:val="ru-RU"/>
          </w:rPr>
          <w:t>№ 889-VIII від 10.12.2015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213" w:name="n173"/>
      <w:bookmarkEnd w:id="213"/>
      <w:r>
        <w:rPr>
          <w:rStyle w:val="rvts0"/>
          <w:rFonts w:ascii="Roboto" w:hAnsi="Roboto" w:cs="Arial"/>
          <w:color w:val="3B4952"/>
          <w:lang w:val="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000000" w:rsidRDefault="009705E4">
      <w:pPr>
        <w:pStyle w:val="rvps2"/>
        <w:divId w:val="470487272"/>
        <w:rPr>
          <w:rFonts w:ascii="Roboto" w:hAnsi="Roboto" w:cs="Arial"/>
          <w:color w:val="3B4952"/>
          <w:lang w:val="ru-RU"/>
        </w:rPr>
      </w:pPr>
      <w:bookmarkStart w:id="214" w:name="n174"/>
      <w:bookmarkEnd w:id="214"/>
      <w:r>
        <w:rPr>
          <w:rStyle w:val="rvts0"/>
          <w:rFonts w:ascii="Roboto" w:hAnsi="Roboto" w:cs="Arial"/>
          <w:color w:val="3B4952"/>
          <w:lang w:val="ru-RU"/>
        </w:rPr>
        <w:t>12) погодження антикорупційних програм державних органів, о</w:t>
      </w:r>
      <w:r>
        <w:rPr>
          <w:rStyle w:val="rvts0"/>
          <w:rFonts w:ascii="Roboto" w:hAnsi="Roboto" w:cs="Arial"/>
          <w:color w:val="3B4952"/>
          <w:lang w:val="ru-RU"/>
        </w:rPr>
        <w:t>рганів влади Автономної Республіки Крим, органів місцевого самоврядування, розробка типової антикорупційної програми юридичної особи;</w:t>
      </w:r>
    </w:p>
    <w:p w:rsidR="00000000" w:rsidRDefault="009705E4">
      <w:pPr>
        <w:pStyle w:val="rvps2"/>
        <w:divId w:val="470487272"/>
        <w:rPr>
          <w:rFonts w:ascii="Roboto" w:hAnsi="Roboto" w:cs="Arial"/>
          <w:color w:val="3B4952"/>
          <w:lang w:val="ru-RU"/>
        </w:rPr>
      </w:pPr>
      <w:bookmarkStart w:id="215" w:name="n175"/>
      <w:bookmarkEnd w:id="215"/>
      <w:r>
        <w:rPr>
          <w:rStyle w:val="rvts0"/>
          <w:rFonts w:ascii="Roboto" w:hAnsi="Roboto" w:cs="Arial"/>
          <w:color w:val="3B4952"/>
          <w:lang w:val="ru-RU"/>
        </w:rPr>
        <w:t>13) здійснення співпраці із особами, які добросовісно повідомляють про можливі факти корупційних або пов’язаних з корупціє</w:t>
      </w:r>
      <w:r>
        <w:rPr>
          <w:rStyle w:val="rvts0"/>
          <w:rFonts w:ascii="Roboto" w:hAnsi="Roboto" w:cs="Arial"/>
          <w:color w:val="3B4952"/>
          <w:lang w:val="ru-RU"/>
        </w:rPr>
        <w:t>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000000" w:rsidRDefault="009705E4">
      <w:pPr>
        <w:pStyle w:val="rvps2"/>
        <w:divId w:val="470487272"/>
        <w:rPr>
          <w:rFonts w:ascii="Roboto" w:hAnsi="Roboto" w:cs="Arial"/>
          <w:color w:val="3B4952"/>
          <w:lang w:val="ru-RU"/>
        </w:rPr>
      </w:pPr>
      <w:bookmarkStart w:id="216" w:name="n176"/>
      <w:bookmarkEnd w:id="216"/>
      <w:r>
        <w:rPr>
          <w:rStyle w:val="rvts0"/>
          <w:rFonts w:ascii="Roboto" w:hAnsi="Roboto" w:cs="Arial"/>
          <w:color w:val="3B4952"/>
          <w:lang w:val="ru-RU"/>
        </w:rPr>
        <w:t>14) організація підготовки, перепідготовки і пі</w:t>
      </w:r>
      <w:r>
        <w:rPr>
          <w:rStyle w:val="rvts0"/>
          <w:rFonts w:ascii="Roboto" w:hAnsi="Roboto" w:cs="Arial"/>
          <w:color w:val="3B4952"/>
          <w:lang w:val="ru-RU"/>
        </w:rPr>
        <w:t>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w:t>
      </w:r>
      <w:r>
        <w:rPr>
          <w:rStyle w:val="rvts0"/>
          <w:rFonts w:ascii="Roboto" w:hAnsi="Roboto" w:cs="Arial"/>
          <w:color w:val="3B4952"/>
          <w:lang w:val="ru-RU"/>
        </w:rPr>
        <w:t>ого самоврядування);</w:t>
      </w:r>
    </w:p>
    <w:p w:rsidR="00000000" w:rsidRDefault="009705E4">
      <w:pPr>
        <w:pStyle w:val="rvps2"/>
        <w:divId w:val="470487272"/>
        <w:rPr>
          <w:rFonts w:ascii="Roboto" w:hAnsi="Roboto" w:cs="Arial"/>
          <w:color w:val="3B4952"/>
          <w:lang w:val="ru-RU"/>
        </w:rPr>
      </w:pPr>
      <w:bookmarkStart w:id="217" w:name="n1062"/>
      <w:bookmarkEnd w:id="217"/>
      <w:r>
        <w:rPr>
          <w:rStyle w:val="rvts46"/>
          <w:rFonts w:ascii="Roboto" w:hAnsi="Roboto" w:cs="Arial"/>
          <w:color w:val="3B4952"/>
          <w:lang w:val="ru-RU"/>
        </w:rPr>
        <w:t xml:space="preserve">{Пункт 14 частини першої статті 11 із змінами, внесеними згідно із Законом </w:t>
      </w:r>
      <w:hyperlink r:id="rId87" w:anchor="n1120" w:tgtFrame="_blank" w:history="1">
        <w:r>
          <w:rPr>
            <w:rStyle w:val="rvts0"/>
            <w:rFonts w:ascii="Roboto" w:hAnsi="Roboto" w:cs="Arial"/>
            <w:color w:val="198DFF"/>
            <w:u w:val="single"/>
            <w:lang w:val="ru-RU"/>
          </w:rPr>
          <w:t>№ 889-VIII від 10.12.2015</w:t>
        </w:r>
      </w:hyperlink>
      <w:r>
        <w:rPr>
          <w:rStyle w:val="rvts46"/>
          <w:rFonts w:ascii="Roboto" w:hAnsi="Roboto" w:cs="Arial"/>
          <w:color w:val="3B4952"/>
          <w:lang w:val="ru-RU"/>
        </w:rPr>
        <w:t>}</w:t>
      </w:r>
    </w:p>
    <w:p w:rsidR="00000000" w:rsidRDefault="009705E4">
      <w:pPr>
        <w:pStyle w:val="rvps2"/>
        <w:divId w:val="470487272"/>
        <w:rPr>
          <w:rFonts w:ascii="Roboto" w:hAnsi="Roboto" w:cs="Arial"/>
          <w:color w:val="3B4952"/>
          <w:lang w:val="ru-RU"/>
        </w:rPr>
      </w:pPr>
      <w:bookmarkStart w:id="218" w:name="n177"/>
      <w:bookmarkEnd w:id="218"/>
      <w:r>
        <w:rPr>
          <w:rStyle w:val="rvts0"/>
          <w:rFonts w:ascii="Roboto" w:hAnsi="Roboto" w:cs="Arial"/>
          <w:color w:val="3B4952"/>
          <w:lang w:val="ru-RU"/>
        </w:rPr>
        <w:t>15) надання роз’яснень, методичної та консультац</w:t>
      </w:r>
      <w:r>
        <w:rPr>
          <w:rStyle w:val="rvts0"/>
          <w:rFonts w:ascii="Roboto" w:hAnsi="Roboto" w:cs="Arial"/>
          <w:color w:val="3B4952"/>
          <w:lang w:val="ru-RU"/>
        </w:rPr>
        <w:t>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00000" w:rsidRDefault="009705E4">
      <w:pPr>
        <w:pStyle w:val="rvps2"/>
        <w:divId w:val="470487272"/>
        <w:rPr>
          <w:rFonts w:ascii="Roboto" w:hAnsi="Roboto" w:cs="Arial"/>
          <w:color w:val="3B4952"/>
          <w:lang w:val="ru-RU"/>
        </w:rPr>
      </w:pPr>
      <w:bookmarkStart w:id="219" w:name="n178"/>
      <w:bookmarkEnd w:id="219"/>
      <w:r>
        <w:rPr>
          <w:rStyle w:val="rvts0"/>
          <w:rFonts w:ascii="Roboto" w:hAnsi="Roboto" w:cs="Arial"/>
          <w:color w:val="3B4952"/>
          <w:lang w:val="ru-RU"/>
        </w:rPr>
        <w:t>16)</w:t>
      </w:r>
      <w:r>
        <w:rPr>
          <w:rStyle w:val="rvts0"/>
          <w:rFonts w:ascii="Roboto" w:hAnsi="Roboto" w:cs="Arial"/>
          <w:color w:val="3B4952"/>
          <w:lang w:val="ru-RU"/>
        </w:rPr>
        <w:t xml:space="preserve">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000000" w:rsidRDefault="009705E4">
      <w:pPr>
        <w:pStyle w:val="rvps2"/>
        <w:divId w:val="470487272"/>
        <w:rPr>
          <w:rFonts w:ascii="Roboto" w:hAnsi="Roboto" w:cs="Arial"/>
          <w:color w:val="3B4952"/>
          <w:lang w:val="ru-RU"/>
        </w:rPr>
      </w:pPr>
      <w:bookmarkStart w:id="220" w:name="n179"/>
      <w:bookmarkEnd w:id="220"/>
      <w:r>
        <w:rPr>
          <w:rStyle w:val="rvts0"/>
          <w:rFonts w:ascii="Roboto" w:hAnsi="Roboto" w:cs="Arial"/>
          <w:color w:val="3B4952"/>
          <w:lang w:val="ru-RU"/>
        </w:rPr>
        <w:t>17) залучення громадськості до формування, реалізац</w:t>
      </w:r>
      <w:r>
        <w:rPr>
          <w:rStyle w:val="rvts0"/>
          <w:rFonts w:ascii="Roboto" w:hAnsi="Roboto" w:cs="Arial"/>
          <w:color w:val="3B4952"/>
          <w:lang w:val="ru-RU"/>
        </w:rPr>
        <w:t>ії та моніторингу антикорупційної політики;</w:t>
      </w:r>
    </w:p>
    <w:p w:rsidR="00000000" w:rsidRDefault="009705E4">
      <w:pPr>
        <w:pStyle w:val="rvps2"/>
        <w:divId w:val="470487272"/>
        <w:rPr>
          <w:rFonts w:ascii="Roboto" w:hAnsi="Roboto" w:cs="Arial"/>
          <w:color w:val="3B4952"/>
          <w:lang w:val="ru-RU"/>
        </w:rPr>
      </w:pPr>
      <w:bookmarkStart w:id="221" w:name="n180"/>
      <w:bookmarkEnd w:id="221"/>
      <w:r>
        <w:rPr>
          <w:rStyle w:val="rvts0"/>
          <w:rFonts w:ascii="Roboto" w:hAnsi="Roboto" w:cs="Arial"/>
          <w:color w:val="3B4952"/>
          <w:lang w:val="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w:t>
      </w:r>
      <w:r>
        <w:rPr>
          <w:rStyle w:val="rvts0"/>
          <w:rFonts w:ascii="Roboto" w:hAnsi="Roboto" w:cs="Arial"/>
          <w:color w:val="3B4952"/>
          <w:lang w:val="ru-RU"/>
        </w:rPr>
        <w:t>ми в межах своєї компетенції;</w:t>
      </w:r>
    </w:p>
    <w:p w:rsidR="00000000" w:rsidRDefault="009705E4">
      <w:pPr>
        <w:pStyle w:val="rvps2"/>
        <w:divId w:val="470487272"/>
        <w:rPr>
          <w:rFonts w:ascii="Roboto" w:hAnsi="Roboto" w:cs="Arial"/>
          <w:color w:val="3B4952"/>
          <w:lang w:val="ru-RU"/>
        </w:rPr>
      </w:pPr>
      <w:bookmarkStart w:id="222" w:name="n181"/>
      <w:bookmarkEnd w:id="222"/>
      <w:r>
        <w:rPr>
          <w:rStyle w:val="rvts0"/>
          <w:rFonts w:ascii="Roboto" w:hAnsi="Roboto" w:cs="Arial"/>
          <w:color w:val="3B4952"/>
          <w:lang w:val="ru-RU"/>
        </w:rPr>
        <w:t>19) обмін інформацією з компетентними органами іноземних держав та міжнародними організаціями;</w:t>
      </w:r>
    </w:p>
    <w:p w:rsidR="00000000" w:rsidRDefault="009705E4">
      <w:pPr>
        <w:pStyle w:val="rvps2"/>
        <w:divId w:val="470487272"/>
        <w:rPr>
          <w:rFonts w:ascii="Roboto" w:hAnsi="Roboto" w:cs="Arial"/>
          <w:color w:val="3B4952"/>
          <w:lang w:val="ru-RU"/>
        </w:rPr>
      </w:pPr>
      <w:bookmarkStart w:id="223" w:name="n182"/>
      <w:bookmarkEnd w:id="223"/>
      <w:r>
        <w:rPr>
          <w:rStyle w:val="rvts0"/>
          <w:rFonts w:ascii="Roboto" w:hAnsi="Roboto" w:cs="Arial"/>
          <w:color w:val="3B4952"/>
          <w:lang w:val="ru-RU"/>
        </w:rPr>
        <w:t>20) інші повноваження, визначені законом.</w:t>
      </w:r>
    </w:p>
    <w:p w:rsidR="00000000" w:rsidRDefault="009705E4">
      <w:pPr>
        <w:pStyle w:val="rvps2"/>
        <w:divId w:val="470487272"/>
        <w:rPr>
          <w:rFonts w:ascii="Roboto" w:hAnsi="Roboto" w:cs="Arial"/>
          <w:color w:val="3B4952"/>
          <w:lang w:val="ru-RU"/>
        </w:rPr>
      </w:pPr>
      <w:bookmarkStart w:id="224" w:name="n183"/>
      <w:bookmarkEnd w:id="224"/>
      <w:r>
        <w:rPr>
          <w:rStyle w:val="rvts9"/>
          <w:rFonts w:ascii="Roboto" w:hAnsi="Roboto" w:cs="Arial"/>
          <w:color w:val="3B4952"/>
          <w:lang w:val="ru-RU"/>
        </w:rPr>
        <w:t xml:space="preserve">Стаття 12. </w:t>
      </w:r>
      <w:r>
        <w:rPr>
          <w:rStyle w:val="rvts0"/>
          <w:rFonts w:ascii="Roboto" w:hAnsi="Roboto" w:cs="Arial"/>
          <w:color w:val="3B4952"/>
          <w:lang w:val="ru-RU"/>
        </w:rPr>
        <w:t>Права Національного агентства</w:t>
      </w:r>
    </w:p>
    <w:p w:rsidR="00000000" w:rsidRDefault="009705E4">
      <w:pPr>
        <w:pStyle w:val="rvps2"/>
        <w:divId w:val="470487272"/>
        <w:rPr>
          <w:rFonts w:ascii="Roboto" w:hAnsi="Roboto" w:cs="Arial"/>
          <w:color w:val="3B4952"/>
          <w:lang w:val="ru-RU"/>
        </w:rPr>
      </w:pPr>
      <w:bookmarkStart w:id="225" w:name="n184"/>
      <w:bookmarkEnd w:id="225"/>
      <w:r>
        <w:rPr>
          <w:rStyle w:val="rvts0"/>
          <w:rFonts w:ascii="Roboto" w:hAnsi="Roboto" w:cs="Arial"/>
          <w:color w:val="3B4952"/>
          <w:lang w:val="ru-RU"/>
        </w:rPr>
        <w:t>1. Національне агентство з метою виконання покла</w:t>
      </w:r>
      <w:r>
        <w:rPr>
          <w:rStyle w:val="rvts0"/>
          <w:rFonts w:ascii="Roboto" w:hAnsi="Roboto" w:cs="Arial"/>
          <w:color w:val="3B4952"/>
          <w:lang w:val="ru-RU"/>
        </w:rPr>
        <w:t>дених на нього повноважень має такі права:</w:t>
      </w:r>
    </w:p>
    <w:p w:rsidR="00000000" w:rsidRDefault="009705E4">
      <w:pPr>
        <w:pStyle w:val="rvps2"/>
        <w:divId w:val="470487272"/>
        <w:rPr>
          <w:rFonts w:ascii="Roboto" w:hAnsi="Roboto" w:cs="Arial"/>
          <w:color w:val="3B4952"/>
          <w:lang w:val="ru-RU"/>
        </w:rPr>
      </w:pPr>
      <w:bookmarkStart w:id="226" w:name="n185"/>
      <w:bookmarkEnd w:id="226"/>
      <w:r>
        <w:rPr>
          <w:rStyle w:val="rvts0"/>
          <w:rFonts w:ascii="Roboto" w:hAnsi="Roboto" w:cs="Arial"/>
          <w:color w:val="3B4952"/>
          <w:lang w:val="ru-RU"/>
        </w:rPr>
        <w:t xml:space="preserve">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w:t>
      </w:r>
      <w:r>
        <w:rPr>
          <w:rStyle w:val="rvts0"/>
          <w:rFonts w:ascii="Roboto" w:hAnsi="Roboto" w:cs="Arial"/>
          <w:color w:val="3B4952"/>
          <w:lang w:val="ru-RU"/>
        </w:rPr>
        <w:t>власності та їх посадових осіб, громадян та їх об’єднань інформацію, необхідну для виконання покладених на нього завдань;</w:t>
      </w:r>
    </w:p>
    <w:p w:rsidR="00000000" w:rsidRDefault="009705E4">
      <w:pPr>
        <w:pStyle w:val="rvps2"/>
        <w:divId w:val="470487272"/>
        <w:rPr>
          <w:rFonts w:ascii="Roboto" w:hAnsi="Roboto" w:cs="Arial"/>
          <w:color w:val="3B4952"/>
          <w:lang w:val="ru-RU"/>
        </w:rPr>
      </w:pPr>
      <w:bookmarkStart w:id="227" w:name="n186"/>
      <w:bookmarkEnd w:id="227"/>
      <w:r>
        <w:rPr>
          <w:rStyle w:val="rvts0"/>
          <w:rFonts w:ascii="Roboto" w:hAnsi="Roboto" w:cs="Arial"/>
          <w:color w:val="3B4952"/>
          <w:lang w:val="ru-RU"/>
        </w:rPr>
        <w:t>2) мати прямий доступ до інформаційних баз даних державних органів, органів влади Автономної Республіки Крим, органів місцевого самовр</w:t>
      </w:r>
      <w:r>
        <w:rPr>
          <w:rStyle w:val="rvts0"/>
          <w:rFonts w:ascii="Roboto" w:hAnsi="Roboto" w:cs="Arial"/>
          <w:color w:val="3B4952"/>
          <w:lang w:val="ru-RU"/>
        </w:rPr>
        <w:t>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000000" w:rsidRDefault="009705E4">
      <w:pPr>
        <w:pStyle w:val="rvps2"/>
        <w:divId w:val="470487272"/>
        <w:rPr>
          <w:rFonts w:ascii="Roboto" w:hAnsi="Roboto" w:cs="Arial"/>
          <w:color w:val="3B4952"/>
          <w:lang w:val="ru-RU"/>
        </w:rPr>
      </w:pPr>
      <w:bookmarkStart w:id="228" w:name="n187"/>
      <w:bookmarkEnd w:id="228"/>
      <w:r>
        <w:rPr>
          <w:rStyle w:val="rvts0"/>
          <w:rFonts w:ascii="Roboto" w:hAnsi="Roboto" w:cs="Arial"/>
          <w:color w:val="3B4952"/>
          <w:lang w:val="ru-RU"/>
        </w:rPr>
        <w:t>3) залучати у встановленому порядку до виконання окремих робіт, участі у вивченні окремих питань науков</w:t>
      </w:r>
      <w:r>
        <w:rPr>
          <w:rStyle w:val="rvts0"/>
          <w:rFonts w:ascii="Roboto" w:hAnsi="Roboto" w:cs="Arial"/>
          <w:color w:val="3B4952"/>
          <w:lang w:val="ru-RU"/>
        </w:rPr>
        <w:t>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000000" w:rsidRDefault="009705E4">
      <w:pPr>
        <w:pStyle w:val="rvps2"/>
        <w:divId w:val="470487272"/>
        <w:rPr>
          <w:rFonts w:ascii="Roboto" w:hAnsi="Roboto" w:cs="Arial"/>
          <w:color w:val="3B4952"/>
          <w:lang w:val="ru-RU"/>
        </w:rPr>
      </w:pPr>
      <w:bookmarkStart w:id="229" w:name="n188"/>
      <w:bookmarkEnd w:id="229"/>
      <w:r>
        <w:rPr>
          <w:rStyle w:val="rvts0"/>
          <w:rFonts w:ascii="Roboto" w:hAnsi="Roboto" w:cs="Arial"/>
          <w:color w:val="3B4952"/>
          <w:lang w:val="ru-RU"/>
        </w:rPr>
        <w:t>4) створювати комісії та робочі групи, організовувати конференції, семінари і наради з питань запобігання і п</w:t>
      </w:r>
      <w:r>
        <w:rPr>
          <w:rStyle w:val="rvts0"/>
          <w:rFonts w:ascii="Roboto" w:hAnsi="Roboto" w:cs="Arial"/>
          <w:color w:val="3B4952"/>
          <w:lang w:val="ru-RU"/>
        </w:rPr>
        <w:t>ротидії корупції;</w:t>
      </w:r>
    </w:p>
    <w:p w:rsidR="00000000" w:rsidRDefault="009705E4">
      <w:pPr>
        <w:pStyle w:val="rvps2"/>
        <w:divId w:val="470487272"/>
        <w:rPr>
          <w:rFonts w:ascii="Roboto" w:hAnsi="Roboto" w:cs="Arial"/>
          <w:color w:val="3B4952"/>
          <w:lang w:val="ru-RU"/>
        </w:rPr>
      </w:pPr>
      <w:bookmarkStart w:id="230" w:name="n189"/>
      <w:bookmarkEnd w:id="230"/>
      <w:r>
        <w:rPr>
          <w:rStyle w:val="rvts0"/>
          <w:rFonts w:ascii="Roboto" w:hAnsi="Roboto" w:cs="Arial"/>
          <w:color w:val="3B4952"/>
          <w:lang w:val="ru-RU"/>
        </w:rPr>
        <w:t>5) приймати з питань, що належать до його компетенції, обов’язкові для виконання нормативно-правові акти;</w:t>
      </w:r>
    </w:p>
    <w:p w:rsidR="00000000" w:rsidRDefault="009705E4">
      <w:pPr>
        <w:pStyle w:val="rvps2"/>
        <w:divId w:val="470487272"/>
        <w:rPr>
          <w:rFonts w:ascii="Roboto" w:hAnsi="Roboto" w:cs="Arial"/>
          <w:color w:val="3B4952"/>
          <w:lang w:val="ru-RU"/>
        </w:rPr>
      </w:pPr>
      <w:bookmarkStart w:id="231" w:name="n190"/>
      <w:bookmarkEnd w:id="231"/>
      <w:r>
        <w:rPr>
          <w:rStyle w:val="rvts0"/>
          <w:rFonts w:ascii="Roboto" w:hAnsi="Roboto" w:cs="Arial"/>
          <w:color w:val="3B4952"/>
          <w:lang w:val="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000000" w:rsidRDefault="009705E4">
      <w:pPr>
        <w:pStyle w:val="rvps2"/>
        <w:divId w:val="470487272"/>
        <w:rPr>
          <w:rFonts w:ascii="Roboto" w:hAnsi="Roboto" w:cs="Arial"/>
          <w:color w:val="3B4952"/>
          <w:lang w:val="ru-RU"/>
        </w:rPr>
      </w:pPr>
      <w:bookmarkStart w:id="232" w:name="n191"/>
      <w:bookmarkEnd w:id="232"/>
      <w:r>
        <w:rPr>
          <w:rStyle w:val="rvts0"/>
          <w:rFonts w:ascii="Roboto" w:hAnsi="Roboto" w:cs="Arial"/>
          <w:color w:val="3B4952"/>
          <w:lang w:val="ru-RU"/>
        </w:rPr>
        <w:t>7) проводити перевірки організації роботи із запобігання і виявлення корупції в держав</w:t>
      </w:r>
      <w:r>
        <w:rPr>
          <w:rStyle w:val="rvts0"/>
          <w:rFonts w:ascii="Roboto" w:hAnsi="Roboto" w:cs="Arial"/>
          <w:color w:val="3B4952"/>
          <w:lang w:val="ru-RU"/>
        </w:rPr>
        <w:t>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000000" w:rsidRDefault="009705E4">
      <w:pPr>
        <w:pStyle w:val="rvps2"/>
        <w:divId w:val="470487272"/>
        <w:rPr>
          <w:rFonts w:ascii="Roboto" w:hAnsi="Roboto" w:cs="Arial"/>
          <w:color w:val="3B4952"/>
          <w:lang w:val="ru-RU"/>
        </w:rPr>
      </w:pPr>
      <w:bookmarkStart w:id="233" w:name="n192"/>
      <w:bookmarkEnd w:id="233"/>
      <w:r>
        <w:rPr>
          <w:rStyle w:val="rvts0"/>
          <w:rFonts w:ascii="Roboto" w:hAnsi="Roboto" w:cs="Arial"/>
          <w:color w:val="3B4952"/>
          <w:lang w:val="ru-RU"/>
        </w:rPr>
        <w:t xml:space="preserve">8) вносити </w:t>
      </w:r>
      <w:hyperlink r:id="rId88" w:anchor="n75" w:tgtFrame="_blank" w:history="1">
        <w:r>
          <w:rPr>
            <w:rStyle w:val="rvts0"/>
            <w:rFonts w:ascii="Roboto" w:hAnsi="Roboto" w:cs="Arial"/>
            <w:color w:val="198DFF"/>
            <w:u w:val="single"/>
            <w:lang w:val="ru-RU"/>
          </w:rPr>
          <w:t>приписи</w:t>
        </w:r>
      </w:hyperlink>
      <w:r>
        <w:rPr>
          <w:rStyle w:val="rvts0"/>
          <w:rFonts w:ascii="Roboto" w:hAnsi="Roboto" w:cs="Arial"/>
          <w:color w:val="3B4952"/>
          <w:lang w:val="ru-RU"/>
        </w:rPr>
        <w:t xml:space="preserve"> про</w:t>
      </w:r>
      <w:r>
        <w:rPr>
          <w:rStyle w:val="rvts0"/>
          <w:rFonts w:ascii="Roboto" w:hAnsi="Roboto" w:cs="Arial"/>
          <w:color w:val="3B4952"/>
          <w:lang w:val="ru-RU"/>
        </w:rPr>
        <w:t xml:space="preserve">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000000" w:rsidRDefault="009705E4">
      <w:pPr>
        <w:pStyle w:val="rvps2"/>
        <w:divId w:val="470487272"/>
        <w:rPr>
          <w:rFonts w:ascii="Roboto" w:hAnsi="Roboto" w:cs="Arial"/>
          <w:color w:val="3B4952"/>
          <w:lang w:val="ru-RU"/>
        </w:rPr>
      </w:pPr>
      <w:bookmarkStart w:id="234" w:name="n193"/>
      <w:bookmarkEnd w:id="234"/>
      <w:r>
        <w:rPr>
          <w:rStyle w:val="rvts0"/>
          <w:rFonts w:ascii="Roboto" w:hAnsi="Roboto" w:cs="Arial"/>
          <w:color w:val="3B4952"/>
          <w:lang w:val="ru-RU"/>
        </w:rPr>
        <w:t>9) отримувати від осіб, уповноважених на виконання функцій держави або місцевого самоврядування</w:t>
      </w:r>
      <w:r>
        <w:rPr>
          <w:rStyle w:val="rvts0"/>
          <w:rFonts w:ascii="Roboto" w:hAnsi="Roboto" w:cs="Arial"/>
          <w:color w:val="3B4952"/>
          <w:lang w:val="ru-RU"/>
        </w:rPr>
        <w:t xml:space="preserve">,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w:t>
      </w:r>
      <w:r>
        <w:rPr>
          <w:rStyle w:val="rvts0"/>
          <w:rFonts w:ascii="Roboto" w:hAnsi="Roboto" w:cs="Arial"/>
          <w:color w:val="3B4952"/>
          <w:lang w:val="ru-RU"/>
        </w:rPr>
        <w:t>осіб, уповноважених на виконання функцій держави або місцевого самоврядування;</w:t>
      </w:r>
    </w:p>
    <w:p w:rsidR="00000000" w:rsidRDefault="009705E4">
      <w:pPr>
        <w:pStyle w:val="rvps2"/>
        <w:divId w:val="470487272"/>
        <w:rPr>
          <w:rFonts w:ascii="Roboto" w:hAnsi="Roboto" w:cs="Arial"/>
          <w:color w:val="3B4952"/>
          <w:lang w:val="ru-RU"/>
        </w:rPr>
      </w:pPr>
      <w:bookmarkStart w:id="235" w:name="n194"/>
      <w:bookmarkEnd w:id="235"/>
      <w:r>
        <w:rPr>
          <w:rStyle w:val="rvts0"/>
          <w:rFonts w:ascii="Roboto" w:hAnsi="Roboto" w:cs="Arial"/>
          <w:color w:val="3B4952"/>
          <w:lang w:val="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w:t>
      </w:r>
      <w:r>
        <w:rPr>
          <w:rStyle w:val="rvts0"/>
          <w:rFonts w:ascii="Roboto" w:hAnsi="Roboto" w:cs="Arial"/>
          <w:color w:val="3B4952"/>
          <w:lang w:val="ru-RU"/>
        </w:rPr>
        <w:t>м вимог та обмежень, визнання недійсними правочинів, укладених внаслідок вчинення корупційного або пов’язаного з корупцією правопорушення;</w:t>
      </w:r>
    </w:p>
    <w:p w:rsidR="00000000" w:rsidRDefault="009705E4">
      <w:pPr>
        <w:pStyle w:val="rvps2"/>
        <w:divId w:val="470487272"/>
        <w:rPr>
          <w:rFonts w:ascii="Roboto" w:hAnsi="Roboto" w:cs="Arial"/>
          <w:color w:val="3B4952"/>
          <w:lang w:val="ru-RU"/>
        </w:rPr>
      </w:pPr>
      <w:bookmarkStart w:id="236" w:name="n195"/>
      <w:bookmarkEnd w:id="236"/>
      <w:r>
        <w:rPr>
          <w:rStyle w:val="rvts0"/>
          <w:rFonts w:ascii="Roboto" w:hAnsi="Roboto" w:cs="Arial"/>
          <w:color w:val="3B4952"/>
          <w:lang w:val="ru-RU"/>
        </w:rPr>
        <w:t xml:space="preserve">11) затверджувати </w:t>
      </w:r>
      <w:hyperlink r:id="rId89" w:anchor="n13" w:tgtFrame="_blank" w:history="1">
        <w:r>
          <w:rPr>
            <w:rStyle w:val="rvts0"/>
            <w:rFonts w:ascii="Roboto" w:hAnsi="Roboto" w:cs="Arial"/>
            <w:color w:val="198DFF"/>
            <w:u w:val="single"/>
            <w:lang w:val="ru-RU"/>
          </w:rPr>
          <w:t>методологію оцін</w:t>
        </w:r>
        <w:r>
          <w:rPr>
            <w:rStyle w:val="rvts0"/>
            <w:rFonts w:ascii="Roboto" w:hAnsi="Roboto" w:cs="Arial"/>
            <w:color w:val="198DFF"/>
            <w:u w:val="single"/>
            <w:lang w:val="ru-RU"/>
          </w:rPr>
          <w:t>ювання корупційних ризиків у діяльності органів влади</w:t>
        </w:r>
      </w:hyperlink>
      <w:r>
        <w:rPr>
          <w:rStyle w:val="rvts0"/>
          <w:rFonts w:ascii="Roboto" w:hAnsi="Roboto" w:cs="Arial"/>
          <w:color w:val="3B4952"/>
          <w:lang w:val="ru-RU"/>
        </w:rPr>
        <w:t>, проводити аналіз антикорупційних програм органів влади та надавати обов’язкові для розгляду пропозиції до таких програм;</w:t>
      </w:r>
    </w:p>
    <w:p w:rsidR="00000000" w:rsidRDefault="009705E4">
      <w:pPr>
        <w:pStyle w:val="rvps2"/>
        <w:divId w:val="470487272"/>
        <w:rPr>
          <w:rFonts w:ascii="Roboto" w:hAnsi="Roboto" w:cs="Arial"/>
          <w:color w:val="3B4952"/>
          <w:lang w:val="ru-RU"/>
        </w:rPr>
      </w:pPr>
      <w:bookmarkStart w:id="237" w:name="n196"/>
      <w:bookmarkEnd w:id="237"/>
      <w:r>
        <w:rPr>
          <w:rStyle w:val="rvts0"/>
          <w:rFonts w:ascii="Roboto" w:hAnsi="Roboto" w:cs="Arial"/>
          <w:color w:val="3B4952"/>
          <w:lang w:val="ru-RU"/>
        </w:rPr>
        <w:t>12) ініціювати проведення службового розслідування, вжиття заходів щодо притягне</w:t>
      </w:r>
      <w:r>
        <w:rPr>
          <w:rStyle w:val="rvts0"/>
          <w:rFonts w:ascii="Roboto" w:hAnsi="Roboto" w:cs="Arial"/>
          <w:color w:val="3B4952"/>
          <w:lang w:val="ru-RU"/>
        </w:rPr>
        <w:t>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000000" w:rsidRDefault="009705E4">
      <w:pPr>
        <w:pStyle w:val="rvps2"/>
        <w:divId w:val="470487272"/>
        <w:rPr>
          <w:rFonts w:ascii="Roboto" w:hAnsi="Roboto" w:cs="Arial"/>
          <w:color w:val="3B4952"/>
          <w:lang w:val="ru-RU"/>
        </w:rPr>
      </w:pPr>
      <w:bookmarkStart w:id="238" w:name="n996"/>
      <w:bookmarkEnd w:id="238"/>
      <w:r>
        <w:rPr>
          <w:rStyle w:val="rvts46"/>
          <w:rFonts w:ascii="Roboto" w:hAnsi="Roboto" w:cs="Arial"/>
          <w:color w:val="3B4952"/>
          <w:lang w:val="ru-RU"/>
        </w:rPr>
        <w:t>{Пункт 12 частини пе</w:t>
      </w:r>
      <w:r>
        <w:rPr>
          <w:rStyle w:val="rvts46"/>
          <w:rFonts w:ascii="Roboto" w:hAnsi="Roboto" w:cs="Arial"/>
          <w:color w:val="3B4952"/>
          <w:lang w:val="ru-RU"/>
        </w:rPr>
        <w:t>ршої статті 12 із змінами, внесеними згідно із</w:t>
      </w:r>
      <w:r>
        <w:rPr>
          <w:rStyle w:val="rvts11"/>
          <w:rFonts w:ascii="Roboto" w:hAnsi="Roboto" w:cs="Arial"/>
          <w:color w:val="3B4952"/>
          <w:lang w:val="ru-RU"/>
        </w:rPr>
        <w:t xml:space="preserve"> Законом </w:t>
      </w:r>
      <w:hyperlink r:id="rId90" w:anchor="n401" w:tgtFrame="_blank" w:history="1">
        <w:r>
          <w:rPr>
            <w:rStyle w:val="rvts0"/>
            <w:rFonts w:ascii="Roboto" w:hAnsi="Roboto" w:cs="Arial"/>
            <w:color w:val="198DFF"/>
            <w:u w:val="single"/>
            <w:lang w:val="ru-RU"/>
          </w:rPr>
          <w:t>№ 198-VIII від 12.02.2015</w:t>
        </w:r>
      </w:hyperlink>
      <w:r>
        <w:rPr>
          <w:rStyle w:val="rvts46"/>
          <w:rFonts w:ascii="Roboto" w:hAnsi="Roboto" w:cs="Arial"/>
          <w:color w:val="3B4952"/>
          <w:lang w:val="ru-RU"/>
        </w:rPr>
        <w:t>}</w:t>
      </w:r>
    </w:p>
    <w:p w:rsidR="00000000" w:rsidRDefault="009705E4">
      <w:pPr>
        <w:pStyle w:val="rvps2"/>
        <w:divId w:val="1726830973"/>
        <w:rPr>
          <w:color w:val="000000"/>
          <w:sz w:val="28"/>
          <w:szCs w:val="28"/>
          <w:lang w:val="ru-RU"/>
        </w:rPr>
      </w:pPr>
      <w:bookmarkStart w:id="239" w:name="n997"/>
      <w:bookmarkEnd w:id="239"/>
      <w:r>
        <w:rPr>
          <w:color w:val="000000"/>
          <w:sz w:val="28"/>
          <w:szCs w:val="28"/>
          <w:lang w:val="ru-RU"/>
        </w:rPr>
        <w:t>12</w:t>
      </w:r>
      <w:r>
        <w:rPr>
          <w:rStyle w:val="rvts37"/>
          <w:sz w:val="2"/>
          <w:szCs w:val="2"/>
          <w:lang w:val="ru-RU"/>
        </w:rPr>
        <w:t>-</w:t>
      </w:r>
      <w:r>
        <w:rPr>
          <w:rStyle w:val="rvts37"/>
          <w:lang w:val="ru-RU"/>
        </w:rPr>
        <w:t>1</w:t>
      </w:r>
      <w:r>
        <w:rPr>
          <w:color w:val="000000"/>
          <w:sz w:val="28"/>
          <w:szCs w:val="28"/>
          <w:lang w:val="ru-RU"/>
        </w:rPr>
        <w:t xml:space="preserve">) складати </w:t>
      </w:r>
      <w:hyperlink r:id="rId91" w:anchor="n73" w:tgtFrame="_blank" w:history="1">
        <w:r>
          <w:rPr>
            <w:color w:val="000099"/>
            <w:sz w:val="28"/>
            <w:szCs w:val="28"/>
            <w:lang w:val="ru-RU"/>
          </w:rPr>
          <w:t>протоколи</w:t>
        </w:r>
      </w:hyperlink>
      <w:r>
        <w:rPr>
          <w:color w:val="000000"/>
          <w:sz w:val="28"/>
          <w:szCs w:val="28"/>
          <w:lang w:val="ru-RU"/>
        </w:rPr>
        <w:t xml:space="preserve">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000000" w:rsidRDefault="009705E4">
      <w:pPr>
        <w:pStyle w:val="rvps2"/>
        <w:divId w:val="1726830973"/>
        <w:rPr>
          <w:color w:val="000000"/>
          <w:sz w:val="28"/>
          <w:szCs w:val="28"/>
          <w:lang w:val="ru-RU"/>
        </w:rPr>
      </w:pPr>
      <w:bookmarkStart w:id="240" w:name="n998"/>
      <w:bookmarkEnd w:id="240"/>
      <w:r>
        <w:rPr>
          <w:rStyle w:val="rvts11"/>
          <w:lang w:val="ru-RU"/>
        </w:rPr>
        <w:t>{Частину першу статті 12 доповнен</w:t>
      </w:r>
      <w:r>
        <w:rPr>
          <w:rStyle w:val="rvts11"/>
          <w:lang w:val="ru-RU"/>
        </w:rPr>
        <w:t>о пунктом 12</w:t>
      </w:r>
      <w:r>
        <w:rPr>
          <w:rStyle w:val="rvts37"/>
          <w:sz w:val="2"/>
          <w:szCs w:val="2"/>
          <w:lang w:val="ru-RU"/>
        </w:rPr>
        <w:t>-</w:t>
      </w:r>
      <w:r>
        <w:rPr>
          <w:rStyle w:val="rvts37"/>
          <w:lang w:val="ru-RU"/>
        </w:rPr>
        <w:t>1</w:t>
      </w:r>
      <w:r>
        <w:rPr>
          <w:rStyle w:val="rvts11"/>
          <w:lang w:val="ru-RU"/>
        </w:rPr>
        <w:t xml:space="preserve"> згідно із Законом </w:t>
      </w:r>
      <w:hyperlink r:id="rId92" w:anchor="n402" w:tgtFrame="_blank" w:history="1">
        <w:r>
          <w:rPr>
            <w:i/>
            <w:iCs/>
            <w:color w:val="000099"/>
            <w:sz w:val="28"/>
            <w:szCs w:val="28"/>
            <w:lang w:val="ru-RU"/>
          </w:rPr>
          <w:t>№ 198-VIII від 12.02.2015</w:t>
        </w:r>
      </w:hyperlink>
      <w:r>
        <w:rPr>
          <w:rStyle w:val="rvts11"/>
          <w:lang w:val="ru-RU"/>
        </w:rPr>
        <w:t>}</w:t>
      </w:r>
    </w:p>
    <w:p w:rsidR="00000000" w:rsidRDefault="009705E4">
      <w:pPr>
        <w:pStyle w:val="rvps2"/>
        <w:divId w:val="1726830973"/>
        <w:rPr>
          <w:color w:val="000000"/>
          <w:sz w:val="28"/>
          <w:szCs w:val="28"/>
          <w:lang w:val="ru-RU"/>
        </w:rPr>
      </w:pPr>
      <w:bookmarkStart w:id="241" w:name="n197"/>
      <w:bookmarkEnd w:id="241"/>
      <w:r>
        <w:rPr>
          <w:color w:val="000000"/>
          <w:sz w:val="28"/>
          <w:szCs w:val="28"/>
          <w:lang w:val="ru-RU"/>
        </w:rPr>
        <w:t>13) інші права, передбачені законом.</w:t>
      </w:r>
    </w:p>
    <w:p w:rsidR="00000000" w:rsidRDefault="009705E4">
      <w:pPr>
        <w:pStyle w:val="rvps2"/>
        <w:divId w:val="1726830973"/>
        <w:rPr>
          <w:color w:val="000000"/>
          <w:sz w:val="28"/>
          <w:szCs w:val="28"/>
          <w:lang w:val="ru-RU"/>
        </w:rPr>
      </w:pPr>
      <w:bookmarkStart w:id="242" w:name="n198"/>
      <w:bookmarkEnd w:id="242"/>
      <w:r>
        <w:rPr>
          <w:color w:val="000000"/>
          <w:sz w:val="28"/>
          <w:szCs w:val="28"/>
          <w:lang w:val="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w:t>
      </w:r>
      <w:r>
        <w:rPr>
          <w:color w:val="000000"/>
          <w:sz w:val="28"/>
          <w:szCs w:val="28"/>
          <w:lang w:val="ru-RU"/>
        </w:rPr>
        <w:t>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w:t>
      </w:r>
      <w:r>
        <w:rPr>
          <w:color w:val="000000"/>
          <w:sz w:val="28"/>
          <w:szCs w:val="28"/>
          <w:lang w:val="ru-RU"/>
        </w:rPr>
        <w:t>ідальності.</w:t>
      </w:r>
    </w:p>
    <w:bookmarkStart w:id="243" w:name="n199"/>
    <w:bookmarkEnd w:id="243"/>
    <w:p w:rsidR="00000000" w:rsidRDefault="009705E4">
      <w:pPr>
        <w:pStyle w:val="rvps2"/>
        <w:divId w:val="1726830973"/>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"https://zakon.help/laws/show/z1019-16/paran75" \l "n75"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Припис</w:t>
      </w:r>
      <w:r>
        <w:rPr>
          <w:color w:val="000000"/>
          <w:sz w:val="28"/>
          <w:szCs w:val="28"/>
          <w:lang w:val="ru-RU"/>
        </w:rPr>
        <w:fldChar w:fldCharType="end"/>
      </w:r>
      <w:r>
        <w:rPr>
          <w:color w:val="000000"/>
          <w:sz w:val="28"/>
          <w:szCs w:val="28"/>
          <w:lang w:val="ru-RU"/>
        </w:rPr>
        <w:t xml:space="preserve">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w:t>
      </w:r>
      <w:r>
        <w:rPr>
          <w:color w:val="000000"/>
          <w:sz w:val="28"/>
          <w:szCs w:val="28"/>
          <w:lang w:val="ru-RU"/>
        </w:rPr>
        <w:t>мує Національне агентство упродовж десяти робочих днів з дня одержання припису.</w:t>
      </w:r>
    </w:p>
    <w:p w:rsidR="00000000" w:rsidRDefault="009705E4">
      <w:pPr>
        <w:pStyle w:val="rvps2"/>
        <w:divId w:val="1726830973"/>
        <w:rPr>
          <w:color w:val="000000"/>
          <w:sz w:val="28"/>
          <w:szCs w:val="28"/>
          <w:lang w:val="ru-RU"/>
        </w:rPr>
      </w:pPr>
      <w:bookmarkStart w:id="244" w:name="n200"/>
      <w:bookmarkEnd w:id="244"/>
      <w:r>
        <w:rPr>
          <w:color w:val="000000"/>
          <w:sz w:val="28"/>
          <w:szCs w:val="28"/>
          <w:lang w:val="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w:t>
      </w:r>
      <w:r>
        <w:rPr>
          <w:color w:val="000000"/>
          <w:sz w:val="28"/>
          <w:szCs w:val="28"/>
          <w:lang w:val="ru-RU"/>
        </w:rPr>
        <w:t xml:space="preserve">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w:t>
      </w:r>
      <w:r>
        <w:rPr>
          <w:color w:val="000000"/>
          <w:sz w:val="28"/>
          <w:szCs w:val="28"/>
          <w:lang w:val="ru-RU"/>
        </w:rPr>
        <w:t xml:space="preserve">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000000" w:rsidRDefault="009705E4">
      <w:pPr>
        <w:pStyle w:val="rvps2"/>
        <w:divId w:val="1726830973"/>
        <w:rPr>
          <w:color w:val="000000"/>
          <w:sz w:val="28"/>
          <w:szCs w:val="28"/>
          <w:lang w:val="ru-RU"/>
        </w:rPr>
      </w:pPr>
      <w:bookmarkStart w:id="245" w:name="n999"/>
      <w:bookmarkEnd w:id="245"/>
      <w:r>
        <w:rPr>
          <w:rStyle w:val="rvts46"/>
          <w:lang w:val="ru-RU"/>
        </w:rPr>
        <w:t>{Частина третя статті 12в редакції</w:t>
      </w:r>
      <w:r>
        <w:rPr>
          <w:rStyle w:val="rvts11"/>
          <w:lang w:val="ru-RU"/>
        </w:rPr>
        <w:t xml:space="preserve"> З</w:t>
      </w:r>
      <w:r>
        <w:rPr>
          <w:rStyle w:val="rvts11"/>
          <w:lang w:val="ru-RU"/>
        </w:rPr>
        <w:t xml:space="preserve">акону </w:t>
      </w:r>
      <w:hyperlink r:id="rId93" w:anchor="n404"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1726830973"/>
        <w:rPr>
          <w:color w:val="000000"/>
          <w:sz w:val="28"/>
          <w:szCs w:val="28"/>
          <w:lang w:val="ru-RU"/>
        </w:rPr>
      </w:pPr>
      <w:bookmarkStart w:id="246" w:name="n201"/>
      <w:bookmarkEnd w:id="246"/>
      <w:r>
        <w:rPr>
          <w:color w:val="000000"/>
          <w:sz w:val="28"/>
          <w:szCs w:val="28"/>
          <w:lang w:val="ru-RU"/>
        </w:rPr>
        <w:t>4. Державні органи, органи влади Автономної Республіки Крим, органи місцевого самоврядування, фізичні та юридичні особи зобов’язані надавати</w:t>
      </w:r>
      <w:r>
        <w:rPr>
          <w:color w:val="000000"/>
          <w:sz w:val="28"/>
          <w:szCs w:val="28"/>
          <w:lang w:val="ru-RU"/>
        </w:rPr>
        <w:t xml:space="preserve"> запитувані Національним агентством документи чи інформацію упродовж десяти робочих днів з дня одержання запиту.</w:t>
      </w:r>
    </w:p>
    <w:p w:rsidR="00000000" w:rsidRDefault="009705E4">
      <w:pPr>
        <w:pStyle w:val="rvps2"/>
        <w:divId w:val="1726830973"/>
        <w:rPr>
          <w:color w:val="000000"/>
          <w:sz w:val="28"/>
          <w:szCs w:val="28"/>
          <w:lang w:val="ru-RU"/>
        </w:rPr>
      </w:pPr>
      <w:bookmarkStart w:id="247" w:name="n202"/>
      <w:bookmarkEnd w:id="247"/>
      <w:r>
        <w:rPr>
          <w:color w:val="000000"/>
          <w:sz w:val="28"/>
          <w:szCs w:val="28"/>
          <w:lang w:val="ru-RU"/>
        </w:rPr>
        <w:t>5. Нормативно-правові акти Національного агентства підлягають державній реєстрації Міністерством юстиції України та включаються до Єдиного держ</w:t>
      </w:r>
      <w:r>
        <w:rPr>
          <w:color w:val="000000"/>
          <w:sz w:val="28"/>
          <w:szCs w:val="28"/>
          <w:lang w:val="ru-RU"/>
        </w:rPr>
        <w:t>авного реєстру нормативно-правових актів.</w:t>
      </w:r>
    </w:p>
    <w:p w:rsidR="00000000" w:rsidRDefault="009705E4">
      <w:pPr>
        <w:pStyle w:val="rvps2"/>
        <w:divId w:val="1726830973"/>
        <w:rPr>
          <w:color w:val="000000"/>
          <w:sz w:val="28"/>
          <w:szCs w:val="28"/>
          <w:lang w:val="ru-RU"/>
        </w:rPr>
      </w:pPr>
      <w:bookmarkStart w:id="248" w:name="n203"/>
      <w:bookmarkEnd w:id="248"/>
      <w:r>
        <w:rPr>
          <w:color w:val="000000"/>
          <w:sz w:val="28"/>
          <w:szCs w:val="28"/>
          <w:lang w:val="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000000" w:rsidRDefault="009705E4">
      <w:pPr>
        <w:pStyle w:val="rvps2"/>
        <w:divId w:val="1726830973"/>
        <w:rPr>
          <w:color w:val="000000"/>
          <w:sz w:val="28"/>
          <w:szCs w:val="28"/>
          <w:lang w:val="ru-RU"/>
        </w:rPr>
      </w:pPr>
      <w:bookmarkStart w:id="249" w:name="n204"/>
      <w:bookmarkEnd w:id="249"/>
      <w:r>
        <w:rPr>
          <w:color w:val="000000"/>
          <w:sz w:val="28"/>
          <w:szCs w:val="28"/>
          <w:lang w:val="ru-RU"/>
        </w:rPr>
        <w:t>Нормативно-правові акти Націо</w:t>
      </w:r>
      <w:r>
        <w:rPr>
          <w:color w:val="000000"/>
          <w:sz w:val="28"/>
          <w:szCs w:val="28"/>
          <w:lang w:val="ru-RU"/>
        </w:rPr>
        <w:t>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000000" w:rsidRDefault="009705E4">
      <w:pPr>
        <w:pStyle w:val="rvps2"/>
        <w:divId w:val="1726830973"/>
        <w:rPr>
          <w:color w:val="000000"/>
          <w:sz w:val="28"/>
          <w:szCs w:val="28"/>
          <w:lang w:val="ru-RU"/>
        </w:rPr>
      </w:pPr>
      <w:bookmarkStart w:id="250" w:name="n205"/>
      <w:bookmarkEnd w:id="250"/>
      <w:r>
        <w:rPr>
          <w:rStyle w:val="rvts9"/>
          <w:lang w:val="ru-RU"/>
        </w:rPr>
        <w:t xml:space="preserve">Стаття 13. </w:t>
      </w:r>
      <w:r>
        <w:rPr>
          <w:color w:val="000000"/>
          <w:sz w:val="28"/>
          <w:szCs w:val="28"/>
          <w:lang w:val="ru-RU"/>
        </w:rPr>
        <w:t>Уповноважені особи Національного агентства</w:t>
      </w:r>
    </w:p>
    <w:p w:rsidR="00000000" w:rsidRDefault="009705E4">
      <w:pPr>
        <w:pStyle w:val="rvps2"/>
        <w:divId w:val="1726830973"/>
        <w:rPr>
          <w:color w:val="000000"/>
          <w:sz w:val="28"/>
          <w:szCs w:val="28"/>
          <w:lang w:val="ru-RU"/>
        </w:rPr>
      </w:pPr>
      <w:bookmarkStart w:id="251" w:name="n206"/>
      <w:bookmarkEnd w:id="251"/>
      <w:r>
        <w:rPr>
          <w:color w:val="000000"/>
          <w:sz w:val="28"/>
          <w:szCs w:val="28"/>
          <w:lang w:val="ru-RU"/>
        </w:rPr>
        <w:t>1. Уповноважен</w:t>
      </w:r>
      <w:r>
        <w:rPr>
          <w:color w:val="000000"/>
          <w:sz w:val="28"/>
          <w:szCs w:val="28"/>
          <w:lang w:val="ru-RU"/>
        </w:rPr>
        <w:t>ими особами Національного агентства є Голова та члени Національного агентства, а також уповноважені Національним агентством посадові особи.</w:t>
      </w:r>
    </w:p>
    <w:p w:rsidR="00000000" w:rsidRDefault="009705E4">
      <w:pPr>
        <w:pStyle w:val="rvps2"/>
        <w:divId w:val="1726830973"/>
        <w:rPr>
          <w:color w:val="000000"/>
          <w:sz w:val="28"/>
          <w:szCs w:val="28"/>
          <w:lang w:val="ru-RU"/>
        </w:rPr>
      </w:pPr>
      <w:bookmarkStart w:id="252" w:name="n207"/>
      <w:bookmarkEnd w:id="252"/>
      <w:r>
        <w:rPr>
          <w:color w:val="000000"/>
          <w:sz w:val="28"/>
          <w:szCs w:val="28"/>
          <w:lang w:val="ru-RU"/>
        </w:rPr>
        <w:t>2. Уповноважені особи Національного агентства мають право:</w:t>
      </w:r>
    </w:p>
    <w:p w:rsidR="00000000" w:rsidRDefault="009705E4">
      <w:pPr>
        <w:pStyle w:val="rvps2"/>
        <w:divId w:val="1726830973"/>
        <w:rPr>
          <w:color w:val="000000"/>
          <w:sz w:val="28"/>
          <w:szCs w:val="28"/>
          <w:lang w:val="ru-RU"/>
        </w:rPr>
      </w:pPr>
      <w:bookmarkStart w:id="253" w:name="n208"/>
      <w:bookmarkEnd w:id="253"/>
      <w:r>
        <w:rPr>
          <w:color w:val="000000"/>
          <w:sz w:val="28"/>
          <w:szCs w:val="28"/>
          <w:lang w:val="ru-RU"/>
        </w:rPr>
        <w:t>безперешкодно входити до приміщень державних органів, орг</w:t>
      </w:r>
      <w:r>
        <w:rPr>
          <w:color w:val="000000"/>
          <w:sz w:val="28"/>
          <w:szCs w:val="28"/>
          <w:lang w:val="ru-RU"/>
        </w:rPr>
        <w:t>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000000" w:rsidRDefault="009705E4">
      <w:pPr>
        <w:pStyle w:val="rvps2"/>
        <w:divId w:val="1726830973"/>
        <w:rPr>
          <w:color w:val="000000"/>
          <w:sz w:val="28"/>
          <w:szCs w:val="28"/>
          <w:lang w:val="ru-RU"/>
        </w:rPr>
      </w:pPr>
      <w:bookmarkStart w:id="254" w:name="n209"/>
      <w:bookmarkEnd w:id="254"/>
      <w:r>
        <w:rPr>
          <w:color w:val="000000"/>
          <w:sz w:val="28"/>
          <w:szCs w:val="28"/>
          <w:lang w:val="ru-RU"/>
        </w:rPr>
        <w:t>вимагати необхідні документи та іншу інформацію у зв’язку з реалізацією</w:t>
      </w:r>
      <w:r>
        <w:rPr>
          <w:color w:val="000000"/>
          <w:sz w:val="28"/>
          <w:szCs w:val="28"/>
          <w:lang w:val="ru-RU"/>
        </w:rPr>
        <w:t xml:space="preserve"> своїх повноважень з урахуванням обмежень, встановлених законом;</w:t>
      </w:r>
    </w:p>
    <w:p w:rsidR="00000000" w:rsidRDefault="009705E4">
      <w:pPr>
        <w:pStyle w:val="rvps2"/>
        <w:divId w:val="1726830973"/>
        <w:rPr>
          <w:color w:val="000000"/>
          <w:sz w:val="28"/>
          <w:szCs w:val="28"/>
          <w:lang w:val="ru-RU"/>
        </w:rPr>
      </w:pPr>
      <w:bookmarkStart w:id="255" w:name="n210"/>
      <w:bookmarkEnd w:id="255"/>
      <w:r>
        <w:rPr>
          <w:color w:val="000000"/>
          <w:sz w:val="28"/>
          <w:szCs w:val="28"/>
          <w:lang w:val="ru-RU"/>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000000" w:rsidRDefault="009705E4">
      <w:pPr>
        <w:pStyle w:val="rvps2"/>
        <w:divId w:val="1726830973"/>
        <w:rPr>
          <w:color w:val="000000"/>
          <w:sz w:val="28"/>
          <w:szCs w:val="28"/>
          <w:lang w:val="ru-RU"/>
        </w:rPr>
      </w:pPr>
      <w:bookmarkStart w:id="256" w:name="n211"/>
      <w:bookmarkEnd w:id="256"/>
      <w:r>
        <w:rPr>
          <w:color w:val="000000"/>
          <w:sz w:val="28"/>
          <w:szCs w:val="28"/>
          <w:lang w:val="ru-RU"/>
        </w:rPr>
        <w:t>від</w:t>
      </w:r>
      <w:r>
        <w:rPr>
          <w:color w:val="000000"/>
          <w:sz w:val="28"/>
          <w:szCs w:val="28"/>
          <w:lang w:val="ru-RU"/>
        </w:rPr>
        <w:t>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000000" w:rsidRDefault="009705E4">
      <w:pPr>
        <w:pStyle w:val="rvps2"/>
        <w:divId w:val="1726830973"/>
        <w:rPr>
          <w:color w:val="000000"/>
          <w:sz w:val="28"/>
          <w:szCs w:val="28"/>
          <w:lang w:val="ru-RU"/>
        </w:rPr>
      </w:pPr>
      <w:bookmarkStart w:id="257" w:name="n212"/>
      <w:bookmarkEnd w:id="257"/>
      <w:r>
        <w:rPr>
          <w:color w:val="000000"/>
          <w:sz w:val="28"/>
          <w:szCs w:val="28"/>
          <w:lang w:val="ru-RU"/>
        </w:rPr>
        <w:t>представляти Національне агентство в судах у порядку, встановленому законом.</w:t>
      </w:r>
    </w:p>
    <w:p w:rsidR="00000000" w:rsidRDefault="009705E4">
      <w:pPr>
        <w:pStyle w:val="rvps2"/>
        <w:divId w:val="1726830973"/>
        <w:rPr>
          <w:color w:val="000000"/>
          <w:sz w:val="28"/>
          <w:szCs w:val="28"/>
          <w:lang w:val="ru-RU"/>
        </w:rPr>
      </w:pPr>
      <w:bookmarkStart w:id="258" w:name="n213"/>
      <w:bookmarkEnd w:id="258"/>
      <w:r>
        <w:rPr>
          <w:color w:val="000000"/>
          <w:sz w:val="28"/>
          <w:szCs w:val="28"/>
          <w:lang w:val="ru-RU"/>
        </w:rPr>
        <w:t>3. Без згоди Національного аге</w:t>
      </w:r>
      <w:r>
        <w:rPr>
          <w:color w:val="000000"/>
          <w:sz w:val="28"/>
          <w:szCs w:val="28"/>
          <w:lang w:val="ru-RU"/>
        </w:rPr>
        <w:t>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000000" w:rsidRDefault="009705E4">
      <w:pPr>
        <w:pStyle w:val="rvps2"/>
        <w:divId w:val="1726830973"/>
        <w:rPr>
          <w:color w:val="000000"/>
          <w:sz w:val="28"/>
          <w:szCs w:val="28"/>
          <w:lang w:val="ru-RU"/>
        </w:rPr>
      </w:pPr>
      <w:bookmarkStart w:id="259" w:name="n214"/>
      <w:bookmarkEnd w:id="259"/>
      <w:r>
        <w:rPr>
          <w:color w:val="000000"/>
          <w:sz w:val="28"/>
          <w:szCs w:val="28"/>
          <w:lang w:val="ru-RU"/>
        </w:rPr>
        <w:t>4. Голові та членам Національного агентства, посадовим і службовим особам його апарат</w:t>
      </w:r>
      <w:r>
        <w:rPr>
          <w:color w:val="000000"/>
          <w:sz w:val="28"/>
          <w:szCs w:val="28"/>
          <w:lang w:val="ru-RU"/>
        </w:rPr>
        <w:t>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000000" w:rsidRDefault="009705E4">
      <w:pPr>
        <w:pStyle w:val="rvps2"/>
        <w:divId w:val="1726830973"/>
        <w:rPr>
          <w:color w:val="000000"/>
          <w:sz w:val="28"/>
          <w:szCs w:val="28"/>
          <w:lang w:val="ru-RU"/>
        </w:rPr>
      </w:pPr>
      <w:bookmarkStart w:id="260" w:name="n215"/>
      <w:bookmarkEnd w:id="260"/>
      <w:r>
        <w:rPr>
          <w:rStyle w:val="rvts9"/>
          <w:lang w:val="ru-RU"/>
        </w:rPr>
        <w:t xml:space="preserve">Стаття 14. </w:t>
      </w:r>
      <w:r>
        <w:rPr>
          <w:color w:val="000000"/>
          <w:sz w:val="28"/>
          <w:szCs w:val="28"/>
          <w:lang w:val="ru-RU"/>
        </w:rPr>
        <w:t>Контроль за діяльністю Національного агентства</w:t>
      </w:r>
    </w:p>
    <w:p w:rsidR="00000000" w:rsidRDefault="009705E4">
      <w:pPr>
        <w:pStyle w:val="rvps2"/>
        <w:divId w:val="1726830973"/>
        <w:rPr>
          <w:color w:val="000000"/>
          <w:sz w:val="28"/>
          <w:szCs w:val="28"/>
          <w:lang w:val="ru-RU"/>
        </w:rPr>
      </w:pPr>
      <w:bookmarkStart w:id="261" w:name="n216"/>
      <w:bookmarkEnd w:id="261"/>
      <w:r>
        <w:rPr>
          <w:color w:val="000000"/>
          <w:sz w:val="28"/>
          <w:szCs w:val="28"/>
          <w:lang w:val="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000000" w:rsidRDefault="009705E4">
      <w:pPr>
        <w:pStyle w:val="rvps2"/>
        <w:divId w:val="1726830973"/>
        <w:rPr>
          <w:color w:val="000000"/>
          <w:sz w:val="28"/>
          <w:szCs w:val="28"/>
          <w:lang w:val="ru-RU"/>
        </w:rPr>
      </w:pPr>
      <w:bookmarkStart w:id="262" w:name="n217"/>
      <w:bookmarkEnd w:id="262"/>
      <w:r>
        <w:rPr>
          <w:color w:val="000000"/>
          <w:sz w:val="28"/>
          <w:szCs w:val="28"/>
          <w:lang w:val="ru-RU"/>
        </w:rPr>
        <w:t>2. Громадський контроль за діяльністю Національного агентства забезпечується через Громадську раду при Національному аг</w:t>
      </w:r>
      <w:r>
        <w:rPr>
          <w:color w:val="000000"/>
          <w:sz w:val="28"/>
          <w:szCs w:val="28"/>
          <w:lang w:val="ru-RU"/>
        </w:rPr>
        <w:t>ентстві, яка утворюється та формується Кабінетом Міністрів України з 15 осіб на підставі результатів конкурсу.</w:t>
      </w:r>
    </w:p>
    <w:bookmarkStart w:id="263" w:name="n218"/>
    <w:bookmarkEnd w:id="263"/>
    <w:p w:rsidR="00000000" w:rsidRDefault="009705E4">
      <w:pPr>
        <w:pStyle w:val="rvps2"/>
        <w:divId w:val="1726830973"/>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"https://zakon.help/laws/show/140-2015-%D0%BF/paran9" \l "n9"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Порядок</w:t>
      </w:r>
      <w:r>
        <w:rPr>
          <w:color w:val="000000"/>
          <w:sz w:val="28"/>
          <w:szCs w:val="28"/>
          <w:lang w:val="ru-RU"/>
        </w:rPr>
        <w:fldChar w:fldCharType="end"/>
      </w:r>
      <w:r>
        <w:rPr>
          <w:color w:val="000000"/>
          <w:sz w:val="28"/>
          <w:szCs w:val="28"/>
          <w:lang w:val="ru-RU"/>
        </w:rPr>
        <w:t xml:space="preserve"> організації та проведення конкурсу з формування Г</w:t>
      </w:r>
      <w:r>
        <w:rPr>
          <w:color w:val="000000"/>
          <w:sz w:val="28"/>
          <w:szCs w:val="28"/>
          <w:lang w:val="ru-RU"/>
        </w:rPr>
        <w:t>ромадської ради при Національному агентстві визначається Кабінетом Міністрів України.</w:t>
      </w:r>
    </w:p>
    <w:p w:rsidR="00000000" w:rsidRDefault="009705E4">
      <w:pPr>
        <w:pStyle w:val="rvps2"/>
        <w:divId w:val="1726830973"/>
        <w:rPr>
          <w:color w:val="000000"/>
          <w:sz w:val="28"/>
          <w:szCs w:val="28"/>
          <w:lang w:val="ru-RU"/>
        </w:rPr>
      </w:pPr>
      <w:bookmarkStart w:id="264" w:name="n219"/>
      <w:bookmarkEnd w:id="264"/>
      <w:r>
        <w:rPr>
          <w:color w:val="000000"/>
          <w:sz w:val="28"/>
          <w:szCs w:val="28"/>
          <w:lang w:val="ru-RU"/>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w:t>
      </w:r>
      <w:r>
        <w:rPr>
          <w:color w:val="000000"/>
          <w:sz w:val="28"/>
          <w:szCs w:val="28"/>
          <w:lang w:val="ru-RU"/>
        </w:rPr>
        <w:t>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000000" w:rsidRDefault="009705E4">
      <w:pPr>
        <w:pStyle w:val="rvps2"/>
        <w:divId w:val="1726830973"/>
        <w:rPr>
          <w:color w:val="000000"/>
          <w:sz w:val="28"/>
          <w:szCs w:val="28"/>
          <w:lang w:val="ru-RU"/>
        </w:rPr>
      </w:pPr>
      <w:bookmarkStart w:id="265" w:name="n220"/>
      <w:bookmarkEnd w:id="265"/>
      <w:r>
        <w:rPr>
          <w:color w:val="000000"/>
          <w:sz w:val="28"/>
          <w:szCs w:val="28"/>
          <w:lang w:val="ru-RU"/>
        </w:rPr>
        <w:t>4. Національне агентство готує щорічні з</w:t>
      </w:r>
      <w:r>
        <w:rPr>
          <w:color w:val="000000"/>
          <w:sz w:val="28"/>
          <w:szCs w:val="28"/>
          <w:lang w:val="ru-RU"/>
        </w:rPr>
        <w:t>віти про свою діяльність, які після затвердження Громадською радою при Національному агентстві оприлюднюються на його офіційному веб-сайті.</w:t>
      </w:r>
    </w:p>
    <w:p w:rsidR="00000000" w:rsidRDefault="009705E4">
      <w:pPr>
        <w:pStyle w:val="rvps2"/>
        <w:divId w:val="1726830973"/>
        <w:rPr>
          <w:color w:val="000000"/>
          <w:sz w:val="28"/>
          <w:szCs w:val="28"/>
          <w:lang w:val="ru-RU"/>
        </w:rPr>
      </w:pPr>
      <w:bookmarkStart w:id="266" w:name="n221"/>
      <w:bookmarkEnd w:id="266"/>
      <w:r>
        <w:rPr>
          <w:rStyle w:val="rvts9"/>
          <w:lang w:val="ru-RU"/>
        </w:rPr>
        <w:t xml:space="preserve">Стаття 15. </w:t>
      </w:r>
      <w:r>
        <w:rPr>
          <w:color w:val="000000"/>
          <w:sz w:val="28"/>
          <w:szCs w:val="28"/>
          <w:lang w:val="ru-RU"/>
        </w:rPr>
        <w:t>Соціальний захист членів та працівників апарату Національного агентства</w:t>
      </w:r>
    </w:p>
    <w:p w:rsidR="00000000" w:rsidRDefault="009705E4">
      <w:pPr>
        <w:pStyle w:val="rvps2"/>
        <w:divId w:val="1726830973"/>
        <w:rPr>
          <w:color w:val="000000"/>
          <w:sz w:val="28"/>
          <w:szCs w:val="28"/>
          <w:lang w:val="ru-RU"/>
        </w:rPr>
      </w:pPr>
      <w:bookmarkStart w:id="267" w:name="n222"/>
      <w:bookmarkEnd w:id="267"/>
      <w:r>
        <w:rPr>
          <w:color w:val="000000"/>
          <w:sz w:val="28"/>
          <w:szCs w:val="28"/>
          <w:lang w:val="ru-RU"/>
        </w:rPr>
        <w:t>1. Члени та працівники апарату На</w:t>
      </w:r>
      <w:r>
        <w:rPr>
          <w:color w:val="000000"/>
          <w:sz w:val="28"/>
          <w:szCs w:val="28"/>
          <w:lang w:val="ru-RU"/>
        </w:rPr>
        <w:t>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000000" w:rsidRDefault="009705E4">
      <w:pPr>
        <w:pStyle w:val="rvps2"/>
        <w:divId w:val="1726830973"/>
        <w:rPr>
          <w:color w:val="000000"/>
          <w:sz w:val="28"/>
          <w:szCs w:val="28"/>
          <w:lang w:val="ru-RU"/>
        </w:rPr>
      </w:pPr>
      <w:bookmarkStart w:id="268" w:name="n990"/>
      <w:bookmarkEnd w:id="268"/>
      <w:r>
        <w:rPr>
          <w:rStyle w:val="rvts46"/>
          <w:lang w:val="ru-RU"/>
        </w:rPr>
        <w:t>{Частина перша статті 15 в редакції Закону</w:t>
      </w:r>
      <w:r>
        <w:rPr>
          <w:color w:val="000000"/>
          <w:sz w:val="28"/>
          <w:szCs w:val="28"/>
          <w:lang w:val="ru-RU"/>
        </w:rPr>
        <w:t xml:space="preserve"> </w:t>
      </w:r>
      <w:hyperlink r:id="rId94" w:anchor="n900" w:tgtFrame="_blank" w:history="1">
        <w:r>
          <w:rPr>
            <w:i/>
            <w:iCs/>
            <w:color w:val="000099"/>
            <w:sz w:val="28"/>
            <w:szCs w:val="28"/>
            <w:lang w:val="ru-RU"/>
          </w:rPr>
          <w:t>№ 77-VIII від 28.12.2014</w:t>
        </w:r>
      </w:hyperlink>
      <w:r>
        <w:rPr>
          <w:rStyle w:val="rvts46"/>
          <w:lang w:val="ru-RU"/>
        </w:rPr>
        <w:t>}</w:t>
      </w:r>
    </w:p>
    <w:p w:rsidR="00000000" w:rsidRDefault="009705E4">
      <w:pPr>
        <w:pStyle w:val="rvps2"/>
        <w:divId w:val="1726830973"/>
        <w:rPr>
          <w:color w:val="000000"/>
          <w:sz w:val="28"/>
          <w:szCs w:val="28"/>
          <w:lang w:val="ru-RU"/>
        </w:rPr>
      </w:pPr>
      <w:bookmarkStart w:id="269" w:name="n223"/>
      <w:bookmarkEnd w:id="269"/>
      <w:r>
        <w:rPr>
          <w:color w:val="000000"/>
          <w:sz w:val="28"/>
          <w:szCs w:val="28"/>
          <w:lang w:val="ru-RU"/>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w:t>
      </w:r>
      <w:r>
        <w:rPr>
          <w:color w:val="000000"/>
          <w:sz w:val="28"/>
          <w:szCs w:val="28"/>
          <w:lang w:val="ru-RU"/>
        </w:rPr>
        <w:t>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w:t>
      </w:r>
      <w:r>
        <w:rPr>
          <w:color w:val="000000"/>
          <w:sz w:val="28"/>
          <w:szCs w:val="28"/>
          <w:lang w:val="ru-RU"/>
        </w:rPr>
        <w:t>безпечення житлом.</w:t>
      </w:r>
    </w:p>
    <w:p w:rsidR="00000000" w:rsidRDefault="009705E4">
      <w:pPr>
        <w:pStyle w:val="rvps2"/>
        <w:divId w:val="1726830973"/>
        <w:rPr>
          <w:color w:val="000000"/>
          <w:sz w:val="28"/>
          <w:szCs w:val="28"/>
          <w:lang w:val="ru-RU"/>
        </w:rPr>
      </w:pPr>
      <w:bookmarkStart w:id="270" w:name="n224"/>
      <w:bookmarkEnd w:id="270"/>
      <w:r>
        <w:rPr>
          <w:rStyle w:val="rvts46"/>
          <w:lang w:val="ru-RU"/>
        </w:rPr>
        <w:t>{Частину третю статті 15 виключено на підставі Закону</w:t>
      </w:r>
      <w:r>
        <w:rPr>
          <w:color w:val="000000"/>
          <w:sz w:val="28"/>
          <w:szCs w:val="28"/>
          <w:lang w:val="ru-RU"/>
        </w:rPr>
        <w:t xml:space="preserve"> </w:t>
      </w:r>
      <w:hyperlink r:id="rId95" w:anchor="n902" w:tgtFrame="_blank" w:history="1">
        <w:r>
          <w:rPr>
            <w:i/>
            <w:iCs/>
            <w:color w:val="000099"/>
            <w:sz w:val="28"/>
            <w:szCs w:val="28"/>
            <w:lang w:val="ru-RU"/>
          </w:rPr>
          <w:t>№ 77-VIII від 28.12.2014</w:t>
        </w:r>
      </w:hyperlink>
      <w:r>
        <w:rPr>
          <w:rStyle w:val="rvts46"/>
          <w:lang w:val="ru-RU"/>
        </w:rPr>
        <w:t>}</w:t>
      </w:r>
    </w:p>
    <w:p w:rsidR="00000000" w:rsidRDefault="009705E4">
      <w:pPr>
        <w:pStyle w:val="rvps2"/>
        <w:divId w:val="1726830973"/>
        <w:rPr>
          <w:color w:val="000000"/>
          <w:sz w:val="28"/>
          <w:szCs w:val="28"/>
          <w:lang w:val="ru-RU"/>
        </w:rPr>
      </w:pPr>
      <w:bookmarkStart w:id="271" w:name="n225"/>
      <w:bookmarkEnd w:id="271"/>
      <w:r>
        <w:rPr>
          <w:color w:val="000000"/>
          <w:sz w:val="28"/>
          <w:szCs w:val="28"/>
          <w:lang w:val="ru-RU"/>
        </w:rPr>
        <w:t>4. Шкода, завдана майну члена або працівника апарату Національного агентств</w:t>
      </w:r>
      <w:r>
        <w:rPr>
          <w:color w:val="000000"/>
          <w:sz w:val="28"/>
          <w:szCs w:val="28"/>
          <w:lang w:val="ru-RU"/>
        </w:rPr>
        <w:t>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000000" w:rsidRDefault="009705E4">
      <w:pPr>
        <w:pStyle w:val="rvps2"/>
        <w:divId w:val="1726830973"/>
        <w:rPr>
          <w:color w:val="000000"/>
          <w:sz w:val="28"/>
          <w:szCs w:val="28"/>
          <w:lang w:val="ru-RU"/>
        </w:rPr>
      </w:pPr>
      <w:bookmarkStart w:id="272" w:name="n226"/>
      <w:bookmarkEnd w:id="272"/>
      <w:r>
        <w:rPr>
          <w:rStyle w:val="rvts9"/>
          <w:lang w:val="ru-RU"/>
        </w:rPr>
        <w:t xml:space="preserve">Стаття 16. </w:t>
      </w:r>
      <w:r>
        <w:rPr>
          <w:color w:val="000000"/>
          <w:sz w:val="28"/>
          <w:szCs w:val="28"/>
          <w:lang w:val="ru-RU"/>
        </w:rPr>
        <w:t>Оплат</w:t>
      </w:r>
      <w:r>
        <w:rPr>
          <w:color w:val="000000"/>
          <w:sz w:val="28"/>
          <w:szCs w:val="28"/>
          <w:lang w:val="ru-RU"/>
        </w:rPr>
        <w:t>а праці членів та працівників апарату Національного агентства</w:t>
      </w:r>
    </w:p>
    <w:p w:rsidR="00000000" w:rsidRDefault="009705E4">
      <w:pPr>
        <w:pStyle w:val="rvps2"/>
        <w:divId w:val="1726830973"/>
        <w:rPr>
          <w:color w:val="000000"/>
          <w:sz w:val="28"/>
          <w:szCs w:val="28"/>
          <w:lang w:val="ru-RU"/>
        </w:rPr>
      </w:pPr>
      <w:bookmarkStart w:id="273" w:name="n227"/>
      <w:bookmarkEnd w:id="273"/>
      <w:r>
        <w:rPr>
          <w:color w:val="000000"/>
          <w:sz w:val="28"/>
          <w:szCs w:val="28"/>
          <w:lang w:val="ru-RU"/>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w:t>
      </w:r>
      <w:r>
        <w:rPr>
          <w:color w:val="000000"/>
          <w:sz w:val="28"/>
          <w:szCs w:val="28"/>
          <w:lang w:val="ru-RU"/>
        </w:rPr>
        <w:t>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000000" w:rsidRDefault="009705E4">
      <w:pPr>
        <w:pStyle w:val="rvps2"/>
        <w:divId w:val="1726830973"/>
        <w:rPr>
          <w:color w:val="000000"/>
          <w:sz w:val="28"/>
          <w:szCs w:val="28"/>
          <w:lang w:val="ru-RU"/>
        </w:rPr>
      </w:pPr>
      <w:bookmarkStart w:id="274" w:name="n228"/>
      <w:bookmarkEnd w:id="274"/>
      <w:r>
        <w:rPr>
          <w:color w:val="000000"/>
          <w:sz w:val="28"/>
          <w:szCs w:val="28"/>
          <w:lang w:val="ru-RU"/>
        </w:rPr>
        <w:t>2</w:t>
      </w:r>
      <w:r>
        <w:rPr>
          <w:color w:val="000000"/>
          <w:sz w:val="28"/>
          <w:szCs w:val="28"/>
          <w:lang w:val="ru-RU"/>
        </w:rPr>
        <w:t>.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000000" w:rsidRDefault="009705E4">
      <w:pPr>
        <w:pStyle w:val="rvps2"/>
        <w:divId w:val="1726830973"/>
        <w:rPr>
          <w:color w:val="000000"/>
          <w:sz w:val="28"/>
          <w:szCs w:val="28"/>
          <w:lang w:val="ru-RU"/>
        </w:rPr>
      </w:pPr>
      <w:bookmarkStart w:id="275" w:name="n229"/>
      <w:bookmarkEnd w:id="275"/>
      <w:r>
        <w:rPr>
          <w:color w:val="000000"/>
          <w:sz w:val="28"/>
          <w:szCs w:val="28"/>
          <w:lang w:val="ru-RU"/>
        </w:rPr>
        <w:t>Посадовий оклад члена Національно</w:t>
      </w:r>
      <w:r>
        <w:rPr>
          <w:color w:val="000000"/>
          <w:sz w:val="28"/>
          <w:szCs w:val="28"/>
          <w:lang w:val="ru-RU"/>
        </w:rPr>
        <w:t>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w:t>
      </w:r>
      <w:r>
        <w:rPr>
          <w:color w:val="000000"/>
          <w:sz w:val="28"/>
          <w:szCs w:val="28"/>
          <w:lang w:val="ru-RU"/>
        </w:rPr>
        <w:t xml:space="preserve">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000000" w:rsidRDefault="009705E4">
      <w:pPr>
        <w:pStyle w:val="rvps2"/>
        <w:divId w:val="1726830973"/>
        <w:rPr>
          <w:color w:val="000000"/>
          <w:sz w:val="28"/>
          <w:szCs w:val="28"/>
          <w:lang w:val="ru-RU"/>
        </w:rPr>
      </w:pPr>
      <w:bookmarkStart w:id="276" w:name="n1083"/>
      <w:bookmarkEnd w:id="276"/>
      <w:r>
        <w:rPr>
          <w:rStyle w:val="rvts46"/>
          <w:lang w:val="ru-RU"/>
        </w:rPr>
        <w:t xml:space="preserve">{Абзац другий частини другої статті 20 із змінами, внесеними згідно із Законом </w:t>
      </w:r>
      <w:hyperlink r:id="rId96" w:anchor="n265"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1726830973"/>
        <w:rPr>
          <w:color w:val="000000"/>
          <w:sz w:val="28"/>
          <w:szCs w:val="28"/>
          <w:lang w:val="ru-RU"/>
        </w:rPr>
      </w:pPr>
      <w:bookmarkStart w:id="277" w:name="n230"/>
      <w:bookmarkEnd w:id="277"/>
      <w:r>
        <w:rPr>
          <w:color w:val="000000"/>
          <w:sz w:val="28"/>
          <w:szCs w:val="28"/>
          <w:lang w:val="ru-RU"/>
        </w:rPr>
        <w:t xml:space="preserve">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97" w:tgtFrame="_blank" w:history="1">
        <w:r>
          <w:rPr>
            <w:color w:val="000099"/>
            <w:sz w:val="28"/>
            <w:szCs w:val="28"/>
            <w:lang w:val="ru-RU"/>
          </w:rPr>
          <w:t>Закону України</w:t>
        </w:r>
      </w:hyperlink>
      <w:r>
        <w:rPr>
          <w:color w:val="000000"/>
          <w:sz w:val="28"/>
          <w:szCs w:val="28"/>
          <w:lang w:val="ru-RU"/>
        </w:rPr>
        <w:t xml:space="preserve"> "Про державну службу".</w:t>
      </w:r>
    </w:p>
    <w:p w:rsidR="00000000" w:rsidRDefault="009705E4">
      <w:pPr>
        <w:pStyle w:val="rvps2"/>
        <w:divId w:val="1726830973"/>
        <w:rPr>
          <w:color w:val="000000"/>
          <w:sz w:val="28"/>
          <w:szCs w:val="28"/>
          <w:lang w:val="ru-RU"/>
        </w:rPr>
      </w:pPr>
      <w:bookmarkStart w:id="278" w:name="n231"/>
      <w:bookmarkEnd w:id="278"/>
      <w:r>
        <w:rPr>
          <w:rStyle w:val="rvts9"/>
          <w:lang w:val="ru-RU"/>
        </w:rPr>
        <w:t xml:space="preserve">Стаття 17. </w:t>
      </w:r>
      <w:r>
        <w:rPr>
          <w:color w:val="000000"/>
          <w:sz w:val="28"/>
          <w:szCs w:val="28"/>
          <w:lang w:val="ru-RU"/>
        </w:rPr>
        <w:t>Фінансове та матеріально-технічне забезпечення Національного агентства</w:t>
      </w:r>
    </w:p>
    <w:p w:rsidR="00000000" w:rsidRDefault="009705E4">
      <w:pPr>
        <w:pStyle w:val="rvps2"/>
        <w:divId w:val="1726830973"/>
        <w:rPr>
          <w:color w:val="000000"/>
          <w:sz w:val="28"/>
          <w:szCs w:val="28"/>
          <w:lang w:val="ru-RU"/>
        </w:rPr>
      </w:pPr>
      <w:bookmarkStart w:id="279" w:name="n232"/>
      <w:bookmarkEnd w:id="279"/>
      <w:r>
        <w:rPr>
          <w:color w:val="000000"/>
          <w:sz w:val="28"/>
          <w:szCs w:val="28"/>
          <w:lang w:val="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w:t>
      </w:r>
      <w:r>
        <w:rPr>
          <w:color w:val="000000"/>
          <w:sz w:val="28"/>
          <w:szCs w:val="28"/>
          <w:lang w:val="ru-RU"/>
        </w:rPr>
        <w:t xml:space="preserve"> обов’язковість яких надано Верховною Радою України, або проектами міжнародної технічної допомоги.</w:t>
      </w:r>
    </w:p>
    <w:p w:rsidR="00000000" w:rsidRDefault="009705E4">
      <w:pPr>
        <w:pStyle w:val="rvps2"/>
        <w:divId w:val="1726830973"/>
        <w:rPr>
          <w:color w:val="000000"/>
          <w:sz w:val="28"/>
          <w:szCs w:val="28"/>
          <w:lang w:val="ru-RU"/>
        </w:rPr>
      </w:pPr>
      <w:bookmarkStart w:id="280" w:name="n233"/>
      <w:bookmarkEnd w:id="280"/>
      <w:r>
        <w:rPr>
          <w:color w:val="000000"/>
          <w:sz w:val="28"/>
          <w:szCs w:val="28"/>
          <w:lang w:val="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w:t>
      </w:r>
      <w:r>
        <w:rPr>
          <w:color w:val="000000"/>
          <w:sz w:val="28"/>
          <w:szCs w:val="28"/>
          <w:lang w:val="ru-RU"/>
        </w:rPr>
        <w:t>жень Національного агентства.</w:t>
      </w:r>
    </w:p>
    <w:p w:rsidR="00000000" w:rsidRDefault="009705E4">
      <w:pPr>
        <w:pStyle w:val="rvps2"/>
        <w:divId w:val="1726830973"/>
        <w:rPr>
          <w:color w:val="000000"/>
          <w:sz w:val="28"/>
          <w:szCs w:val="28"/>
          <w:lang w:val="ru-RU"/>
        </w:rPr>
      </w:pPr>
      <w:bookmarkStart w:id="281" w:name="n234"/>
      <w:bookmarkEnd w:id="281"/>
      <w:r>
        <w:rPr>
          <w:color w:val="000000"/>
          <w:sz w:val="28"/>
          <w:szCs w:val="28"/>
          <w:lang w:val="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000000" w:rsidRDefault="009705E4">
      <w:pPr>
        <w:pStyle w:val="rvps2"/>
        <w:divId w:val="1726830973"/>
        <w:rPr>
          <w:color w:val="000000"/>
          <w:sz w:val="28"/>
          <w:szCs w:val="28"/>
          <w:lang w:val="ru-RU"/>
        </w:rPr>
      </w:pPr>
      <w:bookmarkStart w:id="282" w:name="n235"/>
      <w:bookmarkEnd w:id="282"/>
      <w:r>
        <w:rPr>
          <w:color w:val="000000"/>
          <w:sz w:val="28"/>
          <w:szCs w:val="28"/>
          <w:lang w:val="ru-RU"/>
        </w:rPr>
        <w:t>3. Національне агент</w:t>
      </w:r>
      <w:r>
        <w:rPr>
          <w:color w:val="000000"/>
          <w:sz w:val="28"/>
          <w:szCs w:val="28"/>
          <w:lang w:val="ru-RU"/>
        </w:rPr>
        <w:t>ство є головним розпорядником коштів Державного бюджету України, що виділяються на його фінансування.</w:t>
      </w:r>
    </w:p>
    <w:p w:rsidR="00000000" w:rsidRDefault="009705E4">
      <w:pPr>
        <w:pStyle w:val="rvps2"/>
        <w:divId w:val="1726830973"/>
        <w:rPr>
          <w:color w:val="000000"/>
          <w:sz w:val="28"/>
          <w:szCs w:val="28"/>
          <w:lang w:val="ru-RU"/>
        </w:rPr>
      </w:pPr>
      <w:bookmarkStart w:id="283" w:name="n236"/>
      <w:bookmarkEnd w:id="283"/>
      <w:r>
        <w:rPr>
          <w:color w:val="000000"/>
          <w:sz w:val="28"/>
          <w:szCs w:val="28"/>
          <w:lang w:val="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w:t>
      </w:r>
      <w:r>
        <w:rPr>
          <w:color w:val="000000"/>
          <w:sz w:val="28"/>
          <w:szCs w:val="28"/>
          <w:lang w:val="ru-RU"/>
        </w:rPr>
        <w:t xml:space="preserve"> та навчання з питань запобігання і протидії корупції.</w:t>
      </w:r>
    </w:p>
    <w:p w:rsidR="00000000" w:rsidRDefault="009705E4">
      <w:pPr>
        <w:pStyle w:val="rvps2"/>
        <w:divId w:val="1726830973"/>
        <w:rPr>
          <w:color w:val="000000"/>
          <w:sz w:val="28"/>
          <w:szCs w:val="28"/>
          <w:lang w:val="ru-RU"/>
        </w:rPr>
      </w:pPr>
      <w:bookmarkStart w:id="284" w:name="n237"/>
      <w:bookmarkEnd w:id="284"/>
      <w:r>
        <w:rPr>
          <w:color w:val="000000"/>
          <w:sz w:val="28"/>
          <w:szCs w:val="28"/>
          <w:lang w:val="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000000" w:rsidRDefault="009705E4">
      <w:pPr>
        <w:pStyle w:val="rvps7"/>
        <w:divId w:val="1726830973"/>
        <w:rPr>
          <w:color w:val="000000"/>
          <w:sz w:val="28"/>
          <w:szCs w:val="28"/>
          <w:lang w:val="ru-RU"/>
        </w:rPr>
      </w:pPr>
      <w:bookmarkStart w:id="285" w:name="n238"/>
      <w:bookmarkEnd w:id="285"/>
      <w:r>
        <w:rPr>
          <w:rStyle w:val="rvts15"/>
          <w:lang w:val="ru-RU"/>
        </w:rPr>
        <w:t xml:space="preserve">Розділ III </w:t>
      </w:r>
      <w:r>
        <w:rPr>
          <w:color w:val="000000"/>
          <w:sz w:val="28"/>
          <w:szCs w:val="28"/>
          <w:lang w:val="ru-RU"/>
        </w:rPr>
        <w:br/>
      </w:r>
      <w:r>
        <w:rPr>
          <w:rStyle w:val="rvts15"/>
          <w:lang w:val="ru-RU"/>
        </w:rPr>
        <w:t>ФОРМУВАННЯ ТА РЕАЛІЗАЦІЯ АНТИКОРУПЦІЙНОЇ</w:t>
      </w:r>
      <w:r>
        <w:rPr>
          <w:rStyle w:val="rvts15"/>
          <w:lang w:val="ru-RU"/>
        </w:rPr>
        <w:t xml:space="preserve"> ПОЛІТИКИ</w:t>
      </w:r>
    </w:p>
    <w:p w:rsidR="00000000" w:rsidRDefault="009705E4">
      <w:pPr>
        <w:pStyle w:val="rvps2"/>
        <w:divId w:val="1726830973"/>
        <w:rPr>
          <w:color w:val="000000"/>
          <w:sz w:val="28"/>
          <w:szCs w:val="28"/>
          <w:lang w:val="ru-RU"/>
        </w:rPr>
      </w:pPr>
      <w:bookmarkStart w:id="286" w:name="n239"/>
      <w:bookmarkEnd w:id="286"/>
      <w:r>
        <w:rPr>
          <w:rStyle w:val="rvts9"/>
          <w:lang w:val="ru-RU"/>
        </w:rPr>
        <w:t xml:space="preserve">Стаття 18. </w:t>
      </w:r>
      <w:r>
        <w:rPr>
          <w:color w:val="000000"/>
          <w:sz w:val="28"/>
          <w:szCs w:val="28"/>
          <w:lang w:val="ru-RU"/>
        </w:rPr>
        <w:t>Антикорупційна політика</w:t>
      </w:r>
    </w:p>
    <w:p w:rsidR="00000000" w:rsidRDefault="009705E4">
      <w:pPr>
        <w:pStyle w:val="rvps2"/>
        <w:divId w:val="1726830973"/>
        <w:rPr>
          <w:color w:val="000000"/>
          <w:sz w:val="28"/>
          <w:szCs w:val="28"/>
          <w:lang w:val="ru-RU"/>
        </w:rPr>
      </w:pPr>
      <w:bookmarkStart w:id="287" w:name="n240"/>
      <w:bookmarkEnd w:id="287"/>
      <w:r>
        <w:rPr>
          <w:color w:val="000000"/>
          <w:sz w:val="28"/>
          <w:szCs w:val="28"/>
          <w:lang w:val="ru-RU"/>
        </w:rPr>
        <w:t>1. Засади антикорупційної політики (Антикорупційна стратегія) визначаються Верховною Радою України.</w:t>
      </w:r>
    </w:p>
    <w:p w:rsidR="00000000" w:rsidRDefault="009705E4">
      <w:pPr>
        <w:pStyle w:val="rvps2"/>
        <w:divId w:val="1726830973"/>
        <w:rPr>
          <w:color w:val="000000"/>
          <w:sz w:val="28"/>
          <w:szCs w:val="28"/>
          <w:lang w:val="ru-RU"/>
        </w:rPr>
      </w:pPr>
      <w:bookmarkStart w:id="288" w:name="n241"/>
      <w:bookmarkEnd w:id="288"/>
      <w:r>
        <w:rPr>
          <w:color w:val="000000"/>
          <w:sz w:val="28"/>
          <w:szCs w:val="28"/>
          <w:lang w:val="ru-RU"/>
        </w:rPr>
        <w:t>2. Верховна Рада України щороку не пізніше 1 червня проводить парламентські слухання з питань ситуації щодо кор</w:t>
      </w:r>
      <w:r>
        <w:rPr>
          <w:color w:val="000000"/>
          <w:sz w:val="28"/>
          <w:szCs w:val="28"/>
          <w:lang w:val="ru-RU"/>
        </w:rPr>
        <w:t>упції, затверджує та оприлюднює щорічну національну доповідь щодо реалізації засад антикорупційної політики.</w:t>
      </w:r>
    </w:p>
    <w:p w:rsidR="00000000" w:rsidRDefault="009705E4">
      <w:pPr>
        <w:pStyle w:val="rvps2"/>
        <w:divId w:val="1726830973"/>
        <w:rPr>
          <w:color w:val="000000"/>
          <w:sz w:val="28"/>
          <w:szCs w:val="28"/>
          <w:lang w:val="ru-RU"/>
        </w:rPr>
      </w:pPr>
      <w:bookmarkStart w:id="289" w:name="n242"/>
      <w:bookmarkEnd w:id="289"/>
      <w:r>
        <w:rPr>
          <w:color w:val="000000"/>
          <w:sz w:val="28"/>
          <w:szCs w:val="28"/>
          <w:lang w:val="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000000" w:rsidRDefault="009705E4">
      <w:pPr>
        <w:pStyle w:val="rvps2"/>
        <w:divId w:val="1726830973"/>
        <w:rPr>
          <w:color w:val="000000"/>
          <w:sz w:val="28"/>
          <w:szCs w:val="28"/>
          <w:lang w:val="ru-RU"/>
        </w:rPr>
      </w:pPr>
      <w:bookmarkStart w:id="290" w:name="n243"/>
      <w:bookmarkEnd w:id="290"/>
      <w:r>
        <w:rPr>
          <w:color w:val="000000"/>
          <w:sz w:val="28"/>
          <w:szCs w:val="28"/>
          <w:lang w:val="ru-RU"/>
        </w:rPr>
        <w:t>4. Антикорупційна стратегія реалізується шляхом виконання державної програми, я</w:t>
      </w:r>
      <w:r>
        <w:rPr>
          <w:color w:val="000000"/>
          <w:sz w:val="28"/>
          <w:szCs w:val="28"/>
          <w:lang w:val="ru-RU"/>
        </w:rPr>
        <w:t>ка розробляється Національним агентством та затверджується Кабінетом Міністрів України.</w:t>
      </w:r>
    </w:p>
    <w:p w:rsidR="00000000" w:rsidRDefault="009705E4">
      <w:pPr>
        <w:pStyle w:val="rvps2"/>
        <w:divId w:val="1726830973"/>
        <w:rPr>
          <w:color w:val="000000"/>
          <w:sz w:val="28"/>
          <w:szCs w:val="28"/>
          <w:lang w:val="ru-RU"/>
        </w:rPr>
      </w:pPr>
      <w:bookmarkStart w:id="291" w:name="n244"/>
      <w:bookmarkEnd w:id="291"/>
      <w:r>
        <w:rPr>
          <w:color w:val="000000"/>
          <w:sz w:val="28"/>
          <w:szCs w:val="28"/>
          <w:lang w:val="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000000" w:rsidRDefault="009705E4">
      <w:pPr>
        <w:pStyle w:val="rvps2"/>
        <w:divId w:val="1726830973"/>
        <w:rPr>
          <w:color w:val="000000"/>
          <w:sz w:val="28"/>
          <w:szCs w:val="28"/>
          <w:lang w:val="ru-RU"/>
        </w:rPr>
      </w:pPr>
      <w:bookmarkStart w:id="292" w:name="n245"/>
      <w:bookmarkEnd w:id="292"/>
      <w:r>
        <w:rPr>
          <w:color w:val="000000"/>
          <w:sz w:val="28"/>
          <w:szCs w:val="28"/>
          <w:lang w:val="ru-RU"/>
        </w:rPr>
        <w:t>5. Державна програм</w:t>
      </w:r>
      <w:r>
        <w:rPr>
          <w:color w:val="000000"/>
          <w:sz w:val="28"/>
          <w:szCs w:val="28"/>
          <w:lang w:val="ru-RU"/>
        </w:rPr>
        <w:t>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000000" w:rsidRDefault="009705E4">
      <w:pPr>
        <w:pStyle w:val="rvps2"/>
        <w:divId w:val="1726830973"/>
        <w:rPr>
          <w:color w:val="000000"/>
          <w:sz w:val="28"/>
          <w:szCs w:val="28"/>
          <w:lang w:val="ru-RU"/>
        </w:rPr>
      </w:pPr>
      <w:bookmarkStart w:id="293" w:name="n246"/>
      <w:bookmarkEnd w:id="293"/>
      <w:r>
        <w:rPr>
          <w:rStyle w:val="rvts9"/>
          <w:lang w:val="ru-RU"/>
        </w:rPr>
        <w:t xml:space="preserve">Стаття 19. </w:t>
      </w:r>
      <w:r>
        <w:rPr>
          <w:color w:val="000000"/>
          <w:sz w:val="28"/>
          <w:szCs w:val="28"/>
          <w:lang w:val="ru-RU"/>
        </w:rPr>
        <w:t>Антикорупційні програми</w:t>
      </w:r>
    </w:p>
    <w:p w:rsidR="00000000" w:rsidRDefault="009705E4">
      <w:pPr>
        <w:pStyle w:val="rvps2"/>
        <w:divId w:val="1726830973"/>
        <w:rPr>
          <w:color w:val="000000"/>
          <w:sz w:val="28"/>
          <w:szCs w:val="28"/>
          <w:lang w:val="ru-RU"/>
        </w:rPr>
      </w:pPr>
      <w:bookmarkStart w:id="294" w:name="n247"/>
      <w:bookmarkEnd w:id="294"/>
      <w:r>
        <w:rPr>
          <w:color w:val="000000"/>
          <w:sz w:val="28"/>
          <w:szCs w:val="28"/>
          <w:lang w:val="ru-RU"/>
        </w:rPr>
        <w:t>1. Антикорупц</w:t>
      </w:r>
      <w:r>
        <w:rPr>
          <w:color w:val="000000"/>
          <w:sz w:val="28"/>
          <w:szCs w:val="28"/>
          <w:lang w:val="ru-RU"/>
        </w:rPr>
        <w:t>ійні програми приймаються в:</w:t>
      </w:r>
    </w:p>
    <w:p w:rsidR="00000000" w:rsidRDefault="009705E4">
      <w:pPr>
        <w:pStyle w:val="rvps2"/>
        <w:divId w:val="1726830973"/>
        <w:rPr>
          <w:color w:val="000000"/>
          <w:sz w:val="28"/>
          <w:szCs w:val="28"/>
          <w:lang w:val="ru-RU"/>
        </w:rPr>
      </w:pPr>
      <w:bookmarkStart w:id="295" w:name="n248"/>
      <w:bookmarkEnd w:id="295"/>
      <w:r>
        <w:rPr>
          <w:color w:val="000000"/>
          <w:sz w:val="28"/>
          <w:szCs w:val="28"/>
          <w:lang w:val="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w:t>
      </w:r>
      <w:r>
        <w:rPr>
          <w:color w:val="000000"/>
          <w:sz w:val="28"/>
          <w:szCs w:val="28"/>
          <w:lang w:val="ru-RU"/>
        </w:rPr>
        <w:t>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w:t>
      </w:r>
      <w:r>
        <w:rPr>
          <w:color w:val="000000"/>
          <w:sz w:val="28"/>
          <w:szCs w:val="28"/>
          <w:lang w:val="ru-RU"/>
        </w:rPr>
        <w:t>дження їх керівниками;</w:t>
      </w:r>
    </w:p>
    <w:p w:rsidR="00000000" w:rsidRDefault="009705E4">
      <w:pPr>
        <w:pStyle w:val="rvps2"/>
        <w:divId w:val="1726830973"/>
        <w:rPr>
          <w:color w:val="000000"/>
          <w:sz w:val="28"/>
          <w:szCs w:val="28"/>
          <w:lang w:val="ru-RU"/>
        </w:rPr>
      </w:pPr>
      <w:bookmarkStart w:id="296" w:name="n249"/>
      <w:bookmarkEnd w:id="296"/>
      <w:r>
        <w:rPr>
          <w:color w:val="000000"/>
          <w:sz w:val="28"/>
          <w:szCs w:val="28"/>
          <w:lang w:val="ru-RU"/>
        </w:rPr>
        <w:t>Апараті Ради національної безпеки і оборони України - шляхом затвердження Секретарем Ради національної безпеки і оборони України;</w:t>
      </w:r>
    </w:p>
    <w:p w:rsidR="00000000" w:rsidRDefault="009705E4">
      <w:pPr>
        <w:pStyle w:val="rvps2"/>
        <w:divId w:val="1726830973"/>
        <w:rPr>
          <w:color w:val="000000"/>
          <w:sz w:val="28"/>
          <w:szCs w:val="28"/>
          <w:lang w:val="ru-RU"/>
        </w:rPr>
      </w:pPr>
      <w:bookmarkStart w:id="297" w:name="n250"/>
      <w:bookmarkEnd w:id="297"/>
      <w:r>
        <w:rPr>
          <w:color w:val="000000"/>
          <w:sz w:val="28"/>
          <w:szCs w:val="28"/>
          <w:lang w:val="ru-RU"/>
        </w:rPr>
        <w:t>Національному банку України - шляхом затвердження Правлінням банку;</w:t>
      </w:r>
    </w:p>
    <w:p w:rsidR="00000000" w:rsidRDefault="009705E4">
      <w:pPr>
        <w:pStyle w:val="rvps2"/>
        <w:divId w:val="1726830973"/>
        <w:rPr>
          <w:color w:val="000000"/>
          <w:sz w:val="28"/>
          <w:szCs w:val="28"/>
          <w:lang w:val="ru-RU"/>
        </w:rPr>
      </w:pPr>
      <w:bookmarkStart w:id="298" w:name="n1033"/>
      <w:bookmarkEnd w:id="298"/>
      <w:r>
        <w:rPr>
          <w:rStyle w:val="rvts46"/>
          <w:lang w:val="ru-RU"/>
        </w:rPr>
        <w:t>{Абзац четвертий частини першої ста</w:t>
      </w:r>
      <w:r>
        <w:rPr>
          <w:rStyle w:val="rvts46"/>
          <w:lang w:val="ru-RU"/>
        </w:rPr>
        <w:t xml:space="preserve">тті 19 із змінами, внесеними згідно із Законом </w:t>
      </w:r>
      <w:hyperlink r:id="rId98" w:anchor="n448" w:tgtFrame="_blank" w:history="1">
        <w:r>
          <w:rPr>
            <w:i/>
            <w:iCs/>
            <w:color w:val="000099"/>
            <w:sz w:val="28"/>
            <w:szCs w:val="28"/>
            <w:lang w:val="ru-RU"/>
          </w:rPr>
          <w:t>№ 576-VIII від 02.07.2015</w:t>
        </w:r>
      </w:hyperlink>
      <w:r>
        <w:rPr>
          <w:rStyle w:val="rvts46"/>
          <w:lang w:val="ru-RU"/>
        </w:rPr>
        <w:t>}</w:t>
      </w:r>
    </w:p>
    <w:p w:rsidR="00000000" w:rsidRDefault="009705E4">
      <w:pPr>
        <w:pStyle w:val="rvps2"/>
        <w:divId w:val="1726830973"/>
        <w:rPr>
          <w:color w:val="000000"/>
          <w:sz w:val="28"/>
          <w:szCs w:val="28"/>
          <w:lang w:val="ru-RU"/>
        </w:rPr>
      </w:pPr>
      <w:bookmarkStart w:id="299" w:name="n251"/>
      <w:bookmarkEnd w:id="299"/>
      <w:r>
        <w:rPr>
          <w:color w:val="000000"/>
          <w:sz w:val="28"/>
          <w:szCs w:val="28"/>
          <w:lang w:val="ru-RU"/>
        </w:rPr>
        <w:t>Рахунковій палаті, Центральній виборчій комісії, Вищій раді правосуддя, Верховній Раді Автономної Р</w:t>
      </w:r>
      <w:r>
        <w:rPr>
          <w:color w:val="000000"/>
          <w:sz w:val="28"/>
          <w:szCs w:val="28"/>
          <w:lang w:val="ru-RU"/>
        </w:rPr>
        <w:t>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000000" w:rsidRDefault="009705E4">
      <w:pPr>
        <w:pStyle w:val="rvps2"/>
        <w:divId w:val="1726830973"/>
        <w:rPr>
          <w:color w:val="000000"/>
          <w:sz w:val="28"/>
          <w:szCs w:val="28"/>
          <w:lang w:val="ru-RU"/>
        </w:rPr>
      </w:pPr>
      <w:bookmarkStart w:id="300" w:name="n1034"/>
      <w:bookmarkEnd w:id="300"/>
      <w:r>
        <w:rPr>
          <w:rStyle w:val="rvts46"/>
          <w:lang w:val="ru-RU"/>
        </w:rPr>
        <w:t xml:space="preserve">{Абзац п'ятий частини першої статті 19 із змінами, внесеними згідно із Законами </w:t>
      </w:r>
      <w:hyperlink r:id="rId99" w:anchor="n449" w:tgtFrame="_blank" w:history="1">
        <w:r>
          <w:rPr>
            <w:i/>
            <w:iCs/>
            <w:color w:val="000099"/>
            <w:sz w:val="28"/>
            <w:szCs w:val="28"/>
            <w:lang w:val="ru-RU"/>
          </w:rPr>
          <w:t>№ 576-VIII від 02.07.2015</w:t>
        </w:r>
      </w:hyperlink>
      <w:r>
        <w:rPr>
          <w:rStyle w:val="rvts46"/>
          <w:lang w:val="ru-RU"/>
        </w:rPr>
        <w:t>,</w:t>
      </w:r>
      <w:r>
        <w:rPr>
          <w:rStyle w:val="rvts11"/>
          <w:lang w:val="ru-RU"/>
        </w:rPr>
        <w:t xml:space="preserve"> </w:t>
      </w:r>
      <w:hyperlink r:id="rId100" w:anchor="n854" w:tgtFrame="_blank" w:history="1">
        <w:r>
          <w:rPr>
            <w:i/>
            <w:iCs/>
            <w:color w:val="000099"/>
            <w:sz w:val="28"/>
            <w:szCs w:val="28"/>
            <w:lang w:val="ru-RU"/>
          </w:rPr>
          <w:t>№ 1798-VIII від 21.12.2016</w:t>
        </w:r>
      </w:hyperlink>
      <w:r>
        <w:rPr>
          <w:rStyle w:val="rvts46"/>
          <w:lang w:val="ru-RU"/>
        </w:rPr>
        <w:t>}</w:t>
      </w:r>
    </w:p>
    <w:p w:rsidR="00000000" w:rsidRDefault="009705E4">
      <w:pPr>
        <w:pStyle w:val="rvps2"/>
        <w:divId w:val="1726830973"/>
        <w:rPr>
          <w:color w:val="000000"/>
          <w:sz w:val="28"/>
          <w:szCs w:val="28"/>
          <w:lang w:val="ru-RU"/>
        </w:rPr>
      </w:pPr>
      <w:bookmarkStart w:id="301" w:name="n252"/>
      <w:bookmarkEnd w:id="301"/>
      <w:r>
        <w:rPr>
          <w:color w:val="000000"/>
          <w:sz w:val="28"/>
          <w:szCs w:val="28"/>
          <w:lang w:val="ru-RU"/>
        </w:rPr>
        <w:t>Антикорупційні програми підлягають погодженню Національ</w:t>
      </w:r>
      <w:r>
        <w:rPr>
          <w:color w:val="000000"/>
          <w:sz w:val="28"/>
          <w:szCs w:val="28"/>
          <w:lang w:val="ru-RU"/>
        </w:rPr>
        <w:t>ним агентством.</w:t>
      </w:r>
    </w:p>
    <w:p w:rsidR="00000000" w:rsidRDefault="009705E4">
      <w:pPr>
        <w:pStyle w:val="rvps2"/>
        <w:divId w:val="1726830973"/>
        <w:rPr>
          <w:color w:val="000000"/>
          <w:sz w:val="28"/>
          <w:szCs w:val="28"/>
          <w:lang w:val="ru-RU"/>
        </w:rPr>
      </w:pPr>
      <w:bookmarkStart w:id="302" w:name="n253"/>
      <w:bookmarkEnd w:id="302"/>
      <w:r>
        <w:rPr>
          <w:color w:val="000000"/>
          <w:sz w:val="28"/>
          <w:szCs w:val="28"/>
          <w:lang w:val="ru-RU"/>
        </w:rPr>
        <w:t>2. Антикорупційні програми повинні передбачати:</w:t>
      </w:r>
    </w:p>
    <w:p w:rsidR="00000000" w:rsidRDefault="009705E4">
      <w:pPr>
        <w:pStyle w:val="rvps2"/>
        <w:divId w:val="1726830973"/>
        <w:rPr>
          <w:color w:val="000000"/>
          <w:sz w:val="28"/>
          <w:szCs w:val="28"/>
          <w:lang w:val="ru-RU"/>
        </w:rPr>
      </w:pPr>
      <w:bookmarkStart w:id="303" w:name="n254"/>
      <w:bookmarkEnd w:id="303"/>
      <w:r>
        <w:rPr>
          <w:color w:val="000000"/>
          <w:sz w:val="28"/>
          <w:szCs w:val="28"/>
          <w:lang w:val="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w:t>
      </w:r>
      <w:r>
        <w:rPr>
          <w:color w:val="000000"/>
          <w:sz w:val="28"/>
          <w:szCs w:val="28"/>
          <w:lang w:val="ru-RU"/>
        </w:rPr>
        <w:t>орупційної програми;</w:t>
      </w:r>
    </w:p>
    <w:p w:rsidR="00000000" w:rsidRDefault="009705E4">
      <w:pPr>
        <w:pStyle w:val="rvps2"/>
        <w:divId w:val="1726830973"/>
        <w:rPr>
          <w:color w:val="000000"/>
          <w:sz w:val="28"/>
          <w:szCs w:val="28"/>
          <w:lang w:val="ru-RU"/>
        </w:rPr>
      </w:pPr>
      <w:bookmarkStart w:id="304" w:name="n255"/>
      <w:bookmarkEnd w:id="304"/>
      <w:r>
        <w:rPr>
          <w:color w:val="000000"/>
          <w:sz w:val="28"/>
          <w:szCs w:val="28"/>
          <w:lang w:val="ru-RU"/>
        </w:rPr>
        <w:t>оцінку корупційних ризиків у діяльності органу, установи, організації, причини, що їх породжують та умови, що їм сприяють;</w:t>
      </w:r>
    </w:p>
    <w:p w:rsidR="00000000" w:rsidRDefault="009705E4">
      <w:pPr>
        <w:pStyle w:val="rvps2"/>
        <w:divId w:val="1726830973"/>
        <w:rPr>
          <w:color w:val="000000"/>
          <w:sz w:val="28"/>
          <w:szCs w:val="28"/>
          <w:lang w:val="ru-RU"/>
        </w:rPr>
      </w:pPr>
      <w:bookmarkStart w:id="305" w:name="n256"/>
      <w:bookmarkEnd w:id="305"/>
      <w:r>
        <w:rPr>
          <w:color w:val="000000"/>
          <w:sz w:val="28"/>
          <w:szCs w:val="28"/>
          <w:lang w:val="ru-RU"/>
        </w:rPr>
        <w:t>заходи щодо усунення виявлених корупційних ризиків, осіб, відповідальних за їх виконання, строки та необхідні ре</w:t>
      </w:r>
      <w:r>
        <w:rPr>
          <w:color w:val="000000"/>
          <w:sz w:val="28"/>
          <w:szCs w:val="28"/>
          <w:lang w:val="ru-RU"/>
        </w:rPr>
        <w:t>сурси;</w:t>
      </w:r>
    </w:p>
    <w:p w:rsidR="00000000" w:rsidRDefault="009705E4">
      <w:pPr>
        <w:pStyle w:val="rvps2"/>
        <w:divId w:val="1726830973"/>
        <w:rPr>
          <w:color w:val="000000"/>
          <w:sz w:val="28"/>
          <w:szCs w:val="28"/>
          <w:lang w:val="ru-RU"/>
        </w:rPr>
      </w:pPr>
      <w:bookmarkStart w:id="306" w:name="n257"/>
      <w:bookmarkEnd w:id="306"/>
      <w:r>
        <w:rPr>
          <w:color w:val="000000"/>
          <w:sz w:val="28"/>
          <w:szCs w:val="28"/>
          <w:lang w:val="ru-RU"/>
        </w:rPr>
        <w:t>навчання та заходи з поширення інформації щодо програм антикорупційного спрямування;</w:t>
      </w:r>
    </w:p>
    <w:p w:rsidR="00000000" w:rsidRDefault="009705E4">
      <w:pPr>
        <w:pStyle w:val="rvps2"/>
        <w:divId w:val="1726830973"/>
        <w:rPr>
          <w:color w:val="000000"/>
          <w:sz w:val="28"/>
          <w:szCs w:val="28"/>
          <w:lang w:val="ru-RU"/>
        </w:rPr>
      </w:pPr>
      <w:bookmarkStart w:id="307" w:name="n258"/>
      <w:bookmarkEnd w:id="307"/>
      <w:r>
        <w:rPr>
          <w:color w:val="000000"/>
          <w:sz w:val="28"/>
          <w:szCs w:val="28"/>
          <w:lang w:val="ru-RU"/>
        </w:rPr>
        <w:t>процедури щодо моніторингу, оцінки виконання та періодичного перегляду програм;</w:t>
      </w:r>
    </w:p>
    <w:p w:rsidR="00000000" w:rsidRDefault="009705E4">
      <w:pPr>
        <w:pStyle w:val="rvps2"/>
        <w:divId w:val="1726830973"/>
        <w:rPr>
          <w:color w:val="000000"/>
          <w:sz w:val="28"/>
          <w:szCs w:val="28"/>
          <w:lang w:val="ru-RU"/>
        </w:rPr>
      </w:pPr>
      <w:bookmarkStart w:id="308" w:name="n259"/>
      <w:bookmarkEnd w:id="308"/>
      <w:r>
        <w:rPr>
          <w:color w:val="000000"/>
          <w:sz w:val="28"/>
          <w:szCs w:val="28"/>
          <w:lang w:val="ru-RU"/>
        </w:rPr>
        <w:t>інші спрямовані на запобігання корупційним та пов’язаним з корупцією правопорушенням</w:t>
      </w:r>
      <w:r>
        <w:rPr>
          <w:color w:val="000000"/>
          <w:sz w:val="28"/>
          <w:szCs w:val="28"/>
          <w:lang w:val="ru-RU"/>
        </w:rPr>
        <w:t xml:space="preserve"> заходи.</w:t>
      </w:r>
    </w:p>
    <w:p w:rsidR="00000000" w:rsidRDefault="009705E4">
      <w:pPr>
        <w:pStyle w:val="rvps2"/>
        <w:divId w:val="1726830973"/>
        <w:rPr>
          <w:color w:val="000000"/>
          <w:sz w:val="28"/>
          <w:szCs w:val="28"/>
          <w:lang w:val="ru-RU"/>
        </w:rPr>
      </w:pPr>
      <w:bookmarkStart w:id="309" w:name="n260"/>
      <w:bookmarkEnd w:id="309"/>
      <w:r>
        <w:rPr>
          <w:rStyle w:val="rvts9"/>
          <w:lang w:val="ru-RU"/>
        </w:rPr>
        <w:t xml:space="preserve">Стаття 20. </w:t>
      </w:r>
      <w:r>
        <w:rPr>
          <w:color w:val="000000"/>
          <w:sz w:val="28"/>
          <w:szCs w:val="28"/>
          <w:lang w:val="ru-RU"/>
        </w:rPr>
        <w:t>Національна доповідь щодо реалізації засад антикорупційної політики</w:t>
      </w:r>
    </w:p>
    <w:p w:rsidR="00000000" w:rsidRDefault="009705E4">
      <w:pPr>
        <w:pStyle w:val="rvps2"/>
        <w:divId w:val="1726830973"/>
        <w:rPr>
          <w:color w:val="000000"/>
          <w:sz w:val="28"/>
          <w:szCs w:val="28"/>
          <w:lang w:val="ru-RU"/>
        </w:rPr>
      </w:pPr>
      <w:bookmarkStart w:id="310" w:name="n261"/>
      <w:bookmarkEnd w:id="310"/>
      <w:r>
        <w:rPr>
          <w:color w:val="000000"/>
          <w:sz w:val="28"/>
          <w:szCs w:val="28"/>
          <w:lang w:val="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w:t>
      </w:r>
      <w:r>
        <w:rPr>
          <w:color w:val="000000"/>
          <w:sz w:val="28"/>
          <w:szCs w:val="28"/>
          <w:lang w:val="ru-RU"/>
        </w:rPr>
        <w:t>стрів України.</w:t>
      </w:r>
    </w:p>
    <w:p w:rsidR="00000000" w:rsidRDefault="009705E4">
      <w:pPr>
        <w:pStyle w:val="rvps2"/>
        <w:divId w:val="1726830973"/>
        <w:rPr>
          <w:color w:val="000000"/>
          <w:sz w:val="28"/>
          <w:szCs w:val="28"/>
          <w:lang w:val="ru-RU"/>
        </w:rPr>
      </w:pPr>
      <w:bookmarkStart w:id="311" w:name="n262"/>
      <w:bookmarkEnd w:id="311"/>
      <w:r>
        <w:rPr>
          <w:color w:val="000000"/>
          <w:sz w:val="28"/>
          <w:szCs w:val="28"/>
          <w:lang w:val="ru-RU"/>
        </w:rPr>
        <w:t>2. У національній доповіді щодо реалізації засад антикорупційної політики мають відображатися такі відомості:</w:t>
      </w:r>
    </w:p>
    <w:p w:rsidR="00000000" w:rsidRDefault="009705E4">
      <w:pPr>
        <w:pStyle w:val="rvps2"/>
        <w:divId w:val="1726830973"/>
        <w:rPr>
          <w:color w:val="000000"/>
          <w:sz w:val="28"/>
          <w:szCs w:val="28"/>
          <w:lang w:val="ru-RU"/>
        </w:rPr>
      </w:pPr>
      <w:bookmarkStart w:id="312" w:name="n263"/>
      <w:bookmarkEnd w:id="312"/>
      <w:r>
        <w:rPr>
          <w:color w:val="000000"/>
          <w:sz w:val="28"/>
          <w:szCs w:val="28"/>
          <w:lang w:val="ru-RU"/>
        </w:rPr>
        <w:t>1) статистичні дані про результати діяльності спеціально уповноважених суб’єктів у сфері протидії корупції з обов’язковим зазначенн</w:t>
      </w:r>
      <w:r>
        <w:rPr>
          <w:color w:val="000000"/>
          <w:sz w:val="28"/>
          <w:szCs w:val="28"/>
          <w:lang w:val="ru-RU"/>
        </w:rPr>
        <w:t>ям таких даних:</w:t>
      </w:r>
    </w:p>
    <w:p w:rsidR="00000000" w:rsidRDefault="009705E4">
      <w:pPr>
        <w:pStyle w:val="rvps2"/>
        <w:divId w:val="1726830973"/>
        <w:rPr>
          <w:color w:val="000000"/>
          <w:sz w:val="28"/>
          <w:szCs w:val="28"/>
          <w:lang w:val="ru-RU"/>
        </w:rPr>
      </w:pPr>
      <w:bookmarkStart w:id="313" w:name="n264"/>
      <w:bookmarkEnd w:id="313"/>
      <w:r>
        <w:rPr>
          <w:color w:val="000000"/>
          <w:sz w:val="28"/>
          <w:szCs w:val="28"/>
          <w:lang w:val="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000000" w:rsidRDefault="009705E4">
      <w:pPr>
        <w:pStyle w:val="rvps2"/>
        <w:divId w:val="1726830973"/>
        <w:rPr>
          <w:color w:val="000000"/>
          <w:sz w:val="28"/>
          <w:szCs w:val="28"/>
          <w:lang w:val="ru-RU"/>
        </w:rPr>
      </w:pPr>
      <w:bookmarkStart w:id="314" w:name="n265"/>
      <w:bookmarkEnd w:id="314"/>
      <w:r>
        <w:rPr>
          <w:color w:val="000000"/>
          <w:sz w:val="28"/>
          <w:szCs w:val="28"/>
          <w:lang w:val="ru-RU"/>
        </w:rPr>
        <w:t>б) кількість оперативно-розшукових справ, зав</w:t>
      </w:r>
      <w:r>
        <w:rPr>
          <w:color w:val="000000"/>
          <w:sz w:val="28"/>
          <w:szCs w:val="28"/>
          <w:lang w:val="ru-RU"/>
        </w:rPr>
        <w:t>едених спеціально уповноваженими суб’єктами у сфері протидії корупції, та їх результативність;</w:t>
      </w:r>
    </w:p>
    <w:p w:rsidR="00000000" w:rsidRDefault="009705E4">
      <w:pPr>
        <w:pStyle w:val="rvps2"/>
        <w:divId w:val="1726830973"/>
        <w:rPr>
          <w:color w:val="000000"/>
          <w:sz w:val="28"/>
          <w:szCs w:val="28"/>
          <w:lang w:val="ru-RU"/>
        </w:rPr>
      </w:pPr>
      <w:bookmarkStart w:id="315" w:name="n266"/>
      <w:bookmarkEnd w:id="315"/>
      <w:r>
        <w:rPr>
          <w:color w:val="000000"/>
          <w:sz w:val="28"/>
          <w:szCs w:val="28"/>
          <w:lang w:val="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w:t>
      </w:r>
      <w:r>
        <w:rPr>
          <w:color w:val="000000"/>
          <w:sz w:val="28"/>
          <w:szCs w:val="28"/>
          <w:lang w:val="ru-RU"/>
        </w:rPr>
        <w:t>ж протоколи про вчинення адміністративних правопорушень, пов’язаних з корупцією;</w:t>
      </w:r>
    </w:p>
    <w:p w:rsidR="00000000" w:rsidRDefault="009705E4">
      <w:pPr>
        <w:pStyle w:val="rvps2"/>
        <w:divId w:val="1726830973"/>
        <w:rPr>
          <w:color w:val="000000"/>
          <w:sz w:val="28"/>
          <w:szCs w:val="28"/>
          <w:lang w:val="ru-RU"/>
        </w:rPr>
      </w:pPr>
      <w:bookmarkStart w:id="316" w:name="n267"/>
      <w:bookmarkEnd w:id="316"/>
      <w:r>
        <w:rPr>
          <w:color w:val="000000"/>
          <w:sz w:val="28"/>
          <w:szCs w:val="28"/>
          <w:lang w:val="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w:t>
      </w:r>
      <w:r>
        <w:rPr>
          <w:color w:val="000000"/>
          <w:sz w:val="28"/>
          <w:szCs w:val="28"/>
          <w:lang w:val="ru-RU"/>
        </w:rPr>
        <w:t xml:space="preserve"> стягнення за правопорушення, пов’язане з корупцією;</w:t>
      </w:r>
    </w:p>
    <w:p w:rsidR="00000000" w:rsidRDefault="009705E4">
      <w:pPr>
        <w:pStyle w:val="rvps2"/>
        <w:divId w:val="1726830973"/>
        <w:rPr>
          <w:color w:val="000000"/>
          <w:sz w:val="28"/>
          <w:szCs w:val="28"/>
          <w:lang w:val="ru-RU"/>
        </w:rPr>
      </w:pPr>
      <w:bookmarkStart w:id="317" w:name="n268"/>
      <w:bookmarkEnd w:id="317"/>
      <w:r>
        <w:rPr>
          <w:color w:val="000000"/>
          <w:sz w:val="28"/>
          <w:szCs w:val="28"/>
          <w:lang w:val="ru-RU"/>
        </w:rPr>
        <w:t xml:space="preserve">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w:t>
      </w:r>
      <w:r>
        <w:rPr>
          <w:color w:val="000000"/>
          <w:sz w:val="28"/>
          <w:szCs w:val="28"/>
          <w:lang w:val="ru-RU"/>
        </w:rPr>
        <w:t>стягнення;</w:t>
      </w:r>
    </w:p>
    <w:p w:rsidR="00000000" w:rsidRDefault="009705E4">
      <w:pPr>
        <w:pStyle w:val="rvps2"/>
        <w:divId w:val="1726830973"/>
        <w:rPr>
          <w:color w:val="000000"/>
          <w:sz w:val="28"/>
          <w:szCs w:val="28"/>
          <w:lang w:val="ru-RU"/>
        </w:rPr>
      </w:pPr>
      <w:bookmarkStart w:id="318" w:name="n269"/>
      <w:bookmarkEnd w:id="318"/>
      <w:r>
        <w:rPr>
          <w:color w:val="000000"/>
          <w:sz w:val="28"/>
          <w:szCs w:val="28"/>
          <w:lang w:val="ru-RU"/>
        </w:rPr>
        <w:t xml:space="preserve">д) відомості окремо за категоріями осіб, зазначених у </w:t>
      </w:r>
      <w:hyperlink r:id="rId101" w:anchor="n25" w:history="1">
        <w:r>
          <w:rPr>
            <w:color w:val="006600"/>
            <w:sz w:val="28"/>
            <w:szCs w:val="28"/>
            <w:lang w:val="ru-RU"/>
          </w:rPr>
          <w:t>частині першій</w:t>
        </w:r>
      </w:hyperlink>
      <w:r>
        <w:rPr>
          <w:color w:val="000000"/>
          <w:sz w:val="28"/>
          <w:szCs w:val="28"/>
          <w:lang w:val="ru-RU"/>
        </w:rPr>
        <w:t xml:space="preserve"> </w:t>
      </w:r>
      <w:r>
        <w:rPr>
          <w:color w:val="000000"/>
          <w:sz w:val="28"/>
          <w:szCs w:val="28"/>
          <w:lang w:val="ru-RU"/>
        </w:rPr>
        <w:t>статті 3 цього Закону, і за видами відповідальності за корупційні правопорушення та правопорушення, пов’язані з корупцією;</w:t>
      </w:r>
    </w:p>
    <w:p w:rsidR="00000000" w:rsidRDefault="009705E4">
      <w:pPr>
        <w:pStyle w:val="rvps2"/>
        <w:divId w:val="1726830973"/>
        <w:rPr>
          <w:color w:val="000000"/>
          <w:sz w:val="28"/>
          <w:szCs w:val="28"/>
          <w:lang w:val="ru-RU"/>
        </w:rPr>
      </w:pPr>
      <w:bookmarkStart w:id="319" w:name="n270"/>
      <w:bookmarkEnd w:id="319"/>
      <w:r>
        <w:rPr>
          <w:color w:val="000000"/>
          <w:sz w:val="28"/>
          <w:szCs w:val="28"/>
          <w:lang w:val="ru-RU"/>
        </w:rPr>
        <w:t>е) кількість осіб, звільнених з посади (роботи, служби) у зв’язку з притягненням до відповідальності за корупційні правопорушення або</w:t>
      </w:r>
      <w:r>
        <w:rPr>
          <w:color w:val="000000"/>
          <w:sz w:val="28"/>
          <w:szCs w:val="28"/>
          <w:lang w:val="ru-RU"/>
        </w:rPr>
        <w:t xml:space="preserve">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000000" w:rsidRDefault="009705E4">
      <w:pPr>
        <w:pStyle w:val="rvps2"/>
        <w:divId w:val="1726830973"/>
        <w:rPr>
          <w:color w:val="000000"/>
          <w:sz w:val="28"/>
          <w:szCs w:val="28"/>
          <w:lang w:val="ru-RU"/>
        </w:rPr>
      </w:pPr>
      <w:bookmarkStart w:id="320" w:name="n271"/>
      <w:bookmarkEnd w:id="320"/>
      <w:r>
        <w:rPr>
          <w:color w:val="000000"/>
          <w:sz w:val="28"/>
          <w:szCs w:val="28"/>
          <w:lang w:val="ru-RU"/>
        </w:rPr>
        <w:t>є) відомості про розмір збитків і шкоди, завданих корупційними пр</w:t>
      </w:r>
      <w:r>
        <w:rPr>
          <w:color w:val="000000"/>
          <w:sz w:val="28"/>
          <w:szCs w:val="28"/>
          <w:lang w:val="ru-RU"/>
        </w:rPr>
        <w:t>авопорушеннями та правопорушеннями, пов’язаними з корупцією, стан та обсяги їх відшкодування;</w:t>
      </w:r>
    </w:p>
    <w:p w:rsidR="00000000" w:rsidRDefault="009705E4">
      <w:pPr>
        <w:pStyle w:val="rvps2"/>
        <w:divId w:val="1726830973"/>
        <w:rPr>
          <w:color w:val="000000"/>
          <w:sz w:val="28"/>
          <w:szCs w:val="28"/>
          <w:lang w:val="ru-RU"/>
        </w:rPr>
      </w:pPr>
      <w:bookmarkStart w:id="321" w:name="n272"/>
      <w:bookmarkEnd w:id="321"/>
      <w:r>
        <w:rPr>
          <w:color w:val="000000"/>
          <w:sz w:val="28"/>
          <w:szCs w:val="28"/>
          <w:lang w:val="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w:t>
      </w:r>
      <w:r>
        <w:rPr>
          <w:color w:val="000000"/>
          <w:sz w:val="28"/>
          <w:szCs w:val="28"/>
          <w:lang w:val="ru-RU"/>
        </w:rPr>
        <w:t>ду, а також кошти у розмірі вартості незаконно одержаних послуг чи пільг, стягнені на користь держави;</w:t>
      </w:r>
    </w:p>
    <w:p w:rsidR="00000000" w:rsidRDefault="009705E4">
      <w:pPr>
        <w:pStyle w:val="rvps2"/>
        <w:divId w:val="1726830973"/>
        <w:rPr>
          <w:color w:val="000000"/>
          <w:sz w:val="28"/>
          <w:szCs w:val="28"/>
          <w:lang w:val="ru-RU"/>
        </w:rPr>
      </w:pPr>
      <w:bookmarkStart w:id="322" w:name="n273"/>
      <w:bookmarkEnd w:id="322"/>
      <w:r>
        <w:rPr>
          <w:color w:val="000000"/>
          <w:sz w:val="28"/>
          <w:szCs w:val="28"/>
          <w:lang w:val="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w:t>
      </w:r>
      <w:r>
        <w:rPr>
          <w:color w:val="000000"/>
          <w:sz w:val="28"/>
          <w:szCs w:val="28"/>
          <w:lang w:val="ru-RU"/>
        </w:rPr>
        <w:t>ордону, та розпорядження ними;</w:t>
      </w:r>
    </w:p>
    <w:p w:rsidR="00000000" w:rsidRDefault="009705E4">
      <w:pPr>
        <w:pStyle w:val="rvps2"/>
        <w:divId w:val="1726830973"/>
        <w:rPr>
          <w:color w:val="000000"/>
          <w:sz w:val="28"/>
          <w:szCs w:val="28"/>
          <w:lang w:val="ru-RU"/>
        </w:rPr>
      </w:pPr>
      <w:bookmarkStart w:id="323" w:name="n274"/>
      <w:bookmarkEnd w:id="323"/>
      <w:r>
        <w:rPr>
          <w:color w:val="000000"/>
          <w:sz w:val="28"/>
          <w:szCs w:val="28"/>
          <w:lang w:val="ru-RU"/>
        </w:rPr>
        <w:t>и) відомості про конфіскацію предметів та доходів від кримінальних корупційних правопорушень;</w:t>
      </w:r>
    </w:p>
    <w:p w:rsidR="00000000" w:rsidRDefault="009705E4">
      <w:pPr>
        <w:pStyle w:val="rvps2"/>
        <w:divId w:val="1726830973"/>
        <w:rPr>
          <w:color w:val="000000"/>
          <w:sz w:val="28"/>
          <w:szCs w:val="28"/>
          <w:lang w:val="ru-RU"/>
        </w:rPr>
      </w:pPr>
      <w:bookmarkStart w:id="324" w:name="n275"/>
      <w:bookmarkEnd w:id="324"/>
      <w:r>
        <w:rPr>
          <w:color w:val="000000"/>
          <w:sz w:val="28"/>
          <w:szCs w:val="28"/>
          <w:lang w:val="ru-RU"/>
        </w:rPr>
        <w:t>і) кількість пропозицій щодо скасування відповідними органами або посадовими особами нормативно-правових актів, рішень, виданих (пр</w:t>
      </w:r>
      <w:r>
        <w:rPr>
          <w:color w:val="000000"/>
          <w:sz w:val="28"/>
          <w:szCs w:val="28"/>
          <w:lang w:val="ru-RU"/>
        </w:rPr>
        <w:t>ийнятих) внаслідок вчинення корупційного правопорушення, та результати їх розгляду;</w:t>
      </w:r>
    </w:p>
    <w:p w:rsidR="00000000" w:rsidRDefault="009705E4">
      <w:pPr>
        <w:pStyle w:val="rvps2"/>
        <w:divId w:val="1726830973"/>
        <w:rPr>
          <w:color w:val="000000"/>
          <w:sz w:val="28"/>
          <w:szCs w:val="28"/>
          <w:lang w:val="ru-RU"/>
        </w:rPr>
      </w:pPr>
      <w:bookmarkStart w:id="325" w:name="n276"/>
      <w:bookmarkEnd w:id="325"/>
      <w:r>
        <w:rPr>
          <w:color w:val="000000"/>
          <w:sz w:val="28"/>
          <w:szCs w:val="28"/>
          <w:lang w:val="ru-RU"/>
        </w:rPr>
        <w:t xml:space="preserve">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w:t>
      </w:r>
      <w:r>
        <w:rPr>
          <w:color w:val="000000"/>
          <w:sz w:val="28"/>
          <w:szCs w:val="28"/>
          <w:lang w:val="ru-RU"/>
        </w:rPr>
        <w:t>самоврядування нормативно-правових актів, рішень, виданих (прийнятих) внаслідок вчинення корупційного правопорушення;</w:t>
      </w:r>
    </w:p>
    <w:p w:rsidR="00000000" w:rsidRDefault="009705E4">
      <w:pPr>
        <w:pStyle w:val="rvps2"/>
        <w:divId w:val="1726830973"/>
        <w:rPr>
          <w:color w:val="000000"/>
          <w:sz w:val="28"/>
          <w:szCs w:val="28"/>
          <w:lang w:val="ru-RU"/>
        </w:rPr>
      </w:pPr>
      <w:bookmarkStart w:id="326" w:name="n277"/>
      <w:bookmarkEnd w:id="326"/>
      <w:r>
        <w:rPr>
          <w:color w:val="000000"/>
          <w:sz w:val="28"/>
          <w:szCs w:val="28"/>
          <w:lang w:val="ru-RU"/>
        </w:rPr>
        <w:t>й) кількість направлених подань про усунення причин і умов, що сприяли вчиненню корупційного правопорушення та правопорушення, пов’язаного</w:t>
      </w:r>
      <w:r>
        <w:rPr>
          <w:color w:val="000000"/>
          <w:sz w:val="28"/>
          <w:szCs w:val="28"/>
          <w:lang w:val="ru-RU"/>
        </w:rPr>
        <w:t xml:space="preserve"> з корупцією, або невиконанню вимог антикорупційного законодавства;</w:t>
      </w:r>
    </w:p>
    <w:p w:rsidR="00000000" w:rsidRDefault="009705E4">
      <w:pPr>
        <w:pStyle w:val="rvps2"/>
        <w:divId w:val="1726830973"/>
        <w:rPr>
          <w:color w:val="000000"/>
          <w:sz w:val="28"/>
          <w:szCs w:val="28"/>
          <w:lang w:val="ru-RU"/>
        </w:rPr>
      </w:pPr>
      <w:bookmarkStart w:id="327" w:name="n278"/>
      <w:bookmarkEnd w:id="327"/>
      <w:r>
        <w:rPr>
          <w:color w:val="000000"/>
          <w:sz w:val="28"/>
          <w:szCs w:val="28"/>
          <w:lang w:val="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000000" w:rsidRDefault="009705E4">
      <w:pPr>
        <w:pStyle w:val="rvps2"/>
        <w:divId w:val="1726830973"/>
        <w:rPr>
          <w:color w:val="000000"/>
          <w:sz w:val="28"/>
          <w:szCs w:val="28"/>
          <w:lang w:val="ru-RU"/>
        </w:rPr>
      </w:pPr>
      <w:bookmarkStart w:id="328" w:name="n279"/>
      <w:bookmarkEnd w:id="328"/>
      <w:r>
        <w:rPr>
          <w:color w:val="000000"/>
          <w:sz w:val="28"/>
          <w:szCs w:val="28"/>
          <w:lang w:val="ru-RU"/>
        </w:rPr>
        <w:t>л) співпрацю з недержав</w:t>
      </w:r>
      <w:r>
        <w:rPr>
          <w:color w:val="000000"/>
          <w:sz w:val="28"/>
          <w:szCs w:val="28"/>
          <w:lang w:val="ru-RU"/>
        </w:rPr>
        <w:t>ними організаціями і засобами масової інформації;</w:t>
      </w:r>
    </w:p>
    <w:p w:rsidR="00000000" w:rsidRDefault="009705E4">
      <w:pPr>
        <w:pStyle w:val="rvps2"/>
        <w:divId w:val="1726830973"/>
        <w:rPr>
          <w:color w:val="000000"/>
          <w:sz w:val="28"/>
          <w:szCs w:val="28"/>
          <w:lang w:val="ru-RU"/>
        </w:rPr>
      </w:pPr>
      <w:bookmarkStart w:id="329" w:name="n280"/>
      <w:bookmarkEnd w:id="329"/>
      <w:r>
        <w:rPr>
          <w:color w:val="000000"/>
          <w:sz w:val="28"/>
          <w:szCs w:val="28"/>
          <w:lang w:val="ru-RU"/>
        </w:rPr>
        <w:t>м) штат спеціально уповноважених суб’єктів у сфері протидії корупції, кваліфікацію та досвід їх працівників, підвищення їх кваліфікації;</w:t>
      </w:r>
    </w:p>
    <w:p w:rsidR="00000000" w:rsidRDefault="009705E4">
      <w:pPr>
        <w:pStyle w:val="rvps2"/>
        <w:divId w:val="1726830973"/>
        <w:rPr>
          <w:color w:val="000000"/>
          <w:sz w:val="28"/>
          <w:szCs w:val="28"/>
          <w:lang w:val="ru-RU"/>
        </w:rPr>
      </w:pPr>
      <w:bookmarkStart w:id="330" w:name="n281"/>
      <w:bookmarkEnd w:id="330"/>
      <w:r>
        <w:rPr>
          <w:color w:val="000000"/>
          <w:sz w:val="28"/>
          <w:szCs w:val="28"/>
          <w:lang w:val="ru-RU"/>
        </w:rPr>
        <w:t>н) діяльність підрозділів внутрішньої безпеки спеціально уповноважени</w:t>
      </w:r>
      <w:r>
        <w:rPr>
          <w:color w:val="000000"/>
          <w:sz w:val="28"/>
          <w:szCs w:val="28"/>
          <w:lang w:val="ru-RU"/>
        </w:rPr>
        <w:t>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000000" w:rsidRDefault="009705E4">
      <w:pPr>
        <w:pStyle w:val="rvps2"/>
        <w:divId w:val="1726830973"/>
        <w:rPr>
          <w:color w:val="000000"/>
          <w:sz w:val="28"/>
          <w:szCs w:val="28"/>
          <w:lang w:val="ru-RU"/>
        </w:rPr>
      </w:pPr>
      <w:bookmarkStart w:id="331" w:name="n282"/>
      <w:bookmarkEnd w:id="331"/>
      <w:r>
        <w:rPr>
          <w:color w:val="000000"/>
          <w:sz w:val="28"/>
          <w:szCs w:val="28"/>
          <w:lang w:val="ru-RU"/>
        </w:rPr>
        <w:t>о) обсяги фінансування спеціально у</w:t>
      </w:r>
      <w:r>
        <w:rPr>
          <w:color w:val="000000"/>
          <w:sz w:val="28"/>
          <w:szCs w:val="28"/>
          <w:lang w:val="ru-RU"/>
        </w:rPr>
        <w:t>повноважених суб’єктів у сфері протидії корупції;</w:t>
      </w:r>
    </w:p>
    <w:p w:rsidR="00000000" w:rsidRDefault="009705E4">
      <w:pPr>
        <w:pStyle w:val="rvps2"/>
        <w:divId w:val="1726830973"/>
        <w:rPr>
          <w:color w:val="000000"/>
          <w:sz w:val="28"/>
          <w:szCs w:val="28"/>
          <w:lang w:val="ru-RU"/>
        </w:rPr>
      </w:pPr>
      <w:bookmarkStart w:id="332" w:name="n283"/>
      <w:bookmarkEnd w:id="332"/>
      <w:r>
        <w:rPr>
          <w:color w:val="000000"/>
          <w:sz w:val="28"/>
          <w:szCs w:val="28"/>
          <w:lang w:val="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000000" w:rsidRDefault="009705E4">
      <w:pPr>
        <w:pStyle w:val="rvps2"/>
        <w:divId w:val="1726830973"/>
        <w:rPr>
          <w:color w:val="000000"/>
          <w:sz w:val="28"/>
          <w:szCs w:val="28"/>
          <w:lang w:val="ru-RU"/>
        </w:rPr>
      </w:pPr>
      <w:bookmarkStart w:id="333" w:name="n284"/>
      <w:bookmarkEnd w:id="333"/>
      <w:r>
        <w:rPr>
          <w:color w:val="000000"/>
          <w:sz w:val="28"/>
          <w:szCs w:val="28"/>
          <w:lang w:val="ru-RU"/>
        </w:rPr>
        <w:t>2) узагальнені результати антикорупційної експертизи нормати</w:t>
      </w:r>
      <w:r>
        <w:rPr>
          <w:color w:val="000000"/>
          <w:sz w:val="28"/>
          <w:szCs w:val="28"/>
          <w:lang w:val="ru-RU"/>
        </w:rPr>
        <w:t>вно-правових актів та проектів нормативно-правових актів;</w:t>
      </w:r>
    </w:p>
    <w:p w:rsidR="00000000" w:rsidRDefault="009705E4">
      <w:pPr>
        <w:pStyle w:val="rvps2"/>
        <w:divId w:val="1726830973"/>
        <w:rPr>
          <w:color w:val="000000"/>
          <w:sz w:val="28"/>
          <w:szCs w:val="28"/>
          <w:lang w:val="ru-RU"/>
        </w:rPr>
      </w:pPr>
      <w:bookmarkStart w:id="334" w:name="n285"/>
      <w:bookmarkEnd w:id="334"/>
      <w:r>
        <w:rPr>
          <w:color w:val="000000"/>
          <w:sz w:val="28"/>
          <w:szCs w:val="28"/>
          <w:lang w:val="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000000" w:rsidRDefault="009705E4">
      <w:pPr>
        <w:pStyle w:val="rvps2"/>
        <w:divId w:val="1726830973"/>
        <w:rPr>
          <w:color w:val="000000"/>
          <w:sz w:val="28"/>
          <w:szCs w:val="28"/>
          <w:lang w:val="ru-RU"/>
        </w:rPr>
      </w:pPr>
      <w:bookmarkStart w:id="335" w:name="n286"/>
      <w:bookmarkEnd w:id="335"/>
      <w:r>
        <w:rPr>
          <w:color w:val="000000"/>
          <w:sz w:val="28"/>
          <w:szCs w:val="28"/>
          <w:lang w:val="ru-RU"/>
        </w:rPr>
        <w:t>4) узагальнений аналіз ситуації щод</w:t>
      </w:r>
      <w:r>
        <w:rPr>
          <w:color w:val="000000"/>
          <w:sz w:val="28"/>
          <w:szCs w:val="28"/>
          <w:lang w:val="ru-RU"/>
        </w:rPr>
        <w:t>о корупції із зазначенням:</w:t>
      </w:r>
    </w:p>
    <w:p w:rsidR="00000000" w:rsidRDefault="009705E4">
      <w:pPr>
        <w:pStyle w:val="rvps2"/>
        <w:divId w:val="1726830973"/>
        <w:rPr>
          <w:color w:val="000000"/>
          <w:sz w:val="28"/>
          <w:szCs w:val="28"/>
          <w:lang w:val="ru-RU"/>
        </w:rPr>
      </w:pPr>
      <w:bookmarkStart w:id="336" w:name="n287"/>
      <w:bookmarkEnd w:id="336"/>
      <w:r>
        <w:rPr>
          <w:color w:val="000000"/>
          <w:sz w:val="28"/>
          <w:szCs w:val="28"/>
          <w:lang w:val="ru-RU"/>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000000" w:rsidRDefault="009705E4">
      <w:pPr>
        <w:pStyle w:val="rvps2"/>
        <w:divId w:val="1726830973"/>
        <w:rPr>
          <w:color w:val="000000"/>
          <w:sz w:val="28"/>
          <w:szCs w:val="28"/>
          <w:lang w:val="ru-RU"/>
        </w:rPr>
      </w:pPr>
      <w:bookmarkStart w:id="337" w:name="n288"/>
      <w:bookmarkEnd w:id="337"/>
      <w:r>
        <w:rPr>
          <w:color w:val="000000"/>
          <w:sz w:val="28"/>
          <w:szCs w:val="28"/>
          <w:lang w:val="ru-RU"/>
        </w:rPr>
        <w:t>б) результатів с</w:t>
      </w:r>
      <w:r>
        <w:rPr>
          <w:color w:val="000000"/>
          <w:sz w:val="28"/>
          <w:szCs w:val="28"/>
          <w:lang w:val="ru-RU"/>
        </w:rPr>
        <w:t>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000000" w:rsidRDefault="009705E4">
      <w:pPr>
        <w:pStyle w:val="rvps2"/>
        <w:divId w:val="1726830973"/>
        <w:rPr>
          <w:color w:val="000000"/>
          <w:sz w:val="28"/>
          <w:szCs w:val="28"/>
          <w:lang w:val="ru-RU"/>
        </w:rPr>
      </w:pPr>
      <w:bookmarkStart w:id="338" w:name="n289"/>
      <w:bookmarkEnd w:id="338"/>
      <w:r>
        <w:rPr>
          <w:color w:val="000000"/>
          <w:sz w:val="28"/>
          <w:szCs w:val="28"/>
          <w:lang w:val="ru-RU"/>
        </w:rPr>
        <w:t>в) стану виконання</w:t>
      </w:r>
      <w:r>
        <w:rPr>
          <w:color w:val="000000"/>
          <w:sz w:val="28"/>
          <w:szCs w:val="28"/>
          <w:lang w:val="ru-RU"/>
        </w:rPr>
        <w:t xml:space="preserve"> міжнародно-правових зобов’язань у сфері запобігання і протидії корупції;</w:t>
      </w:r>
    </w:p>
    <w:p w:rsidR="00000000" w:rsidRDefault="009705E4">
      <w:pPr>
        <w:pStyle w:val="rvps2"/>
        <w:divId w:val="1726830973"/>
        <w:rPr>
          <w:color w:val="000000"/>
          <w:sz w:val="28"/>
          <w:szCs w:val="28"/>
          <w:lang w:val="ru-RU"/>
        </w:rPr>
      </w:pPr>
      <w:bookmarkStart w:id="339" w:name="n290"/>
      <w:bookmarkEnd w:id="339"/>
      <w:r>
        <w:rPr>
          <w:color w:val="000000"/>
          <w:sz w:val="28"/>
          <w:szCs w:val="28"/>
          <w:lang w:val="ru-RU"/>
        </w:rPr>
        <w:t>г) впливу здійснюваних заходів на рівень корупції на основі статистичних даних та результатів соціологічних досліджень;</w:t>
      </w:r>
    </w:p>
    <w:p w:rsidR="00000000" w:rsidRDefault="009705E4">
      <w:pPr>
        <w:pStyle w:val="rvps2"/>
        <w:divId w:val="1726830973"/>
        <w:rPr>
          <w:color w:val="000000"/>
          <w:sz w:val="28"/>
          <w:szCs w:val="28"/>
          <w:lang w:val="ru-RU"/>
        </w:rPr>
      </w:pPr>
      <w:bookmarkStart w:id="340" w:name="n291"/>
      <w:bookmarkEnd w:id="340"/>
      <w:r>
        <w:rPr>
          <w:color w:val="000000"/>
          <w:sz w:val="28"/>
          <w:szCs w:val="28"/>
          <w:lang w:val="ru-RU"/>
        </w:rPr>
        <w:t>5) звіт про стан виконання Антикорупційної стратегії;</w:t>
      </w:r>
    </w:p>
    <w:p w:rsidR="00000000" w:rsidRDefault="009705E4">
      <w:pPr>
        <w:pStyle w:val="rvps2"/>
        <w:divId w:val="1726830973"/>
        <w:rPr>
          <w:color w:val="000000"/>
          <w:sz w:val="28"/>
          <w:szCs w:val="28"/>
          <w:lang w:val="ru-RU"/>
        </w:rPr>
      </w:pPr>
      <w:bookmarkStart w:id="341" w:name="n292"/>
      <w:bookmarkEnd w:id="341"/>
      <w:r>
        <w:rPr>
          <w:color w:val="000000"/>
          <w:sz w:val="28"/>
          <w:szCs w:val="28"/>
          <w:lang w:val="ru-RU"/>
        </w:rPr>
        <w:t>6) висно</w:t>
      </w:r>
      <w:r>
        <w:rPr>
          <w:color w:val="000000"/>
          <w:sz w:val="28"/>
          <w:szCs w:val="28"/>
          <w:lang w:val="ru-RU"/>
        </w:rPr>
        <w:t>вки та рекомендації.</w:t>
      </w:r>
    </w:p>
    <w:p w:rsidR="00000000" w:rsidRDefault="009705E4">
      <w:pPr>
        <w:pStyle w:val="rvps2"/>
        <w:divId w:val="1726830973"/>
        <w:rPr>
          <w:color w:val="000000"/>
          <w:sz w:val="28"/>
          <w:szCs w:val="28"/>
          <w:lang w:val="ru-RU"/>
        </w:rPr>
      </w:pPr>
      <w:bookmarkStart w:id="342" w:name="n293"/>
      <w:bookmarkEnd w:id="342"/>
      <w:r>
        <w:rPr>
          <w:color w:val="000000"/>
          <w:sz w:val="28"/>
          <w:szCs w:val="28"/>
          <w:lang w:val="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w:t>
      </w:r>
      <w:r>
        <w:rPr>
          <w:color w:val="000000"/>
          <w:sz w:val="28"/>
          <w:szCs w:val="28"/>
          <w:lang w:val="ru-RU"/>
        </w:rPr>
        <w:t>готовки національної доповіді щодо реалізації засад антикорупційної політики.</w:t>
      </w:r>
    </w:p>
    <w:p w:rsidR="00000000" w:rsidRDefault="009705E4">
      <w:pPr>
        <w:pStyle w:val="rvps2"/>
        <w:divId w:val="1726830973"/>
        <w:rPr>
          <w:color w:val="000000"/>
          <w:sz w:val="28"/>
          <w:szCs w:val="28"/>
          <w:lang w:val="ru-RU"/>
        </w:rPr>
      </w:pPr>
      <w:bookmarkStart w:id="343" w:name="n294"/>
      <w:bookmarkEnd w:id="343"/>
      <w:r>
        <w:rPr>
          <w:color w:val="000000"/>
          <w:sz w:val="28"/>
          <w:szCs w:val="28"/>
          <w:lang w:val="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w:t>
      </w:r>
      <w:r>
        <w:rPr>
          <w:color w:val="000000"/>
          <w:sz w:val="28"/>
          <w:szCs w:val="28"/>
          <w:lang w:val="ru-RU"/>
        </w:rPr>
        <w:t>бочих днів з дня схвалення направляється до Верховної Ради України.</w:t>
      </w:r>
    </w:p>
    <w:p w:rsidR="00000000" w:rsidRDefault="009705E4">
      <w:pPr>
        <w:pStyle w:val="rvps2"/>
        <w:divId w:val="1726830973"/>
        <w:rPr>
          <w:color w:val="000000"/>
          <w:sz w:val="28"/>
          <w:szCs w:val="28"/>
          <w:lang w:val="ru-RU"/>
        </w:rPr>
      </w:pPr>
      <w:bookmarkStart w:id="344" w:name="n295"/>
      <w:bookmarkEnd w:id="344"/>
      <w:r>
        <w:rPr>
          <w:color w:val="000000"/>
          <w:sz w:val="28"/>
          <w:szCs w:val="28"/>
          <w:lang w:val="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000000" w:rsidRDefault="009705E4">
      <w:pPr>
        <w:pStyle w:val="rvps2"/>
        <w:divId w:val="1726830973"/>
        <w:rPr>
          <w:color w:val="000000"/>
          <w:sz w:val="28"/>
          <w:szCs w:val="28"/>
          <w:lang w:val="ru-RU"/>
        </w:rPr>
      </w:pPr>
      <w:bookmarkStart w:id="345" w:name="n296"/>
      <w:bookmarkEnd w:id="345"/>
      <w:r>
        <w:rPr>
          <w:rStyle w:val="rvts9"/>
          <w:lang w:val="ru-RU"/>
        </w:rPr>
        <w:t xml:space="preserve">Стаття 21. </w:t>
      </w:r>
      <w:r>
        <w:rPr>
          <w:color w:val="000000"/>
          <w:sz w:val="28"/>
          <w:szCs w:val="28"/>
          <w:lang w:val="ru-RU"/>
        </w:rPr>
        <w:t xml:space="preserve">Участь громадськості в заходах щодо </w:t>
      </w:r>
      <w:r>
        <w:rPr>
          <w:color w:val="000000"/>
          <w:sz w:val="28"/>
          <w:szCs w:val="28"/>
          <w:lang w:val="ru-RU"/>
        </w:rPr>
        <w:t>запобігання корупції</w:t>
      </w:r>
    </w:p>
    <w:p w:rsidR="00000000" w:rsidRDefault="009705E4">
      <w:pPr>
        <w:pStyle w:val="rvps2"/>
        <w:divId w:val="1726830973"/>
        <w:rPr>
          <w:color w:val="000000"/>
          <w:sz w:val="28"/>
          <w:szCs w:val="28"/>
          <w:lang w:val="ru-RU"/>
        </w:rPr>
      </w:pPr>
      <w:bookmarkStart w:id="346" w:name="n297"/>
      <w:bookmarkEnd w:id="346"/>
      <w:r>
        <w:rPr>
          <w:color w:val="000000"/>
          <w:sz w:val="28"/>
          <w:szCs w:val="28"/>
          <w:lang w:val="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000000" w:rsidRDefault="009705E4">
      <w:pPr>
        <w:pStyle w:val="rvps2"/>
        <w:divId w:val="1726830973"/>
        <w:rPr>
          <w:color w:val="000000"/>
          <w:sz w:val="28"/>
          <w:szCs w:val="28"/>
          <w:lang w:val="ru-RU"/>
        </w:rPr>
      </w:pPr>
      <w:bookmarkStart w:id="347" w:name="n298"/>
      <w:bookmarkEnd w:id="347"/>
      <w:r>
        <w:rPr>
          <w:color w:val="000000"/>
          <w:sz w:val="28"/>
          <w:szCs w:val="28"/>
          <w:lang w:val="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w:t>
      </w:r>
      <w:r>
        <w:rPr>
          <w:color w:val="000000"/>
          <w:sz w:val="28"/>
          <w:szCs w:val="28"/>
          <w:lang w:val="ru-RU"/>
        </w:rPr>
        <w:t>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000000" w:rsidRDefault="009705E4">
      <w:pPr>
        <w:pStyle w:val="rvps2"/>
        <w:divId w:val="1726830973"/>
        <w:rPr>
          <w:color w:val="000000"/>
          <w:sz w:val="28"/>
          <w:szCs w:val="28"/>
          <w:lang w:val="ru-RU"/>
        </w:rPr>
      </w:pPr>
      <w:bookmarkStart w:id="348" w:name="n299"/>
      <w:bookmarkEnd w:id="348"/>
      <w:r>
        <w:rPr>
          <w:color w:val="000000"/>
          <w:sz w:val="28"/>
          <w:szCs w:val="28"/>
          <w:lang w:val="ru-RU"/>
        </w:rPr>
        <w:t xml:space="preserve">2) запитувати та одержувати від державних органів, органів влади Автономної Республіки Крим, </w:t>
      </w:r>
      <w:r>
        <w:rPr>
          <w:color w:val="000000"/>
          <w:sz w:val="28"/>
          <w:szCs w:val="28"/>
          <w:lang w:val="ru-RU"/>
        </w:rPr>
        <w:t xml:space="preserve">органів місцевого самоврядування в порядку, передбаченому </w:t>
      </w:r>
      <w:hyperlink r:id="rId102" w:tgtFrame="_blank" w:history="1">
        <w:r>
          <w:rPr>
            <w:color w:val="000099"/>
            <w:sz w:val="28"/>
            <w:szCs w:val="28"/>
            <w:lang w:val="ru-RU"/>
          </w:rPr>
          <w:t>Законом України</w:t>
        </w:r>
      </w:hyperlink>
      <w:r>
        <w:rPr>
          <w:color w:val="000000"/>
          <w:sz w:val="28"/>
          <w:szCs w:val="28"/>
          <w:lang w:val="ru-RU"/>
        </w:rPr>
        <w:t xml:space="preserve"> "Про доступ до публічної інформації", інформацію про діяльність щодо запобігання корупції;</w:t>
      </w:r>
    </w:p>
    <w:p w:rsidR="00000000" w:rsidRDefault="009705E4">
      <w:pPr>
        <w:pStyle w:val="rvps2"/>
        <w:divId w:val="1726830973"/>
        <w:rPr>
          <w:color w:val="000000"/>
          <w:sz w:val="28"/>
          <w:szCs w:val="28"/>
          <w:lang w:val="ru-RU"/>
        </w:rPr>
      </w:pPr>
      <w:bookmarkStart w:id="349" w:name="n300"/>
      <w:bookmarkEnd w:id="349"/>
      <w:r>
        <w:rPr>
          <w:color w:val="000000"/>
          <w:sz w:val="28"/>
          <w:szCs w:val="28"/>
          <w:lang w:val="ru-RU"/>
        </w:rPr>
        <w:t>3) проводити, замовляти пр</w:t>
      </w:r>
      <w:r>
        <w:rPr>
          <w:color w:val="000000"/>
          <w:sz w:val="28"/>
          <w:szCs w:val="28"/>
          <w:lang w:val="ru-RU"/>
        </w:rPr>
        <w:t>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w:t>
      </w:r>
      <w:r>
        <w:rPr>
          <w:color w:val="000000"/>
          <w:sz w:val="28"/>
          <w:szCs w:val="28"/>
          <w:lang w:val="ru-RU"/>
        </w:rPr>
        <w:t>позицій;</w:t>
      </w:r>
    </w:p>
    <w:p w:rsidR="00000000" w:rsidRDefault="009705E4">
      <w:pPr>
        <w:pStyle w:val="rvps2"/>
        <w:divId w:val="1726830973"/>
        <w:rPr>
          <w:color w:val="000000"/>
          <w:sz w:val="28"/>
          <w:szCs w:val="28"/>
          <w:lang w:val="ru-RU"/>
        </w:rPr>
      </w:pPr>
      <w:bookmarkStart w:id="350" w:name="n301"/>
      <w:bookmarkEnd w:id="350"/>
      <w:r>
        <w:rPr>
          <w:color w:val="000000"/>
          <w:sz w:val="28"/>
          <w:szCs w:val="28"/>
          <w:lang w:val="ru-RU"/>
        </w:rPr>
        <w:t>4) брати участь у парламентських слуханнях та інших заходах з питань запобігання корупції;</w:t>
      </w:r>
    </w:p>
    <w:p w:rsidR="00000000" w:rsidRDefault="009705E4">
      <w:pPr>
        <w:pStyle w:val="rvps2"/>
        <w:divId w:val="1726830973"/>
        <w:rPr>
          <w:color w:val="000000"/>
          <w:sz w:val="28"/>
          <w:szCs w:val="28"/>
          <w:lang w:val="ru-RU"/>
        </w:rPr>
      </w:pPr>
      <w:bookmarkStart w:id="351" w:name="n302"/>
      <w:bookmarkEnd w:id="351"/>
      <w:r>
        <w:rPr>
          <w:color w:val="000000"/>
          <w:sz w:val="28"/>
          <w:szCs w:val="28"/>
          <w:lang w:val="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w:t>
      </w:r>
      <w:r>
        <w:rPr>
          <w:color w:val="000000"/>
          <w:sz w:val="28"/>
          <w:szCs w:val="28"/>
          <w:lang w:val="ru-RU"/>
        </w:rPr>
        <w:t>ії;</w:t>
      </w:r>
    </w:p>
    <w:p w:rsidR="00000000" w:rsidRDefault="009705E4">
      <w:pPr>
        <w:pStyle w:val="rvps2"/>
        <w:divId w:val="1726830973"/>
        <w:rPr>
          <w:color w:val="000000"/>
          <w:sz w:val="28"/>
          <w:szCs w:val="28"/>
          <w:lang w:val="ru-RU"/>
        </w:rPr>
      </w:pPr>
      <w:bookmarkStart w:id="352" w:name="n303"/>
      <w:bookmarkEnd w:id="352"/>
      <w:r>
        <w:rPr>
          <w:color w:val="000000"/>
          <w:sz w:val="28"/>
          <w:szCs w:val="28"/>
          <w:lang w:val="ru-RU"/>
        </w:rPr>
        <w:t>6) проводити, замовляти проведення досліджень, у тому числі наукових, соціологічних тощо, з питань запобігання корупції;</w:t>
      </w:r>
    </w:p>
    <w:p w:rsidR="00000000" w:rsidRDefault="009705E4">
      <w:pPr>
        <w:pStyle w:val="rvps2"/>
        <w:divId w:val="1726830973"/>
        <w:rPr>
          <w:color w:val="000000"/>
          <w:sz w:val="28"/>
          <w:szCs w:val="28"/>
          <w:lang w:val="ru-RU"/>
        </w:rPr>
      </w:pPr>
      <w:bookmarkStart w:id="353" w:name="n304"/>
      <w:bookmarkEnd w:id="353"/>
      <w:r>
        <w:rPr>
          <w:color w:val="000000"/>
          <w:sz w:val="28"/>
          <w:szCs w:val="28"/>
          <w:lang w:val="ru-RU"/>
        </w:rPr>
        <w:t>7) проводити заходи щодо інформування населення з питань запобігання корупції;</w:t>
      </w:r>
    </w:p>
    <w:p w:rsidR="00000000" w:rsidRDefault="009705E4">
      <w:pPr>
        <w:pStyle w:val="rvps2"/>
        <w:divId w:val="1726830973"/>
        <w:rPr>
          <w:color w:val="000000"/>
          <w:sz w:val="28"/>
          <w:szCs w:val="28"/>
          <w:lang w:val="ru-RU"/>
        </w:rPr>
      </w:pPr>
      <w:bookmarkStart w:id="354" w:name="n305"/>
      <w:bookmarkEnd w:id="354"/>
      <w:r>
        <w:rPr>
          <w:color w:val="000000"/>
          <w:sz w:val="28"/>
          <w:szCs w:val="28"/>
          <w:lang w:val="ru-RU"/>
        </w:rPr>
        <w:t>8) здійснювати громадський контроль за виконанням за</w:t>
      </w:r>
      <w:r>
        <w:rPr>
          <w:color w:val="000000"/>
          <w:sz w:val="28"/>
          <w:szCs w:val="28"/>
          <w:lang w:val="ru-RU"/>
        </w:rPr>
        <w:t>конів у сфері запобігання корупції з використанням при цьому таких форм контролю, які не суперечать законодавству;</w:t>
      </w:r>
    </w:p>
    <w:p w:rsidR="00000000" w:rsidRDefault="009705E4">
      <w:pPr>
        <w:pStyle w:val="rvps2"/>
        <w:divId w:val="1726830973"/>
        <w:rPr>
          <w:color w:val="000000"/>
          <w:sz w:val="28"/>
          <w:szCs w:val="28"/>
          <w:lang w:val="ru-RU"/>
        </w:rPr>
      </w:pPr>
      <w:bookmarkStart w:id="355" w:name="n306"/>
      <w:bookmarkEnd w:id="355"/>
      <w:r>
        <w:rPr>
          <w:color w:val="000000"/>
          <w:sz w:val="28"/>
          <w:szCs w:val="28"/>
          <w:lang w:val="ru-RU"/>
        </w:rPr>
        <w:t>9) здійснювати інші не заборонені законом заходи щодо запобігання корупції.</w:t>
      </w:r>
    </w:p>
    <w:p w:rsidR="00000000" w:rsidRDefault="009705E4">
      <w:pPr>
        <w:pStyle w:val="rvps2"/>
        <w:divId w:val="1726830973"/>
        <w:rPr>
          <w:color w:val="000000"/>
          <w:sz w:val="28"/>
          <w:szCs w:val="28"/>
          <w:lang w:val="ru-RU"/>
        </w:rPr>
      </w:pPr>
      <w:bookmarkStart w:id="356" w:name="n307"/>
      <w:bookmarkEnd w:id="356"/>
      <w:r>
        <w:rPr>
          <w:color w:val="000000"/>
          <w:sz w:val="28"/>
          <w:szCs w:val="28"/>
          <w:lang w:val="ru-RU"/>
        </w:rPr>
        <w:t>2. Громадському об’єднанню, фізичній, юридичній особі не може бут</w:t>
      </w:r>
      <w:r>
        <w:rPr>
          <w:color w:val="000000"/>
          <w:sz w:val="28"/>
          <w:szCs w:val="28"/>
          <w:lang w:val="ru-RU"/>
        </w:rPr>
        <w:t>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000000" w:rsidRDefault="009705E4">
      <w:pPr>
        <w:pStyle w:val="rvps2"/>
        <w:divId w:val="1726830973"/>
        <w:rPr>
          <w:color w:val="000000"/>
          <w:sz w:val="28"/>
          <w:szCs w:val="28"/>
          <w:lang w:val="ru-RU"/>
        </w:rPr>
      </w:pPr>
      <w:bookmarkStart w:id="357" w:name="n308"/>
      <w:bookmarkEnd w:id="357"/>
      <w:r>
        <w:rPr>
          <w:color w:val="000000"/>
          <w:sz w:val="28"/>
          <w:szCs w:val="28"/>
          <w:lang w:val="ru-RU"/>
        </w:rPr>
        <w:t xml:space="preserve">3. Законопроекти та </w:t>
      </w:r>
      <w:r>
        <w:rPr>
          <w:color w:val="000000"/>
          <w:sz w:val="28"/>
          <w:szCs w:val="28"/>
          <w:lang w:val="ru-RU"/>
        </w:rPr>
        <w:t>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w:t>
      </w:r>
      <w:r>
        <w:rPr>
          <w:color w:val="000000"/>
          <w:sz w:val="28"/>
          <w:szCs w:val="28"/>
          <w:lang w:val="ru-RU"/>
        </w:rPr>
        <w:t>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000000" w:rsidRDefault="009705E4">
      <w:pPr>
        <w:pStyle w:val="rvps2"/>
        <w:divId w:val="1726830973"/>
        <w:rPr>
          <w:color w:val="000000"/>
          <w:sz w:val="28"/>
          <w:szCs w:val="28"/>
          <w:lang w:val="ru-RU"/>
        </w:rPr>
      </w:pPr>
      <w:bookmarkStart w:id="358" w:name="n309"/>
      <w:bookmarkEnd w:id="358"/>
      <w:r>
        <w:rPr>
          <w:color w:val="000000"/>
          <w:sz w:val="28"/>
          <w:szCs w:val="28"/>
          <w:lang w:val="ru-RU"/>
        </w:rPr>
        <w:t>4. Державні органи, органи влади Автономної Республіки Крим, органи місцевого самовряд</w:t>
      </w:r>
      <w:r>
        <w:rPr>
          <w:color w:val="000000"/>
          <w:sz w:val="28"/>
          <w:szCs w:val="28"/>
          <w:lang w:val="ru-RU"/>
        </w:rPr>
        <w:t>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000000" w:rsidRDefault="009705E4">
      <w:pPr>
        <w:pStyle w:val="rvps7"/>
        <w:divId w:val="1726830973"/>
        <w:rPr>
          <w:color w:val="000000"/>
          <w:sz w:val="28"/>
          <w:szCs w:val="28"/>
          <w:lang w:val="ru-RU"/>
        </w:rPr>
      </w:pPr>
      <w:bookmarkStart w:id="359" w:name="n310"/>
      <w:bookmarkEnd w:id="359"/>
      <w:r>
        <w:rPr>
          <w:rStyle w:val="rvts15"/>
          <w:lang w:val="ru-RU"/>
        </w:rPr>
        <w:t xml:space="preserve">Розділ IV </w:t>
      </w:r>
      <w:r>
        <w:rPr>
          <w:color w:val="000000"/>
          <w:sz w:val="28"/>
          <w:szCs w:val="28"/>
          <w:lang w:val="ru-RU"/>
        </w:rPr>
        <w:br/>
      </w:r>
      <w:r>
        <w:rPr>
          <w:rStyle w:val="rvts15"/>
          <w:lang w:val="ru-RU"/>
        </w:rPr>
        <w:t>ЗАПОБІГАННЯ КОРУПЦІЙНИМ ТА ПОВ’ЯЗАНИ</w:t>
      </w:r>
      <w:r>
        <w:rPr>
          <w:rStyle w:val="rvts15"/>
          <w:lang w:val="ru-RU"/>
        </w:rPr>
        <w:t>М З КОРУПЦІЄЮ ПРАВОПОРУШЕННЯМ</w:t>
      </w:r>
    </w:p>
    <w:p w:rsidR="00000000" w:rsidRDefault="009705E4">
      <w:pPr>
        <w:pStyle w:val="rvps2"/>
        <w:divId w:val="1726830973"/>
        <w:rPr>
          <w:color w:val="000000"/>
          <w:sz w:val="28"/>
          <w:szCs w:val="28"/>
          <w:lang w:val="ru-RU"/>
        </w:rPr>
      </w:pPr>
      <w:bookmarkStart w:id="360" w:name="n311"/>
      <w:bookmarkEnd w:id="360"/>
      <w:r>
        <w:rPr>
          <w:rStyle w:val="rvts9"/>
          <w:lang w:val="ru-RU"/>
        </w:rPr>
        <w:t xml:space="preserve">Стаття 22. </w:t>
      </w:r>
      <w:r>
        <w:rPr>
          <w:color w:val="000000"/>
          <w:sz w:val="28"/>
          <w:szCs w:val="28"/>
          <w:lang w:val="ru-RU"/>
        </w:rPr>
        <w:t>Обмеження щодо використання службових повноважень чи свого становища</w:t>
      </w:r>
    </w:p>
    <w:p w:rsidR="00000000" w:rsidRDefault="009705E4">
      <w:pPr>
        <w:pStyle w:val="rvps2"/>
        <w:divId w:val="1726830973"/>
        <w:rPr>
          <w:color w:val="000000"/>
          <w:sz w:val="28"/>
          <w:szCs w:val="28"/>
          <w:lang w:val="ru-RU"/>
        </w:rPr>
      </w:pPr>
      <w:bookmarkStart w:id="361" w:name="n312"/>
      <w:bookmarkEnd w:id="361"/>
      <w:r>
        <w:rPr>
          <w:color w:val="000000"/>
          <w:sz w:val="28"/>
          <w:szCs w:val="28"/>
          <w:lang w:val="ru-RU"/>
        </w:rPr>
        <w:t xml:space="preserve">1. Особам, зазначеним у </w:t>
      </w:r>
      <w:hyperlink r:id="rId103" w:anchor="n25" w:history="1">
        <w:r>
          <w:rPr>
            <w:color w:val="006600"/>
            <w:sz w:val="28"/>
            <w:szCs w:val="28"/>
            <w:lang w:val="ru-RU"/>
          </w:rPr>
          <w:t>частині першій</w:t>
        </w:r>
      </w:hyperlink>
      <w:r>
        <w:rPr>
          <w:color w:val="000000"/>
          <w:sz w:val="28"/>
          <w:szCs w:val="28"/>
          <w:lang w:val="ru-RU"/>
        </w:rPr>
        <w:t xml:space="preserve"> </w:t>
      </w:r>
      <w:r>
        <w:rPr>
          <w:color w:val="000000"/>
          <w:sz w:val="28"/>
          <w:szCs w:val="28"/>
          <w:lang w:val="ru-RU"/>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w:t>
      </w:r>
      <w:r>
        <w:rPr>
          <w:color w:val="000000"/>
          <w:sz w:val="28"/>
          <w:szCs w:val="28"/>
          <w:lang w:val="ru-RU"/>
        </w:rPr>
        <w:t>но або кошти в приватних інтересах.</w:t>
      </w:r>
    </w:p>
    <w:p w:rsidR="00000000" w:rsidRDefault="009705E4">
      <w:pPr>
        <w:pStyle w:val="rvps2"/>
        <w:divId w:val="1726830973"/>
        <w:rPr>
          <w:color w:val="000000"/>
          <w:sz w:val="28"/>
          <w:szCs w:val="28"/>
          <w:lang w:val="ru-RU"/>
        </w:rPr>
      </w:pPr>
      <w:bookmarkStart w:id="362" w:name="n313"/>
      <w:bookmarkEnd w:id="362"/>
      <w:r>
        <w:rPr>
          <w:rStyle w:val="rvts9"/>
          <w:lang w:val="ru-RU"/>
        </w:rPr>
        <w:t xml:space="preserve">Стаття 23. </w:t>
      </w:r>
      <w:r>
        <w:rPr>
          <w:color w:val="000000"/>
          <w:sz w:val="28"/>
          <w:szCs w:val="28"/>
          <w:lang w:val="ru-RU"/>
        </w:rPr>
        <w:t>Обмеження щодо одержання подарунків</w:t>
      </w:r>
    </w:p>
    <w:p w:rsidR="00000000" w:rsidRDefault="009705E4">
      <w:pPr>
        <w:pStyle w:val="rvps2"/>
        <w:divId w:val="1726830973"/>
        <w:rPr>
          <w:color w:val="000000"/>
          <w:sz w:val="28"/>
          <w:szCs w:val="28"/>
          <w:lang w:val="ru-RU"/>
        </w:rPr>
      </w:pPr>
      <w:bookmarkStart w:id="363" w:name="n314"/>
      <w:bookmarkEnd w:id="363"/>
      <w:r>
        <w:rPr>
          <w:color w:val="000000"/>
          <w:sz w:val="28"/>
          <w:szCs w:val="28"/>
          <w:lang w:val="ru-RU"/>
        </w:rPr>
        <w:t xml:space="preserve">1. Особам, зазначеним у </w:t>
      </w:r>
      <w:hyperlink r:id="rId104" w:anchor="n26" w:history="1">
        <w:r>
          <w:rPr>
            <w:color w:val="006600"/>
            <w:sz w:val="28"/>
            <w:szCs w:val="28"/>
            <w:lang w:val="ru-RU"/>
          </w:rPr>
          <w:t>пунктах 1</w:t>
        </w:r>
      </w:hyperlink>
      <w:r>
        <w:rPr>
          <w:color w:val="000000"/>
          <w:sz w:val="28"/>
          <w:szCs w:val="28"/>
          <w:lang w:val="ru-RU"/>
        </w:rPr>
        <w:t xml:space="preserve">, </w:t>
      </w:r>
      <w:hyperlink r:id="rId105" w:anchor="n37" w:history="1">
        <w:r>
          <w:rPr>
            <w:color w:val="006600"/>
            <w:sz w:val="28"/>
            <w:szCs w:val="28"/>
            <w:lang w:val="ru-RU"/>
          </w:rPr>
          <w:t>2</w:t>
        </w:r>
      </w:hyperlink>
      <w:r>
        <w:rPr>
          <w:color w:val="000000"/>
          <w:sz w:val="28"/>
          <w:szCs w:val="28"/>
          <w:lang w:val="ru-RU"/>
        </w:rPr>
        <w:t xml:space="preserve">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000000" w:rsidRDefault="009705E4">
      <w:pPr>
        <w:pStyle w:val="rvps2"/>
        <w:divId w:val="1726830973"/>
        <w:rPr>
          <w:color w:val="000000"/>
          <w:sz w:val="28"/>
          <w:szCs w:val="28"/>
          <w:lang w:val="ru-RU"/>
        </w:rPr>
      </w:pPr>
      <w:bookmarkStart w:id="364" w:name="n315"/>
      <w:bookmarkEnd w:id="364"/>
      <w:r>
        <w:rPr>
          <w:color w:val="000000"/>
          <w:sz w:val="28"/>
          <w:szCs w:val="28"/>
          <w:lang w:val="ru-RU"/>
        </w:rPr>
        <w:t>1) у зв’язку із здійсненням такими особами діяльності, пов’язан</w:t>
      </w:r>
      <w:r>
        <w:rPr>
          <w:color w:val="000000"/>
          <w:sz w:val="28"/>
          <w:szCs w:val="28"/>
          <w:lang w:val="ru-RU"/>
        </w:rPr>
        <w:t>ої із виконанням функцій держави або місцевого самоврядування;</w:t>
      </w:r>
    </w:p>
    <w:p w:rsidR="00000000" w:rsidRDefault="009705E4">
      <w:pPr>
        <w:pStyle w:val="rvps2"/>
        <w:divId w:val="1726830973"/>
        <w:rPr>
          <w:color w:val="000000"/>
          <w:sz w:val="28"/>
          <w:szCs w:val="28"/>
          <w:lang w:val="ru-RU"/>
        </w:rPr>
      </w:pPr>
      <w:bookmarkStart w:id="365" w:name="n316"/>
      <w:bookmarkEnd w:id="365"/>
      <w:r>
        <w:rPr>
          <w:color w:val="000000"/>
          <w:sz w:val="28"/>
          <w:szCs w:val="28"/>
          <w:lang w:val="ru-RU"/>
        </w:rPr>
        <w:t>2) якщо особа, яка дарує, перебуває в підпорядкуванні такої особи.</w:t>
      </w:r>
    </w:p>
    <w:p w:rsidR="00000000" w:rsidRDefault="009705E4">
      <w:pPr>
        <w:pStyle w:val="rvps2"/>
        <w:divId w:val="1726830973"/>
        <w:rPr>
          <w:color w:val="000000"/>
          <w:sz w:val="28"/>
          <w:szCs w:val="28"/>
          <w:lang w:val="ru-RU"/>
        </w:rPr>
      </w:pPr>
      <w:bookmarkStart w:id="366" w:name="n317"/>
      <w:bookmarkEnd w:id="366"/>
      <w:r>
        <w:rPr>
          <w:color w:val="000000"/>
          <w:sz w:val="28"/>
          <w:szCs w:val="28"/>
          <w:lang w:val="ru-RU"/>
        </w:rPr>
        <w:t xml:space="preserve">2. Особи, зазначені у </w:t>
      </w:r>
      <w:hyperlink r:id="rId106" w:anchor="n26" w:history="1">
        <w:r>
          <w:rPr>
            <w:color w:val="006600"/>
            <w:sz w:val="28"/>
            <w:szCs w:val="28"/>
            <w:lang w:val="ru-RU"/>
          </w:rPr>
          <w:t>пунктах 1</w:t>
        </w:r>
      </w:hyperlink>
      <w:r>
        <w:rPr>
          <w:color w:val="000000"/>
          <w:sz w:val="28"/>
          <w:szCs w:val="28"/>
          <w:lang w:val="ru-RU"/>
        </w:rPr>
        <w:t xml:space="preserve">, </w:t>
      </w:r>
      <w:hyperlink r:id="rId107" w:anchor="n37" w:history="1">
        <w:r>
          <w:rPr>
            <w:color w:val="006600"/>
            <w:sz w:val="28"/>
            <w:szCs w:val="28"/>
            <w:lang w:val="ru-RU"/>
          </w:rPr>
          <w:t>2</w:t>
        </w:r>
      </w:hyperlink>
      <w:r>
        <w:rPr>
          <w:color w:val="000000"/>
          <w:sz w:val="28"/>
          <w:szCs w:val="28"/>
          <w:lang w:val="ru-RU"/>
        </w:rPr>
        <w:t xml:space="preserve">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w:t>
      </w:r>
      <w:r>
        <w:rPr>
          <w:color w:val="000000"/>
          <w:sz w:val="28"/>
          <w:szCs w:val="28"/>
          <w:lang w:val="ru-RU"/>
        </w:rPr>
        <w:t>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w:t>
      </w:r>
      <w:r>
        <w:rPr>
          <w:color w:val="000000"/>
          <w:sz w:val="28"/>
          <w:szCs w:val="28"/>
          <w:lang w:val="ru-RU"/>
        </w:rPr>
        <w:t>становлених для працездатної особи на 1 січня того року, в якому прийнято подарунки.</w:t>
      </w:r>
    </w:p>
    <w:p w:rsidR="00000000" w:rsidRDefault="009705E4">
      <w:pPr>
        <w:pStyle w:val="rvps2"/>
        <w:divId w:val="1726830973"/>
        <w:rPr>
          <w:color w:val="000000"/>
          <w:sz w:val="28"/>
          <w:szCs w:val="28"/>
          <w:lang w:val="ru-RU"/>
        </w:rPr>
      </w:pPr>
      <w:bookmarkStart w:id="367" w:name="n1000"/>
      <w:bookmarkEnd w:id="367"/>
      <w:r>
        <w:rPr>
          <w:rStyle w:val="rvts46"/>
          <w:lang w:val="ru-RU"/>
        </w:rPr>
        <w:t>{Абзац перший частини другої статті 23 із змінами, внесеними згідно із</w:t>
      </w:r>
      <w:r>
        <w:rPr>
          <w:color w:val="000000"/>
          <w:sz w:val="28"/>
          <w:szCs w:val="28"/>
          <w:lang w:val="ru-RU"/>
        </w:rPr>
        <w:t xml:space="preserve"> </w:t>
      </w:r>
      <w:r>
        <w:rPr>
          <w:rStyle w:val="rvts11"/>
          <w:lang w:val="ru-RU"/>
        </w:rPr>
        <w:t xml:space="preserve">Законами </w:t>
      </w:r>
      <w:hyperlink r:id="rId108" w:anchor="n406" w:tgtFrame="_blank" w:history="1">
        <w:r>
          <w:rPr>
            <w:i/>
            <w:iCs/>
            <w:color w:val="000099"/>
            <w:sz w:val="28"/>
            <w:szCs w:val="28"/>
            <w:lang w:val="ru-RU"/>
          </w:rPr>
          <w:t>№ 198-VI</w:t>
        </w:r>
        <w:r>
          <w:rPr>
            <w:i/>
            <w:iCs/>
            <w:color w:val="000099"/>
            <w:sz w:val="28"/>
            <w:szCs w:val="28"/>
            <w:lang w:val="ru-RU"/>
          </w:rPr>
          <w:t>II від 12.02.2015</w:t>
        </w:r>
      </w:hyperlink>
      <w:r>
        <w:rPr>
          <w:rStyle w:val="rvts46"/>
          <w:lang w:val="ru-RU"/>
        </w:rPr>
        <w:t xml:space="preserve">, </w:t>
      </w:r>
      <w:hyperlink r:id="rId109" w:anchor="n267"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1726830973"/>
        <w:rPr>
          <w:color w:val="000000"/>
          <w:sz w:val="28"/>
          <w:szCs w:val="28"/>
          <w:lang w:val="ru-RU"/>
        </w:rPr>
      </w:pPr>
      <w:bookmarkStart w:id="368" w:name="n318"/>
      <w:bookmarkEnd w:id="368"/>
      <w:r>
        <w:rPr>
          <w:color w:val="000000"/>
          <w:sz w:val="28"/>
          <w:szCs w:val="28"/>
          <w:lang w:val="ru-RU"/>
        </w:rPr>
        <w:t>Передбачене цією частиною обмеження щодо вартості подарунків не поширюється на подарунки, які:</w:t>
      </w:r>
    </w:p>
    <w:p w:rsidR="00000000" w:rsidRDefault="009705E4">
      <w:pPr>
        <w:pStyle w:val="rvps2"/>
        <w:divId w:val="1726830973"/>
        <w:rPr>
          <w:color w:val="000000"/>
          <w:sz w:val="28"/>
          <w:szCs w:val="28"/>
          <w:lang w:val="ru-RU"/>
        </w:rPr>
      </w:pPr>
      <w:bookmarkStart w:id="369" w:name="n319"/>
      <w:bookmarkEnd w:id="369"/>
      <w:r>
        <w:rPr>
          <w:color w:val="000000"/>
          <w:sz w:val="28"/>
          <w:szCs w:val="28"/>
          <w:lang w:val="ru-RU"/>
        </w:rPr>
        <w:t>1) даруються близькими особами</w:t>
      </w:r>
      <w:r>
        <w:rPr>
          <w:color w:val="000000"/>
          <w:sz w:val="28"/>
          <w:szCs w:val="28"/>
          <w:lang w:val="ru-RU"/>
        </w:rPr>
        <w:t>;</w:t>
      </w:r>
    </w:p>
    <w:p w:rsidR="00000000" w:rsidRDefault="009705E4">
      <w:pPr>
        <w:pStyle w:val="rvps2"/>
        <w:divId w:val="1726830973"/>
        <w:rPr>
          <w:color w:val="000000"/>
          <w:sz w:val="28"/>
          <w:szCs w:val="28"/>
          <w:lang w:val="ru-RU"/>
        </w:rPr>
      </w:pPr>
      <w:bookmarkStart w:id="370" w:name="n320"/>
      <w:bookmarkEnd w:id="370"/>
      <w:r>
        <w:rPr>
          <w:color w:val="000000"/>
          <w:sz w:val="28"/>
          <w:szCs w:val="28"/>
          <w:lang w:val="ru-RU"/>
        </w:rPr>
        <w:t>2) одержуються як загальнодоступні знижки на товари, послуги, загальнодоступні виграші, призи, премії, бонуси.</w:t>
      </w:r>
    </w:p>
    <w:p w:rsidR="00000000" w:rsidRDefault="009705E4">
      <w:pPr>
        <w:pStyle w:val="rvps2"/>
        <w:divId w:val="1726830973"/>
        <w:rPr>
          <w:color w:val="000000"/>
          <w:sz w:val="28"/>
          <w:szCs w:val="28"/>
          <w:lang w:val="ru-RU"/>
        </w:rPr>
      </w:pPr>
      <w:bookmarkStart w:id="371" w:name="n321"/>
      <w:bookmarkEnd w:id="371"/>
      <w:r>
        <w:rPr>
          <w:color w:val="000000"/>
          <w:sz w:val="28"/>
          <w:szCs w:val="28"/>
          <w:lang w:val="ru-RU"/>
        </w:rPr>
        <w:t xml:space="preserve">3. Подарунки, одержані особами, зазначеними у </w:t>
      </w:r>
      <w:hyperlink r:id="rId110" w:anchor="n26" w:history="1">
        <w:r>
          <w:rPr>
            <w:color w:val="006600"/>
            <w:sz w:val="28"/>
            <w:szCs w:val="28"/>
            <w:lang w:val="ru-RU"/>
          </w:rPr>
          <w:t>пунктах 1</w:t>
        </w:r>
      </w:hyperlink>
      <w:r>
        <w:rPr>
          <w:color w:val="000000"/>
          <w:sz w:val="28"/>
          <w:szCs w:val="28"/>
          <w:lang w:val="ru-RU"/>
        </w:rPr>
        <w:t xml:space="preserve">, </w:t>
      </w:r>
      <w:hyperlink r:id="rId111" w:anchor="n37" w:history="1">
        <w:r>
          <w:rPr>
            <w:color w:val="006600"/>
            <w:sz w:val="28"/>
            <w:szCs w:val="28"/>
            <w:lang w:val="ru-RU"/>
          </w:rPr>
          <w:t>2</w:t>
        </w:r>
      </w:hyperlink>
      <w:r>
        <w:rPr>
          <w:color w:val="000000"/>
          <w:sz w:val="28"/>
          <w:szCs w:val="28"/>
          <w:lang w:val="ru-RU"/>
        </w:rPr>
        <w:t xml:space="preserve">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w:t>
      </w:r>
      <w:r>
        <w:rPr>
          <w:color w:val="000000"/>
          <w:sz w:val="28"/>
          <w:szCs w:val="28"/>
          <w:lang w:val="ru-RU"/>
        </w:rPr>
        <w:t xml:space="preserve">ою або комунальною власністю і передаються органу, підприємству, установі чи організації у </w:t>
      </w:r>
      <w:hyperlink r:id="rId112" w:anchor="n76" w:tgtFrame="_blank" w:history="1">
        <w:r>
          <w:rPr>
            <w:color w:val="000099"/>
            <w:sz w:val="28"/>
            <w:szCs w:val="28"/>
            <w:lang w:val="ru-RU"/>
          </w:rPr>
          <w:t>порядку</w:t>
        </w:r>
      </w:hyperlink>
      <w:r>
        <w:rPr>
          <w:color w:val="000000"/>
          <w:sz w:val="28"/>
          <w:szCs w:val="28"/>
          <w:lang w:val="ru-RU"/>
        </w:rPr>
        <w:t>, визначеному Кабінетом Міністрів України.</w:t>
      </w:r>
    </w:p>
    <w:p w:rsidR="00000000" w:rsidRDefault="009705E4">
      <w:pPr>
        <w:pStyle w:val="rvps2"/>
        <w:divId w:val="1726830973"/>
        <w:rPr>
          <w:color w:val="000000"/>
          <w:sz w:val="28"/>
          <w:szCs w:val="28"/>
          <w:lang w:val="ru-RU"/>
        </w:rPr>
      </w:pPr>
      <w:bookmarkStart w:id="372" w:name="n322"/>
      <w:bookmarkEnd w:id="372"/>
      <w:r>
        <w:rPr>
          <w:color w:val="000000"/>
          <w:sz w:val="28"/>
          <w:szCs w:val="28"/>
          <w:lang w:val="ru-RU"/>
        </w:rPr>
        <w:t>4. Рішення, прийняте осо</w:t>
      </w:r>
      <w:r>
        <w:rPr>
          <w:color w:val="000000"/>
          <w:sz w:val="28"/>
          <w:szCs w:val="28"/>
          <w:lang w:val="ru-RU"/>
        </w:rPr>
        <w:t xml:space="preserve">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13" w:anchor="n712" w:history="1">
        <w:r>
          <w:rPr>
            <w:color w:val="006600"/>
            <w:sz w:val="28"/>
            <w:szCs w:val="28"/>
            <w:lang w:val="ru-RU"/>
          </w:rPr>
          <w:t>статті 67</w:t>
        </w:r>
      </w:hyperlink>
      <w:r>
        <w:rPr>
          <w:color w:val="000000"/>
          <w:sz w:val="28"/>
          <w:szCs w:val="28"/>
          <w:lang w:val="ru-RU"/>
        </w:rPr>
        <w:t xml:space="preserve"> цього Закону.</w:t>
      </w:r>
    </w:p>
    <w:p w:rsidR="00000000" w:rsidRDefault="009705E4">
      <w:pPr>
        <w:pStyle w:val="rvps2"/>
        <w:divId w:val="1726830973"/>
        <w:rPr>
          <w:color w:val="000000"/>
          <w:sz w:val="28"/>
          <w:szCs w:val="28"/>
          <w:lang w:val="ru-RU"/>
        </w:rPr>
      </w:pPr>
      <w:bookmarkStart w:id="373" w:name="n323"/>
      <w:bookmarkEnd w:id="373"/>
      <w:r>
        <w:rPr>
          <w:rStyle w:val="rvts9"/>
          <w:lang w:val="ru-RU"/>
        </w:rPr>
        <w:t xml:space="preserve">Стаття 24. </w:t>
      </w:r>
      <w:r>
        <w:rPr>
          <w:color w:val="000000"/>
          <w:sz w:val="28"/>
          <w:szCs w:val="28"/>
          <w:lang w:val="ru-RU"/>
        </w:rPr>
        <w:t>Запобігання одержанню неправомірної вигоди або подарунка та поводження з ними</w:t>
      </w:r>
    </w:p>
    <w:p w:rsidR="00000000" w:rsidRDefault="009705E4">
      <w:pPr>
        <w:pStyle w:val="rvps2"/>
        <w:divId w:val="1726830973"/>
        <w:rPr>
          <w:color w:val="000000"/>
          <w:sz w:val="28"/>
          <w:szCs w:val="28"/>
          <w:lang w:val="ru-RU"/>
        </w:rPr>
      </w:pPr>
      <w:bookmarkStart w:id="374" w:name="n324"/>
      <w:bookmarkEnd w:id="374"/>
      <w:r>
        <w:rPr>
          <w:color w:val="000000"/>
          <w:sz w:val="28"/>
          <w:szCs w:val="28"/>
          <w:lang w:val="ru-RU"/>
        </w:rPr>
        <w:t xml:space="preserve">1. Особи, уповноважені на виконання функцій держави або місцевого самоврядування, </w:t>
      </w:r>
      <w:r>
        <w:rPr>
          <w:color w:val="000000"/>
          <w:sz w:val="28"/>
          <w:szCs w:val="28"/>
          <w:lang w:val="ru-RU"/>
        </w:rPr>
        <w:t>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000000" w:rsidRDefault="009705E4">
      <w:pPr>
        <w:pStyle w:val="rvps2"/>
        <w:divId w:val="1726830973"/>
        <w:rPr>
          <w:color w:val="000000"/>
          <w:sz w:val="28"/>
          <w:szCs w:val="28"/>
          <w:lang w:val="ru-RU"/>
        </w:rPr>
      </w:pPr>
      <w:bookmarkStart w:id="375" w:name="n325"/>
      <w:bookmarkEnd w:id="375"/>
      <w:r>
        <w:rPr>
          <w:color w:val="000000"/>
          <w:sz w:val="28"/>
          <w:szCs w:val="28"/>
          <w:lang w:val="ru-RU"/>
        </w:rPr>
        <w:t>1) відмовитися від пропозиції;</w:t>
      </w:r>
    </w:p>
    <w:p w:rsidR="00000000" w:rsidRDefault="009705E4">
      <w:pPr>
        <w:pStyle w:val="rvps2"/>
        <w:divId w:val="1726830973"/>
        <w:rPr>
          <w:color w:val="000000"/>
          <w:sz w:val="28"/>
          <w:szCs w:val="28"/>
          <w:lang w:val="ru-RU"/>
        </w:rPr>
      </w:pPr>
      <w:bookmarkStart w:id="376" w:name="n326"/>
      <w:bookmarkEnd w:id="376"/>
      <w:r>
        <w:rPr>
          <w:color w:val="000000"/>
          <w:sz w:val="28"/>
          <w:szCs w:val="28"/>
          <w:lang w:val="ru-RU"/>
        </w:rPr>
        <w:t>2) за можливості ідентифікувати особу, яка зробила пропозицію;</w:t>
      </w:r>
    </w:p>
    <w:p w:rsidR="00000000" w:rsidRDefault="009705E4">
      <w:pPr>
        <w:pStyle w:val="rvps2"/>
        <w:divId w:val="1726830973"/>
        <w:rPr>
          <w:color w:val="000000"/>
          <w:sz w:val="28"/>
          <w:szCs w:val="28"/>
          <w:lang w:val="ru-RU"/>
        </w:rPr>
      </w:pPr>
      <w:bookmarkStart w:id="377" w:name="n327"/>
      <w:bookmarkEnd w:id="377"/>
      <w:r>
        <w:rPr>
          <w:color w:val="000000"/>
          <w:sz w:val="28"/>
          <w:szCs w:val="28"/>
          <w:lang w:val="ru-RU"/>
        </w:rPr>
        <w:t>3) залучити свідків, якщо це можливо, у тому числі з числа співробітників;</w:t>
      </w:r>
    </w:p>
    <w:p w:rsidR="00000000" w:rsidRDefault="009705E4">
      <w:pPr>
        <w:pStyle w:val="rvps2"/>
        <w:divId w:val="1726830973"/>
        <w:rPr>
          <w:color w:val="000000"/>
          <w:sz w:val="28"/>
          <w:szCs w:val="28"/>
          <w:lang w:val="ru-RU"/>
        </w:rPr>
      </w:pPr>
      <w:bookmarkStart w:id="378" w:name="n328"/>
      <w:bookmarkEnd w:id="378"/>
      <w:r>
        <w:rPr>
          <w:color w:val="000000"/>
          <w:sz w:val="28"/>
          <w:szCs w:val="28"/>
          <w:lang w:val="ru-RU"/>
        </w:rPr>
        <w:t>4) письмово повідомити про пропозицію безпосереднього керівника (за наявності) або керівника відповідного органу, підп</w:t>
      </w:r>
      <w:r>
        <w:rPr>
          <w:color w:val="000000"/>
          <w:sz w:val="28"/>
          <w:szCs w:val="28"/>
          <w:lang w:val="ru-RU"/>
        </w:rPr>
        <w:t>риємства, установи, організації, спеціально уповноважених суб’єктів у сфері протидії корупції.</w:t>
      </w:r>
    </w:p>
    <w:p w:rsidR="00000000" w:rsidRDefault="009705E4">
      <w:pPr>
        <w:pStyle w:val="rvps2"/>
        <w:divId w:val="1726830973"/>
        <w:rPr>
          <w:color w:val="000000"/>
          <w:sz w:val="28"/>
          <w:szCs w:val="28"/>
          <w:lang w:val="ru-RU"/>
        </w:rPr>
      </w:pPr>
      <w:bookmarkStart w:id="379" w:name="n329"/>
      <w:bookmarkEnd w:id="379"/>
      <w:r>
        <w:rPr>
          <w:color w:val="000000"/>
          <w:sz w:val="28"/>
          <w:szCs w:val="28"/>
          <w:lang w:val="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w:t>
      </w:r>
      <w:r>
        <w:rPr>
          <w:color w:val="000000"/>
          <w:sz w:val="28"/>
          <w:szCs w:val="28"/>
          <w:lang w:val="ru-RU"/>
        </w:rPr>
        <w:t>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w:t>
      </w:r>
      <w:r>
        <w:rPr>
          <w:color w:val="000000"/>
          <w:sz w:val="28"/>
          <w:szCs w:val="28"/>
          <w:lang w:val="ru-RU"/>
        </w:rPr>
        <w:t>ізації.</w:t>
      </w:r>
    </w:p>
    <w:p w:rsidR="00000000" w:rsidRDefault="009705E4">
      <w:pPr>
        <w:pStyle w:val="rvps2"/>
        <w:divId w:val="1726830973"/>
        <w:rPr>
          <w:color w:val="000000"/>
          <w:sz w:val="28"/>
          <w:szCs w:val="28"/>
          <w:lang w:val="ru-RU"/>
        </w:rPr>
      </w:pPr>
      <w:bookmarkStart w:id="380" w:name="n330"/>
      <w:bookmarkEnd w:id="380"/>
      <w:r>
        <w:rPr>
          <w:color w:val="000000"/>
          <w:sz w:val="28"/>
          <w:szCs w:val="28"/>
          <w:lang w:val="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w:t>
      </w:r>
      <w:r>
        <w:rPr>
          <w:color w:val="000000"/>
          <w:sz w:val="28"/>
          <w:szCs w:val="28"/>
          <w:lang w:val="ru-RU"/>
        </w:rPr>
        <w:t>ви, організації.</w:t>
      </w:r>
    </w:p>
    <w:p w:rsidR="00000000" w:rsidRDefault="009705E4">
      <w:pPr>
        <w:pStyle w:val="rvps2"/>
        <w:divId w:val="1726830973"/>
        <w:rPr>
          <w:color w:val="000000"/>
          <w:sz w:val="28"/>
          <w:szCs w:val="28"/>
          <w:lang w:val="ru-RU"/>
        </w:rPr>
      </w:pPr>
      <w:bookmarkStart w:id="381" w:name="n331"/>
      <w:bookmarkEnd w:id="381"/>
      <w:r>
        <w:rPr>
          <w:color w:val="000000"/>
          <w:sz w:val="28"/>
          <w:szCs w:val="28"/>
          <w:lang w:val="ru-RU"/>
        </w:rPr>
        <w:t xml:space="preserve">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w:t>
      </w:r>
      <w:r>
        <w:rPr>
          <w:color w:val="000000"/>
          <w:sz w:val="28"/>
          <w:szCs w:val="28"/>
          <w:lang w:val="ru-RU"/>
        </w:rPr>
        <w:t>та особа, уповноважена на виконання обов’язків керівника відповідного органу, підприємства, установи, організації у разі його відсутності.</w:t>
      </w:r>
    </w:p>
    <w:p w:rsidR="00000000" w:rsidRDefault="009705E4">
      <w:pPr>
        <w:pStyle w:val="rvps2"/>
        <w:divId w:val="1726830973"/>
        <w:rPr>
          <w:color w:val="000000"/>
          <w:sz w:val="28"/>
          <w:szCs w:val="28"/>
          <w:lang w:val="ru-RU"/>
        </w:rPr>
      </w:pPr>
      <w:bookmarkStart w:id="382" w:name="n332"/>
      <w:bookmarkEnd w:id="382"/>
      <w:r>
        <w:rPr>
          <w:color w:val="000000"/>
          <w:sz w:val="28"/>
          <w:szCs w:val="28"/>
          <w:lang w:val="ru-RU"/>
        </w:rPr>
        <w:t>3. Предмети неправомірної вигоди, а також одержані чи виявлені подарунки зберігаються в органі до їх передачі спеціал</w:t>
      </w:r>
      <w:r>
        <w:rPr>
          <w:color w:val="000000"/>
          <w:sz w:val="28"/>
          <w:szCs w:val="28"/>
          <w:lang w:val="ru-RU"/>
        </w:rPr>
        <w:t>ьно уповноваженим суб’єктам у сфері протидії корупції.</w:t>
      </w:r>
    </w:p>
    <w:p w:rsidR="00000000" w:rsidRDefault="009705E4">
      <w:pPr>
        <w:pStyle w:val="rvps2"/>
        <w:divId w:val="1726830973"/>
        <w:rPr>
          <w:color w:val="000000"/>
          <w:sz w:val="28"/>
          <w:szCs w:val="28"/>
          <w:lang w:val="ru-RU"/>
        </w:rPr>
      </w:pPr>
      <w:bookmarkStart w:id="383" w:name="n333"/>
      <w:bookmarkEnd w:id="383"/>
      <w:r>
        <w:rPr>
          <w:color w:val="000000"/>
          <w:sz w:val="28"/>
          <w:szCs w:val="28"/>
          <w:lang w:val="ru-RU"/>
        </w:rPr>
        <w:t xml:space="preserve">4. Положення цієї статті не поширюються на випадки одержання подарунка за наявності обставин, передбачених </w:t>
      </w:r>
      <w:hyperlink r:id="rId114" w:anchor="n317" w:history="1">
        <w:r>
          <w:rPr>
            <w:color w:val="006600"/>
            <w:sz w:val="28"/>
            <w:szCs w:val="28"/>
            <w:lang w:val="ru-RU"/>
          </w:rPr>
          <w:t>частиною другою</w:t>
        </w:r>
      </w:hyperlink>
      <w:r>
        <w:rPr>
          <w:color w:val="000000"/>
          <w:sz w:val="28"/>
          <w:szCs w:val="28"/>
          <w:lang w:val="ru-RU"/>
        </w:rPr>
        <w:t xml:space="preserve"> статті 23 цього Закону.</w:t>
      </w:r>
    </w:p>
    <w:p w:rsidR="00000000" w:rsidRDefault="009705E4">
      <w:pPr>
        <w:pStyle w:val="rvps2"/>
        <w:divId w:val="1726830973"/>
        <w:rPr>
          <w:color w:val="000000"/>
          <w:sz w:val="28"/>
          <w:szCs w:val="28"/>
          <w:lang w:val="ru-RU"/>
        </w:rPr>
      </w:pPr>
      <w:bookmarkStart w:id="384" w:name="n334"/>
      <w:bookmarkEnd w:id="384"/>
      <w:r>
        <w:rPr>
          <w:color w:val="000000"/>
          <w:sz w:val="28"/>
          <w:szCs w:val="28"/>
          <w:lang w:val="ru-RU"/>
        </w:rPr>
        <w:t xml:space="preserve">5. У випадку наявності в особи, зазначеної у </w:t>
      </w:r>
      <w:hyperlink r:id="rId115" w:anchor="n26" w:history="1">
        <w:r>
          <w:rPr>
            <w:color w:val="006600"/>
            <w:sz w:val="28"/>
            <w:szCs w:val="28"/>
            <w:lang w:val="ru-RU"/>
          </w:rPr>
          <w:t>пунктах 1</w:t>
        </w:r>
      </w:hyperlink>
      <w:r>
        <w:rPr>
          <w:color w:val="000000"/>
          <w:sz w:val="28"/>
          <w:szCs w:val="28"/>
          <w:lang w:val="ru-RU"/>
        </w:rPr>
        <w:t xml:space="preserve">, </w:t>
      </w:r>
      <w:hyperlink r:id="rId116" w:anchor="n37" w:history="1">
        <w:r>
          <w:rPr>
            <w:color w:val="006600"/>
            <w:sz w:val="28"/>
            <w:szCs w:val="28"/>
            <w:lang w:val="ru-RU"/>
          </w:rPr>
          <w:t>2</w:t>
        </w:r>
      </w:hyperlink>
      <w:r>
        <w:rPr>
          <w:color w:val="000000"/>
          <w:sz w:val="28"/>
          <w:szCs w:val="28"/>
          <w:lang w:val="ru-RU"/>
        </w:rPr>
        <w:t xml:space="preserve"> частини першої ста</w:t>
      </w:r>
      <w:r>
        <w:rPr>
          <w:color w:val="000000"/>
          <w:sz w:val="28"/>
          <w:szCs w:val="28"/>
          <w:lang w:val="ru-RU"/>
        </w:rPr>
        <w:t>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000000" w:rsidRDefault="009705E4">
      <w:pPr>
        <w:pStyle w:val="rvps2"/>
        <w:divId w:val="1726830973"/>
        <w:rPr>
          <w:color w:val="000000"/>
          <w:sz w:val="28"/>
          <w:szCs w:val="28"/>
          <w:lang w:val="ru-RU"/>
        </w:rPr>
      </w:pPr>
      <w:bookmarkStart w:id="385" w:name="n335"/>
      <w:bookmarkEnd w:id="385"/>
      <w:r>
        <w:rPr>
          <w:rStyle w:val="rvts9"/>
          <w:lang w:val="ru-RU"/>
        </w:rPr>
        <w:t xml:space="preserve">Стаття 25. </w:t>
      </w:r>
      <w:r>
        <w:rPr>
          <w:color w:val="000000"/>
          <w:sz w:val="28"/>
          <w:szCs w:val="28"/>
          <w:lang w:val="ru-RU"/>
        </w:rPr>
        <w:t>Обмеження щ</w:t>
      </w:r>
      <w:r>
        <w:rPr>
          <w:color w:val="000000"/>
          <w:sz w:val="28"/>
          <w:szCs w:val="28"/>
          <w:lang w:val="ru-RU"/>
        </w:rPr>
        <w:t>одо сумісництва та суміщення з іншими видами діяльності</w:t>
      </w:r>
    </w:p>
    <w:p w:rsidR="00000000" w:rsidRDefault="009705E4">
      <w:pPr>
        <w:pStyle w:val="rvps2"/>
        <w:divId w:val="1726830973"/>
        <w:rPr>
          <w:color w:val="000000"/>
          <w:sz w:val="28"/>
          <w:szCs w:val="28"/>
          <w:lang w:val="ru-RU"/>
        </w:rPr>
      </w:pPr>
      <w:bookmarkStart w:id="386" w:name="n336"/>
      <w:bookmarkEnd w:id="386"/>
      <w:r>
        <w:rPr>
          <w:color w:val="000000"/>
          <w:sz w:val="28"/>
          <w:szCs w:val="28"/>
          <w:lang w:val="ru-RU"/>
        </w:rPr>
        <w:t xml:space="preserve">1. Особам, зазначеним у </w:t>
      </w:r>
      <w:hyperlink r:id="rId117" w:anchor="n26" w:history="1">
        <w:r>
          <w:rPr>
            <w:color w:val="006600"/>
            <w:sz w:val="28"/>
            <w:szCs w:val="28"/>
            <w:lang w:val="ru-RU"/>
          </w:rPr>
          <w:t>пункті 1</w:t>
        </w:r>
      </w:hyperlink>
      <w:r>
        <w:rPr>
          <w:color w:val="000000"/>
          <w:sz w:val="28"/>
          <w:szCs w:val="28"/>
          <w:lang w:val="ru-RU"/>
        </w:rPr>
        <w:t xml:space="preserve"> частини першої статті 3 цього Закону, забороняється:</w:t>
      </w:r>
    </w:p>
    <w:p w:rsidR="00000000" w:rsidRDefault="009705E4">
      <w:pPr>
        <w:pStyle w:val="rvps2"/>
        <w:divId w:val="1726830973"/>
        <w:rPr>
          <w:color w:val="000000"/>
          <w:sz w:val="28"/>
          <w:szCs w:val="28"/>
          <w:lang w:val="ru-RU"/>
        </w:rPr>
      </w:pPr>
      <w:bookmarkStart w:id="387" w:name="n337"/>
      <w:bookmarkEnd w:id="387"/>
      <w:r>
        <w:rPr>
          <w:color w:val="000000"/>
          <w:sz w:val="28"/>
          <w:szCs w:val="28"/>
          <w:lang w:val="ru-RU"/>
        </w:rPr>
        <w:t>1) займатися іншою оплачуваною (крім виклада</w:t>
      </w:r>
      <w:r>
        <w:rPr>
          <w:color w:val="000000"/>
          <w:sz w:val="28"/>
          <w:szCs w:val="28"/>
          <w:lang w:val="ru-RU"/>
        </w:rPr>
        <w:t xml:space="preserve">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18" w:tgtFrame="_blank" w:history="1">
        <w:r>
          <w:rPr>
            <w:color w:val="000099"/>
            <w:sz w:val="28"/>
            <w:szCs w:val="28"/>
            <w:lang w:val="ru-RU"/>
          </w:rPr>
          <w:t>Конститу</w:t>
        </w:r>
        <w:r>
          <w:rPr>
            <w:color w:val="000099"/>
            <w:sz w:val="28"/>
            <w:szCs w:val="28"/>
            <w:lang w:val="ru-RU"/>
          </w:rPr>
          <w:t>цією</w:t>
        </w:r>
      </w:hyperlink>
      <w:r>
        <w:rPr>
          <w:color w:val="000000"/>
          <w:sz w:val="28"/>
          <w:szCs w:val="28"/>
          <w:lang w:val="ru-RU"/>
        </w:rPr>
        <w:t xml:space="preserve"> або законами України;</w:t>
      </w:r>
    </w:p>
    <w:p w:rsidR="00000000" w:rsidRDefault="009705E4">
      <w:pPr>
        <w:pStyle w:val="rvps2"/>
        <w:divId w:val="1726830973"/>
        <w:rPr>
          <w:color w:val="000000"/>
          <w:sz w:val="28"/>
          <w:szCs w:val="28"/>
          <w:lang w:val="ru-RU"/>
        </w:rPr>
      </w:pPr>
      <w:bookmarkStart w:id="388" w:name="n338"/>
      <w:bookmarkEnd w:id="388"/>
      <w:r>
        <w:rPr>
          <w:color w:val="000000"/>
          <w:sz w:val="28"/>
          <w:szCs w:val="28"/>
          <w:lang w:val="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w:t>
      </w:r>
      <w:r>
        <w:rPr>
          <w:color w:val="000000"/>
          <w:sz w:val="28"/>
          <w:szCs w:val="28"/>
          <w:lang w:val="ru-RU"/>
        </w:rPr>
        <w:t xml:space="preserve">,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19" w:tgtFrame="_blank" w:history="1">
        <w:r>
          <w:rPr>
            <w:color w:val="000099"/>
            <w:sz w:val="28"/>
            <w:szCs w:val="28"/>
            <w:lang w:val="ru-RU"/>
          </w:rPr>
          <w:t>Конституцією</w:t>
        </w:r>
      </w:hyperlink>
      <w:r>
        <w:rPr>
          <w:color w:val="000000"/>
          <w:sz w:val="28"/>
          <w:szCs w:val="28"/>
          <w:lang w:val="ru-RU"/>
        </w:rPr>
        <w:t xml:space="preserve"> або законами України.</w:t>
      </w:r>
    </w:p>
    <w:p w:rsidR="00000000" w:rsidRDefault="009705E4">
      <w:pPr>
        <w:pStyle w:val="rvps2"/>
        <w:divId w:val="1726830973"/>
        <w:rPr>
          <w:color w:val="000000"/>
          <w:sz w:val="28"/>
          <w:szCs w:val="28"/>
          <w:lang w:val="ru-RU"/>
        </w:rPr>
      </w:pPr>
      <w:bookmarkStart w:id="389" w:name="n339"/>
      <w:bookmarkEnd w:id="389"/>
      <w:r>
        <w:rPr>
          <w:color w:val="000000"/>
          <w:sz w:val="28"/>
          <w:szCs w:val="28"/>
          <w:lang w:val="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w:t>
      </w:r>
      <w:r>
        <w:rPr>
          <w:color w:val="000000"/>
          <w:sz w:val="28"/>
          <w:szCs w:val="28"/>
          <w:lang w:val="ru-RU"/>
        </w:rPr>
        <w:t>ої повноваження у відповідній раді на постійній основі), присяжних.</w:t>
      </w:r>
    </w:p>
    <w:p w:rsidR="00000000" w:rsidRDefault="009705E4">
      <w:pPr>
        <w:pStyle w:val="rvps2"/>
        <w:divId w:val="1726830973"/>
        <w:rPr>
          <w:color w:val="000000"/>
          <w:sz w:val="28"/>
          <w:szCs w:val="28"/>
          <w:lang w:val="ru-RU"/>
        </w:rPr>
      </w:pPr>
      <w:bookmarkStart w:id="390" w:name="n1094"/>
      <w:bookmarkEnd w:id="390"/>
      <w:r>
        <w:rPr>
          <w:rStyle w:val="rvts46"/>
          <w:lang w:val="ru-RU"/>
        </w:rPr>
        <w:t>{Частина друга статті 25 із змінами, внесеними згідно із Законом</w:t>
      </w:r>
      <w:r>
        <w:rPr>
          <w:rStyle w:val="rvts11"/>
          <w:lang w:val="ru-RU"/>
        </w:rPr>
        <w:t xml:space="preserve"> </w:t>
      </w:r>
      <w:hyperlink r:id="rId120" w:anchor="n855" w:tgtFrame="_blank" w:history="1">
        <w:r>
          <w:rPr>
            <w:i/>
            <w:iCs/>
            <w:color w:val="000099"/>
            <w:sz w:val="28"/>
            <w:szCs w:val="28"/>
            <w:lang w:val="ru-RU"/>
          </w:rPr>
          <w:t>№ 1798-VIII від 21.12.2016</w:t>
        </w:r>
      </w:hyperlink>
      <w:r>
        <w:rPr>
          <w:rStyle w:val="rvts46"/>
          <w:lang w:val="ru-RU"/>
        </w:rPr>
        <w:t>}</w:t>
      </w:r>
    </w:p>
    <w:p w:rsidR="00000000" w:rsidRDefault="009705E4">
      <w:pPr>
        <w:pStyle w:val="rvps2"/>
        <w:divId w:val="1726830973"/>
        <w:rPr>
          <w:color w:val="000000"/>
          <w:sz w:val="28"/>
          <w:szCs w:val="28"/>
          <w:lang w:val="ru-RU"/>
        </w:rPr>
      </w:pPr>
      <w:bookmarkStart w:id="391" w:name="n340"/>
      <w:bookmarkEnd w:id="391"/>
      <w:r>
        <w:rPr>
          <w:rStyle w:val="rvts9"/>
          <w:lang w:val="ru-RU"/>
        </w:rPr>
        <w:t xml:space="preserve">Стаття 26. </w:t>
      </w:r>
      <w:r>
        <w:rPr>
          <w:color w:val="000000"/>
          <w:sz w:val="28"/>
          <w:szCs w:val="28"/>
          <w:lang w:val="ru-RU"/>
        </w:rPr>
        <w:t>Обмеження після припинення діяльності, пов’язаної з виконанням функцій держави, місцевого самоврядування</w:t>
      </w:r>
    </w:p>
    <w:p w:rsidR="00000000" w:rsidRDefault="009705E4">
      <w:pPr>
        <w:pStyle w:val="rvps2"/>
        <w:divId w:val="1726830973"/>
        <w:rPr>
          <w:color w:val="000000"/>
          <w:sz w:val="28"/>
          <w:szCs w:val="28"/>
          <w:lang w:val="ru-RU"/>
        </w:rPr>
      </w:pPr>
      <w:bookmarkStart w:id="392" w:name="n341"/>
      <w:bookmarkEnd w:id="392"/>
      <w:r>
        <w:rPr>
          <w:color w:val="000000"/>
          <w:sz w:val="28"/>
          <w:szCs w:val="28"/>
          <w:lang w:val="ru-RU"/>
        </w:rPr>
        <w:t xml:space="preserve">1. Особам, уповноваженим на виконання функцій держави або місцевого самоврядування, зазначеним у </w:t>
      </w:r>
      <w:hyperlink r:id="rId121" w:anchor="n26" w:history="1">
        <w:r>
          <w:rPr>
            <w:color w:val="006600"/>
            <w:sz w:val="28"/>
            <w:szCs w:val="28"/>
            <w:lang w:val="ru-RU"/>
          </w:rPr>
          <w:t>пункті 1</w:t>
        </w:r>
      </w:hyperlink>
      <w:r>
        <w:rPr>
          <w:color w:val="000000"/>
          <w:sz w:val="28"/>
          <w:szCs w:val="28"/>
          <w:lang w:val="ru-RU"/>
        </w:rPr>
        <w:t xml:space="preserve">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000000" w:rsidRDefault="009705E4">
      <w:pPr>
        <w:pStyle w:val="rvps2"/>
        <w:divId w:val="1726830973"/>
        <w:rPr>
          <w:color w:val="000000"/>
          <w:sz w:val="28"/>
          <w:szCs w:val="28"/>
          <w:lang w:val="ru-RU"/>
        </w:rPr>
      </w:pPr>
      <w:bookmarkStart w:id="393" w:name="n342"/>
      <w:bookmarkEnd w:id="393"/>
      <w:r>
        <w:rPr>
          <w:color w:val="000000"/>
          <w:sz w:val="28"/>
          <w:szCs w:val="28"/>
          <w:lang w:val="ru-RU"/>
        </w:rPr>
        <w:t>1) протягом року з дня припинення відповідної діяльност</w:t>
      </w:r>
      <w:r>
        <w:rPr>
          <w:color w:val="000000"/>
          <w:sz w:val="28"/>
          <w:szCs w:val="28"/>
          <w:lang w:val="ru-RU"/>
        </w:rPr>
        <w:t>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w:t>
      </w:r>
      <w:r>
        <w:rPr>
          <w:color w:val="000000"/>
          <w:sz w:val="28"/>
          <w:szCs w:val="28"/>
          <w:lang w:val="ru-RU"/>
        </w:rPr>
        <w:t>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000000" w:rsidRDefault="009705E4">
      <w:pPr>
        <w:pStyle w:val="rvps2"/>
        <w:divId w:val="1726830973"/>
        <w:rPr>
          <w:color w:val="000000"/>
          <w:sz w:val="28"/>
          <w:szCs w:val="28"/>
          <w:lang w:val="ru-RU"/>
        </w:rPr>
      </w:pPr>
      <w:bookmarkStart w:id="394" w:name="n343"/>
      <w:bookmarkEnd w:id="394"/>
      <w:r>
        <w:rPr>
          <w:color w:val="000000"/>
          <w:sz w:val="28"/>
          <w:szCs w:val="28"/>
          <w:lang w:val="ru-RU"/>
        </w:rPr>
        <w:t xml:space="preserve">2) розголошувати або використовувати в </w:t>
      </w:r>
      <w:r>
        <w:rPr>
          <w:color w:val="000000"/>
          <w:sz w:val="28"/>
          <w:szCs w:val="28"/>
          <w:lang w:val="ru-RU"/>
        </w:rPr>
        <w:t>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000000" w:rsidRDefault="009705E4">
      <w:pPr>
        <w:pStyle w:val="rvps2"/>
        <w:divId w:val="1726830973"/>
        <w:rPr>
          <w:color w:val="000000"/>
          <w:sz w:val="28"/>
          <w:szCs w:val="28"/>
          <w:lang w:val="ru-RU"/>
        </w:rPr>
      </w:pPr>
      <w:bookmarkStart w:id="395" w:name="n344"/>
      <w:bookmarkEnd w:id="395"/>
      <w:r>
        <w:rPr>
          <w:color w:val="000000"/>
          <w:sz w:val="28"/>
          <w:szCs w:val="28"/>
          <w:lang w:val="ru-RU"/>
        </w:rPr>
        <w:t>3) протягом року з дня припинення відповідної діяльності представляти інтереси будь-якої особи у справах (у то</w:t>
      </w:r>
      <w:r>
        <w:rPr>
          <w:color w:val="000000"/>
          <w:sz w:val="28"/>
          <w:szCs w:val="28"/>
          <w:lang w:val="ru-RU"/>
        </w:rPr>
        <w:t>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000000" w:rsidRDefault="009705E4">
      <w:pPr>
        <w:pStyle w:val="rvps2"/>
        <w:divId w:val="1726830973"/>
        <w:rPr>
          <w:color w:val="000000"/>
          <w:sz w:val="28"/>
          <w:szCs w:val="28"/>
          <w:lang w:val="ru-RU"/>
        </w:rPr>
      </w:pPr>
      <w:bookmarkStart w:id="396" w:name="n345"/>
      <w:bookmarkEnd w:id="396"/>
      <w:r>
        <w:rPr>
          <w:color w:val="000000"/>
          <w:sz w:val="28"/>
          <w:szCs w:val="28"/>
          <w:lang w:val="ru-RU"/>
        </w:rPr>
        <w:t>2. Порушення встановленого пунктом 1 частини першої цієї статті обмежен</w:t>
      </w:r>
      <w:r>
        <w:rPr>
          <w:color w:val="000000"/>
          <w:sz w:val="28"/>
          <w:szCs w:val="28"/>
          <w:lang w:val="ru-RU"/>
        </w:rPr>
        <w:t>ня щодо укладення трудового договору (контракту) є підставою для припинення відповідного договору.</w:t>
      </w:r>
    </w:p>
    <w:p w:rsidR="00000000" w:rsidRDefault="009705E4">
      <w:pPr>
        <w:pStyle w:val="rvps2"/>
        <w:divId w:val="1726830973"/>
        <w:rPr>
          <w:color w:val="000000"/>
          <w:sz w:val="28"/>
          <w:szCs w:val="28"/>
          <w:lang w:val="ru-RU"/>
        </w:rPr>
      </w:pPr>
      <w:bookmarkStart w:id="397" w:name="n346"/>
      <w:bookmarkEnd w:id="397"/>
      <w:r>
        <w:rPr>
          <w:color w:val="000000"/>
          <w:sz w:val="28"/>
          <w:szCs w:val="28"/>
          <w:lang w:val="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000000" w:rsidRDefault="009705E4">
      <w:pPr>
        <w:pStyle w:val="rvps2"/>
        <w:divId w:val="1726830973"/>
        <w:rPr>
          <w:color w:val="000000"/>
          <w:sz w:val="28"/>
          <w:szCs w:val="28"/>
          <w:lang w:val="ru-RU"/>
        </w:rPr>
      </w:pPr>
      <w:bookmarkStart w:id="398" w:name="n347"/>
      <w:bookmarkEnd w:id="398"/>
      <w:r>
        <w:rPr>
          <w:color w:val="000000"/>
          <w:sz w:val="28"/>
          <w:szCs w:val="28"/>
          <w:lang w:val="ru-RU"/>
        </w:rPr>
        <w:t>У разі виявленн</w:t>
      </w:r>
      <w:r>
        <w:rPr>
          <w:color w:val="000000"/>
          <w:sz w:val="28"/>
          <w:szCs w:val="28"/>
          <w:lang w:val="ru-RU"/>
        </w:rPr>
        <w:t>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000000" w:rsidRDefault="009705E4">
      <w:pPr>
        <w:pStyle w:val="rvps2"/>
        <w:divId w:val="1726830973"/>
        <w:rPr>
          <w:color w:val="000000"/>
          <w:sz w:val="28"/>
          <w:szCs w:val="28"/>
          <w:lang w:val="ru-RU"/>
        </w:rPr>
      </w:pPr>
      <w:bookmarkStart w:id="399" w:name="n348"/>
      <w:bookmarkEnd w:id="399"/>
      <w:r>
        <w:rPr>
          <w:rStyle w:val="rvts9"/>
          <w:lang w:val="ru-RU"/>
        </w:rPr>
        <w:t xml:space="preserve">Стаття 27. </w:t>
      </w:r>
      <w:r>
        <w:rPr>
          <w:color w:val="000000"/>
          <w:sz w:val="28"/>
          <w:szCs w:val="28"/>
          <w:lang w:val="ru-RU"/>
        </w:rPr>
        <w:t>Обмеження спільної роботи близьких осіб</w:t>
      </w:r>
    </w:p>
    <w:p w:rsidR="00000000" w:rsidRDefault="009705E4">
      <w:pPr>
        <w:pStyle w:val="rvps2"/>
        <w:divId w:val="1726830973"/>
        <w:rPr>
          <w:color w:val="000000"/>
          <w:sz w:val="28"/>
          <w:szCs w:val="28"/>
          <w:lang w:val="ru-RU"/>
        </w:rPr>
      </w:pPr>
      <w:bookmarkStart w:id="400" w:name="n349"/>
      <w:bookmarkEnd w:id="400"/>
      <w:r>
        <w:rPr>
          <w:color w:val="000000"/>
          <w:sz w:val="28"/>
          <w:szCs w:val="28"/>
          <w:lang w:val="ru-RU"/>
        </w:rPr>
        <w:t xml:space="preserve">1. Особи, зазначені у </w:t>
      </w:r>
      <w:hyperlink r:id="rId122" w:anchor="n27" w:history="1">
        <w:r>
          <w:rPr>
            <w:color w:val="006600"/>
            <w:sz w:val="28"/>
            <w:szCs w:val="28"/>
            <w:lang w:val="ru-RU"/>
          </w:rPr>
          <w:t>підпунктах "а"</w:t>
        </w:r>
      </w:hyperlink>
      <w:r>
        <w:rPr>
          <w:color w:val="000000"/>
          <w:sz w:val="28"/>
          <w:szCs w:val="28"/>
          <w:lang w:val="ru-RU"/>
        </w:rPr>
        <w:t xml:space="preserve">, </w:t>
      </w:r>
      <w:hyperlink r:id="rId123" w:anchor="n29" w:history="1">
        <w:r>
          <w:rPr>
            <w:color w:val="006600"/>
            <w:sz w:val="28"/>
            <w:szCs w:val="28"/>
            <w:lang w:val="ru-RU"/>
          </w:rPr>
          <w:t>"в"-"з"</w:t>
        </w:r>
      </w:hyperlink>
      <w:r>
        <w:rPr>
          <w:color w:val="000000"/>
          <w:sz w:val="28"/>
          <w:szCs w:val="28"/>
          <w:lang w:val="ru-RU"/>
        </w:rPr>
        <w:t xml:space="preserve"> пункту 1 частини першої статті 3 цього Закону, не можуть мати у прямому підпорядкуванні близьких їм ос</w:t>
      </w:r>
      <w:r>
        <w:rPr>
          <w:color w:val="000000"/>
          <w:sz w:val="28"/>
          <w:szCs w:val="28"/>
          <w:lang w:val="ru-RU"/>
        </w:rPr>
        <w:t>іб або бути прямо підпорядкованими у зв’язку з виконанням повноважень близьким їм особам.</w:t>
      </w:r>
    </w:p>
    <w:p w:rsidR="00000000" w:rsidRDefault="009705E4">
      <w:pPr>
        <w:pStyle w:val="rvps2"/>
        <w:divId w:val="1726830973"/>
        <w:rPr>
          <w:color w:val="000000"/>
          <w:sz w:val="28"/>
          <w:szCs w:val="28"/>
          <w:lang w:val="ru-RU"/>
        </w:rPr>
      </w:pPr>
      <w:bookmarkStart w:id="401" w:name="n350"/>
      <w:bookmarkEnd w:id="401"/>
      <w:r>
        <w:rPr>
          <w:color w:val="000000"/>
          <w:sz w:val="28"/>
          <w:szCs w:val="28"/>
          <w:lang w:val="ru-RU"/>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w:t>
      </w:r>
      <w:r>
        <w:rPr>
          <w:color w:val="000000"/>
          <w:sz w:val="28"/>
          <w:szCs w:val="28"/>
          <w:lang w:val="ru-RU"/>
        </w:rPr>
        <w:t>у, на посаду в якому вони претендують, про працюючих у цьому органі близьких їм осіб.</w:t>
      </w:r>
    </w:p>
    <w:p w:rsidR="00000000" w:rsidRDefault="009705E4">
      <w:pPr>
        <w:pStyle w:val="rvps2"/>
        <w:divId w:val="1726830973"/>
        <w:rPr>
          <w:color w:val="000000"/>
          <w:sz w:val="28"/>
          <w:szCs w:val="28"/>
          <w:lang w:val="ru-RU"/>
        </w:rPr>
      </w:pPr>
      <w:bookmarkStart w:id="402" w:name="n351"/>
      <w:bookmarkEnd w:id="402"/>
      <w:r>
        <w:rPr>
          <w:color w:val="000000"/>
          <w:sz w:val="28"/>
          <w:szCs w:val="28"/>
          <w:lang w:val="ru-RU"/>
        </w:rPr>
        <w:t>Положення абзаців першого та другого цієї частини не поширюються на:</w:t>
      </w:r>
    </w:p>
    <w:p w:rsidR="00000000" w:rsidRDefault="009705E4">
      <w:pPr>
        <w:pStyle w:val="rvps2"/>
        <w:divId w:val="1726830973"/>
        <w:rPr>
          <w:color w:val="000000"/>
          <w:sz w:val="28"/>
          <w:szCs w:val="28"/>
          <w:lang w:val="ru-RU"/>
        </w:rPr>
      </w:pPr>
      <w:bookmarkStart w:id="403" w:name="n352"/>
      <w:bookmarkEnd w:id="403"/>
      <w:r>
        <w:rPr>
          <w:color w:val="000000"/>
          <w:sz w:val="28"/>
          <w:szCs w:val="28"/>
          <w:lang w:val="ru-RU"/>
        </w:rPr>
        <w:t>1) народних засідателів і присяжних;</w:t>
      </w:r>
    </w:p>
    <w:p w:rsidR="00000000" w:rsidRDefault="009705E4">
      <w:pPr>
        <w:pStyle w:val="rvps2"/>
        <w:divId w:val="1726830973"/>
        <w:rPr>
          <w:color w:val="000000"/>
          <w:sz w:val="28"/>
          <w:szCs w:val="28"/>
          <w:lang w:val="ru-RU"/>
        </w:rPr>
      </w:pPr>
      <w:bookmarkStart w:id="404" w:name="n353"/>
      <w:bookmarkEnd w:id="404"/>
      <w:r>
        <w:rPr>
          <w:color w:val="000000"/>
          <w:sz w:val="28"/>
          <w:szCs w:val="28"/>
          <w:lang w:val="ru-RU"/>
        </w:rPr>
        <w:t>2) близьких осіб, які прямо підпорядковані один одному у зв’язку</w:t>
      </w:r>
      <w:r>
        <w:rPr>
          <w:color w:val="000000"/>
          <w:sz w:val="28"/>
          <w:szCs w:val="28"/>
          <w:lang w:val="ru-RU"/>
        </w:rPr>
        <w:t xml:space="preserve"> з набуттям одним з них статусу виборної особи;</w:t>
      </w:r>
    </w:p>
    <w:p w:rsidR="00000000" w:rsidRDefault="009705E4">
      <w:pPr>
        <w:pStyle w:val="rvps2"/>
        <w:divId w:val="1726830973"/>
        <w:rPr>
          <w:color w:val="000000"/>
          <w:sz w:val="28"/>
          <w:szCs w:val="28"/>
          <w:lang w:val="ru-RU"/>
        </w:rPr>
      </w:pPr>
      <w:bookmarkStart w:id="405" w:name="n354"/>
      <w:bookmarkEnd w:id="405"/>
      <w:r>
        <w:rPr>
          <w:color w:val="000000"/>
          <w:sz w:val="28"/>
          <w:szCs w:val="28"/>
          <w:lang w:val="ru-RU"/>
        </w:rPr>
        <w:t>3) осіб, які працюють у сільських населених пунктах (крім тих, що є районними центрами), а також гірських населених пунктах.</w:t>
      </w:r>
    </w:p>
    <w:p w:rsidR="00000000" w:rsidRDefault="009705E4">
      <w:pPr>
        <w:pStyle w:val="rvps2"/>
        <w:divId w:val="1726830973"/>
        <w:rPr>
          <w:color w:val="000000"/>
          <w:sz w:val="28"/>
          <w:szCs w:val="28"/>
          <w:lang w:val="ru-RU"/>
        </w:rPr>
      </w:pPr>
      <w:bookmarkStart w:id="406" w:name="n355"/>
      <w:bookmarkEnd w:id="406"/>
      <w:r>
        <w:rPr>
          <w:color w:val="000000"/>
          <w:sz w:val="28"/>
          <w:szCs w:val="28"/>
          <w:lang w:val="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000000" w:rsidRDefault="009705E4">
      <w:pPr>
        <w:pStyle w:val="rvps2"/>
        <w:divId w:val="1726830973"/>
        <w:rPr>
          <w:color w:val="000000"/>
          <w:sz w:val="28"/>
          <w:szCs w:val="28"/>
          <w:lang w:val="ru-RU"/>
        </w:rPr>
      </w:pPr>
      <w:bookmarkStart w:id="407" w:name="n356"/>
      <w:bookmarkEnd w:id="407"/>
      <w:r>
        <w:rPr>
          <w:color w:val="000000"/>
          <w:sz w:val="28"/>
          <w:szCs w:val="28"/>
          <w:lang w:val="ru-RU"/>
        </w:rPr>
        <w:t>Якщо в зазначений строк ці обставини добровільно не усунуто, відповід</w:t>
      </w:r>
      <w:r>
        <w:rPr>
          <w:color w:val="000000"/>
          <w:sz w:val="28"/>
          <w:szCs w:val="28"/>
          <w:lang w:val="ru-RU"/>
        </w:rPr>
        <w:t>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000000" w:rsidRDefault="009705E4">
      <w:pPr>
        <w:pStyle w:val="rvps2"/>
        <w:divId w:val="1726830973"/>
        <w:rPr>
          <w:color w:val="000000"/>
          <w:sz w:val="28"/>
          <w:szCs w:val="28"/>
          <w:lang w:val="ru-RU"/>
        </w:rPr>
      </w:pPr>
      <w:bookmarkStart w:id="408" w:name="n357"/>
      <w:bookmarkEnd w:id="408"/>
      <w:r>
        <w:rPr>
          <w:color w:val="000000"/>
          <w:sz w:val="28"/>
          <w:szCs w:val="28"/>
          <w:lang w:val="ru-RU"/>
        </w:rPr>
        <w:t>У разі неможливості такого переведення особа, яка перебуває у підпорядкуванні, пі</w:t>
      </w:r>
      <w:r>
        <w:rPr>
          <w:color w:val="000000"/>
          <w:sz w:val="28"/>
          <w:szCs w:val="28"/>
          <w:lang w:val="ru-RU"/>
        </w:rPr>
        <w:t>длягає звільненню із займаної посади.</w:t>
      </w:r>
    </w:p>
    <w:p w:rsidR="00000000" w:rsidRDefault="009705E4">
      <w:pPr>
        <w:pStyle w:val="rvps7"/>
        <w:divId w:val="1726830973"/>
        <w:rPr>
          <w:color w:val="000000"/>
          <w:sz w:val="28"/>
          <w:szCs w:val="28"/>
          <w:lang w:val="ru-RU"/>
        </w:rPr>
      </w:pPr>
      <w:bookmarkStart w:id="409" w:name="n358"/>
      <w:bookmarkEnd w:id="409"/>
      <w:r>
        <w:rPr>
          <w:rStyle w:val="rvts15"/>
          <w:lang w:val="ru-RU"/>
        </w:rPr>
        <w:t xml:space="preserve">Розділ V </w:t>
      </w:r>
      <w:r>
        <w:rPr>
          <w:color w:val="000000"/>
          <w:sz w:val="28"/>
          <w:szCs w:val="28"/>
          <w:lang w:val="ru-RU"/>
        </w:rPr>
        <w:br/>
      </w:r>
      <w:r>
        <w:rPr>
          <w:rStyle w:val="rvts15"/>
          <w:lang w:val="ru-RU"/>
        </w:rPr>
        <w:t>ЗАПОБІГАННЯ ТА ВРЕГУЛЮВАННЯ КОНФЛІКТУ ІНТЕРЕСІВ</w:t>
      </w:r>
    </w:p>
    <w:p w:rsidR="00000000" w:rsidRDefault="009705E4">
      <w:pPr>
        <w:pStyle w:val="rvps2"/>
        <w:divId w:val="1726830973"/>
        <w:rPr>
          <w:color w:val="000000"/>
          <w:sz w:val="28"/>
          <w:szCs w:val="28"/>
          <w:lang w:val="ru-RU"/>
        </w:rPr>
      </w:pPr>
      <w:bookmarkStart w:id="410" w:name="n359"/>
      <w:bookmarkEnd w:id="410"/>
      <w:r>
        <w:rPr>
          <w:rStyle w:val="rvts9"/>
          <w:lang w:val="ru-RU"/>
        </w:rPr>
        <w:t xml:space="preserve">Стаття 28. </w:t>
      </w:r>
      <w:r>
        <w:rPr>
          <w:color w:val="000000"/>
          <w:sz w:val="28"/>
          <w:szCs w:val="28"/>
          <w:lang w:val="ru-RU"/>
        </w:rPr>
        <w:t>Запобігання та врегулювання конфлікту інтересів</w:t>
      </w:r>
    </w:p>
    <w:p w:rsidR="00000000" w:rsidRDefault="009705E4">
      <w:pPr>
        <w:pStyle w:val="rvps2"/>
        <w:divId w:val="1726830973"/>
        <w:rPr>
          <w:color w:val="000000"/>
          <w:sz w:val="28"/>
          <w:szCs w:val="28"/>
          <w:lang w:val="ru-RU"/>
        </w:rPr>
      </w:pPr>
      <w:bookmarkStart w:id="411" w:name="n360"/>
      <w:bookmarkEnd w:id="411"/>
      <w:r>
        <w:rPr>
          <w:color w:val="000000"/>
          <w:sz w:val="28"/>
          <w:szCs w:val="28"/>
          <w:lang w:val="ru-RU"/>
        </w:rPr>
        <w:t xml:space="preserve">1. Особи, зазначені у </w:t>
      </w:r>
      <w:hyperlink r:id="rId124" w:anchor="n26" w:history="1">
        <w:r>
          <w:rPr>
            <w:color w:val="006600"/>
            <w:sz w:val="28"/>
            <w:szCs w:val="28"/>
            <w:lang w:val="ru-RU"/>
          </w:rPr>
          <w:t>пунктах 1</w:t>
        </w:r>
      </w:hyperlink>
      <w:r>
        <w:rPr>
          <w:color w:val="000000"/>
          <w:sz w:val="28"/>
          <w:szCs w:val="28"/>
          <w:lang w:val="ru-RU"/>
        </w:rPr>
        <w:t xml:space="preserve">, </w:t>
      </w:r>
      <w:hyperlink r:id="rId125" w:anchor="n37" w:history="1">
        <w:r>
          <w:rPr>
            <w:color w:val="006600"/>
            <w:sz w:val="28"/>
            <w:szCs w:val="28"/>
            <w:lang w:val="ru-RU"/>
          </w:rPr>
          <w:t>2</w:t>
        </w:r>
      </w:hyperlink>
      <w:r>
        <w:rPr>
          <w:color w:val="000000"/>
          <w:sz w:val="28"/>
          <w:szCs w:val="28"/>
          <w:lang w:val="ru-RU"/>
        </w:rPr>
        <w:t xml:space="preserve"> частини першої статті 3 цього Закону, зобов’язані:</w:t>
      </w:r>
    </w:p>
    <w:p w:rsidR="00000000" w:rsidRDefault="009705E4">
      <w:pPr>
        <w:pStyle w:val="rvps2"/>
        <w:divId w:val="1726830973"/>
        <w:rPr>
          <w:color w:val="000000"/>
          <w:sz w:val="28"/>
          <w:szCs w:val="28"/>
          <w:lang w:val="ru-RU"/>
        </w:rPr>
      </w:pPr>
      <w:bookmarkStart w:id="412" w:name="n361"/>
      <w:bookmarkEnd w:id="412"/>
      <w:r>
        <w:rPr>
          <w:color w:val="000000"/>
          <w:sz w:val="28"/>
          <w:szCs w:val="28"/>
          <w:lang w:val="ru-RU"/>
        </w:rPr>
        <w:t>1) вживати заходів щодо недопущення виникнення реального, потенційного конфлікту інтересів;</w:t>
      </w:r>
    </w:p>
    <w:p w:rsidR="00000000" w:rsidRDefault="009705E4">
      <w:pPr>
        <w:pStyle w:val="rvps2"/>
        <w:divId w:val="1726830973"/>
        <w:rPr>
          <w:color w:val="000000"/>
          <w:sz w:val="28"/>
          <w:szCs w:val="28"/>
          <w:lang w:val="ru-RU"/>
        </w:rPr>
      </w:pPr>
      <w:bookmarkStart w:id="413" w:name="n362"/>
      <w:bookmarkEnd w:id="413"/>
      <w:r>
        <w:rPr>
          <w:color w:val="000000"/>
          <w:sz w:val="28"/>
          <w:szCs w:val="28"/>
          <w:lang w:val="ru-RU"/>
        </w:rPr>
        <w:t>2) повідомляти не пізніше наступного ро</w:t>
      </w:r>
      <w:r>
        <w:rPr>
          <w:color w:val="000000"/>
          <w:sz w:val="28"/>
          <w:szCs w:val="28"/>
          <w:lang w:val="ru-RU"/>
        </w:rPr>
        <w:t>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w:t>
      </w:r>
      <w:r>
        <w:rPr>
          <w:color w:val="000000"/>
          <w:sz w:val="28"/>
          <w:szCs w:val="28"/>
          <w:lang w:val="ru-RU"/>
        </w:rPr>
        <w:t>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000000" w:rsidRDefault="009705E4">
      <w:pPr>
        <w:pStyle w:val="rvps2"/>
        <w:divId w:val="1726830973"/>
        <w:rPr>
          <w:color w:val="000000"/>
          <w:sz w:val="28"/>
          <w:szCs w:val="28"/>
          <w:lang w:val="ru-RU"/>
        </w:rPr>
      </w:pPr>
      <w:bookmarkStart w:id="414" w:name="n363"/>
      <w:bookmarkEnd w:id="414"/>
      <w:r>
        <w:rPr>
          <w:color w:val="000000"/>
          <w:sz w:val="28"/>
          <w:szCs w:val="28"/>
          <w:lang w:val="ru-RU"/>
        </w:rPr>
        <w:t>3) не вчиняти дій та не приймати рішень в умовах реального конф</w:t>
      </w:r>
      <w:r>
        <w:rPr>
          <w:color w:val="000000"/>
          <w:sz w:val="28"/>
          <w:szCs w:val="28"/>
          <w:lang w:val="ru-RU"/>
        </w:rPr>
        <w:t>лікту інтересів;</w:t>
      </w:r>
    </w:p>
    <w:p w:rsidR="00000000" w:rsidRDefault="009705E4">
      <w:pPr>
        <w:pStyle w:val="rvps2"/>
        <w:divId w:val="1726830973"/>
        <w:rPr>
          <w:color w:val="000000"/>
          <w:sz w:val="28"/>
          <w:szCs w:val="28"/>
          <w:lang w:val="ru-RU"/>
        </w:rPr>
      </w:pPr>
      <w:bookmarkStart w:id="415" w:name="n364"/>
      <w:bookmarkEnd w:id="415"/>
      <w:r>
        <w:rPr>
          <w:color w:val="000000"/>
          <w:sz w:val="28"/>
          <w:szCs w:val="28"/>
          <w:lang w:val="ru-RU"/>
        </w:rPr>
        <w:t>4) вжити заходів щодо врегулювання реального чи потенційного конфлікту інтересів.</w:t>
      </w:r>
    </w:p>
    <w:p w:rsidR="00000000" w:rsidRDefault="009705E4">
      <w:pPr>
        <w:pStyle w:val="rvps2"/>
        <w:divId w:val="1726830973"/>
        <w:rPr>
          <w:color w:val="000000"/>
          <w:sz w:val="28"/>
          <w:szCs w:val="28"/>
          <w:lang w:val="ru-RU"/>
        </w:rPr>
      </w:pPr>
      <w:bookmarkStart w:id="416" w:name="n365"/>
      <w:bookmarkEnd w:id="416"/>
      <w:r>
        <w:rPr>
          <w:color w:val="000000"/>
          <w:sz w:val="28"/>
          <w:szCs w:val="28"/>
          <w:lang w:val="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w:t>
      </w:r>
      <w:r>
        <w:rPr>
          <w:color w:val="000000"/>
          <w:sz w:val="28"/>
          <w:szCs w:val="28"/>
          <w:lang w:val="ru-RU"/>
        </w:rPr>
        <w:t xml:space="preserve"> прийняття рішень, вчинення дій або бездіяльності всупереч закону на користь своїх приватних інтересів або приватних інтересів третіх осіб.</w:t>
      </w:r>
    </w:p>
    <w:p w:rsidR="00000000" w:rsidRDefault="009705E4">
      <w:pPr>
        <w:pStyle w:val="rvps2"/>
        <w:divId w:val="1726830973"/>
        <w:rPr>
          <w:color w:val="000000"/>
          <w:sz w:val="28"/>
          <w:szCs w:val="28"/>
          <w:lang w:val="ru-RU"/>
        </w:rPr>
      </w:pPr>
      <w:bookmarkStart w:id="417" w:name="n366"/>
      <w:bookmarkEnd w:id="417"/>
      <w:r>
        <w:rPr>
          <w:color w:val="000000"/>
          <w:sz w:val="28"/>
          <w:szCs w:val="28"/>
          <w:lang w:val="ru-RU"/>
        </w:rPr>
        <w:t>3. Безпосередній керівник особи або керівник органу, до повноважень якого належить звільнення/ініціювання звільнення</w:t>
      </w:r>
      <w:r>
        <w:rPr>
          <w:color w:val="000000"/>
          <w:sz w:val="28"/>
          <w:szCs w:val="28"/>
          <w:lang w:val="ru-RU"/>
        </w:rPr>
        <w:t xml:space="preserve">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000000" w:rsidRDefault="009705E4">
      <w:pPr>
        <w:pStyle w:val="rvps2"/>
        <w:divId w:val="1726830973"/>
        <w:rPr>
          <w:color w:val="000000"/>
          <w:sz w:val="28"/>
          <w:szCs w:val="28"/>
          <w:lang w:val="ru-RU"/>
        </w:rPr>
      </w:pPr>
      <w:bookmarkStart w:id="418" w:name="n367"/>
      <w:bookmarkEnd w:id="418"/>
      <w:r>
        <w:rPr>
          <w:color w:val="000000"/>
          <w:sz w:val="28"/>
          <w:szCs w:val="28"/>
          <w:lang w:val="ru-RU"/>
        </w:rPr>
        <w:t>Національне аген</w:t>
      </w:r>
      <w:r>
        <w:rPr>
          <w:color w:val="000000"/>
          <w:sz w:val="28"/>
          <w:szCs w:val="28"/>
          <w:lang w:val="ru-RU"/>
        </w:rPr>
        <w:t>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000000" w:rsidRDefault="009705E4">
      <w:pPr>
        <w:pStyle w:val="rvps2"/>
        <w:divId w:val="1726830973"/>
        <w:rPr>
          <w:color w:val="000000"/>
          <w:sz w:val="28"/>
          <w:szCs w:val="28"/>
          <w:lang w:val="ru-RU"/>
        </w:rPr>
      </w:pPr>
      <w:bookmarkStart w:id="419" w:name="n368"/>
      <w:bookmarkEnd w:id="419"/>
      <w:r>
        <w:rPr>
          <w:color w:val="000000"/>
          <w:sz w:val="28"/>
          <w:szCs w:val="28"/>
          <w:lang w:val="ru-RU"/>
        </w:rPr>
        <w:t>4. Безпосередній керівник або керівник о</w:t>
      </w:r>
      <w:r>
        <w:rPr>
          <w:color w:val="000000"/>
          <w:sz w:val="28"/>
          <w:szCs w:val="28"/>
          <w:lang w:val="ru-RU"/>
        </w:rPr>
        <w:t>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w:t>
      </w:r>
      <w:r>
        <w:rPr>
          <w:color w:val="000000"/>
          <w:sz w:val="28"/>
          <w:szCs w:val="28"/>
          <w:lang w:val="ru-RU"/>
        </w:rPr>
        <w:t>би.</w:t>
      </w:r>
    </w:p>
    <w:p w:rsidR="00000000" w:rsidRDefault="009705E4">
      <w:pPr>
        <w:pStyle w:val="rvps2"/>
        <w:divId w:val="1726830973"/>
        <w:rPr>
          <w:color w:val="000000"/>
          <w:sz w:val="28"/>
          <w:szCs w:val="28"/>
          <w:lang w:val="ru-RU"/>
        </w:rPr>
      </w:pPr>
      <w:bookmarkStart w:id="420" w:name="n369"/>
      <w:bookmarkEnd w:id="420"/>
      <w:r>
        <w:rPr>
          <w:color w:val="000000"/>
          <w:sz w:val="28"/>
          <w:szCs w:val="28"/>
          <w:lang w:val="ru-RU"/>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w:t>
      </w:r>
      <w:r>
        <w:rPr>
          <w:color w:val="000000"/>
          <w:sz w:val="28"/>
          <w:szCs w:val="28"/>
          <w:lang w:val="ru-RU"/>
        </w:rPr>
        <w:t>в, вона діє відповідно до вимог, передбачених у цьому розділі Закону.</w:t>
      </w:r>
    </w:p>
    <w:p w:rsidR="00000000" w:rsidRDefault="009705E4">
      <w:pPr>
        <w:pStyle w:val="rvps2"/>
        <w:divId w:val="1726830973"/>
        <w:rPr>
          <w:color w:val="000000"/>
          <w:sz w:val="28"/>
          <w:szCs w:val="28"/>
          <w:lang w:val="ru-RU"/>
        </w:rPr>
      </w:pPr>
      <w:bookmarkStart w:id="421" w:name="n370"/>
      <w:bookmarkEnd w:id="421"/>
      <w:r>
        <w:rPr>
          <w:color w:val="000000"/>
          <w:sz w:val="28"/>
          <w:szCs w:val="28"/>
          <w:lang w:val="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w:t>
      </w:r>
      <w:r>
        <w:rPr>
          <w:color w:val="000000"/>
          <w:sz w:val="28"/>
          <w:szCs w:val="28"/>
          <w:lang w:val="ru-RU"/>
        </w:rPr>
        <w:t>лено конфлікт інтересів.</w:t>
      </w:r>
    </w:p>
    <w:p w:rsidR="00000000" w:rsidRDefault="009705E4">
      <w:pPr>
        <w:pStyle w:val="rvps2"/>
        <w:divId w:val="1726830973"/>
        <w:rPr>
          <w:color w:val="000000"/>
          <w:sz w:val="28"/>
          <w:szCs w:val="28"/>
          <w:lang w:val="ru-RU"/>
        </w:rPr>
      </w:pPr>
      <w:bookmarkStart w:id="422" w:name="n371"/>
      <w:bookmarkEnd w:id="422"/>
      <w:r>
        <w:rPr>
          <w:color w:val="000000"/>
          <w:sz w:val="28"/>
          <w:szCs w:val="28"/>
          <w:lang w:val="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w:t>
      </w:r>
      <w:r>
        <w:rPr>
          <w:color w:val="000000"/>
          <w:sz w:val="28"/>
          <w:szCs w:val="28"/>
          <w:lang w:val="ru-RU"/>
        </w:rPr>
        <w:t>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000000" w:rsidRDefault="009705E4">
      <w:pPr>
        <w:pStyle w:val="rvps2"/>
        <w:divId w:val="1726830973"/>
        <w:rPr>
          <w:color w:val="000000"/>
          <w:sz w:val="28"/>
          <w:szCs w:val="28"/>
          <w:lang w:val="ru-RU"/>
        </w:rPr>
      </w:pPr>
      <w:bookmarkStart w:id="423" w:name="n372"/>
      <w:bookmarkEnd w:id="423"/>
      <w:r>
        <w:rPr>
          <w:rStyle w:val="rvts9"/>
          <w:lang w:val="ru-RU"/>
        </w:rPr>
        <w:t xml:space="preserve">Стаття 29. </w:t>
      </w:r>
      <w:r>
        <w:rPr>
          <w:color w:val="000000"/>
          <w:sz w:val="28"/>
          <w:szCs w:val="28"/>
          <w:lang w:val="ru-RU"/>
        </w:rPr>
        <w:t>Заходи зовнішнього та самостійного врегул</w:t>
      </w:r>
      <w:r>
        <w:rPr>
          <w:color w:val="000000"/>
          <w:sz w:val="28"/>
          <w:szCs w:val="28"/>
          <w:lang w:val="ru-RU"/>
        </w:rPr>
        <w:t>ювання конфлікту інтересів</w:t>
      </w:r>
    </w:p>
    <w:p w:rsidR="00000000" w:rsidRDefault="009705E4">
      <w:pPr>
        <w:pStyle w:val="rvps2"/>
        <w:divId w:val="1726830973"/>
        <w:rPr>
          <w:color w:val="000000"/>
          <w:sz w:val="28"/>
          <w:szCs w:val="28"/>
          <w:lang w:val="ru-RU"/>
        </w:rPr>
      </w:pPr>
      <w:bookmarkStart w:id="424" w:name="n373"/>
      <w:bookmarkEnd w:id="424"/>
      <w:r>
        <w:rPr>
          <w:color w:val="000000"/>
          <w:sz w:val="28"/>
          <w:szCs w:val="28"/>
          <w:lang w:val="ru-RU"/>
        </w:rPr>
        <w:t>1. Зовнішнє врегулювання конфлікту інтересів здійснюється шляхом:</w:t>
      </w:r>
    </w:p>
    <w:p w:rsidR="00000000" w:rsidRDefault="009705E4">
      <w:pPr>
        <w:pStyle w:val="rvps2"/>
        <w:divId w:val="1726830973"/>
        <w:rPr>
          <w:color w:val="000000"/>
          <w:sz w:val="28"/>
          <w:szCs w:val="28"/>
          <w:lang w:val="ru-RU"/>
        </w:rPr>
      </w:pPr>
      <w:bookmarkStart w:id="425" w:name="n374"/>
      <w:bookmarkEnd w:id="425"/>
      <w:r>
        <w:rPr>
          <w:color w:val="000000"/>
          <w:sz w:val="28"/>
          <w:szCs w:val="28"/>
          <w:lang w:val="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000000" w:rsidRDefault="009705E4">
      <w:pPr>
        <w:pStyle w:val="rvps2"/>
        <w:divId w:val="1726830973"/>
        <w:rPr>
          <w:color w:val="000000"/>
          <w:sz w:val="28"/>
          <w:szCs w:val="28"/>
          <w:lang w:val="ru-RU"/>
        </w:rPr>
      </w:pPr>
      <w:bookmarkStart w:id="426" w:name="n375"/>
      <w:bookmarkEnd w:id="426"/>
      <w:r>
        <w:rPr>
          <w:color w:val="000000"/>
          <w:sz w:val="28"/>
          <w:szCs w:val="28"/>
          <w:lang w:val="ru-RU"/>
        </w:rPr>
        <w:t>2) зас</w:t>
      </w:r>
      <w:r>
        <w:rPr>
          <w:color w:val="000000"/>
          <w:sz w:val="28"/>
          <w:szCs w:val="28"/>
          <w:lang w:val="ru-RU"/>
        </w:rPr>
        <w:t>тосування зовнішнього контролю за виконанням особою відповідного завдання, вчиненням нею певних дій чи прийняття рішень;</w:t>
      </w:r>
    </w:p>
    <w:p w:rsidR="00000000" w:rsidRDefault="009705E4">
      <w:pPr>
        <w:pStyle w:val="rvps2"/>
        <w:divId w:val="1726830973"/>
        <w:rPr>
          <w:color w:val="000000"/>
          <w:sz w:val="28"/>
          <w:szCs w:val="28"/>
          <w:lang w:val="ru-RU"/>
        </w:rPr>
      </w:pPr>
      <w:bookmarkStart w:id="427" w:name="n376"/>
      <w:bookmarkEnd w:id="427"/>
      <w:r>
        <w:rPr>
          <w:color w:val="000000"/>
          <w:sz w:val="28"/>
          <w:szCs w:val="28"/>
          <w:lang w:val="ru-RU"/>
        </w:rPr>
        <w:t>3) обмеження доступу особи до певної інформації;</w:t>
      </w:r>
    </w:p>
    <w:p w:rsidR="00000000" w:rsidRDefault="009705E4">
      <w:pPr>
        <w:pStyle w:val="rvps2"/>
        <w:divId w:val="1726830973"/>
        <w:rPr>
          <w:color w:val="000000"/>
          <w:sz w:val="28"/>
          <w:szCs w:val="28"/>
          <w:lang w:val="ru-RU"/>
        </w:rPr>
      </w:pPr>
      <w:bookmarkStart w:id="428" w:name="n377"/>
      <w:bookmarkEnd w:id="428"/>
      <w:r>
        <w:rPr>
          <w:color w:val="000000"/>
          <w:sz w:val="28"/>
          <w:szCs w:val="28"/>
          <w:lang w:val="ru-RU"/>
        </w:rPr>
        <w:t>4) перегляду обсягу службових повноважень особи;</w:t>
      </w:r>
    </w:p>
    <w:p w:rsidR="00000000" w:rsidRDefault="009705E4">
      <w:pPr>
        <w:pStyle w:val="rvps2"/>
        <w:divId w:val="1726830973"/>
        <w:rPr>
          <w:color w:val="000000"/>
          <w:sz w:val="28"/>
          <w:szCs w:val="28"/>
          <w:lang w:val="ru-RU"/>
        </w:rPr>
      </w:pPr>
      <w:bookmarkStart w:id="429" w:name="n378"/>
      <w:bookmarkEnd w:id="429"/>
      <w:r>
        <w:rPr>
          <w:color w:val="000000"/>
          <w:sz w:val="28"/>
          <w:szCs w:val="28"/>
          <w:lang w:val="ru-RU"/>
        </w:rPr>
        <w:t>5) переведення особи на іншу посаду;</w:t>
      </w:r>
    </w:p>
    <w:p w:rsidR="00000000" w:rsidRDefault="009705E4">
      <w:pPr>
        <w:pStyle w:val="rvps2"/>
        <w:divId w:val="1726830973"/>
        <w:rPr>
          <w:color w:val="000000"/>
          <w:sz w:val="28"/>
          <w:szCs w:val="28"/>
          <w:lang w:val="ru-RU"/>
        </w:rPr>
      </w:pPr>
      <w:bookmarkStart w:id="430" w:name="n379"/>
      <w:bookmarkEnd w:id="430"/>
      <w:r>
        <w:rPr>
          <w:color w:val="000000"/>
          <w:sz w:val="28"/>
          <w:szCs w:val="28"/>
          <w:lang w:val="ru-RU"/>
        </w:rPr>
        <w:t>6) звільнення особи.</w:t>
      </w:r>
    </w:p>
    <w:p w:rsidR="00000000" w:rsidRDefault="009705E4">
      <w:pPr>
        <w:pStyle w:val="rvps2"/>
        <w:divId w:val="1726830973"/>
        <w:rPr>
          <w:color w:val="000000"/>
          <w:sz w:val="28"/>
          <w:szCs w:val="28"/>
          <w:lang w:val="ru-RU"/>
        </w:rPr>
      </w:pPr>
      <w:bookmarkStart w:id="431" w:name="n380"/>
      <w:bookmarkEnd w:id="431"/>
      <w:r>
        <w:rPr>
          <w:color w:val="000000"/>
          <w:sz w:val="28"/>
          <w:szCs w:val="28"/>
          <w:lang w:val="ru-RU"/>
        </w:rPr>
        <w:t xml:space="preserve">2. Особи, зазначені у </w:t>
      </w:r>
      <w:hyperlink r:id="rId126" w:anchor="n26" w:history="1">
        <w:r>
          <w:rPr>
            <w:color w:val="006600"/>
            <w:sz w:val="28"/>
            <w:szCs w:val="28"/>
            <w:lang w:val="ru-RU"/>
          </w:rPr>
          <w:t>пунктах 1</w:t>
        </w:r>
      </w:hyperlink>
      <w:r>
        <w:rPr>
          <w:color w:val="000000"/>
          <w:sz w:val="28"/>
          <w:szCs w:val="28"/>
          <w:lang w:val="ru-RU"/>
        </w:rPr>
        <w:t xml:space="preserve">, </w:t>
      </w:r>
      <w:hyperlink r:id="rId127" w:anchor="n37" w:history="1">
        <w:r>
          <w:rPr>
            <w:color w:val="006600"/>
            <w:sz w:val="28"/>
            <w:szCs w:val="28"/>
            <w:lang w:val="ru-RU"/>
          </w:rPr>
          <w:t>2</w:t>
        </w:r>
      </w:hyperlink>
      <w:r>
        <w:rPr>
          <w:color w:val="000000"/>
          <w:sz w:val="28"/>
          <w:szCs w:val="28"/>
          <w:lang w:val="ru-RU"/>
        </w:rPr>
        <w:t xml:space="preserve"> частини першої статті 3 цього Закону, у яких наявний реальни</w:t>
      </w:r>
      <w:r>
        <w:rPr>
          <w:color w:val="000000"/>
          <w:sz w:val="28"/>
          <w:szCs w:val="28"/>
          <w:lang w:val="ru-RU"/>
        </w:rPr>
        <w:t>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w:t>
      </w:r>
      <w:r>
        <w:rPr>
          <w:color w:val="000000"/>
          <w:sz w:val="28"/>
          <w:szCs w:val="28"/>
          <w:lang w:val="ru-RU"/>
        </w:rPr>
        <w:t>ежить звільнення/ініціювання звільнення з посади.</w:t>
      </w:r>
    </w:p>
    <w:p w:rsidR="00000000" w:rsidRDefault="009705E4">
      <w:pPr>
        <w:pStyle w:val="rvps2"/>
        <w:divId w:val="1726830973"/>
        <w:rPr>
          <w:color w:val="000000"/>
          <w:sz w:val="28"/>
          <w:szCs w:val="28"/>
          <w:lang w:val="ru-RU"/>
        </w:rPr>
      </w:pPr>
      <w:bookmarkStart w:id="432" w:name="n381"/>
      <w:bookmarkEnd w:id="432"/>
      <w:r>
        <w:rPr>
          <w:color w:val="000000"/>
          <w:sz w:val="28"/>
          <w:szCs w:val="28"/>
          <w:lang w:val="ru-RU"/>
        </w:rPr>
        <w:t>Позбавлення приватного інтересу має виключати будь-яку можливість його приховування.</w:t>
      </w:r>
    </w:p>
    <w:p w:rsidR="00000000" w:rsidRDefault="009705E4">
      <w:pPr>
        <w:pStyle w:val="rvps2"/>
        <w:divId w:val="1726830973"/>
        <w:rPr>
          <w:color w:val="000000"/>
          <w:sz w:val="28"/>
          <w:szCs w:val="28"/>
          <w:lang w:val="ru-RU"/>
        </w:rPr>
      </w:pPr>
      <w:bookmarkStart w:id="433" w:name="n382"/>
      <w:bookmarkEnd w:id="433"/>
      <w:r>
        <w:rPr>
          <w:rStyle w:val="rvts9"/>
          <w:lang w:val="ru-RU"/>
        </w:rPr>
        <w:t xml:space="preserve">Стаття 30. </w:t>
      </w:r>
      <w:r>
        <w:rPr>
          <w:color w:val="000000"/>
          <w:sz w:val="28"/>
          <w:szCs w:val="28"/>
          <w:lang w:val="ru-RU"/>
        </w:rPr>
        <w:t>Усунення від виконання завдання, вчинення дій, прийняття рішення чи участі в його прийнятті</w:t>
      </w:r>
    </w:p>
    <w:p w:rsidR="00000000" w:rsidRDefault="009705E4">
      <w:pPr>
        <w:pStyle w:val="rvps2"/>
        <w:divId w:val="1726830973"/>
        <w:rPr>
          <w:color w:val="000000"/>
          <w:sz w:val="28"/>
          <w:szCs w:val="28"/>
          <w:lang w:val="ru-RU"/>
        </w:rPr>
      </w:pPr>
      <w:bookmarkStart w:id="434" w:name="n383"/>
      <w:bookmarkEnd w:id="434"/>
      <w:r>
        <w:rPr>
          <w:color w:val="000000"/>
          <w:sz w:val="28"/>
          <w:szCs w:val="28"/>
          <w:lang w:val="ru-RU"/>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w:t>
      </w:r>
      <w:r>
        <w:rPr>
          <w:color w:val="000000"/>
          <w:sz w:val="28"/>
          <w:szCs w:val="28"/>
          <w:lang w:val="ru-RU"/>
        </w:rPr>
        <w:t>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w:t>
      </w:r>
      <w:r>
        <w:rPr>
          <w:color w:val="000000"/>
          <w:sz w:val="28"/>
          <w:szCs w:val="28"/>
          <w:lang w:val="ru-RU"/>
        </w:rPr>
        <w:t>івників відповідного органу, підприємства, установи, організації.</w:t>
      </w:r>
    </w:p>
    <w:p w:rsidR="00000000" w:rsidRDefault="009705E4">
      <w:pPr>
        <w:pStyle w:val="rvps2"/>
        <w:divId w:val="1726830973"/>
        <w:rPr>
          <w:color w:val="000000"/>
          <w:sz w:val="28"/>
          <w:szCs w:val="28"/>
          <w:lang w:val="ru-RU"/>
        </w:rPr>
      </w:pPr>
      <w:bookmarkStart w:id="435" w:name="n384"/>
      <w:bookmarkEnd w:id="435"/>
      <w:r>
        <w:rPr>
          <w:color w:val="000000"/>
          <w:sz w:val="28"/>
          <w:szCs w:val="28"/>
          <w:lang w:val="ru-RU"/>
        </w:rPr>
        <w:t xml:space="preserve">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w:t>
      </w:r>
      <w:r>
        <w:rPr>
          <w:color w:val="000000"/>
          <w:sz w:val="28"/>
          <w:szCs w:val="28"/>
          <w:lang w:val="ru-RU"/>
        </w:rPr>
        <w:t>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w:t>
      </w:r>
      <w:r>
        <w:rPr>
          <w:color w:val="000000"/>
          <w:sz w:val="28"/>
          <w:szCs w:val="28"/>
          <w:lang w:val="ru-RU"/>
        </w:rPr>
        <w:t>у або відповідного структурного підрозділу, в якому працює особа.</w:t>
      </w:r>
    </w:p>
    <w:p w:rsidR="00000000" w:rsidRDefault="009705E4">
      <w:pPr>
        <w:pStyle w:val="rvps2"/>
        <w:divId w:val="1726830973"/>
        <w:rPr>
          <w:color w:val="000000"/>
          <w:sz w:val="28"/>
          <w:szCs w:val="28"/>
          <w:lang w:val="ru-RU"/>
        </w:rPr>
      </w:pPr>
      <w:bookmarkStart w:id="436" w:name="n385"/>
      <w:bookmarkEnd w:id="436"/>
      <w:r>
        <w:rPr>
          <w:rStyle w:val="rvts9"/>
          <w:lang w:val="ru-RU"/>
        </w:rPr>
        <w:t xml:space="preserve">Стаття 31. </w:t>
      </w:r>
      <w:r>
        <w:rPr>
          <w:color w:val="000000"/>
          <w:sz w:val="28"/>
          <w:szCs w:val="28"/>
          <w:lang w:val="ru-RU"/>
        </w:rPr>
        <w:t>Обмеження доступу до інформації</w:t>
      </w:r>
    </w:p>
    <w:p w:rsidR="00000000" w:rsidRDefault="009705E4">
      <w:pPr>
        <w:pStyle w:val="rvps2"/>
        <w:divId w:val="1726830973"/>
        <w:rPr>
          <w:color w:val="000000"/>
          <w:sz w:val="28"/>
          <w:szCs w:val="28"/>
          <w:lang w:val="ru-RU"/>
        </w:rPr>
      </w:pPr>
      <w:bookmarkStart w:id="437" w:name="n386"/>
      <w:bookmarkEnd w:id="437"/>
      <w:r>
        <w:rPr>
          <w:color w:val="000000"/>
          <w:sz w:val="28"/>
          <w:szCs w:val="28"/>
          <w:lang w:val="ru-RU"/>
        </w:rPr>
        <w:t xml:space="preserve">1. Обмеження доступу особи, уповноваженої на виконання функцій держави або місцевого самоврядування, прирівняної до неї особи до певної інформації </w:t>
      </w:r>
      <w:r>
        <w:rPr>
          <w:color w:val="000000"/>
          <w:sz w:val="28"/>
          <w:szCs w:val="28"/>
          <w:lang w:val="ru-RU"/>
        </w:rPr>
        <w:t>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w:t>
      </w:r>
      <w:r>
        <w:rPr>
          <w:color w:val="000000"/>
          <w:sz w:val="28"/>
          <w:szCs w:val="28"/>
          <w:lang w:val="ru-RU"/>
        </w:rPr>
        <w:t xml:space="preserve">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000000" w:rsidRDefault="009705E4">
      <w:pPr>
        <w:pStyle w:val="rvps2"/>
        <w:divId w:val="1726830973"/>
        <w:rPr>
          <w:color w:val="000000"/>
          <w:sz w:val="28"/>
          <w:szCs w:val="28"/>
          <w:lang w:val="ru-RU"/>
        </w:rPr>
      </w:pPr>
      <w:bookmarkStart w:id="438" w:name="n387"/>
      <w:bookmarkEnd w:id="438"/>
      <w:r>
        <w:rPr>
          <w:rStyle w:val="rvts9"/>
          <w:lang w:val="ru-RU"/>
        </w:rPr>
        <w:t xml:space="preserve">Стаття 32. </w:t>
      </w:r>
      <w:r>
        <w:rPr>
          <w:color w:val="000000"/>
          <w:sz w:val="28"/>
          <w:szCs w:val="28"/>
          <w:lang w:val="ru-RU"/>
        </w:rPr>
        <w:t>Перегляд обсягу службових повноважень</w:t>
      </w:r>
    </w:p>
    <w:p w:rsidR="00000000" w:rsidRDefault="009705E4">
      <w:pPr>
        <w:pStyle w:val="rvps2"/>
        <w:divId w:val="1726830973"/>
        <w:rPr>
          <w:color w:val="000000"/>
          <w:sz w:val="28"/>
          <w:szCs w:val="28"/>
          <w:lang w:val="ru-RU"/>
        </w:rPr>
      </w:pPr>
      <w:bookmarkStart w:id="439" w:name="n388"/>
      <w:bookmarkEnd w:id="439"/>
      <w:r>
        <w:rPr>
          <w:color w:val="000000"/>
          <w:sz w:val="28"/>
          <w:szCs w:val="28"/>
          <w:lang w:val="ru-RU"/>
        </w:rPr>
        <w:t>1. Перегляд обсягу службових повноважен</w:t>
      </w:r>
      <w:r>
        <w:rPr>
          <w:color w:val="000000"/>
          <w:sz w:val="28"/>
          <w:szCs w:val="28"/>
          <w:lang w:val="ru-RU"/>
        </w:rPr>
        <w:t>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w:t>
      </w:r>
      <w:r>
        <w:rPr>
          <w:color w:val="000000"/>
          <w:sz w:val="28"/>
          <w:szCs w:val="28"/>
          <w:lang w:val="ru-RU"/>
        </w:rPr>
        <w:t>,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w:t>
      </w:r>
      <w:r>
        <w:rPr>
          <w:color w:val="000000"/>
          <w:sz w:val="28"/>
          <w:szCs w:val="28"/>
          <w:lang w:val="ru-RU"/>
        </w:rPr>
        <w:t>ннями іншого працівника.</w:t>
      </w:r>
    </w:p>
    <w:p w:rsidR="00000000" w:rsidRDefault="009705E4">
      <w:pPr>
        <w:pStyle w:val="rvps2"/>
        <w:divId w:val="1726830973"/>
        <w:rPr>
          <w:color w:val="000000"/>
          <w:sz w:val="28"/>
          <w:szCs w:val="28"/>
          <w:lang w:val="ru-RU"/>
        </w:rPr>
      </w:pPr>
      <w:bookmarkStart w:id="440" w:name="n389"/>
      <w:bookmarkEnd w:id="440"/>
      <w:r>
        <w:rPr>
          <w:rStyle w:val="rvts9"/>
          <w:lang w:val="ru-RU"/>
        </w:rPr>
        <w:t xml:space="preserve">Стаття 33. </w:t>
      </w:r>
      <w:r>
        <w:rPr>
          <w:color w:val="000000"/>
          <w:sz w:val="28"/>
          <w:szCs w:val="28"/>
          <w:lang w:val="ru-RU"/>
        </w:rPr>
        <w:t>Здійснення повноважень під зовнішнім контролем</w:t>
      </w:r>
    </w:p>
    <w:p w:rsidR="00000000" w:rsidRDefault="009705E4">
      <w:pPr>
        <w:pStyle w:val="rvps2"/>
        <w:divId w:val="1726830973"/>
        <w:rPr>
          <w:color w:val="000000"/>
          <w:sz w:val="28"/>
          <w:szCs w:val="28"/>
          <w:lang w:val="ru-RU"/>
        </w:rPr>
      </w:pPr>
      <w:bookmarkStart w:id="441" w:name="n390"/>
      <w:bookmarkEnd w:id="441"/>
      <w:r>
        <w:rPr>
          <w:color w:val="000000"/>
          <w:sz w:val="28"/>
          <w:szCs w:val="28"/>
          <w:lang w:val="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w:t>
      </w:r>
      <w:r>
        <w:rPr>
          <w:color w:val="000000"/>
          <w:sz w:val="28"/>
          <w:szCs w:val="28"/>
          <w:lang w:val="ru-RU"/>
        </w:rPr>
        <w:t>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w:t>
      </w:r>
      <w:r>
        <w:rPr>
          <w:color w:val="000000"/>
          <w:sz w:val="28"/>
          <w:szCs w:val="28"/>
          <w:lang w:val="ru-RU"/>
        </w:rPr>
        <w:t>и для її переведення на іншу посаду або звільнення.</w:t>
      </w:r>
    </w:p>
    <w:p w:rsidR="00000000" w:rsidRDefault="009705E4">
      <w:pPr>
        <w:pStyle w:val="rvps2"/>
        <w:divId w:val="1726830973"/>
        <w:rPr>
          <w:color w:val="000000"/>
          <w:sz w:val="28"/>
          <w:szCs w:val="28"/>
          <w:lang w:val="ru-RU"/>
        </w:rPr>
      </w:pPr>
      <w:bookmarkStart w:id="442" w:name="n391"/>
      <w:bookmarkEnd w:id="442"/>
      <w:r>
        <w:rPr>
          <w:color w:val="000000"/>
          <w:sz w:val="28"/>
          <w:szCs w:val="28"/>
          <w:lang w:val="ru-RU"/>
        </w:rPr>
        <w:t>2. Зовнішній контроль здійснюється в таких формах:</w:t>
      </w:r>
    </w:p>
    <w:p w:rsidR="00000000" w:rsidRDefault="009705E4">
      <w:pPr>
        <w:pStyle w:val="rvps2"/>
        <w:divId w:val="1726830973"/>
        <w:rPr>
          <w:color w:val="000000"/>
          <w:sz w:val="28"/>
          <w:szCs w:val="28"/>
          <w:lang w:val="ru-RU"/>
        </w:rPr>
      </w:pPr>
      <w:bookmarkStart w:id="443" w:name="n392"/>
      <w:bookmarkEnd w:id="443"/>
      <w:r>
        <w:rPr>
          <w:color w:val="000000"/>
          <w:sz w:val="28"/>
          <w:szCs w:val="28"/>
          <w:lang w:val="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w:t>
      </w:r>
      <w:r>
        <w:rPr>
          <w:color w:val="000000"/>
          <w:sz w:val="28"/>
          <w:szCs w:val="28"/>
          <w:lang w:val="ru-RU"/>
        </w:rPr>
        <w:t xml:space="preserve">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000000" w:rsidRDefault="009705E4">
      <w:pPr>
        <w:pStyle w:val="rvps2"/>
        <w:divId w:val="1726830973"/>
        <w:rPr>
          <w:color w:val="000000"/>
          <w:sz w:val="28"/>
          <w:szCs w:val="28"/>
          <w:lang w:val="ru-RU"/>
        </w:rPr>
      </w:pPr>
      <w:bookmarkStart w:id="444" w:name="n393"/>
      <w:bookmarkEnd w:id="444"/>
      <w:r>
        <w:rPr>
          <w:color w:val="000000"/>
          <w:sz w:val="28"/>
          <w:szCs w:val="28"/>
          <w:lang w:val="ru-RU"/>
        </w:rPr>
        <w:t>2) виконання особою завдання, вчинення нею дій, розгляд справ, підготовка та прийнят</w:t>
      </w:r>
      <w:r>
        <w:rPr>
          <w:color w:val="000000"/>
          <w:sz w:val="28"/>
          <w:szCs w:val="28"/>
          <w:lang w:val="ru-RU"/>
        </w:rPr>
        <w:t>тя нею рішень у присутності визначеного керівником органу працівника;</w:t>
      </w:r>
    </w:p>
    <w:p w:rsidR="00000000" w:rsidRDefault="009705E4">
      <w:pPr>
        <w:pStyle w:val="rvps2"/>
        <w:divId w:val="1726830973"/>
        <w:rPr>
          <w:color w:val="000000"/>
          <w:sz w:val="28"/>
          <w:szCs w:val="28"/>
          <w:lang w:val="ru-RU"/>
        </w:rPr>
      </w:pPr>
      <w:bookmarkStart w:id="445" w:name="n394"/>
      <w:bookmarkEnd w:id="445"/>
      <w:r>
        <w:rPr>
          <w:color w:val="000000"/>
          <w:sz w:val="28"/>
          <w:szCs w:val="28"/>
          <w:lang w:val="ru-RU"/>
        </w:rPr>
        <w:t>3) участь уповноваженої особи Національного агентства в роботі колегіального органу в статусі спостерігача без права голосу.</w:t>
      </w:r>
    </w:p>
    <w:p w:rsidR="00000000" w:rsidRDefault="009705E4">
      <w:pPr>
        <w:pStyle w:val="rvps2"/>
        <w:divId w:val="1726830973"/>
        <w:rPr>
          <w:color w:val="000000"/>
          <w:sz w:val="28"/>
          <w:szCs w:val="28"/>
          <w:lang w:val="ru-RU"/>
        </w:rPr>
      </w:pPr>
      <w:bookmarkStart w:id="446" w:name="n395"/>
      <w:bookmarkEnd w:id="446"/>
      <w:r>
        <w:rPr>
          <w:color w:val="000000"/>
          <w:sz w:val="28"/>
          <w:szCs w:val="28"/>
          <w:lang w:val="ru-RU"/>
        </w:rPr>
        <w:t>3. У рішенні про здійснення зовнішнього контролю визначаються</w:t>
      </w:r>
      <w:r>
        <w:rPr>
          <w:color w:val="000000"/>
          <w:sz w:val="28"/>
          <w:szCs w:val="28"/>
          <w:lang w:val="ru-RU"/>
        </w:rPr>
        <w:t xml:space="preserve">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000000" w:rsidRDefault="009705E4">
      <w:pPr>
        <w:pStyle w:val="rvps2"/>
        <w:divId w:val="1726830973"/>
        <w:rPr>
          <w:color w:val="000000"/>
          <w:sz w:val="28"/>
          <w:szCs w:val="28"/>
          <w:lang w:val="ru-RU"/>
        </w:rPr>
      </w:pPr>
      <w:bookmarkStart w:id="447" w:name="n396"/>
      <w:bookmarkEnd w:id="447"/>
      <w:r>
        <w:rPr>
          <w:rStyle w:val="rvts9"/>
          <w:lang w:val="ru-RU"/>
        </w:rPr>
        <w:t xml:space="preserve">Стаття 34. </w:t>
      </w:r>
      <w:r>
        <w:rPr>
          <w:color w:val="000000"/>
          <w:sz w:val="28"/>
          <w:szCs w:val="28"/>
          <w:lang w:val="ru-RU"/>
        </w:rPr>
        <w:t>Переведення, звільнення особ</w:t>
      </w:r>
      <w:r>
        <w:rPr>
          <w:color w:val="000000"/>
          <w:sz w:val="28"/>
          <w:szCs w:val="28"/>
          <w:lang w:val="ru-RU"/>
        </w:rPr>
        <w:t>и у зв’язку з наявністю конфлікту інтересів</w:t>
      </w:r>
    </w:p>
    <w:p w:rsidR="00000000" w:rsidRDefault="009705E4">
      <w:pPr>
        <w:pStyle w:val="rvps2"/>
        <w:divId w:val="1726830973"/>
        <w:rPr>
          <w:color w:val="000000"/>
          <w:sz w:val="28"/>
          <w:szCs w:val="28"/>
          <w:lang w:val="ru-RU"/>
        </w:rPr>
      </w:pPr>
      <w:bookmarkStart w:id="448" w:name="n397"/>
      <w:bookmarkEnd w:id="448"/>
      <w:r>
        <w:rPr>
          <w:color w:val="000000"/>
          <w:sz w:val="28"/>
          <w:szCs w:val="28"/>
          <w:lang w:val="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w:t>
      </w:r>
      <w:r>
        <w:rPr>
          <w:color w:val="000000"/>
          <w:sz w:val="28"/>
          <w:szCs w:val="28"/>
          <w:lang w:val="ru-RU"/>
        </w:rPr>
        <w:t>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w:t>
      </w:r>
      <w:r>
        <w:rPr>
          <w:color w:val="000000"/>
          <w:sz w:val="28"/>
          <w:szCs w:val="28"/>
          <w:lang w:val="ru-RU"/>
        </w:rPr>
        <w:t xml:space="preserve">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000000" w:rsidRDefault="009705E4">
      <w:pPr>
        <w:pStyle w:val="rvps2"/>
        <w:divId w:val="1726830973"/>
        <w:rPr>
          <w:color w:val="000000"/>
          <w:sz w:val="28"/>
          <w:szCs w:val="28"/>
          <w:lang w:val="ru-RU"/>
        </w:rPr>
      </w:pPr>
      <w:bookmarkStart w:id="449" w:name="n398"/>
      <w:bookmarkEnd w:id="449"/>
      <w:r>
        <w:rPr>
          <w:color w:val="000000"/>
          <w:sz w:val="28"/>
          <w:szCs w:val="28"/>
          <w:lang w:val="ru-RU"/>
        </w:rPr>
        <w:t>Переведен</w:t>
      </w:r>
      <w:r>
        <w:rPr>
          <w:color w:val="000000"/>
          <w:sz w:val="28"/>
          <w:szCs w:val="28"/>
          <w:lang w:val="ru-RU"/>
        </w:rPr>
        <w:t>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000000" w:rsidRDefault="009705E4">
      <w:pPr>
        <w:pStyle w:val="rvps2"/>
        <w:divId w:val="1726830973"/>
        <w:rPr>
          <w:color w:val="000000"/>
          <w:sz w:val="28"/>
          <w:szCs w:val="28"/>
          <w:lang w:val="ru-RU"/>
        </w:rPr>
      </w:pPr>
      <w:bookmarkStart w:id="450" w:name="n399"/>
      <w:bookmarkEnd w:id="450"/>
      <w:r>
        <w:rPr>
          <w:color w:val="000000"/>
          <w:sz w:val="28"/>
          <w:szCs w:val="28"/>
          <w:lang w:val="ru-RU"/>
        </w:rPr>
        <w:t>2. Звільнення особи, уповноваженої на виконання функцій держави або місцевого самоврядування, прир</w:t>
      </w:r>
      <w:r>
        <w:rPr>
          <w:color w:val="000000"/>
          <w:sz w:val="28"/>
          <w:szCs w:val="28"/>
          <w:lang w:val="ru-RU"/>
        </w:rPr>
        <w:t>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w:t>
      </w:r>
      <w:r>
        <w:rPr>
          <w:color w:val="000000"/>
          <w:sz w:val="28"/>
          <w:szCs w:val="28"/>
          <w:lang w:val="ru-RU"/>
        </w:rPr>
        <w:t>сутність її згоди на переведення або на позбавлення приватного інтересу.</w:t>
      </w:r>
    </w:p>
    <w:p w:rsidR="00000000" w:rsidRDefault="009705E4">
      <w:pPr>
        <w:pStyle w:val="rvps2"/>
        <w:divId w:val="1726830973"/>
        <w:rPr>
          <w:color w:val="000000"/>
          <w:sz w:val="28"/>
          <w:szCs w:val="28"/>
          <w:lang w:val="ru-RU"/>
        </w:rPr>
      </w:pPr>
      <w:bookmarkStart w:id="451" w:name="n400"/>
      <w:bookmarkEnd w:id="451"/>
      <w:r>
        <w:rPr>
          <w:rStyle w:val="rvts9"/>
          <w:lang w:val="ru-RU"/>
        </w:rPr>
        <w:t xml:space="preserve">Стаття 35. </w:t>
      </w:r>
      <w:r>
        <w:rPr>
          <w:color w:val="000000"/>
          <w:sz w:val="28"/>
          <w:szCs w:val="28"/>
          <w:lang w:val="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000000" w:rsidRDefault="009705E4">
      <w:pPr>
        <w:pStyle w:val="rvps2"/>
        <w:divId w:val="1726830973"/>
        <w:rPr>
          <w:color w:val="000000"/>
          <w:sz w:val="28"/>
          <w:szCs w:val="28"/>
          <w:lang w:val="ru-RU"/>
        </w:rPr>
      </w:pPr>
      <w:bookmarkStart w:id="452" w:name="n401"/>
      <w:bookmarkEnd w:id="452"/>
      <w:r>
        <w:rPr>
          <w:color w:val="000000"/>
          <w:sz w:val="28"/>
          <w:szCs w:val="28"/>
          <w:lang w:val="ru-RU"/>
        </w:rPr>
        <w:t>1. Прави</w:t>
      </w:r>
      <w:r>
        <w:rPr>
          <w:color w:val="000000"/>
          <w:sz w:val="28"/>
          <w:szCs w:val="28"/>
          <w:lang w:val="ru-RU"/>
        </w:rPr>
        <w:t>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w:t>
      </w:r>
      <w:r>
        <w:rPr>
          <w:color w:val="000000"/>
          <w:sz w:val="28"/>
          <w:szCs w:val="28"/>
          <w:lang w:val="ru-RU"/>
        </w:rPr>
        <w:t>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w:t>
      </w:r>
      <w:r>
        <w:rPr>
          <w:color w:val="000000"/>
          <w:sz w:val="28"/>
          <w:szCs w:val="28"/>
          <w:lang w:val="ru-RU"/>
        </w:rPr>
        <w:t>ації відповідних органів.</w:t>
      </w:r>
    </w:p>
    <w:p w:rsidR="00000000" w:rsidRDefault="009705E4">
      <w:pPr>
        <w:pStyle w:val="rvps2"/>
        <w:divId w:val="1726830973"/>
        <w:rPr>
          <w:color w:val="000000"/>
          <w:sz w:val="28"/>
          <w:szCs w:val="28"/>
          <w:lang w:val="ru-RU"/>
        </w:rPr>
      </w:pPr>
      <w:bookmarkStart w:id="453" w:name="n1095"/>
      <w:bookmarkEnd w:id="453"/>
      <w:r>
        <w:rPr>
          <w:rStyle w:val="rvts46"/>
          <w:lang w:val="ru-RU"/>
        </w:rPr>
        <w:t>{Частина перша статті 35 із змінами, внесеними згідно із Законом</w:t>
      </w:r>
      <w:r>
        <w:rPr>
          <w:rStyle w:val="rvts11"/>
          <w:lang w:val="ru-RU"/>
        </w:rPr>
        <w:t xml:space="preserve"> </w:t>
      </w:r>
      <w:hyperlink r:id="rId128" w:anchor="n856" w:tgtFrame="_blank" w:history="1">
        <w:r>
          <w:rPr>
            <w:i/>
            <w:iCs/>
            <w:color w:val="000099"/>
            <w:sz w:val="28"/>
            <w:szCs w:val="28"/>
            <w:lang w:val="ru-RU"/>
          </w:rPr>
          <w:t>№ 1798-VIII від 21.12.2016</w:t>
        </w:r>
      </w:hyperlink>
      <w:r>
        <w:rPr>
          <w:rStyle w:val="rvts46"/>
          <w:lang w:val="ru-RU"/>
        </w:rPr>
        <w:t>}</w:t>
      </w:r>
    </w:p>
    <w:p w:rsidR="00000000" w:rsidRDefault="009705E4">
      <w:pPr>
        <w:pStyle w:val="rvps2"/>
        <w:divId w:val="1726830973"/>
        <w:rPr>
          <w:color w:val="000000"/>
          <w:sz w:val="28"/>
          <w:szCs w:val="28"/>
          <w:lang w:val="ru-RU"/>
        </w:rPr>
      </w:pPr>
      <w:bookmarkStart w:id="454" w:name="n402"/>
      <w:bookmarkEnd w:id="454"/>
      <w:r>
        <w:rPr>
          <w:color w:val="000000"/>
          <w:sz w:val="28"/>
          <w:szCs w:val="28"/>
          <w:lang w:val="ru-RU"/>
        </w:rPr>
        <w:t>2. У разі виникнення реального чи потенційного конфлі</w:t>
      </w:r>
      <w:r>
        <w:rPr>
          <w:color w:val="000000"/>
          <w:sz w:val="28"/>
          <w:szCs w:val="28"/>
          <w:lang w:val="ru-RU"/>
        </w:rPr>
        <w:t>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w:t>
      </w:r>
      <w:r>
        <w:rPr>
          <w:color w:val="000000"/>
          <w:sz w:val="28"/>
          <w:szCs w:val="28"/>
          <w:lang w:val="ru-RU"/>
        </w:rPr>
        <w:t>рганом.</w:t>
      </w:r>
    </w:p>
    <w:p w:rsidR="00000000" w:rsidRDefault="009705E4">
      <w:pPr>
        <w:pStyle w:val="rvps2"/>
        <w:divId w:val="1726830973"/>
        <w:rPr>
          <w:color w:val="000000"/>
          <w:sz w:val="28"/>
          <w:szCs w:val="28"/>
          <w:lang w:val="ru-RU"/>
        </w:rPr>
      </w:pPr>
      <w:bookmarkStart w:id="455" w:name="n403"/>
      <w:bookmarkEnd w:id="455"/>
      <w:r>
        <w:rPr>
          <w:color w:val="000000"/>
          <w:sz w:val="28"/>
          <w:szCs w:val="28"/>
          <w:lang w:val="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w:t>
      </w:r>
      <w:r>
        <w:rPr>
          <w:color w:val="000000"/>
          <w:sz w:val="28"/>
          <w:szCs w:val="28"/>
          <w:lang w:val="ru-RU"/>
        </w:rPr>
        <w:t>ся в протокол засідання колегіального органу.</w:t>
      </w:r>
    </w:p>
    <w:p w:rsidR="00000000" w:rsidRDefault="009705E4">
      <w:pPr>
        <w:pStyle w:val="rvps2"/>
        <w:divId w:val="1726830973"/>
        <w:rPr>
          <w:color w:val="000000"/>
          <w:sz w:val="28"/>
          <w:szCs w:val="28"/>
          <w:lang w:val="ru-RU"/>
        </w:rPr>
      </w:pPr>
      <w:bookmarkStart w:id="456" w:name="n404"/>
      <w:bookmarkEnd w:id="456"/>
      <w:r>
        <w:rPr>
          <w:color w:val="000000"/>
          <w:sz w:val="28"/>
          <w:szCs w:val="28"/>
          <w:lang w:val="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w:t>
      </w:r>
      <w:r>
        <w:rPr>
          <w:color w:val="000000"/>
          <w:sz w:val="28"/>
          <w:szCs w:val="28"/>
          <w:lang w:val="ru-RU"/>
        </w:rPr>
        <w:t xml:space="preserve">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000000" w:rsidRDefault="009705E4">
      <w:pPr>
        <w:pStyle w:val="rvps2"/>
        <w:divId w:val="1726830973"/>
        <w:rPr>
          <w:color w:val="000000"/>
          <w:sz w:val="28"/>
          <w:szCs w:val="28"/>
          <w:lang w:val="ru-RU"/>
        </w:rPr>
      </w:pPr>
      <w:bookmarkStart w:id="457" w:name="n405"/>
      <w:bookmarkEnd w:id="457"/>
      <w:r>
        <w:rPr>
          <w:rStyle w:val="rvts9"/>
          <w:lang w:val="ru-RU"/>
        </w:rPr>
        <w:t xml:space="preserve">Стаття 36. </w:t>
      </w:r>
      <w:r>
        <w:rPr>
          <w:color w:val="000000"/>
          <w:sz w:val="28"/>
          <w:szCs w:val="28"/>
          <w:lang w:val="ru-RU"/>
        </w:rPr>
        <w:t>Запобігання конфлікту інтересів у з</w:t>
      </w:r>
      <w:r>
        <w:rPr>
          <w:color w:val="000000"/>
          <w:sz w:val="28"/>
          <w:szCs w:val="28"/>
          <w:lang w:val="ru-RU"/>
        </w:rPr>
        <w:t>в’язку з наявністю в особи підприємств чи корпоративних прав</w:t>
      </w:r>
    </w:p>
    <w:p w:rsidR="00000000" w:rsidRDefault="009705E4">
      <w:pPr>
        <w:pStyle w:val="rvps2"/>
        <w:divId w:val="1726830973"/>
        <w:rPr>
          <w:color w:val="000000"/>
          <w:sz w:val="28"/>
          <w:szCs w:val="28"/>
          <w:lang w:val="ru-RU"/>
        </w:rPr>
      </w:pPr>
      <w:bookmarkStart w:id="458" w:name="n406"/>
      <w:bookmarkEnd w:id="458"/>
      <w:r>
        <w:rPr>
          <w:color w:val="000000"/>
          <w:sz w:val="28"/>
          <w:szCs w:val="28"/>
          <w:lang w:val="ru-RU"/>
        </w:rPr>
        <w:t xml:space="preserve">1. Особи, зазначені у </w:t>
      </w:r>
      <w:hyperlink r:id="rId129" w:anchor="n26" w:history="1">
        <w:r>
          <w:rPr>
            <w:color w:val="006600"/>
            <w:sz w:val="28"/>
            <w:szCs w:val="28"/>
            <w:lang w:val="ru-RU"/>
          </w:rPr>
          <w:t>пункті 1</w:t>
        </w:r>
      </w:hyperlink>
      <w:r>
        <w:rPr>
          <w:color w:val="000000"/>
          <w:sz w:val="28"/>
          <w:szCs w:val="28"/>
          <w:lang w:val="ru-RU"/>
        </w:rPr>
        <w:t xml:space="preserve">, </w:t>
      </w:r>
      <w:hyperlink r:id="rId130" w:anchor="n38" w:history="1">
        <w:r>
          <w:rPr>
            <w:color w:val="006600"/>
            <w:sz w:val="28"/>
            <w:szCs w:val="28"/>
            <w:lang w:val="ru-RU"/>
          </w:rPr>
          <w:t>підпункті "а" пункту 2</w:t>
        </w:r>
      </w:hyperlink>
      <w:r>
        <w:rPr>
          <w:color w:val="000000"/>
          <w:sz w:val="28"/>
          <w:szCs w:val="28"/>
          <w:lang w:val="ru-RU"/>
        </w:rPr>
        <w:t xml:space="preserve"> </w:t>
      </w:r>
      <w:r>
        <w:rPr>
          <w:color w:val="000000"/>
          <w:sz w:val="28"/>
          <w:szCs w:val="28"/>
          <w:lang w:val="ru-RU"/>
        </w:rPr>
        <w:t>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000000" w:rsidRDefault="009705E4">
      <w:pPr>
        <w:pStyle w:val="rvps2"/>
        <w:divId w:val="1726830973"/>
        <w:rPr>
          <w:color w:val="000000"/>
          <w:sz w:val="28"/>
          <w:szCs w:val="28"/>
          <w:lang w:val="ru-RU"/>
        </w:rPr>
      </w:pPr>
      <w:bookmarkStart w:id="459" w:name="n407"/>
      <w:bookmarkEnd w:id="459"/>
      <w:r>
        <w:rPr>
          <w:color w:val="000000"/>
          <w:sz w:val="28"/>
          <w:szCs w:val="28"/>
          <w:lang w:val="ru-RU"/>
        </w:rPr>
        <w:t>У такому випадку особам, зазначеним у</w:t>
      </w:r>
      <w:r>
        <w:rPr>
          <w:color w:val="000000"/>
          <w:sz w:val="28"/>
          <w:szCs w:val="28"/>
          <w:lang w:val="ru-RU"/>
        </w:rPr>
        <w:t xml:space="preserve">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000000" w:rsidRDefault="009705E4">
      <w:pPr>
        <w:pStyle w:val="rvps2"/>
        <w:divId w:val="1726830973"/>
        <w:rPr>
          <w:color w:val="000000"/>
          <w:sz w:val="28"/>
          <w:szCs w:val="28"/>
          <w:lang w:val="ru-RU"/>
        </w:rPr>
      </w:pPr>
      <w:bookmarkStart w:id="460" w:name="n408"/>
      <w:bookmarkEnd w:id="460"/>
      <w:r>
        <w:rPr>
          <w:color w:val="000000"/>
          <w:sz w:val="28"/>
          <w:szCs w:val="28"/>
          <w:lang w:val="ru-RU"/>
        </w:rPr>
        <w:t>2. Передача особами, зазначеними у пункті 1, підпункті "а" пункту 2 ч</w:t>
      </w:r>
      <w:r>
        <w:rPr>
          <w:color w:val="000000"/>
          <w:sz w:val="28"/>
          <w:szCs w:val="28"/>
          <w:lang w:val="ru-RU"/>
        </w:rPr>
        <w:t>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000000" w:rsidRDefault="009705E4">
      <w:pPr>
        <w:pStyle w:val="rvps2"/>
        <w:divId w:val="1726830973"/>
        <w:rPr>
          <w:color w:val="000000"/>
          <w:sz w:val="28"/>
          <w:szCs w:val="28"/>
          <w:lang w:val="ru-RU"/>
        </w:rPr>
      </w:pPr>
      <w:bookmarkStart w:id="461" w:name="n409"/>
      <w:bookmarkEnd w:id="461"/>
      <w:r>
        <w:rPr>
          <w:color w:val="000000"/>
          <w:sz w:val="28"/>
          <w:szCs w:val="28"/>
          <w:lang w:val="ru-RU"/>
        </w:rPr>
        <w:t>3. Передач</w:t>
      </w:r>
      <w:r>
        <w:rPr>
          <w:color w:val="000000"/>
          <w:sz w:val="28"/>
          <w:szCs w:val="28"/>
          <w:lang w:val="ru-RU"/>
        </w:rPr>
        <w:t>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000000" w:rsidRDefault="009705E4">
      <w:pPr>
        <w:pStyle w:val="rvps2"/>
        <w:divId w:val="1726830973"/>
        <w:rPr>
          <w:color w:val="000000"/>
          <w:sz w:val="28"/>
          <w:szCs w:val="28"/>
          <w:lang w:val="ru-RU"/>
        </w:rPr>
      </w:pPr>
      <w:bookmarkStart w:id="462" w:name="n410"/>
      <w:bookmarkEnd w:id="462"/>
      <w:r>
        <w:rPr>
          <w:color w:val="000000"/>
          <w:sz w:val="28"/>
          <w:szCs w:val="28"/>
          <w:lang w:val="ru-RU"/>
        </w:rPr>
        <w:t>1) укладення договору управління майном із суб’єктом підприємницької діяльності (крім дого</w:t>
      </w:r>
      <w:r>
        <w:rPr>
          <w:color w:val="000000"/>
          <w:sz w:val="28"/>
          <w:szCs w:val="28"/>
          <w:lang w:val="ru-RU"/>
        </w:rPr>
        <w:t>вору управління цінними паперами та іншими фінансовими інструментами);</w:t>
      </w:r>
    </w:p>
    <w:p w:rsidR="00000000" w:rsidRDefault="009705E4">
      <w:pPr>
        <w:pStyle w:val="rvps2"/>
        <w:divId w:val="1726830973"/>
        <w:rPr>
          <w:color w:val="000000"/>
          <w:sz w:val="28"/>
          <w:szCs w:val="28"/>
          <w:lang w:val="ru-RU"/>
        </w:rPr>
      </w:pPr>
      <w:bookmarkStart w:id="463" w:name="n411"/>
      <w:bookmarkEnd w:id="463"/>
      <w:r>
        <w:rPr>
          <w:color w:val="000000"/>
          <w:sz w:val="28"/>
          <w:szCs w:val="28"/>
          <w:lang w:val="ru-RU"/>
        </w:rPr>
        <w:t xml:space="preserve">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w:t>
      </w:r>
      <w:r>
        <w:rPr>
          <w:color w:val="000000"/>
          <w:sz w:val="28"/>
          <w:szCs w:val="28"/>
          <w:lang w:val="ru-RU"/>
        </w:rPr>
        <w:t>цінних паперів та фондового ринку на провадження діяльності з управління цінними паперами;</w:t>
      </w:r>
    </w:p>
    <w:p w:rsidR="00000000" w:rsidRDefault="009705E4">
      <w:pPr>
        <w:pStyle w:val="rvps2"/>
        <w:divId w:val="1726830973"/>
        <w:rPr>
          <w:color w:val="000000"/>
          <w:sz w:val="28"/>
          <w:szCs w:val="28"/>
          <w:lang w:val="ru-RU"/>
        </w:rPr>
      </w:pPr>
      <w:bookmarkStart w:id="464" w:name="n412"/>
      <w:bookmarkEnd w:id="464"/>
      <w:r>
        <w:rPr>
          <w:color w:val="000000"/>
          <w:sz w:val="28"/>
          <w:szCs w:val="28"/>
          <w:lang w:val="ru-RU"/>
        </w:rPr>
        <w:t xml:space="preserve">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w:t>
      </w:r>
      <w:r>
        <w:rPr>
          <w:color w:val="000000"/>
          <w:sz w:val="28"/>
          <w:szCs w:val="28"/>
          <w:lang w:val="ru-RU"/>
        </w:rPr>
        <w:t>має ліцензію Національної комісії з цінних паперів та фондового ринку на провадження діяльності з управління активами.</w:t>
      </w:r>
    </w:p>
    <w:p w:rsidR="00000000" w:rsidRDefault="009705E4">
      <w:pPr>
        <w:pStyle w:val="rvps2"/>
        <w:divId w:val="1726830973"/>
        <w:rPr>
          <w:color w:val="000000"/>
          <w:sz w:val="28"/>
          <w:szCs w:val="28"/>
          <w:lang w:val="ru-RU"/>
        </w:rPr>
      </w:pPr>
      <w:bookmarkStart w:id="465" w:name="n413"/>
      <w:bookmarkEnd w:id="465"/>
      <w:r>
        <w:rPr>
          <w:color w:val="000000"/>
          <w:sz w:val="28"/>
          <w:szCs w:val="28"/>
          <w:lang w:val="ru-RU"/>
        </w:rPr>
        <w:t>Передача корпоративних прав як оплата вартості цінних паперів венчурного пайового інвестиційного фонду здійснюється після реєстрації Наці</w:t>
      </w:r>
      <w:r>
        <w:rPr>
          <w:color w:val="000000"/>
          <w:sz w:val="28"/>
          <w:szCs w:val="28"/>
          <w:lang w:val="ru-RU"/>
        </w:rPr>
        <w:t>ональною комісією з цінних паперів та фондового ринку випуску цінних паперів такого інституту спільного інвестування.</w:t>
      </w:r>
    </w:p>
    <w:p w:rsidR="00000000" w:rsidRDefault="009705E4">
      <w:pPr>
        <w:pStyle w:val="rvps2"/>
        <w:divId w:val="1726830973"/>
        <w:rPr>
          <w:color w:val="000000"/>
          <w:sz w:val="28"/>
          <w:szCs w:val="28"/>
          <w:lang w:val="ru-RU"/>
        </w:rPr>
      </w:pPr>
      <w:bookmarkStart w:id="466" w:name="n414"/>
      <w:bookmarkEnd w:id="466"/>
      <w:r>
        <w:rPr>
          <w:color w:val="000000"/>
          <w:sz w:val="28"/>
          <w:szCs w:val="28"/>
          <w:lang w:val="ru-RU"/>
        </w:rPr>
        <w:t xml:space="preserve">4. Особи, зазначені у </w:t>
      </w:r>
      <w:hyperlink r:id="rId131" w:anchor="n26" w:history="1">
        <w:r>
          <w:rPr>
            <w:color w:val="006600"/>
            <w:sz w:val="28"/>
            <w:szCs w:val="28"/>
            <w:lang w:val="ru-RU"/>
          </w:rPr>
          <w:t>пункті 1</w:t>
        </w:r>
      </w:hyperlink>
      <w:r>
        <w:rPr>
          <w:color w:val="000000"/>
          <w:sz w:val="28"/>
          <w:szCs w:val="28"/>
          <w:lang w:val="ru-RU"/>
        </w:rPr>
        <w:t xml:space="preserve">, </w:t>
      </w:r>
      <w:hyperlink r:id="rId132" w:anchor="n38" w:history="1">
        <w:r>
          <w:rPr>
            <w:color w:val="006600"/>
            <w:sz w:val="28"/>
            <w:szCs w:val="28"/>
            <w:lang w:val="ru-RU"/>
          </w:rPr>
          <w:t>підпункті "а" пункту 2</w:t>
        </w:r>
      </w:hyperlink>
      <w:r>
        <w:rPr>
          <w:color w:val="000000"/>
          <w:sz w:val="28"/>
          <w:szCs w:val="28"/>
          <w:lang w:val="ru-RU"/>
        </w:rPr>
        <w:t xml:space="preserve"> </w:t>
      </w:r>
      <w:r>
        <w:rPr>
          <w:color w:val="000000"/>
          <w:sz w:val="28"/>
          <w:szCs w:val="28"/>
          <w:lang w:val="ru-RU"/>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w:t>
      </w:r>
      <w:r>
        <w:rPr>
          <w:color w:val="000000"/>
          <w:sz w:val="28"/>
          <w:szCs w:val="28"/>
          <w:lang w:val="ru-RU"/>
        </w:rPr>
        <w:t>их осіб.</w:t>
      </w:r>
    </w:p>
    <w:p w:rsidR="00000000" w:rsidRDefault="009705E4">
      <w:pPr>
        <w:pStyle w:val="rvps2"/>
        <w:divId w:val="1726830973"/>
        <w:rPr>
          <w:color w:val="000000"/>
          <w:sz w:val="28"/>
          <w:szCs w:val="28"/>
          <w:lang w:val="ru-RU"/>
        </w:rPr>
      </w:pPr>
      <w:bookmarkStart w:id="467" w:name="n415"/>
      <w:bookmarkEnd w:id="467"/>
      <w:r>
        <w:rPr>
          <w:color w:val="000000"/>
          <w:sz w:val="28"/>
          <w:szCs w:val="28"/>
          <w:lang w:val="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w:t>
      </w:r>
      <w:r>
        <w:rPr>
          <w:color w:val="000000"/>
          <w:sz w:val="28"/>
          <w:szCs w:val="28"/>
          <w:lang w:val="ru-RU"/>
        </w:rPr>
        <w:t>ти про це Національне агентство із наданням нотаріально засвідченої копії укладеного договору.</w:t>
      </w:r>
    </w:p>
    <w:p w:rsidR="00000000" w:rsidRDefault="009705E4">
      <w:pPr>
        <w:pStyle w:val="rvps7"/>
        <w:divId w:val="1726830973"/>
        <w:rPr>
          <w:color w:val="000000"/>
          <w:sz w:val="28"/>
          <w:szCs w:val="28"/>
          <w:lang w:val="ru-RU"/>
        </w:rPr>
      </w:pPr>
      <w:bookmarkStart w:id="468" w:name="n416"/>
      <w:bookmarkEnd w:id="468"/>
      <w:r>
        <w:rPr>
          <w:rStyle w:val="rvts15"/>
          <w:lang w:val="ru-RU"/>
        </w:rPr>
        <w:t xml:space="preserve">Розділ VI </w:t>
      </w:r>
      <w:r>
        <w:rPr>
          <w:color w:val="000000"/>
          <w:sz w:val="28"/>
          <w:szCs w:val="28"/>
          <w:lang w:val="ru-RU"/>
        </w:rPr>
        <w:br/>
      </w:r>
      <w:r>
        <w:rPr>
          <w:rStyle w:val="rvts15"/>
          <w:lang w:val="ru-RU"/>
        </w:rPr>
        <w:t>ПРАВИЛА ЕТИЧНОЇ ПОВЕДІНКИ</w:t>
      </w:r>
    </w:p>
    <w:p w:rsidR="00000000" w:rsidRDefault="009705E4">
      <w:pPr>
        <w:pStyle w:val="rvps2"/>
        <w:divId w:val="1726830973"/>
        <w:rPr>
          <w:color w:val="000000"/>
          <w:sz w:val="28"/>
          <w:szCs w:val="28"/>
          <w:lang w:val="ru-RU"/>
        </w:rPr>
      </w:pPr>
      <w:bookmarkStart w:id="469" w:name="n417"/>
      <w:bookmarkEnd w:id="469"/>
      <w:r>
        <w:rPr>
          <w:rStyle w:val="rvts9"/>
          <w:lang w:val="ru-RU"/>
        </w:rPr>
        <w:t xml:space="preserve">Стаття 37. </w:t>
      </w:r>
      <w:r>
        <w:rPr>
          <w:color w:val="000000"/>
          <w:sz w:val="28"/>
          <w:szCs w:val="28"/>
          <w:lang w:val="ru-RU"/>
        </w:rPr>
        <w:t>Вимоги до поведінки осіб</w:t>
      </w:r>
    </w:p>
    <w:p w:rsidR="00000000" w:rsidRDefault="009705E4">
      <w:pPr>
        <w:pStyle w:val="rvps2"/>
        <w:divId w:val="1726830973"/>
        <w:rPr>
          <w:color w:val="000000"/>
          <w:sz w:val="28"/>
          <w:szCs w:val="28"/>
          <w:lang w:val="ru-RU"/>
        </w:rPr>
      </w:pPr>
      <w:bookmarkStart w:id="470" w:name="n418"/>
      <w:bookmarkEnd w:id="470"/>
      <w:r>
        <w:rPr>
          <w:color w:val="000000"/>
          <w:sz w:val="28"/>
          <w:szCs w:val="28"/>
          <w:lang w:val="ru-RU"/>
        </w:rPr>
        <w:t xml:space="preserve">1. Загальні вимоги до поведінки осіб, зазначених у </w:t>
      </w:r>
      <w:hyperlink r:id="rId133" w:anchor="n26" w:history="1">
        <w:r>
          <w:rPr>
            <w:color w:val="006600"/>
            <w:sz w:val="28"/>
            <w:szCs w:val="28"/>
            <w:lang w:val="ru-RU"/>
          </w:rPr>
          <w:t>пункті 1</w:t>
        </w:r>
      </w:hyperlink>
      <w:r>
        <w:rPr>
          <w:color w:val="000000"/>
          <w:sz w:val="28"/>
          <w:szCs w:val="28"/>
          <w:lang w:val="ru-RU"/>
        </w:rPr>
        <w:t xml:space="preserve">, </w:t>
      </w:r>
      <w:hyperlink r:id="rId134" w:anchor="n38" w:history="1">
        <w:r>
          <w:rPr>
            <w:color w:val="006600"/>
            <w:sz w:val="28"/>
            <w:szCs w:val="28"/>
            <w:lang w:val="ru-RU"/>
          </w:rPr>
          <w:t>підпункті "а" пункту 2</w:t>
        </w:r>
      </w:hyperlink>
      <w:r>
        <w:rPr>
          <w:color w:val="000000"/>
          <w:sz w:val="28"/>
          <w:szCs w:val="28"/>
          <w:lang w:val="ru-RU"/>
        </w:rPr>
        <w:t xml:space="preserve"> частини першої статті 3 цього Закону, якими вони зобов’язані керуватися під час виконання своїх службових чи представниц</w:t>
      </w:r>
      <w:r>
        <w:rPr>
          <w:color w:val="000000"/>
          <w:sz w:val="28"/>
          <w:szCs w:val="28"/>
          <w:lang w:val="ru-RU"/>
        </w:rPr>
        <w:t>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000000" w:rsidRDefault="009705E4">
      <w:pPr>
        <w:pStyle w:val="rvps2"/>
        <w:divId w:val="1726830973"/>
        <w:rPr>
          <w:color w:val="000000"/>
          <w:sz w:val="28"/>
          <w:szCs w:val="28"/>
          <w:lang w:val="ru-RU"/>
        </w:rPr>
      </w:pPr>
      <w:bookmarkStart w:id="471" w:name="n419"/>
      <w:bookmarkEnd w:id="471"/>
      <w:r>
        <w:rPr>
          <w:color w:val="000000"/>
          <w:sz w:val="28"/>
          <w:szCs w:val="28"/>
          <w:lang w:val="ru-RU"/>
        </w:rPr>
        <w:t>2. Центральний орган виконавчої влади, що забезпечує формування т</w:t>
      </w:r>
      <w:r>
        <w:rPr>
          <w:color w:val="000000"/>
          <w:sz w:val="28"/>
          <w:szCs w:val="28"/>
          <w:lang w:val="ru-RU"/>
        </w:rPr>
        <w:t xml:space="preserve">а реалізує державну політику у сфері державної служби, затверджує </w:t>
      </w:r>
      <w:hyperlink r:id="rId135" w:anchor="n13" w:tgtFrame="_blank" w:history="1">
        <w:r>
          <w:rPr>
            <w:color w:val="000099"/>
            <w:sz w:val="28"/>
            <w:szCs w:val="28"/>
            <w:lang w:val="ru-RU"/>
          </w:rPr>
          <w:t>загальні правила етичної поведінки державних службовців та посадових осіб місцевого самоврядування</w:t>
        </w:r>
      </w:hyperlink>
      <w:r>
        <w:rPr>
          <w:color w:val="000000"/>
          <w:sz w:val="28"/>
          <w:szCs w:val="28"/>
          <w:lang w:val="ru-RU"/>
        </w:rPr>
        <w:t>.</w:t>
      </w:r>
    </w:p>
    <w:p w:rsidR="00000000" w:rsidRDefault="009705E4">
      <w:pPr>
        <w:pStyle w:val="rvps2"/>
        <w:divId w:val="1726830973"/>
        <w:rPr>
          <w:color w:val="000000"/>
          <w:sz w:val="28"/>
          <w:szCs w:val="28"/>
          <w:lang w:val="ru-RU"/>
        </w:rPr>
      </w:pPr>
      <w:bookmarkStart w:id="472" w:name="n1063"/>
      <w:bookmarkEnd w:id="472"/>
      <w:r>
        <w:rPr>
          <w:rStyle w:val="rvts46"/>
          <w:lang w:val="ru-RU"/>
        </w:rPr>
        <w:t xml:space="preserve">{Абзац </w:t>
      </w:r>
      <w:r>
        <w:rPr>
          <w:rStyle w:val="rvts46"/>
          <w:lang w:val="ru-RU"/>
        </w:rPr>
        <w:t xml:space="preserve">перший частини другої статті 37 із змінами, внесеними згідно із Законом </w:t>
      </w:r>
      <w:hyperlink r:id="rId136" w:anchor="n1121" w:tgtFrame="_blank" w:history="1">
        <w:r>
          <w:rPr>
            <w:i/>
            <w:iCs/>
            <w:color w:val="000099"/>
            <w:sz w:val="28"/>
            <w:szCs w:val="28"/>
            <w:lang w:val="ru-RU"/>
          </w:rPr>
          <w:t>№ 889-VIII від 10.12.2015</w:t>
        </w:r>
      </w:hyperlink>
      <w:r>
        <w:rPr>
          <w:rStyle w:val="rvts46"/>
          <w:lang w:val="ru-RU"/>
        </w:rPr>
        <w:t>}</w:t>
      </w:r>
    </w:p>
    <w:p w:rsidR="00000000" w:rsidRDefault="009705E4">
      <w:pPr>
        <w:pStyle w:val="rvps2"/>
        <w:divId w:val="1726830973"/>
        <w:rPr>
          <w:color w:val="000000"/>
          <w:sz w:val="28"/>
          <w:szCs w:val="28"/>
          <w:lang w:val="ru-RU"/>
        </w:rPr>
      </w:pPr>
      <w:bookmarkStart w:id="473" w:name="n420"/>
      <w:bookmarkEnd w:id="473"/>
      <w:r>
        <w:rPr>
          <w:color w:val="000000"/>
          <w:sz w:val="28"/>
          <w:szCs w:val="28"/>
          <w:lang w:val="ru-RU"/>
        </w:rPr>
        <w:t>Державні органи, органи влади Автономної Республіки Крим, органи місцево</w:t>
      </w:r>
      <w:r>
        <w:rPr>
          <w:color w:val="000000"/>
          <w:sz w:val="28"/>
          <w:szCs w:val="28"/>
          <w:lang w:val="ru-RU"/>
        </w:rPr>
        <w:t>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w:t>
      </w:r>
      <w:r>
        <w:rPr>
          <w:color w:val="000000"/>
          <w:sz w:val="28"/>
          <w:szCs w:val="28"/>
          <w:lang w:val="ru-RU"/>
        </w:rPr>
        <w:t>х осіб, які здійснюють діяльність у сфері їх управління.</w:t>
      </w:r>
    </w:p>
    <w:p w:rsidR="00000000" w:rsidRDefault="009705E4">
      <w:pPr>
        <w:pStyle w:val="rvps2"/>
        <w:divId w:val="1726830973"/>
        <w:rPr>
          <w:color w:val="000000"/>
          <w:sz w:val="28"/>
          <w:szCs w:val="28"/>
          <w:lang w:val="ru-RU"/>
        </w:rPr>
      </w:pPr>
      <w:bookmarkStart w:id="474" w:name="n421"/>
      <w:bookmarkEnd w:id="474"/>
      <w:r>
        <w:rPr>
          <w:rStyle w:val="rvts9"/>
          <w:lang w:val="ru-RU"/>
        </w:rPr>
        <w:t xml:space="preserve">Стаття 38. </w:t>
      </w:r>
      <w:r>
        <w:rPr>
          <w:color w:val="000000"/>
          <w:sz w:val="28"/>
          <w:szCs w:val="28"/>
          <w:lang w:val="ru-RU"/>
        </w:rPr>
        <w:t>Додержання вимог закону та етичних норм поведінки</w:t>
      </w:r>
    </w:p>
    <w:p w:rsidR="00000000" w:rsidRDefault="009705E4">
      <w:pPr>
        <w:pStyle w:val="rvps2"/>
        <w:divId w:val="1726830973"/>
        <w:rPr>
          <w:color w:val="000000"/>
          <w:sz w:val="28"/>
          <w:szCs w:val="28"/>
          <w:lang w:val="ru-RU"/>
        </w:rPr>
      </w:pPr>
      <w:bookmarkStart w:id="475" w:name="n422"/>
      <w:bookmarkEnd w:id="475"/>
      <w:r>
        <w:rPr>
          <w:color w:val="000000"/>
          <w:sz w:val="28"/>
          <w:szCs w:val="28"/>
          <w:lang w:val="ru-RU"/>
        </w:rPr>
        <w:t xml:space="preserve">1. Особи, зазначені у </w:t>
      </w:r>
      <w:hyperlink r:id="rId137" w:anchor="n26" w:history="1">
        <w:r>
          <w:rPr>
            <w:color w:val="006600"/>
            <w:sz w:val="28"/>
            <w:szCs w:val="28"/>
            <w:lang w:val="ru-RU"/>
          </w:rPr>
          <w:t>пункті 1</w:t>
        </w:r>
      </w:hyperlink>
      <w:r>
        <w:rPr>
          <w:color w:val="000000"/>
          <w:sz w:val="28"/>
          <w:szCs w:val="28"/>
          <w:lang w:val="ru-RU"/>
        </w:rPr>
        <w:t xml:space="preserve">, </w:t>
      </w:r>
      <w:hyperlink r:id="rId138" w:anchor="n38" w:history="1">
        <w:r>
          <w:rPr>
            <w:color w:val="006600"/>
            <w:sz w:val="28"/>
            <w:szCs w:val="28"/>
            <w:lang w:val="ru-RU"/>
          </w:rPr>
          <w:t>підпункті "а" пункту 2</w:t>
        </w:r>
      </w:hyperlink>
      <w:r>
        <w:rPr>
          <w:color w:val="000000"/>
          <w:sz w:val="28"/>
          <w:szCs w:val="28"/>
          <w:lang w:val="ru-RU"/>
        </w:rPr>
        <w:t xml:space="preserve">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w:t>
      </w:r>
      <w:r>
        <w:rPr>
          <w:color w:val="000000"/>
          <w:sz w:val="28"/>
          <w:szCs w:val="28"/>
          <w:lang w:val="ru-RU"/>
        </w:rPr>
        <w:t>унках з громадянами, керівниками, колегами і підлеглими.</w:t>
      </w:r>
    </w:p>
    <w:p w:rsidR="00000000" w:rsidRDefault="009705E4">
      <w:pPr>
        <w:pStyle w:val="rvps2"/>
        <w:divId w:val="717247138"/>
        <w:rPr>
          <w:color w:val="000000"/>
          <w:sz w:val="28"/>
          <w:szCs w:val="28"/>
          <w:lang w:val="ru-RU"/>
        </w:rPr>
      </w:pPr>
      <w:bookmarkStart w:id="476" w:name="n423"/>
      <w:bookmarkEnd w:id="476"/>
      <w:r>
        <w:rPr>
          <w:rStyle w:val="rvts9"/>
          <w:lang w:val="ru-RU"/>
        </w:rPr>
        <w:t xml:space="preserve">Стаття 39. </w:t>
      </w:r>
      <w:r>
        <w:rPr>
          <w:color w:val="000000"/>
          <w:sz w:val="28"/>
          <w:szCs w:val="28"/>
          <w:lang w:val="ru-RU"/>
        </w:rPr>
        <w:t>Пріоритет інтересів</w:t>
      </w:r>
    </w:p>
    <w:p w:rsidR="00000000" w:rsidRDefault="009705E4">
      <w:pPr>
        <w:pStyle w:val="rvps2"/>
        <w:divId w:val="717247138"/>
        <w:rPr>
          <w:color w:val="000000"/>
          <w:sz w:val="28"/>
          <w:szCs w:val="28"/>
          <w:lang w:val="ru-RU"/>
        </w:rPr>
      </w:pPr>
      <w:bookmarkStart w:id="477" w:name="n424"/>
      <w:bookmarkEnd w:id="477"/>
      <w:r>
        <w:rPr>
          <w:color w:val="000000"/>
          <w:sz w:val="28"/>
          <w:szCs w:val="28"/>
          <w:lang w:val="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000000" w:rsidRDefault="009705E4">
      <w:pPr>
        <w:pStyle w:val="rvps2"/>
        <w:divId w:val="717247138"/>
        <w:rPr>
          <w:color w:val="000000"/>
          <w:sz w:val="28"/>
          <w:szCs w:val="28"/>
          <w:lang w:val="ru-RU"/>
        </w:rPr>
      </w:pPr>
      <w:bookmarkStart w:id="478" w:name="n425"/>
      <w:bookmarkEnd w:id="478"/>
      <w:r>
        <w:rPr>
          <w:rStyle w:val="rvts9"/>
          <w:lang w:val="ru-RU"/>
        </w:rPr>
        <w:t xml:space="preserve">Стаття 40. </w:t>
      </w:r>
      <w:r>
        <w:rPr>
          <w:color w:val="000000"/>
          <w:sz w:val="28"/>
          <w:szCs w:val="28"/>
          <w:lang w:val="ru-RU"/>
        </w:rPr>
        <w:t>Політична</w:t>
      </w:r>
      <w:r>
        <w:rPr>
          <w:color w:val="000000"/>
          <w:sz w:val="28"/>
          <w:szCs w:val="28"/>
          <w:lang w:val="ru-RU"/>
        </w:rPr>
        <w:t xml:space="preserve"> нейтральність</w:t>
      </w:r>
    </w:p>
    <w:p w:rsidR="00000000" w:rsidRDefault="009705E4">
      <w:pPr>
        <w:pStyle w:val="rvps2"/>
        <w:divId w:val="717247138"/>
        <w:rPr>
          <w:color w:val="000000"/>
          <w:sz w:val="28"/>
          <w:szCs w:val="28"/>
          <w:lang w:val="ru-RU"/>
        </w:rPr>
      </w:pPr>
      <w:bookmarkStart w:id="479" w:name="n426"/>
      <w:bookmarkEnd w:id="479"/>
      <w:r>
        <w:rPr>
          <w:color w:val="000000"/>
          <w:sz w:val="28"/>
          <w:szCs w:val="28"/>
          <w:lang w:val="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w:t>
      </w:r>
      <w:r>
        <w:rPr>
          <w:color w:val="000000"/>
          <w:sz w:val="28"/>
          <w:szCs w:val="28"/>
          <w:lang w:val="ru-RU"/>
        </w:rPr>
        <w:t>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000000" w:rsidRDefault="009705E4">
      <w:pPr>
        <w:pStyle w:val="rvps2"/>
        <w:divId w:val="717247138"/>
        <w:rPr>
          <w:color w:val="000000"/>
          <w:sz w:val="28"/>
          <w:szCs w:val="28"/>
          <w:lang w:val="ru-RU"/>
        </w:rPr>
      </w:pPr>
      <w:bookmarkStart w:id="480" w:name="n427"/>
      <w:bookmarkEnd w:id="480"/>
      <w:r>
        <w:rPr>
          <w:color w:val="000000"/>
          <w:sz w:val="28"/>
          <w:szCs w:val="28"/>
          <w:lang w:val="ru-RU"/>
        </w:rPr>
        <w:t>2. Положення частини першої цієї статті не поширюється на виборних осіб та осіб, які обіймають політичні посади.</w:t>
      </w:r>
    </w:p>
    <w:p w:rsidR="00000000" w:rsidRDefault="009705E4">
      <w:pPr>
        <w:pStyle w:val="rvps2"/>
        <w:divId w:val="717247138"/>
        <w:rPr>
          <w:color w:val="000000"/>
          <w:sz w:val="28"/>
          <w:szCs w:val="28"/>
          <w:lang w:val="ru-RU"/>
        </w:rPr>
      </w:pPr>
      <w:bookmarkStart w:id="481" w:name="n428"/>
      <w:bookmarkEnd w:id="481"/>
      <w:r>
        <w:rPr>
          <w:rStyle w:val="rvts9"/>
          <w:lang w:val="ru-RU"/>
        </w:rPr>
        <w:t>С</w:t>
      </w:r>
      <w:r>
        <w:rPr>
          <w:rStyle w:val="rvts9"/>
          <w:lang w:val="ru-RU"/>
        </w:rPr>
        <w:t xml:space="preserve">таття 41. </w:t>
      </w:r>
      <w:r>
        <w:rPr>
          <w:color w:val="000000"/>
          <w:sz w:val="28"/>
          <w:szCs w:val="28"/>
          <w:lang w:val="ru-RU"/>
        </w:rPr>
        <w:t>Неупередженість</w:t>
      </w:r>
    </w:p>
    <w:p w:rsidR="00000000" w:rsidRDefault="009705E4">
      <w:pPr>
        <w:pStyle w:val="rvps2"/>
        <w:divId w:val="717247138"/>
        <w:rPr>
          <w:color w:val="000000"/>
          <w:sz w:val="28"/>
          <w:szCs w:val="28"/>
          <w:lang w:val="ru-RU"/>
        </w:rPr>
      </w:pPr>
      <w:bookmarkStart w:id="482" w:name="n429"/>
      <w:bookmarkEnd w:id="482"/>
      <w:r>
        <w:rPr>
          <w:color w:val="000000"/>
          <w:sz w:val="28"/>
          <w:szCs w:val="28"/>
          <w:lang w:val="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w:t>
      </w:r>
      <w:r>
        <w:rPr>
          <w:color w:val="000000"/>
          <w:sz w:val="28"/>
          <w:szCs w:val="28"/>
          <w:lang w:val="ru-RU"/>
        </w:rPr>
        <w:t>йні або інші особисті погляди чи переконання.</w:t>
      </w:r>
    </w:p>
    <w:p w:rsidR="00000000" w:rsidRDefault="009705E4">
      <w:pPr>
        <w:pStyle w:val="rvps2"/>
        <w:divId w:val="717247138"/>
        <w:rPr>
          <w:color w:val="000000"/>
          <w:sz w:val="28"/>
          <w:szCs w:val="28"/>
          <w:lang w:val="ru-RU"/>
        </w:rPr>
      </w:pPr>
      <w:bookmarkStart w:id="483" w:name="n430"/>
      <w:bookmarkEnd w:id="483"/>
      <w:r>
        <w:rPr>
          <w:rStyle w:val="rvts9"/>
          <w:lang w:val="ru-RU"/>
        </w:rPr>
        <w:t xml:space="preserve">Стаття 42. </w:t>
      </w:r>
      <w:r>
        <w:rPr>
          <w:color w:val="000000"/>
          <w:sz w:val="28"/>
          <w:szCs w:val="28"/>
          <w:lang w:val="ru-RU"/>
        </w:rPr>
        <w:t>Компетентність і ефективність</w:t>
      </w:r>
    </w:p>
    <w:p w:rsidR="00000000" w:rsidRDefault="009705E4">
      <w:pPr>
        <w:pStyle w:val="rvps2"/>
        <w:divId w:val="717247138"/>
        <w:rPr>
          <w:color w:val="000000"/>
          <w:sz w:val="28"/>
          <w:szCs w:val="28"/>
          <w:lang w:val="ru-RU"/>
        </w:rPr>
      </w:pPr>
      <w:bookmarkStart w:id="484" w:name="n431"/>
      <w:bookmarkEnd w:id="484"/>
      <w:r>
        <w:rPr>
          <w:color w:val="000000"/>
          <w:sz w:val="28"/>
          <w:szCs w:val="28"/>
          <w:lang w:val="ru-RU"/>
        </w:rPr>
        <w:t xml:space="preserve">1. Особи, зазначені у </w:t>
      </w:r>
      <w:hyperlink r:id="rId139" w:anchor="n26" w:history="1">
        <w:r>
          <w:rPr>
            <w:color w:val="006600"/>
            <w:sz w:val="28"/>
            <w:szCs w:val="28"/>
            <w:lang w:val="ru-RU"/>
          </w:rPr>
          <w:t>пункті 1</w:t>
        </w:r>
      </w:hyperlink>
      <w:r>
        <w:rPr>
          <w:color w:val="000000"/>
          <w:sz w:val="28"/>
          <w:szCs w:val="28"/>
          <w:lang w:val="ru-RU"/>
        </w:rPr>
        <w:t xml:space="preserve">, </w:t>
      </w:r>
      <w:hyperlink r:id="rId140" w:anchor="n38" w:history="1">
        <w:r>
          <w:rPr>
            <w:color w:val="006600"/>
            <w:sz w:val="28"/>
            <w:szCs w:val="28"/>
            <w:lang w:val="ru-RU"/>
          </w:rPr>
          <w:t>підпункті "а" пункту 2</w:t>
        </w:r>
      </w:hyperlink>
      <w:r>
        <w:rPr>
          <w:color w:val="000000"/>
          <w:sz w:val="28"/>
          <w:szCs w:val="28"/>
          <w:lang w:val="ru-RU"/>
        </w:rPr>
        <w:t xml:space="preserve">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w:t>
      </w:r>
      <w:r>
        <w:rPr>
          <w:color w:val="000000"/>
          <w:sz w:val="28"/>
          <w:szCs w:val="28"/>
          <w:lang w:val="ru-RU"/>
        </w:rPr>
        <w:t>бо підконтрольні, не допускають зловживань та неефективного використання державної і комунальної власності.</w:t>
      </w:r>
    </w:p>
    <w:p w:rsidR="00000000" w:rsidRDefault="009705E4">
      <w:pPr>
        <w:pStyle w:val="rvps2"/>
        <w:divId w:val="717247138"/>
        <w:rPr>
          <w:color w:val="000000"/>
          <w:sz w:val="28"/>
          <w:szCs w:val="28"/>
          <w:lang w:val="ru-RU"/>
        </w:rPr>
      </w:pPr>
      <w:bookmarkStart w:id="485" w:name="n432"/>
      <w:bookmarkEnd w:id="485"/>
      <w:r>
        <w:rPr>
          <w:rStyle w:val="rvts9"/>
          <w:lang w:val="ru-RU"/>
        </w:rPr>
        <w:t xml:space="preserve">Стаття 43. </w:t>
      </w:r>
      <w:r>
        <w:rPr>
          <w:color w:val="000000"/>
          <w:sz w:val="28"/>
          <w:szCs w:val="28"/>
          <w:lang w:val="ru-RU"/>
        </w:rPr>
        <w:t>Нерозголошення інформації</w:t>
      </w:r>
    </w:p>
    <w:p w:rsidR="00000000" w:rsidRDefault="009705E4">
      <w:pPr>
        <w:pStyle w:val="rvps2"/>
        <w:divId w:val="717247138"/>
        <w:rPr>
          <w:color w:val="000000"/>
          <w:sz w:val="28"/>
          <w:szCs w:val="28"/>
          <w:lang w:val="ru-RU"/>
        </w:rPr>
      </w:pPr>
      <w:bookmarkStart w:id="486" w:name="n433"/>
      <w:bookmarkEnd w:id="486"/>
      <w:r>
        <w:rPr>
          <w:color w:val="000000"/>
          <w:sz w:val="28"/>
          <w:szCs w:val="28"/>
          <w:lang w:val="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w:t>
      </w:r>
      <w:r>
        <w:rPr>
          <w:color w:val="000000"/>
          <w:sz w:val="28"/>
          <w:szCs w:val="28"/>
          <w:lang w:val="ru-RU"/>
        </w:rPr>
        <w:t xml:space="preserve"> повноважень та професійних обов’язків, крім випадків, встановлених законом.</w:t>
      </w:r>
    </w:p>
    <w:p w:rsidR="00000000" w:rsidRDefault="009705E4">
      <w:pPr>
        <w:pStyle w:val="rvps2"/>
        <w:divId w:val="717247138"/>
        <w:rPr>
          <w:color w:val="000000"/>
          <w:sz w:val="28"/>
          <w:szCs w:val="28"/>
          <w:lang w:val="ru-RU"/>
        </w:rPr>
      </w:pPr>
      <w:bookmarkStart w:id="487" w:name="n434"/>
      <w:bookmarkEnd w:id="487"/>
      <w:r>
        <w:rPr>
          <w:rStyle w:val="rvts9"/>
          <w:lang w:val="ru-RU"/>
        </w:rPr>
        <w:t xml:space="preserve">Стаття 44. </w:t>
      </w:r>
      <w:r>
        <w:rPr>
          <w:color w:val="000000"/>
          <w:sz w:val="28"/>
          <w:szCs w:val="28"/>
          <w:lang w:val="ru-RU"/>
        </w:rPr>
        <w:t>Утримання від виконання незаконних рішень чи доручень</w:t>
      </w:r>
    </w:p>
    <w:p w:rsidR="00000000" w:rsidRDefault="009705E4">
      <w:pPr>
        <w:pStyle w:val="rvps2"/>
        <w:divId w:val="717247138"/>
        <w:rPr>
          <w:color w:val="000000"/>
          <w:sz w:val="28"/>
          <w:szCs w:val="28"/>
          <w:lang w:val="ru-RU"/>
        </w:rPr>
      </w:pPr>
      <w:bookmarkStart w:id="488" w:name="n435"/>
      <w:bookmarkEnd w:id="488"/>
      <w:r>
        <w:rPr>
          <w:color w:val="000000"/>
          <w:sz w:val="28"/>
          <w:szCs w:val="28"/>
          <w:lang w:val="ru-RU"/>
        </w:rPr>
        <w:t>1. Особи, зазначені у пункті 1, підпункті "а" пункту 2 частини першої статті 3 цього Закону, незважаючи на приватн</w:t>
      </w:r>
      <w:r>
        <w:rPr>
          <w:color w:val="000000"/>
          <w:sz w:val="28"/>
          <w:szCs w:val="28"/>
          <w:lang w:val="ru-RU"/>
        </w:rPr>
        <w:t>і інтереси, утримуються від виконання рішень чи доручень керівництва, якщо вони суперечать закону.</w:t>
      </w:r>
    </w:p>
    <w:p w:rsidR="00000000" w:rsidRDefault="009705E4">
      <w:pPr>
        <w:pStyle w:val="rvps2"/>
        <w:divId w:val="717247138"/>
        <w:rPr>
          <w:color w:val="000000"/>
          <w:sz w:val="28"/>
          <w:szCs w:val="28"/>
          <w:lang w:val="ru-RU"/>
        </w:rPr>
      </w:pPr>
      <w:bookmarkStart w:id="489" w:name="n436"/>
      <w:bookmarkEnd w:id="489"/>
      <w:r>
        <w:rPr>
          <w:color w:val="000000"/>
          <w:sz w:val="28"/>
          <w:szCs w:val="28"/>
          <w:lang w:val="ru-RU"/>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w:t>
      </w:r>
      <w:r>
        <w:rPr>
          <w:color w:val="000000"/>
          <w:sz w:val="28"/>
          <w:szCs w:val="28"/>
          <w:lang w:val="ru-RU"/>
        </w:rPr>
        <w:t xml:space="preserve"> доручень та можливу шкоду, що буде завдана у разі виконання таких рішень чи доручень.</w:t>
      </w:r>
    </w:p>
    <w:p w:rsidR="00000000" w:rsidRDefault="009705E4">
      <w:pPr>
        <w:pStyle w:val="rvps2"/>
        <w:divId w:val="717247138"/>
        <w:rPr>
          <w:color w:val="000000"/>
          <w:sz w:val="28"/>
          <w:szCs w:val="28"/>
          <w:lang w:val="ru-RU"/>
        </w:rPr>
      </w:pPr>
      <w:bookmarkStart w:id="490" w:name="n437"/>
      <w:bookmarkEnd w:id="490"/>
      <w:r>
        <w:rPr>
          <w:color w:val="000000"/>
          <w:sz w:val="28"/>
          <w:szCs w:val="28"/>
          <w:lang w:val="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w:t>
      </w:r>
      <w:r>
        <w:rPr>
          <w:color w:val="000000"/>
          <w:sz w:val="28"/>
          <w:szCs w:val="28"/>
          <w:lang w:val="ru-RU"/>
        </w:rPr>
        <w:t>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w:t>
      </w:r>
      <w:r>
        <w:rPr>
          <w:color w:val="000000"/>
          <w:sz w:val="28"/>
          <w:szCs w:val="28"/>
          <w:lang w:val="ru-RU"/>
        </w:rPr>
        <w:t>нізації, в якому вона працює, а виборні особи - Національне агентство.</w:t>
      </w:r>
    </w:p>
    <w:p w:rsidR="00000000" w:rsidRDefault="009705E4">
      <w:pPr>
        <w:pStyle w:val="rvps7"/>
        <w:divId w:val="717247138"/>
        <w:rPr>
          <w:color w:val="000000"/>
          <w:sz w:val="28"/>
          <w:szCs w:val="28"/>
          <w:lang w:val="ru-RU"/>
        </w:rPr>
      </w:pPr>
      <w:bookmarkStart w:id="491" w:name="n438"/>
      <w:bookmarkEnd w:id="491"/>
      <w:r>
        <w:rPr>
          <w:rStyle w:val="rvts15"/>
          <w:lang w:val="ru-RU"/>
        </w:rPr>
        <w:t xml:space="preserve">Розділ VII </w:t>
      </w:r>
      <w:r>
        <w:rPr>
          <w:color w:val="000000"/>
          <w:sz w:val="28"/>
          <w:szCs w:val="28"/>
          <w:lang w:val="ru-RU"/>
        </w:rPr>
        <w:br/>
      </w:r>
      <w:r>
        <w:rPr>
          <w:rStyle w:val="rvts15"/>
          <w:lang w:val="ru-RU"/>
        </w:rPr>
        <w:t>ФІНАНСОВИЙ КОНТРОЛЬ</w:t>
      </w:r>
    </w:p>
    <w:p w:rsidR="00000000" w:rsidRDefault="009705E4">
      <w:pPr>
        <w:pStyle w:val="rvps2"/>
        <w:divId w:val="717247138"/>
        <w:rPr>
          <w:color w:val="000000"/>
          <w:sz w:val="28"/>
          <w:szCs w:val="28"/>
          <w:lang w:val="ru-RU"/>
        </w:rPr>
      </w:pPr>
      <w:bookmarkStart w:id="492" w:name="n439"/>
      <w:bookmarkEnd w:id="492"/>
      <w:r>
        <w:rPr>
          <w:rStyle w:val="rvts9"/>
          <w:lang w:val="ru-RU"/>
        </w:rPr>
        <w:t xml:space="preserve">Стаття 45. </w:t>
      </w:r>
      <w:r>
        <w:rPr>
          <w:color w:val="000000"/>
          <w:sz w:val="28"/>
          <w:szCs w:val="28"/>
          <w:lang w:val="ru-RU"/>
        </w:rPr>
        <w:t>Подання декларацій осіб, уповноважених на виконання функцій держави або місцевого самоврядування</w:t>
      </w:r>
    </w:p>
    <w:p w:rsidR="00000000" w:rsidRDefault="009705E4">
      <w:pPr>
        <w:pStyle w:val="rvps2"/>
        <w:divId w:val="717247138"/>
        <w:rPr>
          <w:color w:val="000000"/>
          <w:sz w:val="28"/>
          <w:szCs w:val="28"/>
          <w:lang w:val="ru-RU"/>
        </w:rPr>
      </w:pPr>
      <w:bookmarkStart w:id="493" w:name="n440"/>
      <w:bookmarkEnd w:id="493"/>
      <w:r>
        <w:rPr>
          <w:color w:val="000000"/>
          <w:sz w:val="28"/>
          <w:szCs w:val="28"/>
          <w:lang w:val="ru-RU"/>
        </w:rPr>
        <w:t xml:space="preserve">1. Особи, зазначені у </w:t>
      </w:r>
      <w:hyperlink r:id="rId141" w:anchor="n26" w:history="1">
        <w:r>
          <w:rPr>
            <w:color w:val="006600"/>
            <w:sz w:val="28"/>
            <w:szCs w:val="28"/>
            <w:lang w:val="ru-RU"/>
          </w:rPr>
          <w:t>пункті 1</w:t>
        </w:r>
      </w:hyperlink>
      <w:r>
        <w:rPr>
          <w:color w:val="000000"/>
          <w:sz w:val="28"/>
          <w:szCs w:val="28"/>
          <w:lang w:val="ru-RU"/>
        </w:rPr>
        <w:t xml:space="preserve">, </w:t>
      </w:r>
      <w:hyperlink r:id="rId142" w:anchor="n38" w:history="1">
        <w:r>
          <w:rPr>
            <w:color w:val="006600"/>
            <w:sz w:val="28"/>
            <w:szCs w:val="28"/>
            <w:lang w:val="ru-RU"/>
          </w:rPr>
          <w:t>підпунктах "а"</w:t>
        </w:r>
      </w:hyperlink>
      <w:r>
        <w:rPr>
          <w:color w:val="000000"/>
          <w:sz w:val="28"/>
          <w:szCs w:val="28"/>
          <w:lang w:val="ru-RU"/>
        </w:rPr>
        <w:t xml:space="preserve"> і </w:t>
      </w:r>
      <w:hyperlink r:id="rId143" w:anchor="n1061" w:history="1">
        <w:r>
          <w:rPr>
            <w:color w:val="006600"/>
            <w:sz w:val="28"/>
            <w:szCs w:val="28"/>
            <w:lang w:val="ru-RU"/>
          </w:rPr>
          <w:t>"в"</w:t>
        </w:r>
      </w:hyperlink>
      <w:r>
        <w:rPr>
          <w:color w:val="000000"/>
          <w:sz w:val="28"/>
          <w:szCs w:val="28"/>
          <w:lang w:val="ru-RU"/>
        </w:rPr>
        <w:t xml:space="preserve"> пункту 2, п</w:t>
      </w:r>
      <w:r>
        <w:rPr>
          <w:color w:val="000000"/>
          <w:sz w:val="28"/>
          <w:szCs w:val="28"/>
          <w:lang w:val="ru-RU"/>
        </w:rPr>
        <w:t xml:space="preserve">ункті 5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144" w:anchor="n4" w:tgtFrame="_blank" w:history="1">
        <w:r>
          <w:rPr>
            <w:color w:val="000099"/>
            <w:sz w:val="28"/>
            <w:szCs w:val="28"/>
            <w:lang w:val="ru-RU"/>
          </w:rPr>
          <w:t>декларацію</w:t>
        </w:r>
      </w:hyperlink>
      <w:r>
        <w:rPr>
          <w:color w:val="000000"/>
          <w:sz w:val="28"/>
          <w:szCs w:val="28"/>
          <w:lang w:val="ru-RU"/>
        </w:rPr>
        <w:t xml:space="preserve"> особи, упов</w:t>
      </w:r>
      <w:r>
        <w:rPr>
          <w:color w:val="000000"/>
          <w:sz w:val="28"/>
          <w:szCs w:val="28"/>
          <w:lang w:val="ru-RU"/>
        </w:rPr>
        <w:t>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000000" w:rsidRDefault="009705E4">
      <w:pPr>
        <w:pStyle w:val="rvps2"/>
        <w:divId w:val="717247138"/>
        <w:rPr>
          <w:color w:val="000000"/>
          <w:sz w:val="28"/>
          <w:szCs w:val="28"/>
          <w:lang w:val="ru-RU"/>
        </w:rPr>
      </w:pPr>
      <w:bookmarkStart w:id="494" w:name="n1114"/>
      <w:bookmarkEnd w:id="494"/>
      <w:r>
        <w:rPr>
          <w:rStyle w:val="rvts46"/>
          <w:lang w:val="ru-RU"/>
        </w:rPr>
        <w:t>{Частина перша статті 45 із змінами, внесеними згідно із</w:t>
      </w:r>
      <w:r>
        <w:rPr>
          <w:color w:val="000000"/>
          <w:sz w:val="28"/>
          <w:szCs w:val="28"/>
          <w:lang w:val="ru-RU"/>
        </w:rPr>
        <w:t xml:space="preserve"> </w:t>
      </w:r>
      <w:r>
        <w:rPr>
          <w:rStyle w:val="rvts11"/>
          <w:lang w:val="ru-RU"/>
        </w:rPr>
        <w:t xml:space="preserve">Законом </w:t>
      </w:r>
      <w:hyperlink r:id="rId145" w:anchor="n26"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495" w:name="n441"/>
      <w:bookmarkEnd w:id="495"/>
      <w:r>
        <w:rPr>
          <w:color w:val="000000"/>
          <w:sz w:val="28"/>
          <w:szCs w:val="28"/>
          <w:lang w:val="ru-RU"/>
        </w:rPr>
        <w:t xml:space="preserve">2. Особи, зазначені у пункті 1, </w:t>
      </w:r>
      <w:hyperlink r:id="rId146" w:anchor="n38" w:history="1">
        <w:r>
          <w:rPr>
            <w:color w:val="006600"/>
            <w:sz w:val="28"/>
            <w:szCs w:val="28"/>
            <w:lang w:val="ru-RU"/>
          </w:rPr>
          <w:t>підпунктах "а"</w:t>
        </w:r>
      </w:hyperlink>
      <w:r>
        <w:rPr>
          <w:color w:val="000000"/>
          <w:sz w:val="28"/>
          <w:szCs w:val="28"/>
          <w:lang w:val="ru-RU"/>
        </w:rPr>
        <w:t xml:space="preserve"> і </w:t>
      </w:r>
      <w:hyperlink r:id="rId147" w:anchor="n1061" w:history="1">
        <w:r>
          <w:rPr>
            <w:color w:val="006600"/>
            <w:sz w:val="28"/>
            <w:szCs w:val="28"/>
            <w:lang w:val="ru-RU"/>
          </w:rPr>
          <w:t>"в"</w:t>
        </w:r>
      </w:hyperlink>
      <w:r>
        <w:rPr>
          <w:color w:val="000000"/>
          <w:sz w:val="28"/>
          <w:szCs w:val="28"/>
          <w:lang w:val="ru-RU"/>
        </w:rPr>
        <w:t xml:space="preserve"> 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w:t>
      </w:r>
      <w:r>
        <w:rPr>
          <w:color w:val="000000"/>
          <w:sz w:val="28"/>
          <w:szCs w:val="28"/>
          <w:lang w:val="ru-RU"/>
        </w:rPr>
        <w:t>врядування, за період, не охоплений раніше поданими деклараціями.</w:t>
      </w:r>
    </w:p>
    <w:p w:rsidR="00000000" w:rsidRDefault="009705E4">
      <w:pPr>
        <w:pStyle w:val="rvps2"/>
        <w:divId w:val="717247138"/>
        <w:rPr>
          <w:color w:val="000000"/>
          <w:sz w:val="28"/>
          <w:szCs w:val="28"/>
          <w:lang w:val="ru-RU"/>
        </w:rPr>
      </w:pPr>
      <w:bookmarkStart w:id="496" w:name="n1115"/>
      <w:bookmarkEnd w:id="496"/>
      <w:r>
        <w:rPr>
          <w:rStyle w:val="rvts46"/>
          <w:lang w:val="ru-RU"/>
        </w:rPr>
        <w:t>{Абзац перший частини другої статті 45 із змінами, внесеними згідно із</w:t>
      </w:r>
      <w:r>
        <w:rPr>
          <w:color w:val="000000"/>
          <w:sz w:val="28"/>
          <w:szCs w:val="28"/>
          <w:lang w:val="ru-RU"/>
        </w:rPr>
        <w:t xml:space="preserve"> </w:t>
      </w:r>
      <w:r>
        <w:rPr>
          <w:rStyle w:val="rvts11"/>
          <w:lang w:val="ru-RU"/>
        </w:rPr>
        <w:t xml:space="preserve">Законом </w:t>
      </w:r>
      <w:hyperlink r:id="rId148" w:anchor="n28"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497" w:name="n442"/>
      <w:bookmarkEnd w:id="497"/>
      <w:r>
        <w:rPr>
          <w:color w:val="000000"/>
          <w:sz w:val="28"/>
          <w:szCs w:val="28"/>
          <w:lang w:val="ru-RU"/>
        </w:rPr>
        <w:t>О</w:t>
      </w:r>
      <w:r>
        <w:rPr>
          <w:color w:val="000000"/>
          <w:sz w:val="28"/>
          <w:szCs w:val="28"/>
          <w:lang w:val="ru-RU"/>
        </w:rPr>
        <w:t xml:space="preserve">соби, які припинили діяльність, пов’язану з виконанням функцій держави або місцевого самоврядування, або іншу діяльність, зазначену у </w:t>
      </w:r>
      <w:hyperlink r:id="rId149" w:anchor="n38" w:history="1">
        <w:r>
          <w:rPr>
            <w:color w:val="006600"/>
            <w:sz w:val="28"/>
            <w:szCs w:val="28"/>
            <w:lang w:val="ru-RU"/>
          </w:rPr>
          <w:t>підпунктах "а"</w:t>
        </w:r>
      </w:hyperlink>
      <w:r>
        <w:rPr>
          <w:color w:val="000000"/>
          <w:sz w:val="28"/>
          <w:szCs w:val="28"/>
          <w:lang w:val="ru-RU"/>
        </w:rPr>
        <w:t xml:space="preserve"> і </w:t>
      </w:r>
      <w:hyperlink r:id="rId150" w:anchor="n1061" w:history="1">
        <w:r>
          <w:rPr>
            <w:color w:val="006600"/>
            <w:sz w:val="28"/>
            <w:szCs w:val="28"/>
            <w:lang w:val="ru-RU"/>
          </w:rPr>
          <w:t>"в"</w:t>
        </w:r>
      </w:hyperlink>
      <w:r>
        <w:rPr>
          <w:color w:val="000000"/>
          <w:sz w:val="28"/>
          <w:szCs w:val="28"/>
          <w:lang w:val="ru-RU"/>
        </w:rPr>
        <w:t xml:space="preserve"> 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w:t>
      </w:r>
      <w:r>
        <w:rPr>
          <w:color w:val="000000"/>
          <w:sz w:val="28"/>
          <w:szCs w:val="28"/>
          <w:lang w:val="ru-RU"/>
        </w:rPr>
        <w:t xml:space="preserve"> уповноваженої на виконання функцій держави або місцевого самоврядування, за минулий рік.</w:t>
      </w:r>
    </w:p>
    <w:p w:rsidR="00000000" w:rsidRDefault="009705E4">
      <w:pPr>
        <w:pStyle w:val="rvps2"/>
        <w:divId w:val="717247138"/>
        <w:rPr>
          <w:color w:val="000000"/>
          <w:sz w:val="28"/>
          <w:szCs w:val="28"/>
          <w:lang w:val="ru-RU"/>
        </w:rPr>
      </w:pPr>
      <w:bookmarkStart w:id="498" w:name="n1116"/>
      <w:bookmarkEnd w:id="498"/>
      <w:r>
        <w:rPr>
          <w:rStyle w:val="rvts46"/>
          <w:lang w:val="ru-RU"/>
        </w:rPr>
        <w:t>{Абзац другий частини другої статті 45 із змінами, внесеними згідно із</w:t>
      </w:r>
      <w:r>
        <w:rPr>
          <w:color w:val="000000"/>
          <w:sz w:val="28"/>
          <w:szCs w:val="28"/>
          <w:lang w:val="ru-RU"/>
        </w:rPr>
        <w:t xml:space="preserve"> </w:t>
      </w:r>
      <w:r>
        <w:rPr>
          <w:rStyle w:val="rvts11"/>
          <w:lang w:val="ru-RU"/>
        </w:rPr>
        <w:t xml:space="preserve">Законом </w:t>
      </w:r>
      <w:hyperlink r:id="rId151" w:anchor="n29" w:tgtFrame="_blank" w:history="1">
        <w:r>
          <w:rPr>
            <w:i/>
            <w:iCs/>
            <w:color w:val="000099"/>
            <w:sz w:val="28"/>
            <w:szCs w:val="28"/>
            <w:lang w:val="ru-RU"/>
          </w:rPr>
          <w:t>№ 197</w:t>
        </w:r>
        <w:r>
          <w:rPr>
            <w:i/>
            <w:iCs/>
            <w:color w:val="000099"/>
            <w:sz w:val="28"/>
            <w:szCs w:val="28"/>
            <w:lang w:val="ru-RU"/>
          </w:rPr>
          <w:t>5-VIII від 23.03.2017</w:t>
        </w:r>
      </w:hyperlink>
      <w:r>
        <w:rPr>
          <w:rStyle w:val="rvts46"/>
          <w:lang w:val="ru-RU"/>
        </w:rPr>
        <w:t>}</w:t>
      </w:r>
    </w:p>
    <w:p w:rsidR="00000000" w:rsidRDefault="009705E4">
      <w:pPr>
        <w:pStyle w:val="rvps2"/>
        <w:divId w:val="717247138"/>
        <w:rPr>
          <w:color w:val="000000"/>
          <w:sz w:val="28"/>
          <w:szCs w:val="28"/>
          <w:lang w:val="ru-RU"/>
        </w:rPr>
      </w:pPr>
      <w:bookmarkStart w:id="499" w:name="n443"/>
      <w:bookmarkEnd w:id="499"/>
      <w:r>
        <w:rPr>
          <w:color w:val="000000"/>
          <w:sz w:val="28"/>
          <w:szCs w:val="28"/>
          <w:lang w:val="ru-RU"/>
        </w:rPr>
        <w:t xml:space="preserve">3. Особа, яка претендує на зайняття посади, зазначеної у </w:t>
      </w:r>
      <w:hyperlink r:id="rId152" w:anchor="n26" w:history="1">
        <w:r>
          <w:rPr>
            <w:color w:val="006600"/>
            <w:sz w:val="28"/>
            <w:szCs w:val="28"/>
            <w:lang w:val="ru-RU"/>
          </w:rPr>
          <w:t>пункті 1</w:t>
        </w:r>
      </w:hyperlink>
      <w:r>
        <w:rPr>
          <w:color w:val="000000"/>
          <w:sz w:val="28"/>
          <w:szCs w:val="28"/>
          <w:lang w:val="ru-RU"/>
        </w:rPr>
        <w:t xml:space="preserve">, </w:t>
      </w:r>
      <w:hyperlink r:id="rId153" w:anchor="n38" w:history="1">
        <w:r>
          <w:rPr>
            <w:color w:val="006600"/>
            <w:sz w:val="28"/>
            <w:szCs w:val="28"/>
            <w:lang w:val="ru-RU"/>
          </w:rPr>
          <w:t>підпункті "а"</w:t>
        </w:r>
      </w:hyperlink>
      <w:r>
        <w:rPr>
          <w:color w:val="000000"/>
          <w:sz w:val="28"/>
          <w:szCs w:val="28"/>
          <w:lang w:val="ru-RU"/>
        </w:rPr>
        <w:t xml:space="preserve"> пункту 2 час</w:t>
      </w:r>
      <w:r>
        <w:rPr>
          <w:color w:val="000000"/>
          <w:sz w:val="28"/>
          <w:szCs w:val="28"/>
          <w:lang w:val="ru-RU"/>
        </w:rPr>
        <w:t xml:space="preserve">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w:t>
      </w:r>
      <w:r>
        <w:rPr>
          <w:color w:val="000000"/>
          <w:sz w:val="28"/>
          <w:szCs w:val="28"/>
          <w:lang w:val="ru-RU"/>
        </w:rPr>
        <w:t>або місцевого самоврядування, за минулий рік.</w:t>
      </w:r>
    </w:p>
    <w:p w:rsidR="00000000" w:rsidRDefault="009705E4">
      <w:pPr>
        <w:pStyle w:val="rvps2"/>
        <w:divId w:val="717247138"/>
        <w:rPr>
          <w:color w:val="000000"/>
          <w:sz w:val="28"/>
          <w:szCs w:val="28"/>
          <w:lang w:val="ru-RU"/>
        </w:rPr>
      </w:pPr>
      <w:bookmarkStart w:id="500" w:name="n1118"/>
      <w:bookmarkEnd w:id="500"/>
      <w:r>
        <w:rPr>
          <w:color w:val="000000"/>
          <w:sz w:val="28"/>
          <w:szCs w:val="28"/>
          <w:lang w:val="ru-RU"/>
        </w:rPr>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w:t>
      </w:r>
      <w:r>
        <w:rPr>
          <w:color w:val="000000"/>
          <w:sz w:val="28"/>
          <w:szCs w:val="28"/>
          <w:lang w:val="ru-RU"/>
        </w:rPr>
        <w:t xml:space="preserve">, за минулий рік у разі входження до складу конкурсної комісії, утвореної відповідно до </w:t>
      </w:r>
      <w:hyperlink r:id="rId154" w:tgtFrame="_blank" w:history="1">
        <w:r>
          <w:rPr>
            <w:color w:val="000099"/>
            <w:sz w:val="28"/>
            <w:szCs w:val="28"/>
            <w:lang w:val="ru-RU"/>
          </w:rPr>
          <w:t>Закону України</w:t>
        </w:r>
      </w:hyperlink>
      <w:r>
        <w:rPr>
          <w:color w:val="000000"/>
          <w:sz w:val="28"/>
          <w:szCs w:val="28"/>
          <w:lang w:val="ru-RU"/>
        </w:rPr>
        <w:t xml:space="preserve"> "Про державну службу", </w:t>
      </w:r>
      <w:hyperlink r:id="rId155" w:tgtFrame="_blank" w:history="1">
        <w:r>
          <w:rPr>
            <w:color w:val="000099"/>
            <w:sz w:val="28"/>
            <w:szCs w:val="28"/>
            <w:lang w:val="ru-RU"/>
          </w:rPr>
          <w:t>З</w:t>
        </w:r>
        <w:r>
          <w:rPr>
            <w:color w:val="000099"/>
            <w:sz w:val="28"/>
            <w:szCs w:val="28"/>
            <w:lang w:val="ru-RU"/>
          </w:rPr>
          <w:t>акону України</w:t>
        </w:r>
      </w:hyperlink>
      <w:r>
        <w:rPr>
          <w:color w:val="000000"/>
          <w:sz w:val="28"/>
          <w:szCs w:val="28"/>
          <w:lang w:val="ru-RU"/>
        </w:rPr>
        <w:t xml:space="preserve"> "Про службу в органах місцевого самоврядування", Громадської ради доброчесності, утвореної відповідно до </w:t>
      </w:r>
      <w:hyperlink r:id="rId156" w:tgtFrame="_blank" w:history="1">
        <w:r>
          <w:rPr>
            <w:color w:val="000099"/>
            <w:sz w:val="28"/>
            <w:szCs w:val="28"/>
            <w:lang w:val="ru-RU"/>
          </w:rPr>
          <w:t>Закону України</w:t>
        </w:r>
      </w:hyperlink>
      <w:r>
        <w:rPr>
          <w:color w:val="000000"/>
          <w:sz w:val="28"/>
          <w:szCs w:val="28"/>
          <w:lang w:val="ru-RU"/>
        </w:rPr>
        <w:t xml:space="preserve"> "Про судоустрій і статус суддів", відповідної громадської</w:t>
      </w:r>
      <w:r>
        <w:rPr>
          <w:color w:val="000000"/>
          <w:sz w:val="28"/>
          <w:szCs w:val="28"/>
          <w:lang w:val="ru-RU"/>
        </w:rPr>
        <w:t xml:space="preserve">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w:t>
      </w:r>
      <w:r>
        <w:rPr>
          <w:color w:val="000000"/>
          <w:sz w:val="28"/>
          <w:szCs w:val="28"/>
          <w:lang w:val="ru-RU"/>
        </w:rPr>
        <w:t>ади громадського контролю.</w:t>
      </w:r>
    </w:p>
    <w:p w:rsidR="00000000" w:rsidRDefault="009705E4">
      <w:pPr>
        <w:pStyle w:val="rvps2"/>
        <w:divId w:val="717247138"/>
        <w:rPr>
          <w:color w:val="000000"/>
          <w:sz w:val="28"/>
          <w:szCs w:val="28"/>
          <w:lang w:val="ru-RU"/>
        </w:rPr>
      </w:pPr>
      <w:bookmarkStart w:id="501" w:name="n1119"/>
      <w:bookmarkEnd w:id="501"/>
      <w:r>
        <w:rPr>
          <w:color w:val="000000"/>
          <w:sz w:val="28"/>
          <w:szCs w:val="28"/>
          <w:lang w:val="ru-RU"/>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w:t>
      </w:r>
      <w:r>
        <w:rPr>
          <w:color w:val="000000"/>
          <w:sz w:val="28"/>
          <w:szCs w:val="28"/>
          <w:lang w:val="ru-RU"/>
        </w:rPr>
        <w:t>,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w:t>
      </w:r>
      <w:r>
        <w:rPr>
          <w:color w:val="000000"/>
          <w:sz w:val="28"/>
          <w:szCs w:val="28"/>
          <w:lang w:val="ru-RU"/>
        </w:rPr>
        <w:t>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000000" w:rsidRDefault="009705E4">
      <w:pPr>
        <w:pStyle w:val="rvps2"/>
        <w:divId w:val="717247138"/>
        <w:rPr>
          <w:color w:val="000000"/>
          <w:sz w:val="28"/>
          <w:szCs w:val="28"/>
          <w:lang w:val="ru-RU"/>
        </w:rPr>
      </w:pPr>
      <w:bookmarkStart w:id="502" w:name="n1117"/>
      <w:bookmarkEnd w:id="502"/>
      <w:r>
        <w:rPr>
          <w:rStyle w:val="rvts46"/>
          <w:lang w:val="ru-RU"/>
        </w:rPr>
        <w:t>{Частина третя статті 45 в редакції</w:t>
      </w:r>
      <w:r>
        <w:rPr>
          <w:color w:val="000000"/>
          <w:sz w:val="28"/>
          <w:szCs w:val="28"/>
          <w:lang w:val="ru-RU"/>
        </w:rPr>
        <w:t xml:space="preserve"> </w:t>
      </w:r>
      <w:r>
        <w:rPr>
          <w:rStyle w:val="rvts11"/>
          <w:lang w:val="ru-RU"/>
        </w:rPr>
        <w:t xml:space="preserve">Закону </w:t>
      </w:r>
      <w:hyperlink r:id="rId157" w:anchor="n30"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03" w:name="n444"/>
      <w:bookmarkEnd w:id="503"/>
      <w:r>
        <w:rPr>
          <w:color w:val="000000"/>
          <w:sz w:val="28"/>
          <w:szCs w:val="28"/>
          <w:lang w:val="ru-RU"/>
        </w:rPr>
        <w:t>4. Упродовж семи днів після подання декларації суб’єкт декларування має право подати виправлену декларацію.</w:t>
      </w:r>
    </w:p>
    <w:p w:rsidR="00000000" w:rsidRDefault="009705E4">
      <w:pPr>
        <w:pStyle w:val="rvps2"/>
        <w:divId w:val="717247138"/>
        <w:rPr>
          <w:color w:val="000000"/>
          <w:sz w:val="28"/>
          <w:szCs w:val="28"/>
          <w:lang w:val="ru-RU"/>
        </w:rPr>
      </w:pPr>
      <w:bookmarkStart w:id="504" w:name="n445"/>
      <w:bookmarkEnd w:id="504"/>
      <w:r>
        <w:rPr>
          <w:color w:val="000000"/>
          <w:sz w:val="28"/>
          <w:szCs w:val="28"/>
          <w:lang w:val="ru-RU"/>
        </w:rPr>
        <w:t>У разі притягнення суб’єкта декларування до відповідальн</w:t>
      </w:r>
      <w:r>
        <w:rPr>
          <w:color w:val="000000"/>
          <w:sz w:val="28"/>
          <w:szCs w:val="28"/>
          <w:lang w:val="ru-RU"/>
        </w:rPr>
        <w:t>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000000" w:rsidRDefault="009705E4">
      <w:pPr>
        <w:pStyle w:val="rvps2"/>
        <w:divId w:val="717247138"/>
        <w:rPr>
          <w:color w:val="000000"/>
          <w:sz w:val="28"/>
          <w:szCs w:val="28"/>
          <w:lang w:val="ru-RU"/>
        </w:rPr>
      </w:pPr>
      <w:bookmarkStart w:id="505" w:name="n1066"/>
      <w:bookmarkEnd w:id="505"/>
      <w:r>
        <w:rPr>
          <w:rStyle w:val="rvts46"/>
          <w:lang w:val="ru-RU"/>
        </w:rPr>
        <w:t xml:space="preserve">{Частина четверта статті 45 в редакції Закону </w:t>
      </w:r>
      <w:hyperlink r:id="rId158" w:anchor="n19"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17247138"/>
        <w:rPr>
          <w:color w:val="000000"/>
          <w:sz w:val="28"/>
          <w:szCs w:val="28"/>
          <w:lang w:val="ru-RU"/>
        </w:rPr>
      </w:pPr>
      <w:bookmarkStart w:id="506" w:name="n1096"/>
      <w:bookmarkEnd w:id="506"/>
      <w:r>
        <w:rPr>
          <w:color w:val="000000"/>
          <w:sz w:val="28"/>
          <w:szCs w:val="28"/>
          <w:lang w:val="ru-RU"/>
        </w:rPr>
        <w:t xml:space="preserve">5. Дія </w:t>
      </w:r>
      <w:hyperlink r:id="rId159" w:anchor="n438" w:history="1">
        <w:r>
          <w:rPr>
            <w:color w:val="006600"/>
            <w:sz w:val="28"/>
            <w:szCs w:val="28"/>
            <w:lang w:val="ru-RU"/>
          </w:rPr>
          <w:t>розділу VII</w:t>
        </w:r>
      </w:hyperlink>
      <w:r>
        <w:rPr>
          <w:color w:val="000000"/>
          <w:sz w:val="28"/>
          <w:szCs w:val="28"/>
          <w:lang w:val="ru-RU"/>
        </w:rPr>
        <w:t xml:space="preserve"> цього Закону не поширюється на посадових осіб закладів,</w:t>
      </w:r>
      <w:r>
        <w:rPr>
          <w:color w:val="000000"/>
          <w:sz w:val="28"/>
          <w:szCs w:val="28"/>
          <w:lang w:val="ru-RU"/>
        </w:rPr>
        <w:t xml:space="preserve">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w:t>
      </w:r>
      <w:r>
        <w:rPr>
          <w:color w:val="000000"/>
          <w:sz w:val="28"/>
          <w:szCs w:val="28"/>
          <w:lang w:val="ru-RU"/>
        </w:rPr>
        <w:t>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w:t>
      </w:r>
      <w:r>
        <w:rPr>
          <w:color w:val="000000"/>
          <w:sz w:val="28"/>
          <w:szCs w:val="28"/>
          <w:lang w:val="ru-RU"/>
        </w:rPr>
        <w:t>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w:t>
      </w:r>
      <w:r>
        <w:rPr>
          <w:color w:val="000000"/>
          <w:sz w:val="28"/>
          <w:szCs w:val="28"/>
          <w:lang w:val="ru-RU"/>
        </w:rPr>
        <w:t xml:space="preserve">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w:t>
      </w:r>
      <w:r>
        <w:rPr>
          <w:color w:val="000000"/>
          <w:sz w:val="28"/>
          <w:szCs w:val="28"/>
          <w:lang w:val="ru-RU"/>
        </w:rPr>
        <w:t>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w:t>
      </w:r>
      <w:r>
        <w:rPr>
          <w:color w:val="000000"/>
          <w:sz w:val="28"/>
          <w:szCs w:val="28"/>
          <w:lang w:val="ru-RU"/>
        </w:rPr>
        <w:t>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w:t>
      </w:r>
      <w:r>
        <w:rPr>
          <w:color w:val="000000"/>
          <w:sz w:val="28"/>
          <w:szCs w:val="28"/>
          <w:lang w:val="ru-RU"/>
        </w:rPr>
        <w:t xml:space="preserve">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000000" w:rsidRDefault="009705E4">
      <w:pPr>
        <w:pStyle w:val="rvps2"/>
        <w:divId w:val="717247138"/>
        <w:rPr>
          <w:color w:val="000000"/>
          <w:sz w:val="28"/>
          <w:szCs w:val="28"/>
          <w:lang w:val="ru-RU"/>
        </w:rPr>
      </w:pPr>
      <w:bookmarkStart w:id="507" w:name="n1120"/>
      <w:bookmarkEnd w:id="507"/>
      <w:r>
        <w:rPr>
          <w:rStyle w:val="rvts46"/>
          <w:lang w:val="ru-RU"/>
        </w:rPr>
        <w:t>{Абзац перший частини п'ятої статті 45 із змінами, внесеними згідно із</w:t>
      </w:r>
      <w:r>
        <w:rPr>
          <w:color w:val="000000"/>
          <w:sz w:val="28"/>
          <w:szCs w:val="28"/>
          <w:lang w:val="ru-RU"/>
        </w:rPr>
        <w:t xml:space="preserve"> </w:t>
      </w:r>
      <w:r>
        <w:rPr>
          <w:rStyle w:val="rvts11"/>
          <w:lang w:val="ru-RU"/>
        </w:rPr>
        <w:t xml:space="preserve">Законом </w:t>
      </w:r>
      <w:hyperlink r:id="rId160" w:anchor="n35"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08" w:name="n1122"/>
      <w:bookmarkEnd w:id="508"/>
      <w:r>
        <w:rPr>
          <w:color w:val="000000"/>
          <w:sz w:val="28"/>
          <w:szCs w:val="28"/>
          <w:lang w:val="ru-RU"/>
        </w:rPr>
        <w:t>Суб’єкти декларування, які не мали можливості до 1 квітня за місцем військової служби подати декларацію осіб, уповноважених на виконання функцій д</w:t>
      </w:r>
      <w:r>
        <w:rPr>
          <w:color w:val="000000"/>
          <w:sz w:val="28"/>
          <w:szCs w:val="28"/>
          <w:lang w:val="ru-RU"/>
        </w:rPr>
        <w:t>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w:t>
      </w:r>
      <w:r>
        <w:rPr>
          <w:color w:val="000000"/>
          <w:sz w:val="28"/>
          <w:szCs w:val="28"/>
          <w:lang w:val="ru-RU"/>
        </w:rPr>
        <w:t>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w:t>
      </w:r>
      <w:r>
        <w:rPr>
          <w:color w:val="000000"/>
          <w:sz w:val="28"/>
          <w:szCs w:val="28"/>
          <w:lang w:val="ru-RU"/>
        </w:rPr>
        <w:t xml:space="preserve"> проходження військової служби чи дня закінчення проходження військової служби, визначеного </w:t>
      </w:r>
      <w:hyperlink r:id="rId161" w:anchor="n437" w:tgtFrame="_blank" w:history="1">
        <w:r>
          <w:rPr>
            <w:color w:val="000099"/>
            <w:sz w:val="28"/>
            <w:szCs w:val="28"/>
            <w:lang w:val="ru-RU"/>
          </w:rPr>
          <w:t>частиною другою</w:t>
        </w:r>
      </w:hyperlink>
      <w:r>
        <w:rPr>
          <w:color w:val="000000"/>
          <w:sz w:val="28"/>
          <w:szCs w:val="28"/>
          <w:lang w:val="ru-RU"/>
        </w:rPr>
        <w:t xml:space="preserve"> статті 24 Закону України "Про військовий обов’язок і військову с</w:t>
      </w:r>
      <w:r>
        <w:rPr>
          <w:color w:val="000000"/>
          <w:sz w:val="28"/>
          <w:szCs w:val="28"/>
          <w:lang w:val="ru-RU"/>
        </w:rPr>
        <w:t>лужбу".</w:t>
      </w:r>
    </w:p>
    <w:p w:rsidR="00000000" w:rsidRDefault="009705E4">
      <w:pPr>
        <w:pStyle w:val="rvps2"/>
        <w:divId w:val="717247138"/>
        <w:rPr>
          <w:color w:val="000000"/>
          <w:sz w:val="28"/>
          <w:szCs w:val="28"/>
          <w:lang w:val="ru-RU"/>
        </w:rPr>
      </w:pPr>
      <w:bookmarkStart w:id="509" w:name="n1124"/>
      <w:bookmarkEnd w:id="509"/>
      <w:r>
        <w:rPr>
          <w:rStyle w:val="rvts46"/>
          <w:lang w:val="ru-RU"/>
        </w:rPr>
        <w:t>{Частину п'яту статті 45 доповнено абзацом другим згідно із</w:t>
      </w:r>
      <w:r>
        <w:rPr>
          <w:color w:val="000000"/>
          <w:sz w:val="28"/>
          <w:szCs w:val="28"/>
          <w:lang w:val="ru-RU"/>
        </w:rPr>
        <w:t xml:space="preserve"> </w:t>
      </w:r>
      <w:r>
        <w:rPr>
          <w:rStyle w:val="rvts11"/>
          <w:lang w:val="ru-RU"/>
        </w:rPr>
        <w:t xml:space="preserve">Законом </w:t>
      </w:r>
      <w:hyperlink r:id="rId162" w:anchor="n36"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10" w:name="n1123"/>
      <w:bookmarkEnd w:id="510"/>
      <w:r>
        <w:rPr>
          <w:color w:val="000000"/>
          <w:sz w:val="28"/>
          <w:szCs w:val="28"/>
          <w:lang w:val="ru-RU"/>
        </w:rPr>
        <w:t>Особи, визначені абзацом другим частини п’ятої цієї статті, звільняють</w:t>
      </w:r>
      <w:r>
        <w:rPr>
          <w:color w:val="000000"/>
          <w:sz w:val="28"/>
          <w:szCs w:val="28"/>
          <w:lang w:val="ru-RU"/>
        </w:rPr>
        <w:t>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000000" w:rsidRDefault="009705E4">
      <w:pPr>
        <w:pStyle w:val="rvps2"/>
        <w:divId w:val="717247138"/>
        <w:rPr>
          <w:color w:val="000000"/>
          <w:sz w:val="28"/>
          <w:szCs w:val="28"/>
          <w:lang w:val="ru-RU"/>
        </w:rPr>
      </w:pPr>
      <w:bookmarkStart w:id="511" w:name="n1121"/>
      <w:bookmarkEnd w:id="511"/>
      <w:r>
        <w:rPr>
          <w:rStyle w:val="rvts46"/>
          <w:lang w:val="ru-RU"/>
        </w:rPr>
        <w:t>{Частину п'яту статті 45 доповнено абзацом третім згідно із</w:t>
      </w:r>
      <w:r>
        <w:rPr>
          <w:color w:val="000000"/>
          <w:sz w:val="28"/>
          <w:szCs w:val="28"/>
          <w:lang w:val="ru-RU"/>
        </w:rPr>
        <w:t xml:space="preserve"> </w:t>
      </w:r>
      <w:r>
        <w:rPr>
          <w:rStyle w:val="rvts11"/>
          <w:lang w:val="ru-RU"/>
        </w:rPr>
        <w:t xml:space="preserve">Законом </w:t>
      </w:r>
      <w:hyperlink r:id="rId163" w:anchor="n36"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12" w:name="n1097"/>
      <w:bookmarkEnd w:id="512"/>
      <w:r>
        <w:rPr>
          <w:rStyle w:val="rvts46"/>
          <w:lang w:val="ru-RU"/>
        </w:rPr>
        <w:t>{Статтю 45 доповнено частиною п'ятою згідно із Законом</w:t>
      </w:r>
      <w:r>
        <w:rPr>
          <w:rStyle w:val="rvts11"/>
          <w:lang w:val="ru-RU"/>
        </w:rPr>
        <w:t xml:space="preserve"> </w:t>
      </w:r>
      <w:hyperlink r:id="rId164" w:anchor="n857" w:tgtFrame="_blank" w:history="1">
        <w:r>
          <w:rPr>
            <w:i/>
            <w:iCs/>
            <w:color w:val="000099"/>
            <w:sz w:val="28"/>
            <w:szCs w:val="28"/>
            <w:lang w:val="ru-RU"/>
          </w:rPr>
          <w:t>№ 1798-VIII від 21.12.2016</w:t>
        </w:r>
      </w:hyperlink>
      <w:r>
        <w:rPr>
          <w:rStyle w:val="rvts46"/>
          <w:lang w:val="ru-RU"/>
        </w:rPr>
        <w:t>}</w:t>
      </w:r>
    </w:p>
    <w:p w:rsidR="00000000" w:rsidRDefault="009705E4">
      <w:pPr>
        <w:pStyle w:val="rvps2"/>
        <w:divId w:val="717247138"/>
        <w:rPr>
          <w:color w:val="000000"/>
          <w:sz w:val="28"/>
          <w:szCs w:val="28"/>
          <w:lang w:val="ru-RU"/>
        </w:rPr>
      </w:pPr>
      <w:bookmarkStart w:id="513" w:name="n446"/>
      <w:bookmarkEnd w:id="513"/>
      <w:r>
        <w:rPr>
          <w:rStyle w:val="rvts9"/>
          <w:lang w:val="ru-RU"/>
        </w:rPr>
        <w:t>Статт</w:t>
      </w:r>
      <w:r>
        <w:rPr>
          <w:rStyle w:val="rvts9"/>
          <w:lang w:val="ru-RU"/>
        </w:rPr>
        <w:t xml:space="preserve">я 46. </w:t>
      </w:r>
      <w:r>
        <w:rPr>
          <w:color w:val="000000"/>
          <w:sz w:val="28"/>
          <w:szCs w:val="28"/>
          <w:lang w:val="ru-RU"/>
        </w:rPr>
        <w:t>Інформація, що зазначається в декларації</w:t>
      </w:r>
    </w:p>
    <w:p w:rsidR="00000000" w:rsidRDefault="009705E4">
      <w:pPr>
        <w:pStyle w:val="rvps2"/>
        <w:divId w:val="717247138"/>
        <w:rPr>
          <w:color w:val="000000"/>
          <w:sz w:val="28"/>
          <w:szCs w:val="28"/>
          <w:lang w:val="ru-RU"/>
        </w:rPr>
      </w:pPr>
      <w:bookmarkStart w:id="514" w:name="n447"/>
      <w:bookmarkEnd w:id="514"/>
      <w:r>
        <w:rPr>
          <w:color w:val="000000"/>
          <w:sz w:val="28"/>
          <w:szCs w:val="28"/>
          <w:lang w:val="ru-RU"/>
        </w:rPr>
        <w:t>1. У декларації зазначаються відомості про:</w:t>
      </w:r>
    </w:p>
    <w:p w:rsidR="00000000" w:rsidRDefault="009705E4">
      <w:pPr>
        <w:pStyle w:val="rvps2"/>
        <w:divId w:val="717247138"/>
        <w:rPr>
          <w:color w:val="000000"/>
          <w:sz w:val="28"/>
          <w:szCs w:val="28"/>
          <w:lang w:val="ru-RU"/>
        </w:rPr>
      </w:pPr>
      <w:bookmarkStart w:id="515" w:name="n448"/>
      <w:bookmarkEnd w:id="515"/>
      <w:r>
        <w:rPr>
          <w:color w:val="000000"/>
          <w:sz w:val="28"/>
          <w:szCs w:val="28"/>
          <w:lang w:val="ru-RU"/>
        </w:rPr>
        <w:t xml:space="preserve">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w:t>
      </w:r>
      <w:r>
        <w:rPr>
          <w:color w:val="000000"/>
          <w:sz w:val="28"/>
          <w:szCs w:val="28"/>
          <w:lang w:val="ru-RU"/>
        </w:rPr>
        <w:t xml:space="preserve">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w:t>
      </w:r>
      <w:r>
        <w:rPr>
          <w:color w:val="000000"/>
          <w:sz w:val="28"/>
          <w:szCs w:val="28"/>
          <w:lang w:val="ru-RU"/>
        </w:rPr>
        <w:t>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w:t>
      </w:r>
      <w:r>
        <w:rPr>
          <w:color w:val="000000"/>
          <w:sz w:val="28"/>
          <w:szCs w:val="28"/>
          <w:lang w:val="ru-RU"/>
        </w:rPr>
        <w:t xml:space="preserve">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000000" w:rsidRDefault="009705E4">
      <w:pPr>
        <w:pStyle w:val="rvps2"/>
        <w:divId w:val="717247138"/>
        <w:rPr>
          <w:color w:val="000000"/>
          <w:sz w:val="28"/>
          <w:szCs w:val="28"/>
          <w:lang w:val="ru-RU"/>
        </w:rPr>
      </w:pPr>
      <w:bookmarkStart w:id="516" w:name="n1126"/>
      <w:bookmarkEnd w:id="516"/>
      <w:r>
        <w:rPr>
          <w:color w:val="000000"/>
          <w:sz w:val="28"/>
          <w:szCs w:val="28"/>
          <w:lang w:val="ru-RU"/>
        </w:rPr>
        <w:t>Військовослужбовці рядового, сержантського і старшинського складу, молодшо</w:t>
      </w:r>
      <w:r>
        <w:rPr>
          <w:color w:val="000000"/>
          <w:sz w:val="28"/>
          <w:szCs w:val="28"/>
          <w:lang w:val="ru-RU"/>
        </w:rPr>
        <w:t>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000000" w:rsidRDefault="009705E4">
      <w:pPr>
        <w:pStyle w:val="rvps2"/>
        <w:divId w:val="717247138"/>
        <w:rPr>
          <w:color w:val="000000"/>
          <w:sz w:val="28"/>
          <w:szCs w:val="28"/>
          <w:lang w:val="ru-RU"/>
        </w:rPr>
      </w:pPr>
      <w:bookmarkStart w:id="517" w:name="n1128"/>
      <w:bookmarkEnd w:id="517"/>
      <w:r>
        <w:rPr>
          <w:rStyle w:val="rvts46"/>
          <w:lang w:val="ru-RU"/>
        </w:rPr>
        <w:t>{Пункт 1 частини першої статті 46 доповнено абзацом другим згідно із</w:t>
      </w:r>
      <w:r>
        <w:rPr>
          <w:color w:val="000000"/>
          <w:sz w:val="28"/>
          <w:szCs w:val="28"/>
          <w:lang w:val="ru-RU"/>
        </w:rPr>
        <w:t xml:space="preserve"> </w:t>
      </w:r>
      <w:r>
        <w:rPr>
          <w:rStyle w:val="rvts11"/>
          <w:lang w:val="ru-RU"/>
        </w:rPr>
        <w:t xml:space="preserve">Законом </w:t>
      </w:r>
      <w:hyperlink r:id="rId165" w:anchor="n40"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18" w:name="n1127"/>
      <w:bookmarkEnd w:id="518"/>
      <w:r>
        <w:rPr>
          <w:color w:val="000000"/>
          <w:sz w:val="28"/>
          <w:szCs w:val="28"/>
          <w:lang w:val="ru-RU"/>
        </w:rPr>
        <w:t xml:space="preserve">особи, зазначені у </w:t>
      </w:r>
      <w:hyperlink r:id="rId166" w:anchor="n1061" w:history="1">
        <w:r>
          <w:rPr>
            <w:color w:val="006600"/>
            <w:sz w:val="28"/>
            <w:szCs w:val="28"/>
            <w:lang w:val="ru-RU"/>
          </w:rPr>
          <w:t>підпункті "в"</w:t>
        </w:r>
      </w:hyperlink>
      <w:r>
        <w:rPr>
          <w:color w:val="000000"/>
          <w:sz w:val="28"/>
          <w:szCs w:val="28"/>
          <w:lang w:val="ru-RU"/>
        </w:rPr>
        <w:t xml:space="preserve"> пункту 2 частини першої статті 3 цього Закону, також ві</w:t>
      </w:r>
      <w:r>
        <w:rPr>
          <w:color w:val="000000"/>
          <w:sz w:val="28"/>
          <w:szCs w:val="28"/>
          <w:lang w:val="ru-RU"/>
        </w:rPr>
        <w:t>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w:t>
      </w:r>
      <w:r>
        <w:rPr>
          <w:color w:val="000000"/>
          <w:sz w:val="28"/>
          <w:szCs w:val="28"/>
          <w:lang w:val="ru-RU"/>
        </w:rPr>
        <w:t>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w:t>
      </w:r>
      <w:r>
        <w:rPr>
          <w:color w:val="000000"/>
          <w:sz w:val="28"/>
          <w:szCs w:val="28"/>
          <w:lang w:val="ru-RU"/>
        </w:rPr>
        <w:t>ого органу управління;</w:t>
      </w:r>
    </w:p>
    <w:p w:rsidR="00000000" w:rsidRDefault="009705E4">
      <w:pPr>
        <w:pStyle w:val="rvps2"/>
        <w:divId w:val="717247138"/>
        <w:rPr>
          <w:color w:val="000000"/>
          <w:sz w:val="28"/>
          <w:szCs w:val="28"/>
          <w:lang w:val="ru-RU"/>
        </w:rPr>
      </w:pPr>
      <w:bookmarkStart w:id="519" w:name="n1125"/>
      <w:bookmarkEnd w:id="519"/>
      <w:r>
        <w:rPr>
          <w:rStyle w:val="rvts46"/>
          <w:lang w:val="ru-RU"/>
        </w:rPr>
        <w:t>{Пункт 1 частини першої статті 46 доповнено абзацом третім згідно із</w:t>
      </w:r>
      <w:r>
        <w:rPr>
          <w:color w:val="000000"/>
          <w:sz w:val="28"/>
          <w:szCs w:val="28"/>
          <w:lang w:val="ru-RU"/>
        </w:rPr>
        <w:t xml:space="preserve"> </w:t>
      </w:r>
      <w:r>
        <w:rPr>
          <w:rStyle w:val="rvts11"/>
          <w:lang w:val="ru-RU"/>
        </w:rPr>
        <w:t xml:space="preserve">Законом </w:t>
      </w:r>
      <w:hyperlink r:id="rId167" w:anchor="n40"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20" w:name="n1067"/>
      <w:bookmarkEnd w:id="520"/>
      <w:r>
        <w:rPr>
          <w:rStyle w:val="rvts46"/>
          <w:lang w:val="ru-RU"/>
        </w:rPr>
        <w:t xml:space="preserve">{Пункт 1 частини першої статті 46 із змінами, внесеними згідно із Законом </w:t>
      </w:r>
      <w:hyperlink r:id="rId168" w:anchor="n23"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17247138"/>
        <w:rPr>
          <w:color w:val="000000"/>
          <w:sz w:val="28"/>
          <w:szCs w:val="28"/>
          <w:lang w:val="ru-RU"/>
        </w:rPr>
      </w:pPr>
      <w:bookmarkStart w:id="521" w:name="n449"/>
      <w:bookmarkEnd w:id="521"/>
      <w:r>
        <w:rPr>
          <w:color w:val="000000"/>
          <w:sz w:val="28"/>
          <w:szCs w:val="28"/>
          <w:lang w:val="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w:t>
      </w:r>
      <w:r>
        <w:rPr>
          <w:color w:val="000000"/>
          <w:sz w:val="28"/>
          <w:szCs w:val="28"/>
          <w:lang w:val="ru-RU"/>
        </w:rPr>
        <w:t>го набуте таке право. Такі відомості включають:</w:t>
      </w:r>
    </w:p>
    <w:p w:rsidR="00000000" w:rsidRDefault="009705E4">
      <w:pPr>
        <w:pStyle w:val="rvps2"/>
        <w:divId w:val="717247138"/>
        <w:rPr>
          <w:color w:val="000000"/>
          <w:sz w:val="28"/>
          <w:szCs w:val="28"/>
          <w:lang w:val="ru-RU"/>
        </w:rPr>
      </w:pPr>
      <w:bookmarkStart w:id="522" w:name="n450"/>
      <w:bookmarkEnd w:id="522"/>
      <w:r>
        <w:rPr>
          <w:color w:val="000000"/>
          <w:sz w:val="28"/>
          <w:szCs w:val="28"/>
          <w:lang w:val="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000000" w:rsidRDefault="009705E4">
      <w:pPr>
        <w:pStyle w:val="rvps2"/>
        <w:divId w:val="717247138"/>
        <w:rPr>
          <w:color w:val="000000"/>
          <w:sz w:val="28"/>
          <w:szCs w:val="28"/>
          <w:lang w:val="ru-RU"/>
        </w:rPr>
      </w:pPr>
      <w:bookmarkStart w:id="523" w:name="n451"/>
      <w:bookmarkEnd w:id="523"/>
      <w:r>
        <w:rPr>
          <w:color w:val="000000"/>
          <w:sz w:val="28"/>
          <w:szCs w:val="28"/>
          <w:lang w:val="ru-RU"/>
        </w:rPr>
        <w:t>б) у</w:t>
      </w:r>
      <w:r>
        <w:rPr>
          <w:color w:val="000000"/>
          <w:sz w:val="28"/>
          <w:szCs w:val="28"/>
          <w:lang w:val="ru-RU"/>
        </w:rPr>
        <w:t xml:space="preserve">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w:t>
      </w:r>
      <w:r>
        <w:rPr>
          <w:color w:val="000000"/>
          <w:sz w:val="28"/>
          <w:szCs w:val="28"/>
          <w:lang w:val="ru-RU"/>
        </w:rPr>
        <w:t xml:space="preserve">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w:t>
      </w:r>
      <w:r>
        <w:rPr>
          <w:color w:val="000000"/>
          <w:sz w:val="28"/>
          <w:szCs w:val="28"/>
          <w:lang w:val="ru-RU"/>
        </w:rPr>
        <w:t>ної юридичної особи із зазначенням коду Єдиного державного реєстру юридичних осіб та фізичних осіб - підприємців;</w:t>
      </w:r>
    </w:p>
    <w:p w:rsidR="00000000" w:rsidRDefault="009705E4">
      <w:pPr>
        <w:pStyle w:val="rvps2"/>
        <w:divId w:val="717247138"/>
        <w:rPr>
          <w:color w:val="000000"/>
          <w:sz w:val="28"/>
          <w:szCs w:val="28"/>
          <w:lang w:val="ru-RU"/>
        </w:rPr>
      </w:pPr>
      <w:bookmarkStart w:id="524" w:name="n1001"/>
      <w:bookmarkEnd w:id="524"/>
      <w:r>
        <w:rPr>
          <w:rStyle w:val="rvts46"/>
          <w:lang w:val="ru-RU"/>
        </w:rPr>
        <w:t>{Пункт 2 частини першої статті 46 із змінами, внесеними згідно із</w:t>
      </w:r>
      <w:r>
        <w:rPr>
          <w:color w:val="000000"/>
          <w:sz w:val="28"/>
          <w:szCs w:val="28"/>
          <w:lang w:val="ru-RU"/>
        </w:rPr>
        <w:t xml:space="preserve"> </w:t>
      </w:r>
      <w:r>
        <w:rPr>
          <w:rStyle w:val="rvts11"/>
          <w:lang w:val="ru-RU"/>
        </w:rPr>
        <w:t xml:space="preserve">Законом </w:t>
      </w:r>
      <w:hyperlink r:id="rId169" w:anchor="n408"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17247138"/>
        <w:rPr>
          <w:color w:val="000000"/>
          <w:sz w:val="28"/>
          <w:szCs w:val="28"/>
          <w:lang w:val="ru-RU"/>
        </w:rPr>
      </w:pPr>
      <w:bookmarkStart w:id="525" w:name="n1036"/>
      <w:bookmarkEnd w:id="525"/>
      <w:r>
        <w:rPr>
          <w:color w:val="000000"/>
          <w:sz w:val="28"/>
          <w:szCs w:val="28"/>
          <w:lang w:val="ru-RU"/>
        </w:rPr>
        <w:t>2</w:t>
      </w:r>
      <w:r>
        <w:rPr>
          <w:rStyle w:val="rvts37"/>
          <w:sz w:val="2"/>
          <w:szCs w:val="2"/>
          <w:lang w:val="ru-RU"/>
        </w:rPr>
        <w:t>-</w:t>
      </w:r>
      <w:r>
        <w:rPr>
          <w:rStyle w:val="rvts37"/>
          <w:lang w:val="ru-RU"/>
        </w:rPr>
        <w:t>1</w:t>
      </w:r>
      <w:r>
        <w:rPr>
          <w:color w:val="000000"/>
          <w:sz w:val="28"/>
          <w:szCs w:val="28"/>
          <w:lang w:val="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000000" w:rsidRDefault="009705E4">
      <w:pPr>
        <w:pStyle w:val="rvps2"/>
        <w:divId w:val="717247138"/>
        <w:rPr>
          <w:color w:val="000000"/>
          <w:sz w:val="28"/>
          <w:szCs w:val="28"/>
          <w:lang w:val="ru-RU"/>
        </w:rPr>
      </w:pPr>
      <w:bookmarkStart w:id="526" w:name="n1037"/>
      <w:bookmarkEnd w:id="526"/>
      <w:r>
        <w:rPr>
          <w:color w:val="000000"/>
          <w:sz w:val="28"/>
          <w:szCs w:val="28"/>
          <w:lang w:val="ru-RU"/>
        </w:rPr>
        <w:t xml:space="preserve">а) належать суб’єкту декларування або членам його сім’ї </w:t>
      </w:r>
      <w:r>
        <w:rPr>
          <w:color w:val="000000"/>
          <w:sz w:val="28"/>
          <w:szCs w:val="28"/>
          <w:lang w:val="ru-RU"/>
        </w:rPr>
        <w:t xml:space="preserve">на праві власності відповідно до </w:t>
      </w:r>
      <w:r>
        <w:rPr>
          <w:rStyle w:val="rvts96"/>
          <w:color w:val="000000"/>
          <w:lang w:val="ru-RU"/>
        </w:rPr>
        <w:t>Цивільного кодексу України</w:t>
      </w:r>
      <w:r>
        <w:rPr>
          <w:color w:val="000000"/>
          <w:sz w:val="28"/>
          <w:szCs w:val="28"/>
          <w:lang w:val="ru-RU"/>
        </w:rPr>
        <w:t>;</w:t>
      </w:r>
    </w:p>
    <w:p w:rsidR="00000000" w:rsidRDefault="009705E4">
      <w:pPr>
        <w:pStyle w:val="rvps2"/>
        <w:divId w:val="717247138"/>
        <w:rPr>
          <w:color w:val="000000"/>
          <w:sz w:val="28"/>
          <w:szCs w:val="28"/>
          <w:lang w:val="ru-RU"/>
        </w:rPr>
      </w:pPr>
      <w:bookmarkStart w:id="527" w:name="n1038"/>
      <w:bookmarkEnd w:id="527"/>
      <w:r>
        <w:rPr>
          <w:color w:val="000000"/>
          <w:sz w:val="28"/>
          <w:szCs w:val="28"/>
          <w:lang w:val="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w:t>
      </w:r>
      <w:r>
        <w:rPr>
          <w:color w:val="000000"/>
          <w:sz w:val="28"/>
          <w:szCs w:val="28"/>
          <w:lang w:val="ru-RU"/>
        </w:rPr>
        <w:t>і користування, незалежно від правових підстав набуття такого права;</w:t>
      </w:r>
    </w:p>
    <w:p w:rsidR="00000000" w:rsidRDefault="009705E4">
      <w:pPr>
        <w:pStyle w:val="rvps2"/>
        <w:divId w:val="717247138"/>
        <w:rPr>
          <w:color w:val="000000"/>
          <w:sz w:val="28"/>
          <w:szCs w:val="28"/>
          <w:lang w:val="ru-RU"/>
        </w:rPr>
      </w:pPr>
      <w:bookmarkStart w:id="528" w:name="n1039"/>
      <w:bookmarkEnd w:id="528"/>
      <w:r>
        <w:rPr>
          <w:color w:val="000000"/>
          <w:sz w:val="28"/>
          <w:szCs w:val="28"/>
          <w:lang w:val="ru-RU"/>
        </w:rPr>
        <w:t>в) повністю або частково побудовані з матеріалів чи за кошти суб’єкта декларування або членів його сім’ї.</w:t>
      </w:r>
    </w:p>
    <w:p w:rsidR="00000000" w:rsidRDefault="009705E4">
      <w:pPr>
        <w:pStyle w:val="rvps2"/>
        <w:divId w:val="717247138"/>
        <w:rPr>
          <w:color w:val="000000"/>
          <w:sz w:val="28"/>
          <w:szCs w:val="28"/>
          <w:lang w:val="ru-RU"/>
        </w:rPr>
      </w:pPr>
      <w:bookmarkStart w:id="529" w:name="n1040"/>
      <w:bookmarkEnd w:id="529"/>
      <w:r>
        <w:rPr>
          <w:color w:val="000000"/>
          <w:sz w:val="28"/>
          <w:szCs w:val="28"/>
          <w:lang w:val="ru-RU"/>
        </w:rPr>
        <w:t>Такі відомості включають:</w:t>
      </w:r>
    </w:p>
    <w:p w:rsidR="00000000" w:rsidRDefault="009705E4">
      <w:pPr>
        <w:pStyle w:val="rvps2"/>
        <w:divId w:val="717247138"/>
        <w:rPr>
          <w:color w:val="000000"/>
          <w:sz w:val="28"/>
          <w:szCs w:val="28"/>
          <w:lang w:val="ru-RU"/>
        </w:rPr>
      </w:pPr>
      <w:bookmarkStart w:id="530" w:name="n1041"/>
      <w:bookmarkEnd w:id="530"/>
      <w:r>
        <w:rPr>
          <w:color w:val="000000"/>
          <w:sz w:val="28"/>
          <w:szCs w:val="28"/>
          <w:lang w:val="ru-RU"/>
        </w:rPr>
        <w:t>а) інформацію про місцезнаходження об’єкта;</w:t>
      </w:r>
    </w:p>
    <w:p w:rsidR="00000000" w:rsidRDefault="009705E4">
      <w:pPr>
        <w:pStyle w:val="rvps2"/>
        <w:divId w:val="717247138"/>
        <w:rPr>
          <w:color w:val="000000"/>
          <w:sz w:val="28"/>
          <w:szCs w:val="28"/>
          <w:lang w:val="ru-RU"/>
        </w:rPr>
      </w:pPr>
      <w:bookmarkStart w:id="531" w:name="n1042"/>
      <w:bookmarkEnd w:id="531"/>
      <w:r>
        <w:rPr>
          <w:color w:val="000000"/>
          <w:sz w:val="28"/>
          <w:szCs w:val="28"/>
          <w:lang w:val="ru-RU"/>
        </w:rPr>
        <w:t>б) інформац</w:t>
      </w:r>
      <w:r>
        <w:rPr>
          <w:color w:val="000000"/>
          <w:sz w:val="28"/>
          <w:szCs w:val="28"/>
          <w:lang w:val="ru-RU"/>
        </w:rPr>
        <w:t>ію про власника або користувача земельної ділянки, на якій здійснюється будівництво об’єкта;</w:t>
      </w:r>
    </w:p>
    <w:p w:rsidR="00000000" w:rsidRDefault="009705E4">
      <w:pPr>
        <w:pStyle w:val="rvps2"/>
        <w:divId w:val="717247138"/>
        <w:rPr>
          <w:color w:val="000000"/>
          <w:sz w:val="28"/>
          <w:szCs w:val="28"/>
          <w:lang w:val="ru-RU"/>
        </w:rPr>
      </w:pPr>
      <w:bookmarkStart w:id="532" w:name="n1043"/>
      <w:bookmarkEnd w:id="532"/>
      <w:r>
        <w:rPr>
          <w:color w:val="000000"/>
          <w:sz w:val="28"/>
          <w:szCs w:val="28"/>
          <w:lang w:val="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w:t>
      </w:r>
      <w:r>
        <w:rPr>
          <w:color w:val="000000"/>
          <w:sz w:val="28"/>
          <w:szCs w:val="28"/>
          <w:lang w:val="ru-RU"/>
        </w:rPr>
        <w:t>ння відповідної юридичної особи із зазначенням коду Єдиного державного реєстру юридичних осіб та фізичних осіб - підприємців;</w:t>
      </w:r>
    </w:p>
    <w:p w:rsidR="00000000" w:rsidRDefault="009705E4">
      <w:pPr>
        <w:pStyle w:val="rvps2"/>
        <w:divId w:val="717247138"/>
        <w:rPr>
          <w:color w:val="000000"/>
          <w:sz w:val="28"/>
          <w:szCs w:val="28"/>
          <w:lang w:val="ru-RU"/>
        </w:rPr>
      </w:pPr>
      <w:bookmarkStart w:id="533" w:name="n1035"/>
      <w:bookmarkEnd w:id="533"/>
      <w:r>
        <w:rPr>
          <w:rStyle w:val="rvts46"/>
          <w:lang w:val="ru-RU"/>
        </w:rPr>
        <w:t>{Частину першу статті 46 доповнено пунктом 2</w:t>
      </w:r>
      <w:r>
        <w:rPr>
          <w:rStyle w:val="rvts37"/>
          <w:sz w:val="2"/>
          <w:szCs w:val="2"/>
          <w:lang w:val="ru-RU"/>
        </w:rPr>
        <w:t>-</w:t>
      </w:r>
      <w:r>
        <w:rPr>
          <w:rStyle w:val="rvts37"/>
          <w:lang w:val="ru-RU"/>
        </w:rPr>
        <w:t>1</w:t>
      </w:r>
      <w:r>
        <w:rPr>
          <w:rStyle w:val="rvts46"/>
          <w:lang w:val="ru-RU"/>
        </w:rPr>
        <w:t xml:space="preserve"> згідно із Законом </w:t>
      </w:r>
      <w:hyperlink r:id="rId170" w:anchor="n6" w:tgtFrame="_blank" w:history="1">
        <w:r>
          <w:rPr>
            <w:i/>
            <w:iCs/>
            <w:color w:val="000099"/>
            <w:sz w:val="28"/>
            <w:szCs w:val="28"/>
            <w:lang w:val="ru-RU"/>
          </w:rPr>
          <w:t>№ 631-VIII від 16.07.2015</w:t>
        </w:r>
      </w:hyperlink>
      <w:r>
        <w:rPr>
          <w:rStyle w:val="rvts46"/>
          <w:lang w:val="ru-RU"/>
        </w:rPr>
        <w:t>}</w:t>
      </w:r>
    </w:p>
    <w:p w:rsidR="00000000" w:rsidRDefault="009705E4">
      <w:pPr>
        <w:pStyle w:val="rvps2"/>
        <w:divId w:val="717247138"/>
        <w:rPr>
          <w:color w:val="000000"/>
          <w:sz w:val="28"/>
          <w:szCs w:val="28"/>
          <w:lang w:val="ru-RU"/>
        </w:rPr>
      </w:pPr>
      <w:bookmarkStart w:id="534" w:name="n452"/>
      <w:bookmarkEnd w:id="534"/>
      <w:r>
        <w:rPr>
          <w:color w:val="000000"/>
          <w:sz w:val="28"/>
          <w:szCs w:val="28"/>
          <w:lang w:val="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w:t>
      </w:r>
      <w:r>
        <w:rPr>
          <w:color w:val="000000"/>
          <w:sz w:val="28"/>
          <w:szCs w:val="28"/>
          <w:lang w:val="ru-RU"/>
        </w:rPr>
        <w:t>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000000" w:rsidRDefault="009705E4">
      <w:pPr>
        <w:pStyle w:val="rvps2"/>
        <w:divId w:val="717247138"/>
        <w:rPr>
          <w:color w:val="000000"/>
          <w:sz w:val="28"/>
          <w:szCs w:val="28"/>
          <w:lang w:val="ru-RU"/>
        </w:rPr>
      </w:pPr>
      <w:bookmarkStart w:id="535" w:name="n1068"/>
      <w:bookmarkEnd w:id="535"/>
      <w:r>
        <w:rPr>
          <w:rStyle w:val="rvts46"/>
          <w:lang w:val="ru-RU"/>
        </w:rPr>
        <w:t>{Абзац перший пункту 3 частини першої статті 46 із змінами, внесеними згідно і</w:t>
      </w:r>
      <w:r>
        <w:rPr>
          <w:rStyle w:val="rvts46"/>
          <w:lang w:val="ru-RU"/>
        </w:rPr>
        <w:t xml:space="preserve">з Законами </w:t>
      </w:r>
      <w:hyperlink r:id="rId171" w:anchor="n25" w:tgtFrame="_blank" w:history="1">
        <w:r>
          <w:rPr>
            <w:i/>
            <w:iCs/>
            <w:color w:val="000099"/>
            <w:sz w:val="28"/>
            <w:szCs w:val="28"/>
            <w:lang w:val="ru-RU"/>
          </w:rPr>
          <w:t>№ 1022-VIII від 15.03.2016</w:t>
        </w:r>
      </w:hyperlink>
      <w:r>
        <w:rPr>
          <w:rStyle w:val="rvts46"/>
          <w:lang w:val="ru-RU"/>
        </w:rPr>
        <w:t xml:space="preserve">, </w:t>
      </w:r>
      <w:hyperlink r:id="rId172" w:anchor="n268"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717247138"/>
        <w:rPr>
          <w:color w:val="000000"/>
          <w:sz w:val="28"/>
          <w:szCs w:val="28"/>
          <w:lang w:val="ru-RU"/>
        </w:rPr>
      </w:pPr>
      <w:bookmarkStart w:id="536" w:name="n453"/>
      <w:bookmarkEnd w:id="536"/>
      <w:r>
        <w:rPr>
          <w:color w:val="000000"/>
          <w:sz w:val="28"/>
          <w:szCs w:val="28"/>
          <w:lang w:val="ru-RU"/>
        </w:rPr>
        <w:t>а) дані щодо виду майна</w:t>
      </w:r>
      <w:r>
        <w:rPr>
          <w:color w:val="000000"/>
          <w:sz w:val="28"/>
          <w:szCs w:val="28"/>
          <w:lang w:val="ru-RU"/>
        </w:rPr>
        <w:t>,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000000" w:rsidRDefault="009705E4">
      <w:pPr>
        <w:pStyle w:val="rvps2"/>
        <w:divId w:val="717247138"/>
        <w:rPr>
          <w:color w:val="000000"/>
          <w:sz w:val="28"/>
          <w:szCs w:val="28"/>
          <w:lang w:val="ru-RU"/>
        </w:rPr>
      </w:pPr>
      <w:bookmarkStart w:id="537" w:name="n454"/>
      <w:bookmarkEnd w:id="537"/>
      <w:r>
        <w:rPr>
          <w:color w:val="000000"/>
          <w:sz w:val="28"/>
          <w:szCs w:val="28"/>
          <w:lang w:val="ru-RU"/>
        </w:rPr>
        <w:t xml:space="preserve">б) дані щодо транспортних засобів та інших самохідних машин і механізмів, а також щодо їх марки </w:t>
      </w:r>
      <w:r>
        <w:rPr>
          <w:color w:val="000000"/>
          <w:sz w:val="28"/>
          <w:szCs w:val="28"/>
          <w:lang w:val="ru-RU"/>
        </w:rPr>
        <w:t>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000000" w:rsidRDefault="009705E4">
      <w:pPr>
        <w:pStyle w:val="rvps2"/>
        <w:divId w:val="717247138"/>
        <w:rPr>
          <w:color w:val="000000"/>
          <w:sz w:val="28"/>
          <w:szCs w:val="28"/>
          <w:lang w:val="ru-RU"/>
        </w:rPr>
      </w:pPr>
      <w:bookmarkStart w:id="538" w:name="n455"/>
      <w:bookmarkEnd w:id="538"/>
      <w:r>
        <w:rPr>
          <w:color w:val="000000"/>
          <w:sz w:val="28"/>
          <w:szCs w:val="28"/>
          <w:lang w:val="ru-RU"/>
        </w:rPr>
        <w:t>в) у разі якщо рухоме майно перебуває у спільній власності, про усіх співвласник</w:t>
      </w:r>
      <w:r>
        <w:rPr>
          <w:color w:val="000000"/>
          <w:sz w:val="28"/>
          <w:szCs w:val="28"/>
          <w:lang w:val="ru-RU"/>
        </w:rPr>
        <w:t>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w:t>
      </w:r>
      <w:r>
        <w:rPr>
          <w:color w:val="000000"/>
          <w:sz w:val="28"/>
          <w:szCs w:val="28"/>
          <w:lang w:val="ru-RU"/>
        </w:rPr>
        <w:t xml:space="preserve">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w:t>
      </w:r>
      <w:r>
        <w:rPr>
          <w:color w:val="000000"/>
          <w:sz w:val="28"/>
          <w:szCs w:val="28"/>
          <w:lang w:val="ru-RU"/>
        </w:rPr>
        <w:t>ізичних осіб - підприємців.</w:t>
      </w:r>
    </w:p>
    <w:p w:rsidR="00000000" w:rsidRDefault="009705E4">
      <w:pPr>
        <w:pStyle w:val="rvps2"/>
        <w:divId w:val="717247138"/>
        <w:rPr>
          <w:color w:val="000000"/>
          <w:sz w:val="28"/>
          <w:szCs w:val="28"/>
          <w:lang w:val="ru-RU"/>
        </w:rPr>
      </w:pPr>
      <w:bookmarkStart w:id="539" w:name="n1070"/>
      <w:bookmarkEnd w:id="539"/>
      <w:r>
        <w:rPr>
          <w:color w:val="000000"/>
          <w:sz w:val="28"/>
          <w:szCs w:val="28"/>
          <w:lang w:val="ru-RU"/>
        </w:rPr>
        <w:t xml:space="preserve">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w:t>
      </w:r>
      <w:r>
        <w:rPr>
          <w:color w:val="000000"/>
          <w:sz w:val="28"/>
          <w:szCs w:val="28"/>
          <w:lang w:val="ru-RU"/>
        </w:rPr>
        <w:t>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w:t>
      </w:r>
      <w:r>
        <w:rPr>
          <w:color w:val="000000"/>
          <w:sz w:val="28"/>
          <w:szCs w:val="28"/>
          <w:lang w:val="ru-RU"/>
        </w:rPr>
        <w:t>ості та дати набуття у власність, володіння або користування не є обов’язковим;</w:t>
      </w:r>
    </w:p>
    <w:p w:rsidR="00000000" w:rsidRDefault="009705E4">
      <w:pPr>
        <w:pStyle w:val="rvps2"/>
        <w:divId w:val="717247138"/>
        <w:rPr>
          <w:color w:val="000000"/>
          <w:sz w:val="28"/>
          <w:szCs w:val="28"/>
          <w:lang w:val="ru-RU"/>
        </w:rPr>
      </w:pPr>
      <w:bookmarkStart w:id="540" w:name="n1069"/>
      <w:bookmarkEnd w:id="540"/>
      <w:r>
        <w:rPr>
          <w:rStyle w:val="rvts46"/>
          <w:lang w:val="ru-RU"/>
        </w:rPr>
        <w:t xml:space="preserve">{Пункт 3 частини першої статті 46 доповнено абзацом п'ятим згідно із Законом </w:t>
      </w:r>
      <w:hyperlink r:id="rId173" w:anchor="n26" w:tgtFrame="_blank" w:history="1">
        <w:r>
          <w:rPr>
            <w:i/>
            <w:iCs/>
            <w:color w:val="000099"/>
            <w:sz w:val="28"/>
            <w:szCs w:val="28"/>
            <w:lang w:val="ru-RU"/>
          </w:rPr>
          <w:t>№ 1022-VIII від 1</w:t>
        </w:r>
        <w:r>
          <w:rPr>
            <w:i/>
            <w:iCs/>
            <w:color w:val="000099"/>
            <w:sz w:val="28"/>
            <w:szCs w:val="28"/>
            <w:lang w:val="ru-RU"/>
          </w:rPr>
          <w:t>5.03.2016</w:t>
        </w:r>
      </w:hyperlink>
      <w:r>
        <w:rPr>
          <w:rStyle w:val="rvts46"/>
          <w:lang w:val="ru-RU"/>
        </w:rPr>
        <w:t>}</w:t>
      </w:r>
    </w:p>
    <w:p w:rsidR="00000000" w:rsidRDefault="009705E4">
      <w:pPr>
        <w:pStyle w:val="rvps2"/>
        <w:divId w:val="717247138"/>
        <w:rPr>
          <w:color w:val="000000"/>
          <w:sz w:val="28"/>
          <w:szCs w:val="28"/>
          <w:lang w:val="ru-RU"/>
        </w:rPr>
      </w:pPr>
      <w:bookmarkStart w:id="541" w:name="n1002"/>
      <w:bookmarkEnd w:id="541"/>
      <w:r>
        <w:rPr>
          <w:rStyle w:val="rvts46"/>
          <w:lang w:val="ru-RU"/>
        </w:rPr>
        <w:t>{Пункт 3 частини першої статті 46 із змінами, внесеними згідно із</w:t>
      </w:r>
      <w:r>
        <w:rPr>
          <w:color w:val="000000"/>
          <w:sz w:val="28"/>
          <w:szCs w:val="28"/>
          <w:lang w:val="ru-RU"/>
        </w:rPr>
        <w:t xml:space="preserve"> </w:t>
      </w:r>
      <w:r>
        <w:rPr>
          <w:rStyle w:val="rvts11"/>
          <w:lang w:val="ru-RU"/>
        </w:rPr>
        <w:t xml:space="preserve">Законом </w:t>
      </w:r>
      <w:hyperlink r:id="rId174" w:anchor="n408"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17247138"/>
        <w:rPr>
          <w:color w:val="000000"/>
          <w:sz w:val="28"/>
          <w:szCs w:val="28"/>
          <w:lang w:val="ru-RU"/>
        </w:rPr>
      </w:pPr>
      <w:bookmarkStart w:id="542" w:name="n456"/>
      <w:bookmarkEnd w:id="542"/>
      <w:r>
        <w:rPr>
          <w:color w:val="000000"/>
          <w:sz w:val="28"/>
          <w:szCs w:val="28"/>
          <w:lang w:val="ru-RU"/>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w:t>
      </w:r>
      <w:r>
        <w:rPr>
          <w:color w:val="000000"/>
          <w:sz w:val="28"/>
          <w:szCs w:val="28"/>
          <w:lang w:val="ru-RU"/>
        </w:rPr>
        <w:t xml:space="preserve">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w:t>
      </w:r>
      <w:r>
        <w:rPr>
          <w:color w:val="000000"/>
          <w:sz w:val="28"/>
          <w:szCs w:val="28"/>
          <w:lang w:val="ru-RU"/>
        </w:rPr>
        <w:t>ду Єдиного державного реєстру юридичних осіб та фізичних осіб - підприємців;</w:t>
      </w:r>
    </w:p>
    <w:p w:rsidR="00000000" w:rsidRDefault="009705E4">
      <w:pPr>
        <w:pStyle w:val="rvps2"/>
        <w:divId w:val="717247138"/>
        <w:rPr>
          <w:color w:val="000000"/>
          <w:sz w:val="28"/>
          <w:szCs w:val="28"/>
          <w:lang w:val="ru-RU"/>
        </w:rPr>
      </w:pPr>
      <w:bookmarkStart w:id="543" w:name="n1003"/>
      <w:bookmarkEnd w:id="543"/>
      <w:r>
        <w:rPr>
          <w:rStyle w:val="rvts46"/>
          <w:lang w:val="ru-RU"/>
        </w:rPr>
        <w:t>{Пункт 4 частини першої статті 46 із змінами, внесеними згідно із</w:t>
      </w:r>
      <w:r>
        <w:rPr>
          <w:color w:val="000000"/>
          <w:sz w:val="28"/>
          <w:szCs w:val="28"/>
          <w:lang w:val="ru-RU"/>
        </w:rPr>
        <w:t xml:space="preserve"> </w:t>
      </w:r>
      <w:r>
        <w:rPr>
          <w:rStyle w:val="rvts11"/>
          <w:lang w:val="ru-RU"/>
        </w:rPr>
        <w:t xml:space="preserve">Законом </w:t>
      </w:r>
      <w:hyperlink r:id="rId175" w:anchor="n408" w:tgtFrame="_blank" w:history="1">
        <w:r>
          <w:rPr>
            <w:i/>
            <w:iCs/>
            <w:color w:val="000099"/>
            <w:sz w:val="28"/>
            <w:szCs w:val="28"/>
            <w:lang w:val="ru-RU"/>
          </w:rPr>
          <w:t>№ 198-VIII від 12.02.2</w:t>
        </w:r>
        <w:r>
          <w:rPr>
            <w:i/>
            <w:iCs/>
            <w:color w:val="000099"/>
            <w:sz w:val="28"/>
            <w:szCs w:val="28"/>
            <w:lang w:val="ru-RU"/>
          </w:rPr>
          <w:t>015</w:t>
        </w:r>
      </w:hyperlink>
      <w:r>
        <w:rPr>
          <w:rStyle w:val="rvts46"/>
          <w:lang w:val="ru-RU"/>
        </w:rPr>
        <w:t>}</w:t>
      </w:r>
    </w:p>
    <w:p w:rsidR="00000000" w:rsidRDefault="009705E4">
      <w:pPr>
        <w:pStyle w:val="rvps2"/>
        <w:divId w:val="717247138"/>
        <w:rPr>
          <w:color w:val="000000"/>
          <w:sz w:val="28"/>
          <w:szCs w:val="28"/>
          <w:lang w:val="ru-RU"/>
        </w:rPr>
      </w:pPr>
      <w:bookmarkStart w:id="544" w:name="n457"/>
      <w:bookmarkEnd w:id="544"/>
      <w:r>
        <w:rPr>
          <w:color w:val="000000"/>
          <w:sz w:val="28"/>
          <w:szCs w:val="28"/>
          <w:lang w:val="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w:t>
      </w:r>
      <w:r>
        <w:rPr>
          <w:color w:val="000000"/>
          <w:sz w:val="28"/>
          <w:szCs w:val="28"/>
          <w:lang w:val="ru-RU"/>
        </w:rPr>
        <w:t>тки у статутному (складеному) капіталі товариства, підприємства, організації у грошовому та відсотковому вираженні;</w:t>
      </w:r>
    </w:p>
    <w:p w:rsidR="00000000" w:rsidRDefault="009705E4">
      <w:pPr>
        <w:pStyle w:val="rvps2"/>
        <w:divId w:val="717247138"/>
        <w:rPr>
          <w:color w:val="000000"/>
          <w:sz w:val="28"/>
          <w:szCs w:val="28"/>
          <w:lang w:val="ru-RU"/>
        </w:rPr>
      </w:pPr>
      <w:bookmarkStart w:id="545" w:name="n1005"/>
      <w:bookmarkEnd w:id="545"/>
      <w:r>
        <w:rPr>
          <w:color w:val="000000"/>
          <w:sz w:val="28"/>
          <w:szCs w:val="28"/>
          <w:lang w:val="ru-RU"/>
        </w:rPr>
        <w:t>5</w:t>
      </w:r>
      <w:r>
        <w:rPr>
          <w:rStyle w:val="rvts37"/>
          <w:sz w:val="2"/>
          <w:szCs w:val="2"/>
          <w:lang w:val="ru-RU"/>
        </w:rPr>
        <w:t>-</w:t>
      </w:r>
      <w:r>
        <w:rPr>
          <w:rStyle w:val="rvts37"/>
          <w:lang w:val="ru-RU"/>
        </w:rPr>
        <w:t>1</w:t>
      </w:r>
      <w:r>
        <w:rPr>
          <w:color w:val="000000"/>
          <w:sz w:val="28"/>
          <w:szCs w:val="28"/>
          <w:lang w:val="ru-RU"/>
        </w:rPr>
        <w:t>) юридичні особи, кінцевим бенефіціарним власником (контролером) яких є суб’єкт декларування або члени його сім’ї".</w:t>
      </w:r>
    </w:p>
    <w:p w:rsidR="00000000" w:rsidRDefault="009705E4">
      <w:pPr>
        <w:pStyle w:val="rvps2"/>
        <w:divId w:val="717247138"/>
        <w:rPr>
          <w:color w:val="000000"/>
          <w:sz w:val="28"/>
          <w:szCs w:val="28"/>
          <w:lang w:val="ru-RU"/>
        </w:rPr>
      </w:pPr>
      <w:bookmarkStart w:id="546" w:name="n1006"/>
      <w:bookmarkEnd w:id="546"/>
      <w:r>
        <w:rPr>
          <w:color w:val="000000"/>
          <w:sz w:val="28"/>
          <w:szCs w:val="28"/>
          <w:lang w:val="ru-RU"/>
        </w:rPr>
        <w:t>Термін "кінцевий бене</w:t>
      </w:r>
      <w:r>
        <w:rPr>
          <w:color w:val="000000"/>
          <w:sz w:val="28"/>
          <w:szCs w:val="28"/>
          <w:lang w:val="ru-RU"/>
        </w:rPr>
        <w:t xml:space="preserve">фіціарний власник (контролер)" вживається у значенні, наведеному в </w:t>
      </w:r>
      <w:hyperlink r:id="rId176" w:tgtFrame="_blank" w:history="1">
        <w:r>
          <w:rPr>
            <w:color w:val="000099"/>
            <w:sz w:val="28"/>
            <w:szCs w:val="28"/>
            <w:lang w:val="ru-RU"/>
          </w:rPr>
          <w:t>Законі України</w:t>
        </w:r>
      </w:hyperlink>
      <w:r>
        <w:rPr>
          <w:color w:val="000000"/>
          <w:sz w:val="28"/>
          <w:szCs w:val="28"/>
          <w:lang w:val="ru-RU"/>
        </w:rPr>
        <w:t xml:space="preserve"> "Про запобігання та протидію легалізації (відмиванню) доходів, одержаних злочинним шляхом, фінансуванню терор</w:t>
      </w:r>
      <w:r>
        <w:rPr>
          <w:color w:val="000000"/>
          <w:sz w:val="28"/>
          <w:szCs w:val="28"/>
          <w:lang w:val="ru-RU"/>
        </w:rPr>
        <w:t>изму та фінансуванню розповсюдження зброї масового знищення";</w:t>
      </w:r>
    </w:p>
    <w:p w:rsidR="00000000" w:rsidRDefault="009705E4">
      <w:pPr>
        <w:pStyle w:val="rvps2"/>
        <w:divId w:val="717247138"/>
        <w:rPr>
          <w:color w:val="000000"/>
          <w:sz w:val="28"/>
          <w:szCs w:val="28"/>
          <w:lang w:val="ru-RU"/>
        </w:rPr>
      </w:pPr>
      <w:bookmarkStart w:id="547" w:name="n1007"/>
      <w:bookmarkEnd w:id="547"/>
      <w:r>
        <w:rPr>
          <w:rStyle w:val="rvts46"/>
          <w:lang w:val="ru-RU"/>
        </w:rPr>
        <w:t>{Частину першу статті 46 доповнено пунктом 5</w:t>
      </w:r>
      <w:r>
        <w:rPr>
          <w:rStyle w:val="rvts37"/>
          <w:sz w:val="2"/>
          <w:szCs w:val="2"/>
          <w:lang w:val="ru-RU"/>
        </w:rPr>
        <w:t>-</w:t>
      </w:r>
      <w:r>
        <w:rPr>
          <w:rStyle w:val="rvts37"/>
          <w:lang w:val="ru-RU"/>
        </w:rPr>
        <w:t>1</w:t>
      </w:r>
      <w:r>
        <w:rPr>
          <w:rStyle w:val="rvts46"/>
          <w:lang w:val="ru-RU"/>
        </w:rPr>
        <w:t xml:space="preserve"> згідно із</w:t>
      </w:r>
      <w:r>
        <w:rPr>
          <w:rStyle w:val="rvts11"/>
          <w:lang w:val="ru-RU"/>
        </w:rPr>
        <w:t xml:space="preserve"> Законом </w:t>
      </w:r>
      <w:hyperlink r:id="rId177" w:anchor="n409"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17247138"/>
        <w:rPr>
          <w:color w:val="000000"/>
          <w:sz w:val="28"/>
          <w:szCs w:val="28"/>
          <w:lang w:val="ru-RU"/>
        </w:rPr>
      </w:pPr>
      <w:bookmarkStart w:id="548" w:name="n458"/>
      <w:bookmarkEnd w:id="548"/>
      <w:r>
        <w:rPr>
          <w:color w:val="000000"/>
          <w:sz w:val="28"/>
          <w:szCs w:val="28"/>
          <w:lang w:val="ru-RU"/>
        </w:rPr>
        <w:t>6) нематеріальні ак</w:t>
      </w:r>
      <w:r>
        <w:rPr>
          <w:color w:val="000000"/>
          <w:sz w:val="28"/>
          <w:szCs w:val="28"/>
          <w:lang w:val="ru-RU"/>
        </w:rPr>
        <w:t>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w:t>
      </w:r>
      <w:r>
        <w:rPr>
          <w:color w:val="000000"/>
          <w:sz w:val="28"/>
          <w:szCs w:val="28"/>
          <w:lang w:val="ru-RU"/>
        </w:rPr>
        <w:t>в, вартість активів на момент виникнення права власності, а також про дату виникнення права на них;</w:t>
      </w:r>
    </w:p>
    <w:p w:rsidR="00000000" w:rsidRDefault="009705E4">
      <w:pPr>
        <w:pStyle w:val="rvps2"/>
        <w:divId w:val="717247138"/>
        <w:rPr>
          <w:color w:val="000000"/>
          <w:sz w:val="28"/>
          <w:szCs w:val="28"/>
          <w:lang w:val="ru-RU"/>
        </w:rPr>
      </w:pPr>
      <w:bookmarkStart w:id="549" w:name="n459"/>
      <w:bookmarkEnd w:id="549"/>
      <w:r>
        <w:rPr>
          <w:color w:val="000000"/>
          <w:sz w:val="28"/>
          <w:szCs w:val="28"/>
          <w:lang w:val="ru-RU"/>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w:t>
      </w:r>
      <w:r>
        <w:rPr>
          <w:color w:val="000000"/>
          <w:sz w:val="28"/>
          <w:szCs w:val="28"/>
          <w:lang w:val="ru-RU"/>
        </w:rPr>
        <w:t>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000000" w:rsidRDefault="009705E4">
      <w:pPr>
        <w:pStyle w:val="rvps2"/>
        <w:divId w:val="717247138"/>
        <w:rPr>
          <w:color w:val="000000"/>
          <w:sz w:val="28"/>
          <w:szCs w:val="28"/>
          <w:lang w:val="ru-RU"/>
        </w:rPr>
      </w:pPr>
      <w:bookmarkStart w:id="550" w:name="n460"/>
      <w:bookmarkEnd w:id="550"/>
      <w:r>
        <w:rPr>
          <w:color w:val="000000"/>
          <w:sz w:val="28"/>
          <w:szCs w:val="28"/>
          <w:lang w:val="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w:t>
      </w:r>
      <w:r>
        <w:rPr>
          <w:color w:val="000000"/>
          <w:sz w:val="28"/>
          <w:szCs w:val="28"/>
          <w:lang w:val="ru-RU"/>
        </w:rPr>
        <w:t>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000000" w:rsidRDefault="009705E4">
      <w:pPr>
        <w:pStyle w:val="rvps2"/>
        <w:divId w:val="717247138"/>
        <w:rPr>
          <w:color w:val="000000"/>
          <w:sz w:val="28"/>
          <w:szCs w:val="28"/>
          <w:lang w:val="ru-RU"/>
        </w:rPr>
      </w:pPr>
      <w:bookmarkStart w:id="551" w:name="n1008"/>
      <w:bookmarkEnd w:id="551"/>
      <w:r>
        <w:rPr>
          <w:rStyle w:val="rvts46"/>
          <w:lang w:val="ru-RU"/>
        </w:rPr>
        <w:t>{Абзац другий пункту 7 частини перш</w:t>
      </w:r>
      <w:r>
        <w:rPr>
          <w:rStyle w:val="rvts46"/>
          <w:lang w:val="ru-RU"/>
        </w:rPr>
        <w:t>ої статті 46 в редакції</w:t>
      </w:r>
      <w:r>
        <w:rPr>
          <w:color w:val="000000"/>
          <w:sz w:val="28"/>
          <w:szCs w:val="28"/>
          <w:lang w:val="ru-RU"/>
        </w:rPr>
        <w:t xml:space="preserve"> </w:t>
      </w:r>
      <w:r>
        <w:rPr>
          <w:rStyle w:val="rvts11"/>
          <w:lang w:val="ru-RU"/>
        </w:rPr>
        <w:t xml:space="preserve">Закону </w:t>
      </w:r>
      <w:hyperlink r:id="rId178" w:anchor="n412" w:tgtFrame="_blank" w:history="1">
        <w:r>
          <w:rPr>
            <w:i/>
            <w:iCs/>
            <w:color w:val="000099"/>
            <w:sz w:val="28"/>
            <w:szCs w:val="28"/>
            <w:lang w:val="ru-RU"/>
          </w:rPr>
          <w:t>№ 198-VIII від 12.02.2015</w:t>
        </w:r>
      </w:hyperlink>
      <w:r>
        <w:rPr>
          <w:rStyle w:val="rvts46"/>
          <w:lang w:val="ru-RU"/>
        </w:rPr>
        <w:t xml:space="preserve">; із змінами, внесеними згідно із Законом </w:t>
      </w:r>
      <w:hyperlink r:id="rId179" w:anchor="n268"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717247138"/>
        <w:rPr>
          <w:color w:val="000000"/>
          <w:sz w:val="28"/>
          <w:szCs w:val="28"/>
          <w:lang w:val="ru-RU"/>
        </w:rPr>
      </w:pPr>
      <w:bookmarkStart w:id="552" w:name="n461"/>
      <w:bookmarkEnd w:id="552"/>
      <w:r>
        <w:rPr>
          <w:color w:val="000000"/>
          <w:sz w:val="28"/>
          <w:szCs w:val="28"/>
          <w:lang w:val="ru-RU"/>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w:t>
      </w:r>
      <w:r>
        <w:rPr>
          <w:color w:val="000000"/>
          <w:sz w:val="28"/>
          <w:szCs w:val="28"/>
          <w:lang w:val="ru-RU"/>
        </w:rPr>
        <w:t>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w:t>
      </w:r>
      <w:r>
        <w:rPr>
          <w:color w:val="000000"/>
          <w:sz w:val="28"/>
          <w:szCs w:val="28"/>
          <w:lang w:val="ru-RU"/>
        </w:rPr>
        <w:t>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w:t>
      </w:r>
      <w:r>
        <w:rPr>
          <w:color w:val="000000"/>
          <w:sz w:val="28"/>
          <w:szCs w:val="28"/>
          <w:lang w:val="ru-RU"/>
        </w:rPr>
        <w:t>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000000" w:rsidRDefault="009705E4">
      <w:pPr>
        <w:pStyle w:val="rvps2"/>
        <w:divId w:val="717247138"/>
        <w:rPr>
          <w:color w:val="000000"/>
          <w:sz w:val="28"/>
          <w:szCs w:val="28"/>
          <w:lang w:val="ru-RU"/>
        </w:rPr>
      </w:pPr>
      <w:bookmarkStart w:id="553" w:name="n1009"/>
      <w:bookmarkEnd w:id="553"/>
      <w:r>
        <w:rPr>
          <w:rStyle w:val="rvts46"/>
          <w:lang w:val="ru-RU"/>
        </w:rPr>
        <w:t>{Пункт 8 частини першої статті 46 із змінами, внесеними згідно із</w:t>
      </w:r>
      <w:r>
        <w:rPr>
          <w:color w:val="000000"/>
          <w:sz w:val="28"/>
          <w:szCs w:val="28"/>
          <w:lang w:val="ru-RU"/>
        </w:rPr>
        <w:t xml:space="preserve"> </w:t>
      </w:r>
      <w:r>
        <w:rPr>
          <w:rStyle w:val="rvts11"/>
          <w:lang w:val="ru-RU"/>
        </w:rPr>
        <w:t xml:space="preserve">Законами </w:t>
      </w:r>
      <w:hyperlink r:id="rId180" w:anchor="n414" w:tgtFrame="_blank" w:history="1">
        <w:r>
          <w:rPr>
            <w:i/>
            <w:iCs/>
            <w:color w:val="000099"/>
            <w:sz w:val="28"/>
            <w:szCs w:val="28"/>
            <w:lang w:val="ru-RU"/>
          </w:rPr>
          <w:t>№ 198-VIII від 12.02.2015</w:t>
        </w:r>
      </w:hyperlink>
      <w:r>
        <w:rPr>
          <w:rStyle w:val="rvts46"/>
          <w:lang w:val="ru-RU"/>
        </w:rPr>
        <w:t xml:space="preserve">, </w:t>
      </w:r>
      <w:hyperlink r:id="rId181" w:anchor="n268"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717247138"/>
        <w:rPr>
          <w:color w:val="000000"/>
          <w:sz w:val="28"/>
          <w:szCs w:val="28"/>
          <w:lang w:val="ru-RU"/>
        </w:rPr>
      </w:pPr>
      <w:bookmarkStart w:id="554" w:name="n462"/>
      <w:bookmarkEnd w:id="554"/>
      <w:r>
        <w:rPr>
          <w:color w:val="000000"/>
          <w:sz w:val="28"/>
          <w:szCs w:val="28"/>
          <w:lang w:val="ru-RU"/>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w:t>
      </w:r>
      <w:r>
        <w:rPr>
          <w:color w:val="000000"/>
          <w:sz w:val="28"/>
          <w:szCs w:val="28"/>
          <w:lang w:val="ru-RU"/>
        </w:rPr>
        <w:t xml:space="preserve">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182" w:anchor="n448" w:history="1">
        <w:r>
          <w:rPr>
            <w:color w:val="006600"/>
            <w:sz w:val="28"/>
            <w:szCs w:val="28"/>
            <w:lang w:val="ru-RU"/>
          </w:rPr>
          <w:t>пункту 1</w:t>
        </w:r>
      </w:hyperlink>
      <w:r>
        <w:rPr>
          <w:color w:val="000000"/>
          <w:sz w:val="28"/>
          <w:szCs w:val="28"/>
          <w:lang w:val="ru-RU"/>
        </w:rPr>
        <w:t xml:space="preserve">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w:t>
      </w:r>
      <w:r>
        <w:rPr>
          <w:color w:val="000000"/>
          <w:sz w:val="28"/>
          <w:szCs w:val="28"/>
          <w:lang w:val="ru-RU"/>
        </w:rPr>
        <w:t>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w:t>
      </w:r>
      <w:r>
        <w:rPr>
          <w:color w:val="000000"/>
          <w:sz w:val="28"/>
          <w:szCs w:val="28"/>
          <w:lang w:val="ru-RU"/>
        </w:rPr>
        <w:t>мів, встановлених для працездатних осіб на 1 січня звітного року, зазначається лише загальний розмір такого фінансового зобов’язання.</w:t>
      </w:r>
    </w:p>
    <w:p w:rsidR="00000000" w:rsidRDefault="009705E4">
      <w:pPr>
        <w:pStyle w:val="rvps2"/>
        <w:divId w:val="717247138"/>
        <w:rPr>
          <w:color w:val="000000"/>
          <w:sz w:val="28"/>
          <w:szCs w:val="28"/>
          <w:lang w:val="ru-RU"/>
        </w:rPr>
      </w:pPr>
      <w:bookmarkStart w:id="555" w:name="n1010"/>
      <w:bookmarkEnd w:id="555"/>
      <w:r>
        <w:rPr>
          <w:rStyle w:val="rvts46"/>
          <w:lang w:val="ru-RU"/>
        </w:rPr>
        <w:t>{Абзац перший пункту 9 частини першої статті 46 із змінами, внесеними згідно із</w:t>
      </w:r>
      <w:r>
        <w:rPr>
          <w:color w:val="000000"/>
          <w:sz w:val="28"/>
          <w:szCs w:val="28"/>
          <w:lang w:val="ru-RU"/>
        </w:rPr>
        <w:t xml:space="preserve"> </w:t>
      </w:r>
      <w:r>
        <w:rPr>
          <w:rStyle w:val="rvts11"/>
          <w:lang w:val="ru-RU"/>
        </w:rPr>
        <w:t xml:space="preserve">Законами </w:t>
      </w:r>
      <w:hyperlink r:id="rId183" w:anchor="n416" w:tgtFrame="_blank" w:history="1">
        <w:r>
          <w:rPr>
            <w:i/>
            <w:iCs/>
            <w:color w:val="000099"/>
            <w:sz w:val="28"/>
            <w:szCs w:val="28"/>
            <w:lang w:val="ru-RU"/>
          </w:rPr>
          <w:t>№ 198-VIII від 12.02.2015</w:t>
        </w:r>
      </w:hyperlink>
      <w:r>
        <w:rPr>
          <w:rStyle w:val="rvts46"/>
          <w:lang w:val="ru-RU"/>
        </w:rPr>
        <w:t xml:space="preserve">, </w:t>
      </w:r>
      <w:hyperlink r:id="rId184" w:anchor="n268"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717247138"/>
        <w:rPr>
          <w:color w:val="000000"/>
          <w:sz w:val="28"/>
          <w:szCs w:val="28"/>
          <w:lang w:val="ru-RU"/>
        </w:rPr>
      </w:pPr>
      <w:bookmarkStart w:id="556" w:name="n463"/>
      <w:bookmarkEnd w:id="556"/>
      <w:r>
        <w:rPr>
          <w:color w:val="000000"/>
          <w:sz w:val="28"/>
          <w:szCs w:val="28"/>
          <w:lang w:val="ru-RU"/>
        </w:rPr>
        <w:t>У разі якщо предметом правочину щодо забезпечення виконання зобов’я</w:t>
      </w:r>
      <w:r>
        <w:rPr>
          <w:color w:val="000000"/>
          <w:sz w:val="28"/>
          <w:szCs w:val="28"/>
          <w:lang w:val="ru-RU"/>
        </w:rPr>
        <w:t>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w:t>
      </w:r>
      <w:r>
        <w:rPr>
          <w:color w:val="000000"/>
          <w:sz w:val="28"/>
          <w:szCs w:val="28"/>
          <w:lang w:val="ru-RU"/>
        </w:rPr>
        <w:t>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w:t>
      </w:r>
      <w:r>
        <w:rPr>
          <w:color w:val="000000"/>
          <w:sz w:val="28"/>
          <w:szCs w:val="28"/>
          <w:lang w:val="ru-RU"/>
        </w:rPr>
        <w:t>ння відповідної юридичної особи із зазначенням коду Єдиного державного реєстру юридичних осіб та фізичних осіб - підприємців;</w:t>
      </w:r>
    </w:p>
    <w:p w:rsidR="00000000" w:rsidRDefault="009705E4">
      <w:pPr>
        <w:pStyle w:val="rvps2"/>
        <w:divId w:val="717247138"/>
        <w:rPr>
          <w:color w:val="000000"/>
          <w:sz w:val="28"/>
          <w:szCs w:val="28"/>
          <w:lang w:val="ru-RU"/>
        </w:rPr>
      </w:pPr>
      <w:bookmarkStart w:id="557" w:name="n1011"/>
      <w:bookmarkEnd w:id="557"/>
      <w:r>
        <w:rPr>
          <w:rStyle w:val="rvts46"/>
          <w:lang w:val="ru-RU"/>
        </w:rPr>
        <w:t>{Абзац другий пункту 9 частини першої статті 46 в редакції Закону</w:t>
      </w:r>
      <w:r>
        <w:rPr>
          <w:rStyle w:val="rvts11"/>
          <w:lang w:val="ru-RU"/>
        </w:rPr>
        <w:t xml:space="preserve"> </w:t>
      </w:r>
      <w:hyperlink r:id="rId185" w:anchor="n417"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17247138"/>
        <w:rPr>
          <w:color w:val="000000"/>
          <w:sz w:val="28"/>
          <w:szCs w:val="28"/>
          <w:lang w:val="ru-RU"/>
        </w:rPr>
      </w:pPr>
      <w:bookmarkStart w:id="558" w:name="n464"/>
      <w:bookmarkEnd w:id="558"/>
      <w:r>
        <w:rPr>
          <w:color w:val="000000"/>
          <w:sz w:val="28"/>
          <w:szCs w:val="28"/>
          <w:lang w:val="ru-RU"/>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w:t>
      </w:r>
      <w:r>
        <w:rPr>
          <w:color w:val="000000"/>
          <w:sz w:val="28"/>
          <w:szCs w:val="28"/>
          <w:lang w:val="ru-RU"/>
        </w:rPr>
        <w:t xml:space="preserve">ме або рухоме майно, нематеріальні та інші активи, а також виникають фінансові зобов’язання, які зазначені у </w:t>
      </w:r>
      <w:hyperlink r:id="rId186" w:anchor="n449" w:history="1">
        <w:r>
          <w:rPr>
            <w:color w:val="006600"/>
            <w:sz w:val="28"/>
            <w:szCs w:val="28"/>
            <w:lang w:val="ru-RU"/>
          </w:rPr>
          <w:t>пунктах 2-9</w:t>
        </w:r>
      </w:hyperlink>
      <w:r>
        <w:rPr>
          <w:color w:val="000000"/>
          <w:sz w:val="28"/>
          <w:szCs w:val="28"/>
          <w:lang w:val="ru-RU"/>
        </w:rPr>
        <w:t xml:space="preserve"> частини першої цієї статті.</w:t>
      </w:r>
    </w:p>
    <w:p w:rsidR="00000000" w:rsidRDefault="009705E4">
      <w:pPr>
        <w:pStyle w:val="rvps2"/>
        <w:divId w:val="717247138"/>
        <w:rPr>
          <w:color w:val="000000"/>
          <w:sz w:val="28"/>
          <w:szCs w:val="28"/>
          <w:lang w:val="ru-RU"/>
        </w:rPr>
      </w:pPr>
      <w:bookmarkStart w:id="559" w:name="n465"/>
      <w:bookmarkEnd w:id="559"/>
      <w:r>
        <w:rPr>
          <w:color w:val="000000"/>
          <w:sz w:val="28"/>
          <w:szCs w:val="28"/>
          <w:lang w:val="ru-RU"/>
        </w:rPr>
        <w:t>Такі відомості заз</w:t>
      </w:r>
      <w:r>
        <w:rPr>
          <w:color w:val="000000"/>
          <w:sz w:val="28"/>
          <w:szCs w:val="28"/>
          <w:lang w:val="ru-RU"/>
        </w:rPr>
        <w:t>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w:t>
      </w:r>
      <w:r>
        <w:rPr>
          <w:color w:val="000000"/>
          <w:sz w:val="28"/>
          <w:szCs w:val="28"/>
          <w:lang w:val="ru-RU"/>
        </w:rPr>
        <w:t>ства суб’єкт декларування надає інформацію щодо найменування контрагента;</w:t>
      </w:r>
    </w:p>
    <w:p w:rsidR="00000000" w:rsidRDefault="009705E4">
      <w:pPr>
        <w:pStyle w:val="rvps2"/>
        <w:divId w:val="717247138"/>
        <w:rPr>
          <w:color w:val="000000"/>
          <w:sz w:val="28"/>
          <w:szCs w:val="28"/>
          <w:lang w:val="ru-RU"/>
        </w:rPr>
      </w:pPr>
      <w:bookmarkStart w:id="560" w:name="n1012"/>
      <w:bookmarkEnd w:id="560"/>
      <w:r>
        <w:rPr>
          <w:rStyle w:val="rvts46"/>
          <w:lang w:val="ru-RU"/>
        </w:rPr>
        <w:t>{Абзац другий пункту 10 частини першої статті 46 із змінами, внесеними згідно із Законом</w:t>
      </w:r>
      <w:r>
        <w:rPr>
          <w:rStyle w:val="rvts11"/>
          <w:lang w:val="ru-RU"/>
        </w:rPr>
        <w:t xml:space="preserve"> </w:t>
      </w:r>
      <w:hyperlink r:id="rId187" w:anchor="n419" w:tgtFrame="_blank" w:history="1">
        <w:r>
          <w:rPr>
            <w:i/>
            <w:iCs/>
            <w:color w:val="000099"/>
            <w:sz w:val="28"/>
            <w:szCs w:val="28"/>
            <w:lang w:val="ru-RU"/>
          </w:rPr>
          <w:t>№ 198-VIII</w:t>
        </w:r>
        <w:r>
          <w:rPr>
            <w:i/>
            <w:iCs/>
            <w:color w:val="000099"/>
            <w:sz w:val="28"/>
            <w:szCs w:val="28"/>
            <w:lang w:val="ru-RU"/>
          </w:rPr>
          <w:t xml:space="preserve"> від 12.02.2015</w:t>
        </w:r>
      </w:hyperlink>
      <w:r>
        <w:rPr>
          <w:rStyle w:val="rvts46"/>
          <w:lang w:val="ru-RU"/>
        </w:rPr>
        <w:t xml:space="preserve">; в редакції Закону </w:t>
      </w:r>
      <w:hyperlink r:id="rId188" w:anchor="n28" w:tgtFrame="_blank" w:history="1">
        <w:r>
          <w:rPr>
            <w:i/>
            <w:iCs/>
            <w:color w:val="000099"/>
            <w:sz w:val="28"/>
            <w:szCs w:val="28"/>
            <w:lang w:val="ru-RU"/>
          </w:rPr>
          <w:t>№ 1022-VIII від 15.03.2016</w:t>
        </w:r>
      </w:hyperlink>
      <w:r>
        <w:rPr>
          <w:rStyle w:val="rvts46"/>
          <w:lang w:val="ru-RU"/>
        </w:rPr>
        <w:t xml:space="preserve">; із змінами, внесеними згідно із Законом </w:t>
      </w:r>
      <w:hyperlink r:id="rId189" w:anchor="n268"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717247138"/>
        <w:rPr>
          <w:color w:val="000000"/>
          <w:sz w:val="28"/>
          <w:szCs w:val="28"/>
          <w:lang w:val="ru-RU"/>
        </w:rPr>
      </w:pPr>
      <w:bookmarkStart w:id="561" w:name="n466"/>
      <w:bookmarkEnd w:id="561"/>
      <w:r>
        <w:rPr>
          <w:color w:val="000000"/>
          <w:sz w:val="28"/>
          <w:szCs w:val="28"/>
          <w:lang w:val="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w:t>
      </w:r>
      <w:r>
        <w:rPr>
          <w:color w:val="000000"/>
          <w:sz w:val="28"/>
          <w:szCs w:val="28"/>
          <w:lang w:val="ru-RU"/>
        </w:rPr>
        <w:t xml:space="preserve">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w:t>
      </w:r>
      <w:r>
        <w:rPr>
          <w:color w:val="000000"/>
          <w:sz w:val="28"/>
          <w:szCs w:val="28"/>
          <w:lang w:val="ru-RU"/>
        </w:rPr>
        <w:t>ка податків;</w:t>
      </w:r>
    </w:p>
    <w:p w:rsidR="00000000" w:rsidRDefault="009705E4">
      <w:pPr>
        <w:pStyle w:val="rvps2"/>
        <w:divId w:val="717247138"/>
        <w:rPr>
          <w:color w:val="000000"/>
          <w:sz w:val="28"/>
          <w:szCs w:val="28"/>
          <w:lang w:val="ru-RU"/>
        </w:rPr>
      </w:pPr>
      <w:bookmarkStart w:id="562" w:name="n467"/>
      <w:bookmarkEnd w:id="562"/>
      <w:r>
        <w:rPr>
          <w:color w:val="000000"/>
          <w:sz w:val="28"/>
          <w:szCs w:val="28"/>
          <w:lang w:val="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w:t>
      </w:r>
      <w:r>
        <w:rPr>
          <w:color w:val="000000"/>
          <w:sz w:val="28"/>
          <w:szCs w:val="28"/>
          <w:lang w:val="ru-RU"/>
        </w:rPr>
        <w:t>азви відповідних об’єднань (організацій) та їх коду Єдиного державного реєстру юридичних осіб та фізичних осіб - підприємців.</w:t>
      </w:r>
    </w:p>
    <w:p w:rsidR="00000000" w:rsidRDefault="009705E4">
      <w:pPr>
        <w:pStyle w:val="rvps2"/>
        <w:divId w:val="717247138"/>
        <w:rPr>
          <w:color w:val="000000"/>
          <w:sz w:val="28"/>
          <w:szCs w:val="28"/>
          <w:lang w:val="ru-RU"/>
        </w:rPr>
      </w:pPr>
      <w:bookmarkStart w:id="563" w:name="n468"/>
      <w:bookmarkEnd w:id="563"/>
      <w:r>
        <w:rPr>
          <w:color w:val="000000"/>
          <w:sz w:val="28"/>
          <w:szCs w:val="28"/>
          <w:lang w:val="ru-RU"/>
        </w:rPr>
        <w:t>2. Відомості, зазначені у частині першій цієї статті, подаються незалежно від того, знаходиться об’єкт декларування на території У</w:t>
      </w:r>
      <w:r>
        <w:rPr>
          <w:color w:val="000000"/>
          <w:sz w:val="28"/>
          <w:szCs w:val="28"/>
          <w:lang w:val="ru-RU"/>
        </w:rPr>
        <w:t>країни чи за її межами.</w:t>
      </w:r>
    </w:p>
    <w:p w:rsidR="00000000" w:rsidRDefault="009705E4">
      <w:pPr>
        <w:pStyle w:val="rvps2"/>
        <w:divId w:val="717247138"/>
        <w:rPr>
          <w:color w:val="000000"/>
          <w:sz w:val="28"/>
          <w:szCs w:val="28"/>
          <w:lang w:val="ru-RU"/>
        </w:rPr>
      </w:pPr>
      <w:bookmarkStart w:id="564" w:name="n1045"/>
      <w:bookmarkEnd w:id="564"/>
      <w:r>
        <w:rPr>
          <w:color w:val="000000"/>
          <w:sz w:val="28"/>
          <w:szCs w:val="28"/>
          <w:lang w:val="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w:t>
      </w:r>
      <w:r>
        <w:rPr>
          <w:color w:val="000000"/>
          <w:sz w:val="28"/>
          <w:szCs w:val="28"/>
          <w:lang w:val="ru-RU"/>
        </w:rPr>
        <w:t>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000000" w:rsidRDefault="009705E4">
      <w:pPr>
        <w:pStyle w:val="rvps2"/>
        <w:divId w:val="717247138"/>
        <w:rPr>
          <w:color w:val="000000"/>
          <w:sz w:val="28"/>
          <w:szCs w:val="28"/>
          <w:lang w:val="ru-RU"/>
        </w:rPr>
      </w:pPr>
      <w:bookmarkStart w:id="565" w:name="n1046"/>
      <w:bookmarkEnd w:id="565"/>
      <w:r>
        <w:rPr>
          <w:color w:val="000000"/>
          <w:sz w:val="28"/>
          <w:szCs w:val="28"/>
          <w:lang w:val="ru-RU"/>
        </w:rPr>
        <w:t>Відомості, передбачені цією частиною, не зазначаю</w:t>
      </w:r>
      <w:r>
        <w:rPr>
          <w:color w:val="000000"/>
          <w:sz w:val="28"/>
          <w:szCs w:val="28"/>
          <w:lang w:val="ru-RU"/>
        </w:rPr>
        <w:t>ться в декларації, якщо відповідні об’єкти належать на праві власності юридичній особі, зазначеній у пункті 5</w:t>
      </w:r>
      <w:r>
        <w:rPr>
          <w:rStyle w:val="rvts37"/>
          <w:sz w:val="2"/>
          <w:szCs w:val="2"/>
          <w:lang w:val="ru-RU"/>
        </w:rPr>
        <w:t>-</w:t>
      </w:r>
      <w:r>
        <w:rPr>
          <w:rStyle w:val="rvts37"/>
          <w:lang w:val="ru-RU"/>
        </w:rPr>
        <w:t>1</w:t>
      </w:r>
      <w:r>
        <w:rPr>
          <w:color w:val="000000"/>
          <w:sz w:val="28"/>
          <w:szCs w:val="28"/>
          <w:lang w:val="ru-RU"/>
        </w:rPr>
        <w:t xml:space="preserve"> </w:t>
      </w:r>
      <w:r>
        <w:rPr>
          <w:color w:val="000000"/>
          <w:sz w:val="28"/>
          <w:szCs w:val="28"/>
          <w:lang w:val="ru-RU"/>
        </w:rPr>
        <w:t>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000000" w:rsidRDefault="009705E4">
      <w:pPr>
        <w:pStyle w:val="rvps2"/>
        <w:divId w:val="717247138"/>
        <w:rPr>
          <w:color w:val="000000"/>
          <w:sz w:val="28"/>
          <w:szCs w:val="28"/>
          <w:lang w:val="ru-RU"/>
        </w:rPr>
      </w:pPr>
      <w:bookmarkStart w:id="566" w:name="n1047"/>
      <w:bookmarkEnd w:id="566"/>
      <w:r>
        <w:rPr>
          <w:color w:val="000000"/>
          <w:sz w:val="28"/>
          <w:szCs w:val="28"/>
          <w:lang w:val="ru-RU"/>
        </w:rPr>
        <w:t>Положення цієї частини застосовуються під час подання декларації службовими особами, я</w:t>
      </w:r>
      <w:r>
        <w:rPr>
          <w:color w:val="000000"/>
          <w:sz w:val="28"/>
          <w:szCs w:val="28"/>
          <w:lang w:val="ru-RU"/>
        </w:rPr>
        <w:t xml:space="preserve">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190" w:anchor="n493" w:history="1">
        <w:r>
          <w:rPr>
            <w:color w:val="006600"/>
            <w:sz w:val="28"/>
            <w:szCs w:val="28"/>
            <w:lang w:val="ru-RU"/>
          </w:rPr>
          <w:t>статті 50</w:t>
        </w:r>
      </w:hyperlink>
      <w:r>
        <w:rPr>
          <w:color w:val="000000"/>
          <w:sz w:val="28"/>
          <w:szCs w:val="28"/>
          <w:lang w:val="ru-RU"/>
        </w:rPr>
        <w:t xml:space="preserve"> цього Закону.</w:t>
      </w:r>
    </w:p>
    <w:p w:rsidR="00000000" w:rsidRDefault="009705E4">
      <w:pPr>
        <w:pStyle w:val="rvps2"/>
        <w:divId w:val="717247138"/>
        <w:rPr>
          <w:color w:val="000000"/>
          <w:sz w:val="28"/>
          <w:szCs w:val="28"/>
          <w:lang w:val="ru-RU"/>
        </w:rPr>
      </w:pPr>
      <w:bookmarkStart w:id="567" w:name="n1044"/>
      <w:bookmarkEnd w:id="567"/>
      <w:r>
        <w:rPr>
          <w:rStyle w:val="rvts46"/>
          <w:lang w:val="ru-RU"/>
        </w:rPr>
        <w:t xml:space="preserve">{Статтю 46 доповнено новою частиною згідно із Законом </w:t>
      </w:r>
      <w:hyperlink r:id="rId191" w:anchor="n15" w:tgtFrame="_blank" w:history="1">
        <w:r>
          <w:rPr>
            <w:i/>
            <w:iCs/>
            <w:color w:val="000099"/>
            <w:sz w:val="28"/>
            <w:szCs w:val="28"/>
            <w:lang w:val="ru-RU"/>
          </w:rPr>
          <w:t>№ 631-VIII від 16.07.2015</w:t>
        </w:r>
      </w:hyperlink>
      <w:r>
        <w:rPr>
          <w:rStyle w:val="rvts46"/>
          <w:lang w:val="ru-RU"/>
        </w:rPr>
        <w:t>}</w:t>
      </w:r>
    </w:p>
    <w:p w:rsidR="00000000" w:rsidRDefault="009705E4">
      <w:pPr>
        <w:pStyle w:val="rvps2"/>
        <w:divId w:val="717247138"/>
        <w:rPr>
          <w:color w:val="000000"/>
          <w:sz w:val="28"/>
          <w:szCs w:val="28"/>
          <w:lang w:val="ru-RU"/>
        </w:rPr>
      </w:pPr>
      <w:bookmarkStart w:id="568" w:name="n469"/>
      <w:bookmarkEnd w:id="568"/>
      <w:r>
        <w:rPr>
          <w:color w:val="000000"/>
          <w:sz w:val="28"/>
          <w:szCs w:val="28"/>
          <w:lang w:val="ru-RU"/>
        </w:rPr>
        <w:t>4. Відомості, передбачені пунктом 10 частини першої цієї с</w:t>
      </w:r>
      <w:r>
        <w:rPr>
          <w:color w:val="000000"/>
          <w:sz w:val="28"/>
          <w:szCs w:val="28"/>
          <w:lang w:val="ru-RU"/>
        </w:rPr>
        <w:t xml:space="preserve">татті, не зазначаються у деклараціях осіб, які претендують на зайняття посади, зазначеної у </w:t>
      </w:r>
      <w:hyperlink r:id="rId192" w:anchor="n26" w:history="1">
        <w:r>
          <w:rPr>
            <w:color w:val="006600"/>
            <w:sz w:val="28"/>
            <w:szCs w:val="28"/>
            <w:lang w:val="ru-RU"/>
          </w:rPr>
          <w:t>пункті 1</w:t>
        </w:r>
      </w:hyperlink>
      <w:r>
        <w:rPr>
          <w:color w:val="000000"/>
          <w:sz w:val="28"/>
          <w:szCs w:val="28"/>
          <w:lang w:val="ru-RU"/>
        </w:rPr>
        <w:t xml:space="preserve">, </w:t>
      </w:r>
      <w:hyperlink r:id="rId193" w:anchor="n38" w:history="1">
        <w:r>
          <w:rPr>
            <w:color w:val="006600"/>
            <w:sz w:val="28"/>
            <w:szCs w:val="28"/>
            <w:lang w:val="ru-RU"/>
          </w:rPr>
          <w:t xml:space="preserve">підпункті "а" </w:t>
        </w:r>
        <w:r>
          <w:rPr>
            <w:color w:val="006600"/>
            <w:sz w:val="28"/>
            <w:szCs w:val="28"/>
            <w:lang w:val="ru-RU"/>
          </w:rPr>
          <w:t>пункту 2</w:t>
        </w:r>
      </w:hyperlink>
      <w:r>
        <w:rPr>
          <w:color w:val="000000"/>
          <w:sz w:val="28"/>
          <w:szCs w:val="28"/>
          <w:lang w:val="ru-RU"/>
        </w:rPr>
        <w:t xml:space="preserve"> 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000000" w:rsidRDefault="009705E4">
      <w:pPr>
        <w:pStyle w:val="rvps2"/>
        <w:divId w:val="717247138"/>
        <w:rPr>
          <w:color w:val="000000"/>
          <w:sz w:val="28"/>
          <w:szCs w:val="28"/>
          <w:lang w:val="ru-RU"/>
        </w:rPr>
      </w:pPr>
      <w:bookmarkStart w:id="569" w:name="n1129"/>
      <w:bookmarkEnd w:id="569"/>
      <w:r>
        <w:rPr>
          <w:rStyle w:val="rvts46"/>
          <w:lang w:val="ru-RU"/>
        </w:rPr>
        <w:t>{Частина четверта статті 46 із змінами, внесеними згідно із</w:t>
      </w:r>
      <w:r>
        <w:rPr>
          <w:color w:val="000000"/>
          <w:sz w:val="28"/>
          <w:szCs w:val="28"/>
          <w:lang w:val="ru-RU"/>
        </w:rPr>
        <w:t xml:space="preserve"> </w:t>
      </w:r>
      <w:r>
        <w:rPr>
          <w:rStyle w:val="rvts11"/>
          <w:lang w:val="ru-RU"/>
        </w:rPr>
        <w:t xml:space="preserve">Законом </w:t>
      </w:r>
      <w:hyperlink r:id="rId194" w:anchor="n43"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70" w:name="n470"/>
      <w:bookmarkEnd w:id="570"/>
      <w:r>
        <w:rPr>
          <w:color w:val="000000"/>
          <w:sz w:val="28"/>
          <w:szCs w:val="28"/>
          <w:lang w:val="ru-RU"/>
        </w:rPr>
        <w:t>5. Відображення доходів і видатків суб’єктів декларування здійснюється у грошовій одиниці України.</w:t>
      </w:r>
    </w:p>
    <w:p w:rsidR="00000000" w:rsidRDefault="009705E4">
      <w:pPr>
        <w:pStyle w:val="rvps2"/>
        <w:divId w:val="717247138"/>
        <w:rPr>
          <w:color w:val="000000"/>
          <w:sz w:val="28"/>
          <w:szCs w:val="28"/>
          <w:lang w:val="ru-RU"/>
        </w:rPr>
      </w:pPr>
      <w:bookmarkStart w:id="571" w:name="n471"/>
      <w:bookmarkEnd w:id="571"/>
      <w:r>
        <w:rPr>
          <w:color w:val="000000"/>
          <w:sz w:val="28"/>
          <w:szCs w:val="28"/>
          <w:lang w:val="ru-RU"/>
        </w:rPr>
        <w:t>Вартість майна, майнових прав, активів, інших об’єктів декларування, пе</w:t>
      </w:r>
      <w:r>
        <w:rPr>
          <w:color w:val="000000"/>
          <w:sz w:val="28"/>
          <w:szCs w:val="28"/>
          <w:lang w:val="ru-RU"/>
        </w:rPr>
        <w:t>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000000" w:rsidRDefault="009705E4">
      <w:pPr>
        <w:pStyle w:val="rvps2"/>
        <w:divId w:val="717247138"/>
        <w:rPr>
          <w:color w:val="000000"/>
          <w:sz w:val="28"/>
          <w:szCs w:val="28"/>
          <w:lang w:val="ru-RU"/>
        </w:rPr>
      </w:pPr>
      <w:bookmarkStart w:id="572" w:name="n472"/>
      <w:bookmarkEnd w:id="572"/>
      <w:r>
        <w:rPr>
          <w:color w:val="000000"/>
          <w:sz w:val="28"/>
          <w:szCs w:val="28"/>
          <w:lang w:val="ru-RU"/>
        </w:rPr>
        <w:t xml:space="preserve">Вартість майна, майнових прав, активів, інших об’єктів декларування, що перебувають у володінні чи користуванні </w:t>
      </w:r>
      <w:r>
        <w:rPr>
          <w:color w:val="000000"/>
          <w:sz w:val="28"/>
          <w:szCs w:val="28"/>
          <w:lang w:val="ru-RU"/>
        </w:rPr>
        <w:t>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000000" w:rsidRDefault="009705E4">
      <w:pPr>
        <w:pStyle w:val="rvps2"/>
        <w:divId w:val="717247138"/>
        <w:rPr>
          <w:color w:val="000000"/>
          <w:sz w:val="28"/>
          <w:szCs w:val="28"/>
          <w:lang w:val="ru-RU"/>
        </w:rPr>
      </w:pPr>
      <w:bookmarkStart w:id="573" w:name="n473"/>
      <w:bookmarkEnd w:id="573"/>
      <w:r>
        <w:rPr>
          <w:color w:val="000000"/>
          <w:sz w:val="28"/>
          <w:szCs w:val="28"/>
          <w:lang w:val="ru-RU"/>
        </w:rPr>
        <w:t>6. Доходи/видатки, одержані/здійснені в іноземній валюті, з метою відображення у декларації пере</w:t>
      </w:r>
      <w:r>
        <w:rPr>
          <w:color w:val="000000"/>
          <w:sz w:val="28"/>
          <w:szCs w:val="28"/>
          <w:lang w:val="ru-RU"/>
        </w:rPr>
        <w:t>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w:t>
      </w:r>
      <w:r>
        <w:rPr>
          <w:color w:val="000000"/>
          <w:sz w:val="28"/>
          <w:szCs w:val="28"/>
          <w:lang w:val="ru-RU"/>
        </w:rPr>
        <w:t>здійснено.</w:t>
      </w:r>
    </w:p>
    <w:p w:rsidR="00000000" w:rsidRDefault="009705E4">
      <w:pPr>
        <w:pStyle w:val="rvps2"/>
        <w:divId w:val="717247138"/>
        <w:rPr>
          <w:color w:val="000000"/>
          <w:sz w:val="28"/>
          <w:szCs w:val="28"/>
          <w:lang w:val="ru-RU"/>
        </w:rPr>
      </w:pPr>
      <w:bookmarkStart w:id="574" w:name="n474"/>
      <w:bookmarkEnd w:id="574"/>
      <w:r>
        <w:rPr>
          <w:color w:val="000000"/>
          <w:sz w:val="28"/>
          <w:szCs w:val="28"/>
          <w:lang w:val="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w:t>
      </w:r>
      <w:r>
        <w:rPr>
          <w:color w:val="000000"/>
          <w:sz w:val="28"/>
          <w:szCs w:val="28"/>
          <w:lang w:val="ru-RU"/>
        </w:rPr>
        <w:t xml:space="preserve">, визначену </w:t>
      </w:r>
      <w:hyperlink r:id="rId195" w:anchor="n448" w:history="1">
        <w:r>
          <w:rPr>
            <w:color w:val="006600"/>
            <w:sz w:val="28"/>
            <w:szCs w:val="28"/>
            <w:lang w:val="ru-RU"/>
          </w:rPr>
          <w:t>пунктами 1-12</w:t>
        </w:r>
      </w:hyperlink>
      <w:r>
        <w:rPr>
          <w:color w:val="000000"/>
          <w:sz w:val="28"/>
          <w:szCs w:val="28"/>
          <w:lang w:val="ru-RU"/>
        </w:rPr>
        <w:t xml:space="preserve"> частини першої цієї статті.</w:t>
      </w:r>
    </w:p>
    <w:p w:rsidR="00000000" w:rsidRDefault="009705E4">
      <w:pPr>
        <w:pStyle w:val="rvps2"/>
        <w:divId w:val="717247138"/>
        <w:rPr>
          <w:color w:val="000000"/>
          <w:sz w:val="28"/>
          <w:szCs w:val="28"/>
          <w:lang w:val="ru-RU"/>
        </w:rPr>
      </w:pPr>
      <w:bookmarkStart w:id="575" w:name="n475"/>
      <w:bookmarkEnd w:id="575"/>
      <w:r>
        <w:rPr>
          <w:rStyle w:val="rvts9"/>
          <w:lang w:val="ru-RU"/>
        </w:rPr>
        <w:t xml:space="preserve">Стаття 47. </w:t>
      </w:r>
      <w:r>
        <w:rPr>
          <w:color w:val="000000"/>
          <w:sz w:val="28"/>
          <w:szCs w:val="28"/>
          <w:lang w:val="ru-RU"/>
        </w:rPr>
        <w:t>Облік та оприлюднення декларацій</w:t>
      </w:r>
    </w:p>
    <w:p w:rsidR="00000000" w:rsidRDefault="009705E4">
      <w:pPr>
        <w:pStyle w:val="rvps2"/>
        <w:divId w:val="717247138"/>
        <w:rPr>
          <w:color w:val="000000"/>
          <w:sz w:val="28"/>
          <w:szCs w:val="28"/>
          <w:lang w:val="ru-RU"/>
        </w:rPr>
      </w:pPr>
      <w:bookmarkStart w:id="576" w:name="n476"/>
      <w:bookmarkEnd w:id="576"/>
      <w:r>
        <w:rPr>
          <w:color w:val="000000"/>
          <w:sz w:val="28"/>
          <w:szCs w:val="28"/>
          <w:lang w:val="ru-RU"/>
        </w:rPr>
        <w:t>1. Подані декларації включаються до Єдиного державного реєстру деклар</w:t>
      </w:r>
      <w:r>
        <w:rPr>
          <w:color w:val="000000"/>
          <w:sz w:val="28"/>
          <w:szCs w:val="28"/>
          <w:lang w:val="ru-RU"/>
        </w:rPr>
        <w:t>ацій осіб, уповноважених на виконання функцій держави або місцевого самоврядування, що формується та ведеться Національним агентством.</w:t>
      </w:r>
    </w:p>
    <w:p w:rsidR="00000000" w:rsidRDefault="009705E4">
      <w:pPr>
        <w:pStyle w:val="rvps2"/>
        <w:divId w:val="717247138"/>
        <w:rPr>
          <w:color w:val="000000"/>
          <w:sz w:val="28"/>
          <w:szCs w:val="28"/>
          <w:lang w:val="ru-RU"/>
        </w:rPr>
      </w:pPr>
      <w:bookmarkStart w:id="577" w:name="n477"/>
      <w:bookmarkEnd w:id="577"/>
      <w:r>
        <w:rPr>
          <w:color w:val="000000"/>
          <w:sz w:val="28"/>
          <w:szCs w:val="28"/>
          <w:lang w:val="ru-RU"/>
        </w:rPr>
        <w:t>Національне агентство забезпечує відкритий цілодобовий доступ до Єдиного державного реєстру декларацій осіб, уповноважени</w:t>
      </w:r>
      <w:r>
        <w:rPr>
          <w:color w:val="000000"/>
          <w:sz w:val="28"/>
          <w:szCs w:val="28"/>
          <w:lang w:val="ru-RU"/>
        </w:rPr>
        <w:t>х на виконання функцій держави або місцевого самоврядування, на офіційному веб-сайті Національного агентства.</w:t>
      </w:r>
    </w:p>
    <w:p w:rsidR="00000000" w:rsidRDefault="009705E4">
      <w:pPr>
        <w:pStyle w:val="rvps2"/>
        <w:divId w:val="717247138"/>
        <w:rPr>
          <w:color w:val="000000"/>
          <w:sz w:val="28"/>
          <w:szCs w:val="28"/>
          <w:lang w:val="ru-RU"/>
        </w:rPr>
      </w:pPr>
      <w:bookmarkStart w:id="578" w:name="n478"/>
      <w:bookmarkEnd w:id="578"/>
      <w:r>
        <w:rPr>
          <w:color w:val="000000"/>
          <w:sz w:val="28"/>
          <w:szCs w:val="28"/>
          <w:lang w:val="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w:t>
      </w:r>
      <w:r>
        <w:rPr>
          <w:color w:val="000000"/>
          <w:sz w:val="28"/>
          <w:szCs w:val="28"/>
          <w:lang w:val="ru-RU"/>
        </w:rPr>
        <w:t>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w:t>
      </w:r>
      <w:r>
        <w:rPr>
          <w:color w:val="000000"/>
          <w:sz w:val="28"/>
          <w:szCs w:val="28"/>
          <w:lang w:val="ru-RU"/>
        </w:rPr>
        <w:t>и (машинозчитування) з метою повторного використання.</w:t>
      </w:r>
    </w:p>
    <w:p w:rsidR="00000000" w:rsidRDefault="009705E4">
      <w:pPr>
        <w:pStyle w:val="rvps2"/>
        <w:divId w:val="717247138"/>
        <w:rPr>
          <w:color w:val="000000"/>
          <w:sz w:val="28"/>
          <w:szCs w:val="28"/>
          <w:lang w:val="ru-RU"/>
        </w:rPr>
      </w:pPr>
      <w:bookmarkStart w:id="579" w:name="n479"/>
      <w:bookmarkEnd w:id="579"/>
      <w:r>
        <w:rPr>
          <w:color w:val="000000"/>
          <w:sz w:val="28"/>
          <w:szCs w:val="28"/>
          <w:lang w:val="ru-RU"/>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w:t>
      </w:r>
      <w:r>
        <w:rPr>
          <w:color w:val="000000"/>
          <w:sz w:val="28"/>
          <w:szCs w:val="28"/>
          <w:lang w:val="ru-RU"/>
        </w:rPr>
        <w:t>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000000" w:rsidRDefault="009705E4">
      <w:pPr>
        <w:pStyle w:val="rvps2"/>
        <w:divId w:val="717247138"/>
        <w:rPr>
          <w:color w:val="000000"/>
          <w:sz w:val="28"/>
          <w:szCs w:val="28"/>
          <w:lang w:val="ru-RU"/>
        </w:rPr>
      </w:pPr>
      <w:bookmarkStart w:id="580" w:name="n1028"/>
      <w:bookmarkEnd w:id="580"/>
      <w:r>
        <w:rPr>
          <w:rStyle w:val="rvts46"/>
          <w:lang w:val="ru-RU"/>
        </w:rPr>
        <w:t>{Абзац четвертий частини першої статті 47 із змінами, внесеним</w:t>
      </w:r>
      <w:r>
        <w:rPr>
          <w:rStyle w:val="rvts46"/>
          <w:lang w:val="ru-RU"/>
        </w:rPr>
        <w:t xml:space="preserve">и згідно із Законом </w:t>
      </w:r>
      <w:hyperlink r:id="rId196" w:anchor="n43" w:tgtFrame="_blank" w:history="1">
        <w:r>
          <w:rPr>
            <w:i/>
            <w:iCs/>
            <w:color w:val="000099"/>
            <w:sz w:val="28"/>
            <w:szCs w:val="28"/>
            <w:lang w:val="ru-RU"/>
          </w:rPr>
          <w:t>№ 597-VIII від 14.07.2015</w:t>
        </w:r>
      </w:hyperlink>
      <w:r>
        <w:rPr>
          <w:rStyle w:val="rvts46"/>
          <w:lang w:val="ru-RU"/>
        </w:rPr>
        <w:t>}</w:t>
      </w:r>
    </w:p>
    <w:p w:rsidR="00000000" w:rsidRDefault="009705E4">
      <w:pPr>
        <w:pStyle w:val="rvps2"/>
        <w:divId w:val="717247138"/>
        <w:rPr>
          <w:color w:val="000000"/>
          <w:sz w:val="28"/>
          <w:szCs w:val="28"/>
          <w:lang w:val="ru-RU"/>
        </w:rPr>
      </w:pPr>
      <w:bookmarkStart w:id="581" w:name="n480"/>
      <w:bookmarkEnd w:id="581"/>
      <w:r>
        <w:rPr>
          <w:color w:val="000000"/>
          <w:sz w:val="28"/>
          <w:szCs w:val="28"/>
          <w:lang w:val="ru-RU"/>
        </w:rPr>
        <w:t>2. Інформація про особу в Єдиному державному реєстрі декларацій осіб, уповноважених на виконання функцій держави або місцевого с</w:t>
      </w:r>
      <w:r>
        <w:rPr>
          <w:color w:val="000000"/>
          <w:sz w:val="28"/>
          <w:szCs w:val="28"/>
          <w:lang w:val="ru-RU"/>
        </w:rPr>
        <w:t>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w:t>
      </w:r>
      <w:r>
        <w:rPr>
          <w:color w:val="000000"/>
          <w:sz w:val="28"/>
          <w:szCs w:val="28"/>
          <w:lang w:val="ru-RU"/>
        </w:rPr>
        <w:t xml:space="preserve"> безстроково.</w:t>
      </w:r>
    </w:p>
    <w:p w:rsidR="00000000" w:rsidRDefault="009705E4">
      <w:pPr>
        <w:pStyle w:val="rvps2"/>
        <w:divId w:val="717247138"/>
        <w:rPr>
          <w:color w:val="000000"/>
          <w:sz w:val="28"/>
          <w:szCs w:val="28"/>
          <w:lang w:val="ru-RU"/>
        </w:rPr>
      </w:pPr>
      <w:bookmarkStart w:id="582" w:name="n481"/>
      <w:bookmarkEnd w:id="582"/>
      <w:r>
        <w:rPr>
          <w:rStyle w:val="rvts9"/>
          <w:lang w:val="ru-RU"/>
        </w:rPr>
        <w:t xml:space="preserve">Стаття 48. </w:t>
      </w:r>
      <w:r>
        <w:rPr>
          <w:color w:val="000000"/>
          <w:sz w:val="28"/>
          <w:szCs w:val="28"/>
          <w:lang w:val="ru-RU"/>
        </w:rPr>
        <w:t>Контроль та перевірка декларацій</w:t>
      </w:r>
    </w:p>
    <w:p w:rsidR="00000000" w:rsidRDefault="009705E4">
      <w:pPr>
        <w:pStyle w:val="rvps2"/>
        <w:divId w:val="717247138"/>
        <w:rPr>
          <w:color w:val="000000"/>
          <w:sz w:val="28"/>
          <w:szCs w:val="28"/>
          <w:lang w:val="ru-RU"/>
        </w:rPr>
      </w:pPr>
      <w:bookmarkStart w:id="583" w:name="n482"/>
      <w:bookmarkEnd w:id="583"/>
      <w:r>
        <w:rPr>
          <w:color w:val="000000"/>
          <w:sz w:val="28"/>
          <w:szCs w:val="28"/>
          <w:lang w:val="ru-RU"/>
        </w:rPr>
        <w:t>1. Національне агентство проводить щодо декларацій, поданих суб’єктами декларування, такі види контролю:</w:t>
      </w:r>
    </w:p>
    <w:p w:rsidR="00000000" w:rsidRDefault="009705E4">
      <w:pPr>
        <w:pStyle w:val="rvps2"/>
        <w:divId w:val="717247138"/>
        <w:rPr>
          <w:color w:val="000000"/>
          <w:sz w:val="28"/>
          <w:szCs w:val="28"/>
          <w:lang w:val="ru-RU"/>
        </w:rPr>
      </w:pPr>
      <w:bookmarkStart w:id="584" w:name="n483"/>
      <w:bookmarkEnd w:id="584"/>
      <w:r>
        <w:rPr>
          <w:color w:val="000000"/>
          <w:sz w:val="28"/>
          <w:szCs w:val="28"/>
          <w:lang w:val="ru-RU"/>
        </w:rPr>
        <w:t>1) щодо своєчасності подання;</w:t>
      </w:r>
    </w:p>
    <w:p w:rsidR="00000000" w:rsidRDefault="009705E4">
      <w:pPr>
        <w:pStyle w:val="rvps2"/>
        <w:divId w:val="717247138"/>
        <w:rPr>
          <w:color w:val="000000"/>
          <w:sz w:val="28"/>
          <w:szCs w:val="28"/>
          <w:lang w:val="ru-RU"/>
        </w:rPr>
      </w:pPr>
      <w:bookmarkStart w:id="585" w:name="n484"/>
      <w:bookmarkEnd w:id="585"/>
      <w:r>
        <w:rPr>
          <w:color w:val="000000"/>
          <w:sz w:val="28"/>
          <w:szCs w:val="28"/>
          <w:lang w:val="ru-RU"/>
        </w:rPr>
        <w:t>2) щодо правильності та повноти заповнення;</w:t>
      </w:r>
    </w:p>
    <w:p w:rsidR="00000000" w:rsidRDefault="009705E4">
      <w:pPr>
        <w:pStyle w:val="rvps2"/>
        <w:divId w:val="717247138"/>
        <w:rPr>
          <w:color w:val="000000"/>
          <w:sz w:val="28"/>
          <w:szCs w:val="28"/>
          <w:lang w:val="ru-RU"/>
        </w:rPr>
      </w:pPr>
      <w:bookmarkStart w:id="586" w:name="n485"/>
      <w:bookmarkEnd w:id="586"/>
      <w:r>
        <w:rPr>
          <w:color w:val="000000"/>
          <w:sz w:val="28"/>
          <w:szCs w:val="28"/>
          <w:lang w:val="ru-RU"/>
        </w:rPr>
        <w:t>3) логічний та ариф</w:t>
      </w:r>
      <w:r>
        <w:rPr>
          <w:color w:val="000000"/>
          <w:sz w:val="28"/>
          <w:szCs w:val="28"/>
          <w:lang w:val="ru-RU"/>
        </w:rPr>
        <w:t>метичний контроль.</w:t>
      </w:r>
    </w:p>
    <w:p w:rsidR="00000000" w:rsidRDefault="009705E4">
      <w:pPr>
        <w:pStyle w:val="rvps2"/>
        <w:divId w:val="717247138"/>
        <w:rPr>
          <w:color w:val="000000"/>
          <w:sz w:val="28"/>
          <w:szCs w:val="28"/>
          <w:lang w:val="ru-RU"/>
        </w:rPr>
      </w:pPr>
      <w:bookmarkStart w:id="587" w:name="n486"/>
      <w:bookmarkEnd w:id="587"/>
      <w:r>
        <w:rPr>
          <w:color w:val="000000"/>
          <w:sz w:val="28"/>
          <w:szCs w:val="28"/>
          <w:lang w:val="ru-RU"/>
        </w:rPr>
        <w:t>2. Національне агентство проводить повну перевірку декларацій відповідно до цього Закону.</w:t>
      </w:r>
    </w:p>
    <w:p w:rsidR="00000000" w:rsidRDefault="009705E4">
      <w:pPr>
        <w:pStyle w:val="rvps2"/>
        <w:divId w:val="717247138"/>
        <w:rPr>
          <w:color w:val="000000"/>
          <w:sz w:val="28"/>
          <w:szCs w:val="28"/>
          <w:lang w:val="ru-RU"/>
        </w:rPr>
      </w:pPr>
      <w:bookmarkStart w:id="588" w:name="n487"/>
      <w:bookmarkEnd w:id="588"/>
      <w:r>
        <w:rPr>
          <w:color w:val="000000"/>
          <w:sz w:val="28"/>
          <w:szCs w:val="28"/>
          <w:lang w:val="ru-RU"/>
        </w:rPr>
        <w:t xml:space="preserve">3. </w:t>
      </w:r>
      <w:hyperlink r:id="rId197" w:anchor="n13" w:tgtFrame="_blank" w:history="1">
        <w:r>
          <w:rPr>
            <w:color w:val="000099"/>
            <w:sz w:val="28"/>
            <w:szCs w:val="28"/>
            <w:lang w:val="ru-RU"/>
          </w:rPr>
          <w:t>Порядок</w:t>
        </w:r>
      </w:hyperlink>
      <w:r>
        <w:rPr>
          <w:color w:val="000000"/>
          <w:sz w:val="28"/>
          <w:szCs w:val="28"/>
          <w:lang w:val="ru-RU"/>
        </w:rPr>
        <w:t xml:space="preserve"> проведення передбачених цієї статтею видів контролю, </w:t>
      </w:r>
      <w:r>
        <w:rPr>
          <w:color w:val="000000"/>
          <w:sz w:val="28"/>
          <w:szCs w:val="28"/>
          <w:lang w:val="ru-RU"/>
        </w:rPr>
        <w:t>а також повної перевірки декларації визначається Національним агентством.</w:t>
      </w:r>
    </w:p>
    <w:p w:rsidR="00000000" w:rsidRDefault="009705E4">
      <w:pPr>
        <w:pStyle w:val="rvps2"/>
        <w:divId w:val="717247138"/>
        <w:rPr>
          <w:color w:val="000000"/>
          <w:sz w:val="28"/>
          <w:szCs w:val="28"/>
          <w:lang w:val="ru-RU"/>
        </w:rPr>
      </w:pPr>
      <w:bookmarkStart w:id="589" w:name="n488"/>
      <w:bookmarkEnd w:id="589"/>
      <w:r>
        <w:rPr>
          <w:rStyle w:val="rvts9"/>
          <w:lang w:val="ru-RU"/>
        </w:rPr>
        <w:t xml:space="preserve">Стаття 49. </w:t>
      </w:r>
      <w:r>
        <w:rPr>
          <w:color w:val="000000"/>
          <w:sz w:val="28"/>
          <w:szCs w:val="28"/>
          <w:lang w:val="ru-RU"/>
        </w:rPr>
        <w:t>Встановлення своєчасності подання декларацій</w:t>
      </w:r>
    </w:p>
    <w:p w:rsidR="00000000" w:rsidRDefault="009705E4">
      <w:pPr>
        <w:pStyle w:val="rvps2"/>
        <w:divId w:val="717247138"/>
        <w:rPr>
          <w:color w:val="000000"/>
          <w:sz w:val="28"/>
          <w:szCs w:val="28"/>
          <w:lang w:val="ru-RU"/>
        </w:rPr>
      </w:pPr>
      <w:bookmarkStart w:id="590" w:name="n489"/>
      <w:bookmarkEnd w:id="590"/>
      <w:r>
        <w:rPr>
          <w:rStyle w:val="rvts46"/>
          <w:lang w:val="ru-RU"/>
        </w:rPr>
        <w:t xml:space="preserve">{Частину першу статті 49 виключено на підставі Закону </w:t>
      </w:r>
      <w:hyperlink r:id="rId198" w:anchor="n31"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17247138"/>
        <w:rPr>
          <w:color w:val="000000"/>
          <w:sz w:val="28"/>
          <w:szCs w:val="28"/>
          <w:lang w:val="ru-RU"/>
        </w:rPr>
      </w:pPr>
      <w:bookmarkStart w:id="591" w:name="n490"/>
      <w:bookmarkEnd w:id="591"/>
      <w:r>
        <w:rPr>
          <w:color w:val="000000"/>
          <w:sz w:val="28"/>
          <w:szCs w:val="28"/>
          <w:lang w:val="ru-RU"/>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w:t>
      </w:r>
      <w:r>
        <w:rPr>
          <w:color w:val="000000"/>
          <w:sz w:val="28"/>
          <w:szCs w:val="28"/>
          <w:lang w:val="ru-RU"/>
        </w:rPr>
        <w:t>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w:t>
      </w:r>
      <w:r>
        <w:rPr>
          <w:color w:val="000000"/>
          <w:sz w:val="28"/>
          <w:szCs w:val="28"/>
          <w:lang w:val="ru-RU"/>
        </w:rPr>
        <w:t>дки неподання чи несвоєчасного подання таких декларацій у визначеному ним порядку.</w:t>
      </w:r>
    </w:p>
    <w:p w:rsidR="00000000" w:rsidRDefault="009705E4">
      <w:pPr>
        <w:pStyle w:val="rvps2"/>
        <w:divId w:val="717247138"/>
        <w:rPr>
          <w:color w:val="000000"/>
          <w:sz w:val="28"/>
          <w:szCs w:val="28"/>
          <w:lang w:val="ru-RU"/>
        </w:rPr>
      </w:pPr>
      <w:bookmarkStart w:id="592" w:name="n1130"/>
      <w:bookmarkEnd w:id="592"/>
      <w:r>
        <w:rPr>
          <w:rStyle w:val="rvts46"/>
          <w:lang w:val="ru-RU"/>
        </w:rPr>
        <w:t>{Абзац перший частини другої статті 49 із змінами, внесеними згідно із</w:t>
      </w:r>
      <w:r>
        <w:rPr>
          <w:color w:val="000000"/>
          <w:sz w:val="28"/>
          <w:szCs w:val="28"/>
          <w:lang w:val="ru-RU"/>
        </w:rPr>
        <w:t xml:space="preserve"> </w:t>
      </w:r>
      <w:r>
        <w:rPr>
          <w:rStyle w:val="rvts11"/>
          <w:lang w:val="ru-RU"/>
        </w:rPr>
        <w:t xml:space="preserve">Законом </w:t>
      </w:r>
      <w:hyperlink r:id="rId199" w:anchor="n46" w:tgtFrame="_blank" w:history="1">
        <w:r>
          <w:rPr>
            <w:i/>
            <w:iCs/>
            <w:color w:val="000099"/>
            <w:sz w:val="28"/>
            <w:szCs w:val="28"/>
            <w:lang w:val="ru-RU"/>
          </w:rPr>
          <w:t xml:space="preserve">№ 1975-VIII </w:t>
        </w:r>
        <w:r>
          <w:rPr>
            <w:i/>
            <w:iCs/>
            <w:color w:val="000099"/>
            <w:sz w:val="28"/>
            <w:szCs w:val="28"/>
            <w:lang w:val="ru-RU"/>
          </w:rPr>
          <w:t>від 23.03.2017</w:t>
        </w:r>
      </w:hyperlink>
      <w:r>
        <w:rPr>
          <w:rStyle w:val="rvts46"/>
          <w:lang w:val="ru-RU"/>
        </w:rPr>
        <w:t>}</w:t>
      </w:r>
    </w:p>
    <w:p w:rsidR="00000000" w:rsidRDefault="009705E4">
      <w:pPr>
        <w:pStyle w:val="rvps2"/>
        <w:divId w:val="717247138"/>
        <w:rPr>
          <w:color w:val="000000"/>
          <w:sz w:val="28"/>
          <w:szCs w:val="28"/>
          <w:lang w:val="ru-RU"/>
        </w:rPr>
      </w:pPr>
      <w:bookmarkStart w:id="593" w:name="n1132"/>
      <w:bookmarkEnd w:id="593"/>
      <w:r>
        <w:rPr>
          <w:color w:val="000000"/>
          <w:sz w:val="28"/>
          <w:szCs w:val="28"/>
          <w:lang w:val="ru-RU"/>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000000" w:rsidRDefault="009705E4">
      <w:pPr>
        <w:pStyle w:val="rvps2"/>
        <w:divId w:val="717247138"/>
        <w:rPr>
          <w:color w:val="000000"/>
          <w:sz w:val="28"/>
          <w:szCs w:val="28"/>
          <w:lang w:val="ru-RU"/>
        </w:rPr>
      </w:pPr>
      <w:bookmarkStart w:id="594" w:name="n1131"/>
      <w:bookmarkEnd w:id="594"/>
      <w:r>
        <w:rPr>
          <w:rStyle w:val="rvts46"/>
          <w:lang w:val="ru-RU"/>
        </w:rPr>
        <w:t>{Частину другу статті 49 доповнено абзацом другим згідно із</w:t>
      </w:r>
      <w:r>
        <w:rPr>
          <w:color w:val="000000"/>
          <w:sz w:val="28"/>
          <w:szCs w:val="28"/>
          <w:lang w:val="ru-RU"/>
        </w:rPr>
        <w:t xml:space="preserve"> </w:t>
      </w:r>
      <w:r>
        <w:rPr>
          <w:rStyle w:val="rvts11"/>
          <w:lang w:val="ru-RU"/>
        </w:rPr>
        <w:t xml:space="preserve">Законом </w:t>
      </w:r>
      <w:hyperlink r:id="rId200" w:anchor="n47"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95" w:name="n1072"/>
      <w:bookmarkEnd w:id="595"/>
      <w:r>
        <w:rPr>
          <w:rStyle w:val="rvts46"/>
          <w:lang w:val="ru-RU"/>
        </w:rPr>
        <w:t xml:space="preserve">{Частина друга статті 49 в редакції Закону </w:t>
      </w:r>
      <w:hyperlink r:id="rId201" w:anchor="n32"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17247138"/>
        <w:rPr>
          <w:color w:val="000000"/>
          <w:sz w:val="28"/>
          <w:szCs w:val="28"/>
          <w:lang w:val="ru-RU"/>
        </w:rPr>
      </w:pPr>
      <w:bookmarkStart w:id="596" w:name="n491"/>
      <w:bookmarkEnd w:id="596"/>
      <w:r>
        <w:rPr>
          <w:color w:val="000000"/>
          <w:sz w:val="28"/>
          <w:szCs w:val="28"/>
          <w:lang w:val="ru-RU"/>
        </w:rPr>
        <w:t>3. Якщо за р</w:t>
      </w:r>
      <w:r>
        <w:rPr>
          <w:color w:val="000000"/>
          <w:sz w:val="28"/>
          <w:szCs w:val="28"/>
          <w:lang w:val="ru-RU"/>
        </w:rPr>
        <w:t xml:space="preserve">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w:t>
      </w:r>
      <w:r>
        <w:rPr>
          <w:color w:val="000000"/>
          <w:sz w:val="28"/>
          <w:szCs w:val="28"/>
          <w:lang w:val="ru-RU"/>
        </w:rPr>
        <w:t xml:space="preserve">подати декларацію в порядку, визначеному </w:t>
      </w:r>
      <w:hyperlink r:id="rId202" w:anchor="n440" w:history="1">
        <w:r>
          <w:rPr>
            <w:color w:val="006600"/>
            <w:sz w:val="28"/>
            <w:szCs w:val="28"/>
            <w:lang w:val="ru-RU"/>
          </w:rPr>
          <w:t>частиною першою</w:t>
        </w:r>
      </w:hyperlink>
      <w:r>
        <w:rPr>
          <w:color w:val="000000"/>
          <w:sz w:val="28"/>
          <w:szCs w:val="28"/>
          <w:lang w:val="ru-RU"/>
        </w:rPr>
        <w:t xml:space="preserve"> статті 45 цього Закону.</w:t>
      </w:r>
    </w:p>
    <w:p w:rsidR="00000000" w:rsidRDefault="009705E4">
      <w:pPr>
        <w:pStyle w:val="rvps2"/>
        <w:divId w:val="717247138"/>
        <w:rPr>
          <w:color w:val="000000"/>
          <w:sz w:val="28"/>
          <w:szCs w:val="28"/>
          <w:lang w:val="ru-RU"/>
        </w:rPr>
      </w:pPr>
      <w:bookmarkStart w:id="597" w:name="n492"/>
      <w:bookmarkEnd w:id="597"/>
      <w:r>
        <w:rPr>
          <w:color w:val="000000"/>
          <w:sz w:val="28"/>
          <w:szCs w:val="28"/>
          <w:lang w:val="ru-RU"/>
        </w:rPr>
        <w:t>Одночасно Національне агентство письмово повідомляє про факт неподання декларації спец</w:t>
      </w:r>
      <w:r>
        <w:rPr>
          <w:color w:val="000000"/>
          <w:sz w:val="28"/>
          <w:szCs w:val="28"/>
          <w:lang w:val="ru-RU"/>
        </w:rPr>
        <w:t>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w:t>
      </w:r>
      <w:r>
        <w:rPr>
          <w:color w:val="000000"/>
          <w:sz w:val="28"/>
          <w:szCs w:val="28"/>
          <w:lang w:val="ru-RU"/>
        </w:rPr>
        <w:t>мадського об’єднання, іншого непідприємницького товариства про факт неподання декларації відповідним суб’єктом декларування.</w:t>
      </w:r>
    </w:p>
    <w:p w:rsidR="00000000" w:rsidRDefault="009705E4">
      <w:pPr>
        <w:pStyle w:val="rvps2"/>
        <w:divId w:val="717247138"/>
        <w:rPr>
          <w:color w:val="000000"/>
          <w:sz w:val="28"/>
          <w:szCs w:val="28"/>
          <w:lang w:val="ru-RU"/>
        </w:rPr>
      </w:pPr>
      <w:bookmarkStart w:id="598" w:name="n1133"/>
      <w:bookmarkEnd w:id="598"/>
      <w:r>
        <w:rPr>
          <w:rStyle w:val="rvts46"/>
          <w:lang w:val="ru-RU"/>
        </w:rPr>
        <w:t xml:space="preserve">{Абзац другий частини третьої статті 49 в редакції </w:t>
      </w:r>
      <w:r>
        <w:rPr>
          <w:rStyle w:val="rvts11"/>
          <w:lang w:val="ru-RU"/>
        </w:rPr>
        <w:t xml:space="preserve">Закону </w:t>
      </w:r>
      <w:hyperlink r:id="rId203" w:anchor="n49"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17247138"/>
        <w:rPr>
          <w:color w:val="000000"/>
          <w:sz w:val="28"/>
          <w:szCs w:val="28"/>
          <w:lang w:val="ru-RU"/>
        </w:rPr>
      </w:pPr>
      <w:bookmarkStart w:id="599" w:name="n493"/>
      <w:bookmarkEnd w:id="599"/>
      <w:r>
        <w:rPr>
          <w:rStyle w:val="rvts9"/>
          <w:lang w:val="ru-RU"/>
        </w:rPr>
        <w:t xml:space="preserve">Стаття 50. </w:t>
      </w:r>
      <w:r>
        <w:rPr>
          <w:color w:val="000000"/>
          <w:sz w:val="28"/>
          <w:szCs w:val="28"/>
          <w:lang w:val="ru-RU"/>
        </w:rPr>
        <w:t>Повна перевірка декларацій</w:t>
      </w:r>
    </w:p>
    <w:p w:rsidR="00000000" w:rsidRDefault="009705E4">
      <w:pPr>
        <w:pStyle w:val="rvps2"/>
        <w:divId w:val="717247138"/>
        <w:rPr>
          <w:color w:val="000000"/>
          <w:sz w:val="28"/>
          <w:szCs w:val="28"/>
          <w:lang w:val="ru-RU"/>
        </w:rPr>
      </w:pPr>
      <w:bookmarkStart w:id="600" w:name="n494"/>
      <w:bookmarkEnd w:id="600"/>
      <w:r>
        <w:rPr>
          <w:color w:val="000000"/>
          <w:sz w:val="28"/>
          <w:szCs w:val="28"/>
          <w:lang w:val="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w:t>
      </w:r>
      <w:r>
        <w:rPr>
          <w:color w:val="000000"/>
          <w:sz w:val="28"/>
          <w:szCs w:val="28"/>
          <w:lang w:val="ru-RU"/>
        </w:rPr>
        <w:t>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000000" w:rsidRDefault="009705E4">
      <w:pPr>
        <w:pStyle w:val="rvps2"/>
        <w:divId w:val="717247138"/>
        <w:rPr>
          <w:color w:val="000000"/>
          <w:sz w:val="28"/>
          <w:szCs w:val="28"/>
          <w:lang w:val="ru-RU"/>
        </w:rPr>
      </w:pPr>
      <w:bookmarkStart w:id="601" w:name="n1073"/>
      <w:bookmarkEnd w:id="601"/>
      <w:r>
        <w:rPr>
          <w:rStyle w:val="rvts46"/>
          <w:lang w:val="ru-RU"/>
        </w:rPr>
        <w:t>{Абзац перший частин</w:t>
      </w:r>
      <w:r>
        <w:rPr>
          <w:rStyle w:val="rvts46"/>
          <w:lang w:val="ru-RU"/>
        </w:rPr>
        <w:t xml:space="preserve">и першої статті 50 в редакції Закону </w:t>
      </w:r>
      <w:hyperlink r:id="rId204" w:anchor="n35"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17247138"/>
        <w:rPr>
          <w:color w:val="000000"/>
          <w:sz w:val="28"/>
          <w:szCs w:val="28"/>
          <w:lang w:val="ru-RU"/>
        </w:rPr>
      </w:pPr>
      <w:bookmarkStart w:id="602" w:name="n495"/>
      <w:bookmarkEnd w:id="602"/>
      <w:r>
        <w:rPr>
          <w:color w:val="000000"/>
          <w:sz w:val="28"/>
          <w:szCs w:val="28"/>
          <w:lang w:val="ru-RU"/>
        </w:rPr>
        <w:t>Обов’язковій повній перевірці підлягають декларації службових осіб, які займають відповідальне та особливо ві</w:t>
      </w:r>
      <w:r>
        <w:rPr>
          <w:color w:val="000000"/>
          <w:sz w:val="28"/>
          <w:szCs w:val="28"/>
          <w:lang w:val="ru-RU"/>
        </w:rPr>
        <w:t>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000000" w:rsidRDefault="009705E4">
      <w:pPr>
        <w:pStyle w:val="rvps2"/>
        <w:divId w:val="717247138"/>
        <w:rPr>
          <w:color w:val="000000"/>
          <w:sz w:val="28"/>
          <w:szCs w:val="28"/>
          <w:lang w:val="ru-RU"/>
        </w:rPr>
      </w:pPr>
      <w:bookmarkStart w:id="603" w:name="n496"/>
      <w:bookmarkEnd w:id="603"/>
      <w:r>
        <w:rPr>
          <w:color w:val="000000"/>
          <w:sz w:val="28"/>
          <w:szCs w:val="28"/>
          <w:lang w:val="ru-RU"/>
        </w:rPr>
        <w:t>Обов’язковій повній перевірці також підлягають декларації, подані іншими суб’єктами дек</w:t>
      </w:r>
      <w:r>
        <w:rPr>
          <w:color w:val="000000"/>
          <w:sz w:val="28"/>
          <w:szCs w:val="28"/>
          <w:lang w:val="ru-RU"/>
        </w:rPr>
        <w:t>ларування, у разі виявлення у них невідповідностей за результатами логічного та арифметичного контролю.</w:t>
      </w:r>
    </w:p>
    <w:p w:rsidR="00000000" w:rsidRDefault="009705E4">
      <w:pPr>
        <w:pStyle w:val="rvps2"/>
        <w:divId w:val="717247138"/>
        <w:rPr>
          <w:color w:val="000000"/>
          <w:sz w:val="28"/>
          <w:szCs w:val="28"/>
          <w:lang w:val="ru-RU"/>
        </w:rPr>
      </w:pPr>
      <w:bookmarkStart w:id="604" w:name="n497"/>
      <w:bookmarkEnd w:id="604"/>
      <w:r>
        <w:rPr>
          <w:color w:val="000000"/>
          <w:sz w:val="28"/>
          <w:szCs w:val="28"/>
          <w:lang w:val="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w:t>
      </w:r>
      <w:r>
        <w:rPr>
          <w:color w:val="000000"/>
          <w:sz w:val="28"/>
          <w:szCs w:val="28"/>
          <w:lang w:val="ru-RU"/>
        </w:rPr>
        <w:t xml:space="preserve">ції, щодо членів сім’ї суб’єкта декларування у випадках, передбачених </w:t>
      </w:r>
      <w:hyperlink r:id="rId205" w:anchor="n474" w:history="1">
        <w:r>
          <w:rPr>
            <w:color w:val="006600"/>
            <w:sz w:val="28"/>
            <w:szCs w:val="28"/>
            <w:lang w:val="ru-RU"/>
          </w:rPr>
          <w:t xml:space="preserve">частиною </w:t>
        </w:r>
      </w:hyperlink>
      <w:hyperlink r:id="rId206" w:anchor="n474" w:history="1">
        <w:r>
          <w:rPr>
            <w:color w:val="006600"/>
            <w:sz w:val="28"/>
            <w:szCs w:val="28"/>
            <w:lang w:val="ru-RU"/>
          </w:rPr>
          <w:t>сьомою</w:t>
        </w:r>
      </w:hyperlink>
      <w:r>
        <w:rPr>
          <w:color w:val="000000"/>
          <w:sz w:val="28"/>
          <w:szCs w:val="28"/>
          <w:lang w:val="ru-RU"/>
        </w:rPr>
        <w:t xml:space="preserve"> статті 46 цього Закону.</w:t>
      </w:r>
    </w:p>
    <w:p w:rsidR="00000000" w:rsidRDefault="009705E4">
      <w:pPr>
        <w:pStyle w:val="rvps2"/>
        <w:divId w:val="717247138"/>
        <w:rPr>
          <w:color w:val="000000"/>
          <w:sz w:val="28"/>
          <w:szCs w:val="28"/>
          <w:lang w:val="ru-RU"/>
        </w:rPr>
      </w:pPr>
      <w:bookmarkStart w:id="605" w:name="n1074"/>
      <w:bookmarkEnd w:id="605"/>
      <w:r>
        <w:rPr>
          <w:rStyle w:val="rvts46"/>
          <w:lang w:val="ru-RU"/>
        </w:rPr>
        <w:t xml:space="preserve">{Абзац четвертий частини першої статті 50 із змінами, внесеними згідно із Законом </w:t>
      </w:r>
      <w:hyperlink r:id="rId207" w:anchor="n37"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17247138"/>
        <w:rPr>
          <w:color w:val="000000"/>
          <w:sz w:val="28"/>
          <w:szCs w:val="28"/>
          <w:lang w:val="ru-RU"/>
        </w:rPr>
      </w:pPr>
      <w:bookmarkStart w:id="606" w:name="n1076"/>
      <w:bookmarkEnd w:id="606"/>
      <w:r>
        <w:rPr>
          <w:color w:val="000000"/>
          <w:sz w:val="28"/>
          <w:szCs w:val="28"/>
          <w:lang w:val="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000000" w:rsidRDefault="009705E4">
      <w:pPr>
        <w:pStyle w:val="rvps2"/>
        <w:divId w:val="717247138"/>
        <w:rPr>
          <w:color w:val="000000"/>
          <w:sz w:val="28"/>
          <w:szCs w:val="28"/>
          <w:lang w:val="ru-RU"/>
        </w:rPr>
      </w:pPr>
      <w:bookmarkStart w:id="607" w:name="n1075"/>
      <w:bookmarkEnd w:id="607"/>
      <w:r>
        <w:rPr>
          <w:rStyle w:val="rvts46"/>
          <w:lang w:val="ru-RU"/>
        </w:rPr>
        <w:t>{Частину першу статті 50 д</w:t>
      </w:r>
      <w:r>
        <w:rPr>
          <w:rStyle w:val="rvts46"/>
          <w:lang w:val="ru-RU"/>
        </w:rPr>
        <w:t xml:space="preserve">оповнено абзацом п'ятим згідно із Законом </w:t>
      </w:r>
      <w:hyperlink r:id="rId208" w:anchor="n38"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17247138"/>
        <w:rPr>
          <w:color w:val="000000"/>
          <w:sz w:val="28"/>
          <w:szCs w:val="28"/>
          <w:lang w:val="ru-RU"/>
        </w:rPr>
      </w:pPr>
      <w:bookmarkStart w:id="608" w:name="n498"/>
      <w:bookmarkEnd w:id="608"/>
      <w:r>
        <w:rPr>
          <w:color w:val="000000"/>
          <w:sz w:val="28"/>
          <w:szCs w:val="28"/>
          <w:lang w:val="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w:t>
      </w:r>
      <w:r>
        <w:rPr>
          <w:color w:val="000000"/>
          <w:sz w:val="28"/>
          <w:szCs w:val="28"/>
          <w:lang w:val="ru-RU"/>
        </w:rPr>
        <w:t xml:space="preserve">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000000" w:rsidRDefault="009705E4">
      <w:pPr>
        <w:pStyle w:val="rvps2"/>
        <w:divId w:val="717247138"/>
        <w:rPr>
          <w:color w:val="000000"/>
          <w:sz w:val="28"/>
          <w:szCs w:val="28"/>
          <w:lang w:val="ru-RU"/>
        </w:rPr>
      </w:pPr>
      <w:bookmarkStart w:id="609" w:name="n499"/>
      <w:bookmarkEnd w:id="609"/>
      <w:r>
        <w:rPr>
          <w:rStyle w:val="rvts9"/>
          <w:lang w:val="ru-RU"/>
        </w:rPr>
        <w:t>Примітка</w:t>
      </w:r>
      <w:r>
        <w:rPr>
          <w:color w:val="000000"/>
          <w:sz w:val="28"/>
          <w:szCs w:val="28"/>
          <w:lang w:val="ru-RU"/>
        </w:rPr>
        <w:t>. Під службовими особами, які займають відповідальне та особлив</w:t>
      </w:r>
      <w:r>
        <w:rPr>
          <w:color w:val="000000"/>
          <w:sz w:val="28"/>
          <w:szCs w:val="28"/>
          <w:lang w:val="ru-RU"/>
        </w:rPr>
        <w:t>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w:t>
      </w:r>
      <w:r>
        <w:rPr>
          <w:color w:val="000000"/>
          <w:sz w:val="28"/>
          <w:szCs w:val="28"/>
          <w:lang w:val="ru-RU"/>
        </w:rPr>
        <w:t>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w:t>
      </w:r>
      <w:r>
        <w:rPr>
          <w:color w:val="000000"/>
          <w:sz w:val="28"/>
          <w:szCs w:val="28"/>
          <w:lang w:val="ru-RU"/>
        </w:rPr>
        <w:t>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w:t>
      </w:r>
      <w:r>
        <w:rPr>
          <w:color w:val="000000"/>
          <w:sz w:val="28"/>
          <w:szCs w:val="28"/>
          <w:lang w:val="ru-RU"/>
        </w:rPr>
        <w:t>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w:t>
      </w:r>
      <w:r>
        <w:rPr>
          <w:color w:val="000000"/>
          <w:sz w:val="28"/>
          <w:szCs w:val="28"/>
          <w:lang w:val="ru-RU"/>
        </w:rPr>
        <w:t xml:space="preserve">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w:t>
      </w:r>
      <w:r>
        <w:rPr>
          <w:color w:val="000000"/>
          <w:sz w:val="28"/>
          <w:szCs w:val="28"/>
          <w:lang w:val="ru-RU"/>
        </w:rPr>
        <w:t xml:space="preserve">ра України, особи, посади яких належать до посад державної служби категорії "А" або "Б", та особи, посади яких частиною першою статті 14 </w:t>
      </w:r>
      <w:hyperlink r:id="rId209" w:tgtFrame="_blank" w:history="1">
        <w:r>
          <w:rPr>
            <w:color w:val="000099"/>
            <w:sz w:val="28"/>
            <w:szCs w:val="28"/>
            <w:lang w:val="ru-RU"/>
          </w:rPr>
          <w:t>Закону України "Про службу в органах місцевого самовря</w:t>
        </w:r>
        <w:r>
          <w:rPr>
            <w:color w:val="000099"/>
            <w:sz w:val="28"/>
            <w:szCs w:val="28"/>
            <w:lang w:val="ru-RU"/>
          </w:rPr>
          <w:t>дування"</w:t>
        </w:r>
      </w:hyperlink>
      <w:r>
        <w:rPr>
          <w:color w:val="000000"/>
          <w:sz w:val="28"/>
          <w:szCs w:val="28"/>
          <w:lang w:val="ru-RU"/>
        </w:rPr>
        <w:t xml:space="preserve">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w:t>
      </w:r>
      <w:r>
        <w:rPr>
          <w:color w:val="000000"/>
          <w:sz w:val="28"/>
          <w:szCs w:val="28"/>
          <w:lang w:val="ru-RU"/>
        </w:rPr>
        <w:t>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w:t>
      </w:r>
      <w:r>
        <w:rPr>
          <w:color w:val="000000"/>
          <w:sz w:val="28"/>
          <w:szCs w:val="28"/>
          <w:lang w:val="ru-RU"/>
        </w:rPr>
        <w:t xml:space="preserve">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w:t>
      </w:r>
      <w:r>
        <w:rPr>
          <w:color w:val="000000"/>
          <w:sz w:val="28"/>
          <w:szCs w:val="28"/>
          <w:lang w:val="ru-RU"/>
        </w:rPr>
        <w:t>складу.</w:t>
      </w:r>
    </w:p>
    <w:p w:rsidR="00000000" w:rsidRDefault="009705E4">
      <w:pPr>
        <w:pStyle w:val="rvps2"/>
        <w:divId w:val="717247138"/>
        <w:rPr>
          <w:color w:val="000000"/>
          <w:sz w:val="28"/>
          <w:szCs w:val="28"/>
          <w:lang w:val="ru-RU"/>
        </w:rPr>
      </w:pPr>
      <w:bookmarkStart w:id="610" w:name="n1064"/>
      <w:bookmarkEnd w:id="610"/>
      <w:r>
        <w:rPr>
          <w:rStyle w:val="rvts46"/>
          <w:lang w:val="ru-RU"/>
        </w:rPr>
        <w:t xml:space="preserve">{Примітка до статті 50 із змінами, внесеними згідно із Законами </w:t>
      </w:r>
      <w:hyperlink r:id="rId210" w:anchor="n1122" w:tgtFrame="_blank" w:history="1">
        <w:r>
          <w:rPr>
            <w:i/>
            <w:iCs/>
            <w:color w:val="000099"/>
            <w:sz w:val="28"/>
            <w:szCs w:val="28"/>
            <w:lang w:val="ru-RU"/>
          </w:rPr>
          <w:t>№ 889-VIII від 10.12.2015</w:t>
        </w:r>
      </w:hyperlink>
      <w:r>
        <w:rPr>
          <w:rStyle w:val="rvts46"/>
          <w:lang w:val="ru-RU"/>
        </w:rPr>
        <w:t>,</w:t>
      </w:r>
      <w:r>
        <w:rPr>
          <w:color w:val="000000"/>
          <w:sz w:val="28"/>
          <w:szCs w:val="28"/>
          <w:lang w:val="ru-RU"/>
        </w:rPr>
        <w:t xml:space="preserve"> </w:t>
      </w:r>
      <w:hyperlink r:id="rId211" w:anchor="n859" w:tgtFrame="_blank" w:history="1">
        <w:r>
          <w:rPr>
            <w:i/>
            <w:iCs/>
            <w:color w:val="000099"/>
            <w:sz w:val="28"/>
            <w:szCs w:val="28"/>
            <w:lang w:val="ru-RU"/>
          </w:rPr>
          <w:t>№ 1798-VIII від 21.12.2016</w:t>
        </w:r>
      </w:hyperlink>
      <w:r>
        <w:rPr>
          <w:rStyle w:val="rvts46"/>
          <w:lang w:val="ru-RU"/>
        </w:rPr>
        <w:t>}</w:t>
      </w:r>
    </w:p>
    <w:p w:rsidR="00000000" w:rsidRDefault="009705E4">
      <w:pPr>
        <w:pStyle w:val="rvps2"/>
        <w:divId w:val="717247138"/>
        <w:rPr>
          <w:color w:val="000000"/>
          <w:sz w:val="28"/>
          <w:szCs w:val="28"/>
          <w:lang w:val="ru-RU"/>
        </w:rPr>
      </w:pPr>
      <w:bookmarkStart w:id="611" w:name="n500"/>
      <w:bookmarkEnd w:id="611"/>
      <w:r>
        <w:rPr>
          <w:rStyle w:val="rvts9"/>
          <w:lang w:val="ru-RU"/>
        </w:rPr>
        <w:t xml:space="preserve">Стаття 51. </w:t>
      </w:r>
      <w:r>
        <w:rPr>
          <w:color w:val="000000"/>
          <w:sz w:val="28"/>
          <w:szCs w:val="28"/>
          <w:lang w:val="ru-RU"/>
        </w:rPr>
        <w:t>Моніторинг способу життя суб’єктів декларування</w:t>
      </w:r>
    </w:p>
    <w:p w:rsidR="00000000" w:rsidRDefault="009705E4">
      <w:pPr>
        <w:pStyle w:val="rvps2"/>
        <w:divId w:val="717247138"/>
        <w:rPr>
          <w:color w:val="000000"/>
          <w:sz w:val="28"/>
          <w:szCs w:val="28"/>
          <w:lang w:val="ru-RU"/>
        </w:rPr>
      </w:pPr>
      <w:bookmarkStart w:id="612" w:name="n501"/>
      <w:bookmarkEnd w:id="612"/>
      <w:r>
        <w:rPr>
          <w:color w:val="000000"/>
          <w:sz w:val="28"/>
          <w:szCs w:val="28"/>
          <w:lang w:val="ru-RU"/>
        </w:rPr>
        <w:t xml:space="preserve">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w:t>
      </w:r>
      <w:r>
        <w:rPr>
          <w:color w:val="000000"/>
          <w:sz w:val="28"/>
          <w:szCs w:val="28"/>
          <w:lang w:val="ru-RU"/>
        </w:rPr>
        <w:t>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000000" w:rsidRDefault="009705E4">
      <w:pPr>
        <w:pStyle w:val="rvps2"/>
        <w:divId w:val="717247138"/>
        <w:rPr>
          <w:color w:val="000000"/>
          <w:sz w:val="28"/>
          <w:szCs w:val="28"/>
          <w:lang w:val="ru-RU"/>
        </w:rPr>
      </w:pPr>
      <w:bookmarkStart w:id="613" w:name="n502"/>
      <w:bookmarkEnd w:id="613"/>
      <w:r>
        <w:rPr>
          <w:color w:val="000000"/>
          <w:sz w:val="28"/>
          <w:szCs w:val="28"/>
          <w:lang w:val="ru-RU"/>
        </w:rPr>
        <w:t xml:space="preserve">2. Моніторинг способу життя суб’єктів декларування здійснюється </w:t>
      </w:r>
      <w:r>
        <w:rPr>
          <w:color w:val="000000"/>
          <w:sz w:val="28"/>
          <w:szCs w:val="28"/>
          <w:lang w:val="ru-RU"/>
        </w:rPr>
        <w:t>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w:t>
      </w:r>
      <w:r>
        <w:rPr>
          <w:color w:val="000000"/>
          <w:sz w:val="28"/>
          <w:szCs w:val="28"/>
          <w:lang w:val="ru-RU"/>
        </w:rPr>
        <w:t>м ними майну і доходам.</w:t>
      </w:r>
    </w:p>
    <w:p w:rsidR="00000000" w:rsidRDefault="009705E4">
      <w:pPr>
        <w:pStyle w:val="rvps2"/>
        <w:divId w:val="717247138"/>
        <w:rPr>
          <w:color w:val="000000"/>
          <w:sz w:val="28"/>
          <w:szCs w:val="28"/>
          <w:lang w:val="ru-RU"/>
        </w:rPr>
      </w:pPr>
      <w:bookmarkStart w:id="614" w:name="n503"/>
      <w:bookmarkEnd w:id="614"/>
      <w:r>
        <w:rPr>
          <w:color w:val="000000"/>
          <w:sz w:val="28"/>
          <w:szCs w:val="28"/>
          <w:lang w:val="ru-RU"/>
        </w:rPr>
        <w:t>3. Порядок здійснення моніторингу способу життя суб’єктів декларування визначається Національним агентством.</w:t>
      </w:r>
    </w:p>
    <w:p w:rsidR="00000000" w:rsidRDefault="009705E4">
      <w:pPr>
        <w:pStyle w:val="rvps2"/>
        <w:divId w:val="717247138"/>
        <w:rPr>
          <w:color w:val="000000"/>
          <w:sz w:val="28"/>
          <w:szCs w:val="28"/>
          <w:lang w:val="ru-RU"/>
        </w:rPr>
      </w:pPr>
      <w:bookmarkStart w:id="615" w:name="n504"/>
      <w:bookmarkEnd w:id="615"/>
      <w:r>
        <w:rPr>
          <w:color w:val="000000"/>
          <w:sz w:val="28"/>
          <w:szCs w:val="28"/>
          <w:lang w:val="ru-RU"/>
        </w:rPr>
        <w:t xml:space="preserve">Моніторинг способу життя здійснюється із додержанням законодавства про захист персональних даних та не повинен передбачати </w:t>
      </w:r>
      <w:r>
        <w:rPr>
          <w:color w:val="000000"/>
          <w:sz w:val="28"/>
          <w:szCs w:val="28"/>
          <w:lang w:val="ru-RU"/>
        </w:rPr>
        <w:t>надмірного втручання у право на недоторканність особистого і сімейного життя особи.</w:t>
      </w:r>
    </w:p>
    <w:p w:rsidR="00000000" w:rsidRDefault="009705E4">
      <w:pPr>
        <w:pStyle w:val="rvps2"/>
        <w:divId w:val="717247138"/>
        <w:rPr>
          <w:color w:val="000000"/>
          <w:sz w:val="28"/>
          <w:szCs w:val="28"/>
          <w:lang w:val="ru-RU"/>
        </w:rPr>
      </w:pPr>
      <w:bookmarkStart w:id="616" w:name="n505"/>
      <w:bookmarkEnd w:id="616"/>
      <w:r>
        <w:rPr>
          <w:color w:val="000000"/>
          <w:sz w:val="28"/>
          <w:szCs w:val="28"/>
          <w:lang w:val="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w:t>
      </w:r>
      <w:r>
        <w:rPr>
          <w:color w:val="000000"/>
          <w:sz w:val="28"/>
          <w:szCs w:val="28"/>
          <w:lang w:val="ru-RU"/>
        </w:rPr>
        <w:t>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000000" w:rsidRDefault="009705E4">
      <w:pPr>
        <w:pStyle w:val="rvps2"/>
        <w:divId w:val="717247138"/>
        <w:rPr>
          <w:color w:val="000000"/>
          <w:sz w:val="28"/>
          <w:szCs w:val="28"/>
          <w:lang w:val="ru-RU"/>
        </w:rPr>
      </w:pPr>
      <w:bookmarkStart w:id="617" w:name="n506"/>
      <w:bookmarkEnd w:id="617"/>
      <w:r>
        <w:rPr>
          <w:color w:val="000000"/>
          <w:sz w:val="28"/>
          <w:szCs w:val="28"/>
          <w:lang w:val="ru-RU"/>
        </w:rPr>
        <w:t>У разі виявлення за результатами моніторингу способу життя ознак корупційного п</w:t>
      </w:r>
      <w:r>
        <w:rPr>
          <w:color w:val="000000"/>
          <w:sz w:val="28"/>
          <w:szCs w:val="28"/>
          <w:lang w:val="ru-RU"/>
        </w:rPr>
        <w:t>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000000" w:rsidRDefault="009705E4">
      <w:pPr>
        <w:pStyle w:val="rvps2"/>
        <w:divId w:val="717247138"/>
        <w:rPr>
          <w:color w:val="000000"/>
          <w:sz w:val="28"/>
          <w:szCs w:val="28"/>
          <w:lang w:val="ru-RU"/>
        </w:rPr>
      </w:pPr>
      <w:bookmarkStart w:id="618" w:name="n507"/>
      <w:bookmarkEnd w:id="618"/>
      <w:r>
        <w:rPr>
          <w:rStyle w:val="rvts9"/>
          <w:lang w:val="ru-RU"/>
        </w:rPr>
        <w:t xml:space="preserve">Стаття 52. </w:t>
      </w:r>
      <w:r>
        <w:rPr>
          <w:color w:val="000000"/>
          <w:sz w:val="28"/>
          <w:szCs w:val="28"/>
          <w:lang w:val="ru-RU"/>
        </w:rPr>
        <w:t>Додаткові заходи здійснення фінансового контролю</w:t>
      </w:r>
    </w:p>
    <w:p w:rsidR="00000000" w:rsidRDefault="009705E4">
      <w:pPr>
        <w:pStyle w:val="rvps2"/>
        <w:divId w:val="717247138"/>
        <w:rPr>
          <w:color w:val="000000"/>
          <w:sz w:val="28"/>
          <w:szCs w:val="28"/>
          <w:lang w:val="ru-RU"/>
        </w:rPr>
      </w:pPr>
      <w:bookmarkStart w:id="619" w:name="n508"/>
      <w:bookmarkEnd w:id="619"/>
      <w:r>
        <w:rPr>
          <w:color w:val="000000"/>
          <w:sz w:val="28"/>
          <w:szCs w:val="28"/>
          <w:lang w:val="ru-RU"/>
        </w:rPr>
        <w:t>1. У разі відкриття суб’єктом декларув</w:t>
      </w:r>
      <w:r>
        <w:rPr>
          <w:color w:val="000000"/>
          <w:sz w:val="28"/>
          <w:szCs w:val="28"/>
          <w:lang w:val="ru-RU"/>
        </w:rPr>
        <w:t>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w:t>
      </w:r>
      <w:r>
        <w:rPr>
          <w:color w:val="000000"/>
          <w:sz w:val="28"/>
          <w:szCs w:val="28"/>
          <w:lang w:val="ru-RU"/>
        </w:rPr>
        <w:t>знаходження банку-нерезидента.</w:t>
      </w:r>
    </w:p>
    <w:p w:rsidR="00000000" w:rsidRDefault="009705E4">
      <w:pPr>
        <w:pStyle w:val="rvps2"/>
        <w:divId w:val="717247138"/>
        <w:rPr>
          <w:color w:val="000000"/>
          <w:sz w:val="28"/>
          <w:szCs w:val="28"/>
          <w:lang w:val="ru-RU"/>
        </w:rPr>
      </w:pPr>
      <w:bookmarkStart w:id="620" w:name="n509"/>
      <w:bookmarkEnd w:id="620"/>
      <w:r>
        <w:rPr>
          <w:color w:val="000000"/>
          <w:sz w:val="28"/>
          <w:szCs w:val="28"/>
          <w:lang w:val="ru-RU"/>
        </w:rPr>
        <w:t xml:space="preserve">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w:t>
      </w:r>
      <w:r>
        <w:rPr>
          <w:color w:val="000000"/>
          <w:sz w:val="28"/>
          <w:szCs w:val="28"/>
          <w:lang w:val="ru-RU"/>
        </w:rPr>
        <w:t xml:space="preserve">зазначений суб’єкт у десятиденний строк з моменту отримання доходу або придбання майна зобов’язаний письмово </w:t>
      </w:r>
      <w:hyperlink r:id="rId212" w:anchor="n4" w:tgtFrame="_blank" w:history="1">
        <w:r>
          <w:rPr>
            <w:color w:val="000099"/>
            <w:sz w:val="28"/>
            <w:szCs w:val="28"/>
            <w:lang w:val="ru-RU"/>
          </w:rPr>
          <w:t>повідомити</w:t>
        </w:r>
      </w:hyperlink>
      <w:r>
        <w:rPr>
          <w:color w:val="000000"/>
          <w:sz w:val="28"/>
          <w:szCs w:val="28"/>
          <w:lang w:val="ru-RU"/>
        </w:rPr>
        <w:t xml:space="preserve"> про це Національне агентство. Зазначена інформація внос</w:t>
      </w:r>
      <w:r>
        <w:rPr>
          <w:color w:val="000000"/>
          <w:sz w:val="28"/>
          <w:szCs w:val="28"/>
          <w:lang w:val="ru-RU"/>
        </w:rPr>
        <w:t>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000000" w:rsidRDefault="009705E4">
      <w:pPr>
        <w:pStyle w:val="rvps2"/>
        <w:divId w:val="717247138"/>
        <w:rPr>
          <w:color w:val="000000"/>
          <w:sz w:val="28"/>
          <w:szCs w:val="28"/>
          <w:lang w:val="ru-RU"/>
        </w:rPr>
      </w:pPr>
      <w:bookmarkStart w:id="621" w:name="n1086"/>
      <w:bookmarkEnd w:id="621"/>
      <w:r>
        <w:rPr>
          <w:rStyle w:val="rvts46"/>
          <w:lang w:val="ru-RU"/>
        </w:rPr>
        <w:t>{Частина друга статті 52 із змінами, внесеними згідно із Законо</w:t>
      </w:r>
      <w:r>
        <w:rPr>
          <w:rStyle w:val="rvts46"/>
          <w:lang w:val="ru-RU"/>
        </w:rPr>
        <w:t xml:space="preserve">м </w:t>
      </w:r>
      <w:hyperlink r:id="rId213" w:anchor="n269" w:tgtFrame="_blank" w:history="1">
        <w:r>
          <w:rPr>
            <w:i/>
            <w:iCs/>
            <w:color w:val="000099"/>
            <w:sz w:val="28"/>
            <w:szCs w:val="28"/>
            <w:lang w:val="ru-RU"/>
          </w:rPr>
          <w:t>№ 1774-VIII від 06.12.2016</w:t>
        </w:r>
      </w:hyperlink>
      <w:r>
        <w:rPr>
          <w:rStyle w:val="rvts46"/>
          <w:lang w:val="ru-RU"/>
        </w:rPr>
        <w:t>}</w:t>
      </w:r>
    </w:p>
    <w:p w:rsidR="00000000" w:rsidRDefault="009705E4">
      <w:pPr>
        <w:pStyle w:val="rvps2"/>
        <w:divId w:val="717247138"/>
        <w:rPr>
          <w:color w:val="000000"/>
          <w:sz w:val="28"/>
          <w:szCs w:val="28"/>
          <w:lang w:val="ru-RU"/>
        </w:rPr>
      </w:pPr>
      <w:bookmarkStart w:id="622" w:name="n510"/>
      <w:bookmarkEnd w:id="622"/>
      <w:r>
        <w:rPr>
          <w:color w:val="000000"/>
          <w:sz w:val="28"/>
          <w:szCs w:val="28"/>
          <w:lang w:val="ru-RU"/>
        </w:rPr>
        <w:t xml:space="preserve">3. </w:t>
      </w:r>
      <w:hyperlink r:id="rId214" w:anchor="n5" w:tgtFrame="_blank" w:history="1">
        <w:r>
          <w:rPr>
            <w:color w:val="000099"/>
            <w:sz w:val="28"/>
            <w:szCs w:val="28"/>
            <w:lang w:val="ru-RU"/>
          </w:rPr>
          <w:t>Порядок</w:t>
        </w:r>
      </w:hyperlink>
      <w:r>
        <w:rPr>
          <w:color w:val="000000"/>
          <w:sz w:val="28"/>
          <w:szCs w:val="28"/>
          <w:lang w:val="ru-RU"/>
        </w:rPr>
        <w:t xml:space="preserve"> інформування Національного агентства про відкриття</w:t>
      </w:r>
      <w:r>
        <w:rPr>
          <w:color w:val="000000"/>
          <w:sz w:val="28"/>
          <w:szCs w:val="28"/>
          <w:lang w:val="ru-RU"/>
        </w:rPr>
        <w:t xml:space="preserve"> валютного рахунка в установі банку-нерезидента, а також про суттєві зміни у майновому стані визначаються Національним агентством.</w:t>
      </w:r>
    </w:p>
    <w:p w:rsidR="00000000" w:rsidRDefault="009705E4">
      <w:pPr>
        <w:pStyle w:val="rvps2"/>
        <w:divId w:val="717247138"/>
        <w:rPr>
          <w:color w:val="000000"/>
          <w:sz w:val="28"/>
          <w:szCs w:val="28"/>
          <w:lang w:val="ru-RU"/>
        </w:rPr>
      </w:pPr>
      <w:bookmarkStart w:id="623" w:name="n1030"/>
      <w:bookmarkEnd w:id="623"/>
      <w:r>
        <w:rPr>
          <w:rStyle w:val="rvts9"/>
          <w:lang w:val="ru-RU"/>
        </w:rPr>
        <w:t>Стаття 52</w:t>
      </w:r>
      <w:r>
        <w:rPr>
          <w:rStyle w:val="rvts37"/>
          <w:sz w:val="2"/>
          <w:szCs w:val="2"/>
          <w:lang w:val="ru-RU"/>
        </w:rPr>
        <w:t>-</w:t>
      </w:r>
      <w:r>
        <w:rPr>
          <w:rStyle w:val="rvts37"/>
          <w:lang w:val="ru-RU"/>
        </w:rPr>
        <w:t>1</w:t>
      </w:r>
      <w:r>
        <w:rPr>
          <w:rStyle w:val="rvts9"/>
          <w:lang w:val="ru-RU"/>
        </w:rPr>
        <w:t>.</w:t>
      </w:r>
      <w:r>
        <w:rPr>
          <w:color w:val="000000"/>
          <w:sz w:val="28"/>
          <w:szCs w:val="28"/>
          <w:lang w:val="ru-RU"/>
        </w:rPr>
        <w:t xml:space="preserve"> Особливості здійснення заходів фінансового контролю стосовно окремих категорій осіб</w:t>
      </w:r>
    </w:p>
    <w:p w:rsidR="00000000" w:rsidRDefault="009705E4">
      <w:pPr>
        <w:pStyle w:val="rvps2"/>
        <w:divId w:val="717247138"/>
        <w:rPr>
          <w:color w:val="000000"/>
          <w:sz w:val="28"/>
          <w:szCs w:val="28"/>
          <w:lang w:val="ru-RU"/>
        </w:rPr>
      </w:pPr>
      <w:bookmarkStart w:id="624" w:name="n1031"/>
      <w:bookmarkEnd w:id="624"/>
      <w:r>
        <w:rPr>
          <w:color w:val="000000"/>
          <w:sz w:val="28"/>
          <w:szCs w:val="28"/>
          <w:lang w:val="ru-RU"/>
        </w:rPr>
        <w:t>1. Стосовно осіб, зазначених</w:t>
      </w:r>
      <w:r>
        <w:rPr>
          <w:color w:val="000000"/>
          <w:sz w:val="28"/>
          <w:szCs w:val="28"/>
          <w:lang w:val="ru-RU"/>
        </w:rPr>
        <w:t xml:space="preserve">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w:t>
      </w:r>
      <w:r>
        <w:rPr>
          <w:color w:val="000000"/>
          <w:sz w:val="28"/>
          <w:szCs w:val="28"/>
          <w:lang w:val="ru-RU"/>
        </w:rPr>
        <w:t>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w:t>
      </w:r>
      <w:r>
        <w:rPr>
          <w:color w:val="000000"/>
          <w:sz w:val="28"/>
          <w:szCs w:val="28"/>
          <w:lang w:val="ru-RU"/>
        </w:rPr>
        <w:t>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000000" w:rsidRDefault="009705E4">
      <w:pPr>
        <w:pStyle w:val="rvps2"/>
        <w:divId w:val="717247138"/>
        <w:rPr>
          <w:color w:val="000000"/>
          <w:sz w:val="28"/>
          <w:szCs w:val="28"/>
          <w:lang w:val="ru-RU"/>
        </w:rPr>
      </w:pPr>
      <w:bookmarkStart w:id="625" w:name="n1029"/>
      <w:bookmarkEnd w:id="625"/>
      <w:r>
        <w:rPr>
          <w:rStyle w:val="rvts46"/>
          <w:lang w:val="ru-RU"/>
        </w:rPr>
        <w:t>{Розділ VII доповнено статтею 52</w:t>
      </w:r>
      <w:r>
        <w:rPr>
          <w:rStyle w:val="rvts37"/>
          <w:sz w:val="2"/>
          <w:szCs w:val="2"/>
          <w:lang w:val="ru-RU"/>
        </w:rPr>
        <w:t>-</w:t>
      </w:r>
      <w:r>
        <w:rPr>
          <w:rStyle w:val="rvts37"/>
          <w:lang w:val="ru-RU"/>
        </w:rPr>
        <w:t>1</w:t>
      </w:r>
      <w:r>
        <w:rPr>
          <w:rStyle w:val="rvts46"/>
          <w:lang w:val="ru-RU"/>
        </w:rPr>
        <w:t xml:space="preserve"> згідно із Законом </w:t>
      </w:r>
      <w:hyperlink r:id="rId215" w:anchor="n44" w:tgtFrame="_blank" w:history="1">
        <w:r>
          <w:rPr>
            <w:i/>
            <w:iCs/>
            <w:color w:val="000099"/>
            <w:sz w:val="28"/>
            <w:szCs w:val="28"/>
            <w:lang w:val="ru-RU"/>
          </w:rPr>
          <w:t>№ 597-VIII від 14.07.2015</w:t>
        </w:r>
      </w:hyperlink>
      <w:r>
        <w:rPr>
          <w:rStyle w:val="rvts46"/>
          <w:lang w:val="ru-RU"/>
        </w:rPr>
        <w:t>}</w:t>
      </w:r>
    </w:p>
    <w:p w:rsidR="00000000" w:rsidRDefault="009705E4">
      <w:pPr>
        <w:pStyle w:val="rvps7"/>
        <w:divId w:val="717247138"/>
        <w:rPr>
          <w:color w:val="000000"/>
          <w:sz w:val="28"/>
          <w:szCs w:val="28"/>
          <w:lang w:val="ru-RU"/>
        </w:rPr>
      </w:pPr>
      <w:bookmarkStart w:id="626" w:name="n511"/>
      <w:bookmarkEnd w:id="626"/>
      <w:r>
        <w:rPr>
          <w:rStyle w:val="rvts15"/>
          <w:lang w:val="ru-RU"/>
        </w:rPr>
        <w:t xml:space="preserve">Розділ VIII </w:t>
      </w:r>
      <w:r>
        <w:rPr>
          <w:color w:val="000000"/>
          <w:sz w:val="28"/>
          <w:szCs w:val="28"/>
          <w:lang w:val="ru-RU"/>
        </w:rPr>
        <w:br/>
      </w:r>
      <w:r>
        <w:rPr>
          <w:rStyle w:val="rvts15"/>
          <w:lang w:val="ru-RU"/>
        </w:rPr>
        <w:t>ЗАХИСТ ВИКРИВАЧІВ</w:t>
      </w:r>
    </w:p>
    <w:p w:rsidR="00000000" w:rsidRDefault="009705E4">
      <w:pPr>
        <w:pStyle w:val="rvps2"/>
        <w:divId w:val="717247138"/>
        <w:rPr>
          <w:color w:val="000000"/>
          <w:sz w:val="28"/>
          <w:szCs w:val="28"/>
          <w:lang w:val="ru-RU"/>
        </w:rPr>
      </w:pPr>
      <w:bookmarkStart w:id="627" w:name="n512"/>
      <w:bookmarkEnd w:id="627"/>
      <w:r>
        <w:rPr>
          <w:rStyle w:val="rvts9"/>
          <w:lang w:val="ru-RU"/>
        </w:rPr>
        <w:t xml:space="preserve">Стаття 53. </w:t>
      </w:r>
      <w:r>
        <w:rPr>
          <w:color w:val="000000"/>
          <w:sz w:val="28"/>
          <w:szCs w:val="28"/>
          <w:lang w:val="ru-RU"/>
        </w:rPr>
        <w:t>Державний захист осіб, які надають допомогу в запобіганні і протидії корупції</w:t>
      </w:r>
    </w:p>
    <w:p w:rsidR="00000000" w:rsidRDefault="009705E4">
      <w:pPr>
        <w:pStyle w:val="rvps2"/>
        <w:divId w:val="717247138"/>
        <w:rPr>
          <w:color w:val="000000"/>
          <w:sz w:val="28"/>
          <w:szCs w:val="28"/>
          <w:lang w:val="ru-RU"/>
        </w:rPr>
      </w:pPr>
      <w:bookmarkStart w:id="628" w:name="n513"/>
      <w:bookmarkEnd w:id="628"/>
      <w:r>
        <w:rPr>
          <w:color w:val="000000"/>
          <w:sz w:val="28"/>
          <w:szCs w:val="28"/>
          <w:lang w:val="ru-RU"/>
        </w:rPr>
        <w:t>1. Особа, яка надає допомогу</w:t>
      </w:r>
      <w:r>
        <w:rPr>
          <w:color w:val="000000"/>
          <w:sz w:val="28"/>
          <w:szCs w:val="28"/>
          <w:lang w:val="ru-RU"/>
        </w:rPr>
        <w:t xml:space="preserve">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000000" w:rsidRDefault="009705E4">
      <w:pPr>
        <w:pStyle w:val="rvps2"/>
        <w:divId w:val="717247138"/>
        <w:rPr>
          <w:color w:val="000000"/>
          <w:sz w:val="28"/>
          <w:szCs w:val="28"/>
          <w:lang w:val="ru-RU"/>
        </w:rPr>
      </w:pPr>
      <w:bookmarkStart w:id="629" w:name="n514"/>
      <w:bookmarkEnd w:id="629"/>
      <w:r>
        <w:rPr>
          <w:color w:val="000000"/>
          <w:sz w:val="28"/>
          <w:szCs w:val="28"/>
          <w:lang w:val="ru-RU"/>
        </w:rPr>
        <w:t>2. Особи, які надають допомогу в запобіганні і протидії корупції, пе</w:t>
      </w:r>
      <w:r>
        <w:rPr>
          <w:color w:val="000000"/>
          <w:sz w:val="28"/>
          <w:szCs w:val="28"/>
          <w:lang w:val="ru-RU"/>
        </w:rPr>
        <w:t>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w:t>
      </w:r>
      <w:r>
        <w:rPr>
          <w:color w:val="000000"/>
          <w:sz w:val="28"/>
          <w:szCs w:val="28"/>
          <w:lang w:val="ru-RU"/>
        </w:rPr>
        <w:t xml:space="preserve">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216" w:tgtFrame="_blank" w:history="1">
        <w:r>
          <w:rPr>
            <w:color w:val="000099"/>
            <w:sz w:val="28"/>
            <w:szCs w:val="28"/>
            <w:lang w:val="ru-RU"/>
          </w:rPr>
          <w:t>Законом України</w:t>
        </w:r>
      </w:hyperlink>
      <w:r>
        <w:rPr>
          <w:color w:val="000000"/>
          <w:sz w:val="28"/>
          <w:szCs w:val="28"/>
          <w:lang w:val="ru-RU"/>
        </w:rPr>
        <w:t xml:space="preserve"> "Про забезпечення безпеки о</w:t>
      </w:r>
      <w:r>
        <w:rPr>
          <w:color w:val="000000"/>
          <w:sz w:val="28"/>
          <w:szCs w:val="28"/>
          <w:lang w:val="ru-RU"/>
        </w:rPr>
        <w:t>сіб, які беруть участь у кримінальному судочинстві".</w:t>
      </w:r>
    </w:p>
    <w:p w:rsidR="00000000" w:rsidRDefault="009705E4">
      <w:pPr>
        <w:pStyle w:val="rvps2"/>
        <w:divId w:val="717247138"/>
        <w:rPr>
          <w:color w:val="000000"/>
          <w:sz w:val="28"/>
          <w:szCs w:val="28"/>
          <w:lang w:val="ru-RU"/>
        </w:rPr>
      </w:pPr>
      <w:bookmarkStart w:id="630" w:name="n515"/>
      <w:bookmarkEnd w:id="630"/>
      <w:r>
        <w:rPr>
          <w:color w:val="000000"/>
          <w:sz w:val="28"/>
          <w:szCs w:val="28"/>
          <w:lang w:val="ru-RU"/>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w:t>
      </w:r>
      <w:r>
        <w:rPr>
          <w:color w:val="000000"/>
          <w:sz w:val="28"/>
          <w:szCs w:val="28"/>
          <w:lang w:val="ru-RU"/>
        </w:rPr>
        <w:t>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000000" w:rsidRDefault="009705E4">
      <w:pPr>
        <w:pStyle w:val="rvps2"/>
        <w:divId w:val="717247138"/>
        <w:rPr>
          <w:color w:val="000000"/>
          <w:sz w:val="28"/>
          <w:szCs w:val="28"/>
          <w:lang w:val="ru-RU"/>
        </w:rPr>
      </w:pPr>
      <w:bookmarkStart w:id="631" w:name="n516"/>
      <w:bookmarkEnd w:id="631"/>
      <w:r>
        <w:rPr>
          <w:color w:val="000000"/>
          <w:sz w:val="28"/>
          <w:szCs w:val="28"/>
          <w:lang w:val="ru-RU"/>
        </w:rPr>
        <w:t>Інформація про викривача може бути</w:t>
      </w:r>
      <w:r>
        <w:rPr>
          <w:color w:val="000000"/>
          <w:sz w:val="28"/>
          <w:szCs w:val="28"/>
          <w:lang w:val="ru-RU"/>
        </w:rPr>
        <w:t xml:space="preserve"> розголошена лише за його згодою, крім випадків, встановлених законом.</w:t>
      </w:r>
    </w:p>
    <w:p w:rsidR="00000000" w:rsidRDefault="009705E4">
      <w:pPr>
        <w:pStyle w:val="rvps2"/>
        <w:divId w:val="717247138"/>
        <w:rPr>
          <w:color w:val="000000"/>
          <w:sz w:val="28"/>
          <w:szCs w:val="28"/>
          <w:lang w:val="ru-RU"/>
        </w:rPr>
      </w:pPr>
      <w:bookmarkStart w:id="632" w:name="n517"/>
      <w:bookmarkEnd w:id="632"/>
      <w:r>
        <w:rPr>
          <w:color w:val="000000"/>
          <w:sz w:val="28"/>
          <w:szCs w:val="28"/>
          <w:lang w:val="ru-RU"/>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w:t>
      </w:r>
      <w:r>
        <w:rPr>
          <w:color w:val="000000"/>
          <w:sz w:val="28"/>
          <w:szCs w:val="28"/>
          <w:lang w:val="ru-RU"/>
        </w:rPr>
        <w:t>орушення вимог цього Закону іншою особою, зокрема через спеціальні телефонні лінії, офіційні веб-сайти, засоби електронного зв’язку.</w:t>
      </w:r>
    </w:p>
    <w:p w:rsidR="00000000" w:rsidRDefault="009705E4">
      <w:pPr>
        <w:pStyle w:val="rvps2"/>
        <w:divId w:val="717247138"/>
        <w:rPr>
          <w:color w:val="000000"/>
          <w:sz w:val="28"/>
          <w:szCs w:val="28"/>
          <w:lang w:val="ru-RU"/>
        </w:rPr>
      </w:pPr>
      <w:bookmarkStart w:id="633" w:name="n518"/>
      <w:bookmarkEnd w:id="633"/>
      <w:r>
        <w:rPr>
          <w:color w:val="000000"/>
          <w:sz w:val="28"/>
          <w:szCs w:val="28"/>
          <w:lang w:val="ru-RU"/>
        </w:rPr>
        <w:t>5. Повідомлення про порушення вимог цього Закону може бути здійснене працівником відповідного органу без зазначення авторст</w:t>
      </w:r>
      <w:r>
        <w:rPr>
          <w:color w:val="000000"/>
          <w:sz w:val="28"/>
          <w:szCs w:val="28"/>
          <w:lang w:val="ru-RU"/>
        </w:rPr>
        <w:t>ва (анонімно).</w:t>
      </w:r>
    </w:p>
    <w:p w:rsidR="00000000" w:rsidRDefault="009705E4">
      <w:pPr>
        <w:pStyle w:val="rvps2"/>
        <w:divId w:val="717247138"/>
        <w:rPr>
          <w:color w:val="000000"/>
          <w:sz w:val="28"/>
          <w:szCs w:val="28"/>
          <w:lang w:val="ru-RU"/>
        </w:rPr>
      </w:pPr>
      <w:bookmarkStart w:id="634" w:name="n519"/>
      <w:bookmarkEnd w:id="634"/>
      <w:r>
        <w:rPr>
          <w:color w:val="000000"/>
          <w:sz w:val="28"/>
          <w:szCs w:val="28"/>
          <w:lang w:val="ru-RU"/>
        </w:rPr>
        <w:t>Вимоги до анонімних повідомлень про порушення вимог цього Закону та порядок їх розгляду визначаються цим Законом.</w:t>
      </w:r>
    </w:p>
    <w:p w:rsidR="00000000" w:rsidRDefault="009705E4">
      <w:pPr>
        <w:pStyle w:val="rvps2"/>
        <w:divId w:val="717247138"/>
        <w:rPr>
          <w:color w:val="000000"/>
          <w:sz w:val="28"/>
          <w:szCs w:val="28"/>
          <w:lang w:val="ru-RU"/>
        </w:rPr>
      </w:pPr>
      <w:bookmarkStart w:id="635" w:name="n520"/>
      <w:bookmarkEnd w:id="635"/>
      <w:r>
        <w:rPr>
          <w:color w:val="000000"/>
          <w:sz w:val="28"/>
          <w:szCs w:val="28"/>
          <w:lang w:val="ru-RU"/>
        </w:rPr>
        <w:t>Анонімне повідомлення про порушення вимог цього Закону підлягає розгляду, якщо наведена у ньому інформація стосується конкретно</w:t>
      </w:r>
      <w:r>
        <w:rPr>
          <w:color w:val="000000"/>
          <w:sz w:val="28"/>
          <w:szCs w:val="28"/>
          <w:lang w:val="ru-RU"/>
        </w:rPr>
        <w:t>ї особи, містить фактичні дані, які можуть бути перевірені.</w:t>
      </w:r>
    </w:p>
    <w:p w:rsidR="00000000" w:rsidRDefault="009705E4">
      <w:pPr>
        <w:pStyle w:val="rvps2"/>
        <w:divId w:val="717247138"/>
        <w:rPr>
          <w:color w:val="000000"/>
          <w:sz w:val="28"/>
          <w:szCs w:val="28"/>
          <w:lang w:val="ru-RU"/>
        </w:rPr>
      </w:pPr>
      <w:bookmarkStart w:id="636" w:name="n521"/>
      <w:bookmarkEnd w:id="636"/>
      <w:r>
        <w:rPr>
          <w:color w:val="000000"/>
          <w:sz w:val="28"/>
          <w:szCs w:val="28"/>
          <w:lang w:val="ru-RU"/>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w:t>
      </w:r>
      <w:r>
        <w:rPr>
          <w:color w:val="000000"/>
          <w:sz w:val="28"/>
          <w:szCs w:val="28"/>
          <w:lang w:val="ru-RU"/>
        </w:rPr>
        <w:t>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000000" w:rsidRDefault="009705E4">
      <w:pPr>
        <w:pStyle w:val="rvps2"/>
        <w:divId w:val="717247138"/>
        <w:rPr>
          <w:color w:val="000000"/>
          <w:sz w:val="28"/>
          <w:szCs w:val="28"/>
          <w:lang w:val="ru-RU"/>
        </w:rPr>
      </w:pPr>
      <w:bookmarkStart w:id="637" w:name="n522"/>
      <w:bookmarkEnd w:id="637"/>
      <w:r>
        <w:rPr>
          <w:color w:val="000000"/>
          <w:sz w:val="28"/>
          <w:szCs w:val="28"/>
          <w:lang w:val="ru-RU"/>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w:t>
      </w:r>
      <w:r>
        <w:rPr>
          <w:color w:val="000000"/>
          <w:sz w:val="28"/>
          <w:szCs w:val="28"/>
          <w:lang w:val="ru-RU"/>
        </w:rPr>
        <w:t>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000000" w:rsidRDefault="009705E4">
      <w:pPr>
        <w:pStyle w:val="rvps2"/>
        <w:divId w:val="717247138"/>
        <w:rPr>
          <w:color w:val="000000"/>
          <w:sz w:val="28"/>
          <w:szCs w:val="28"/>
          <w:lang w:val="ru-RU"/>
        </w:rPr>
      </w:pPr>
      <w:bookmarkStart w:id="638" w:name="n523"/>
      <w:bookmarkEnd w:id="638"/>
      <w:r>
        <w:rPr>
          <w:color w:val="000000"/>
          <w:sz w:val="28"/>
          <w:szCs w:val="28"/>
          <w:lang w:val="ru-RU"/>
        </w:rPr>
        <w:t>6. Національне агентство здійснює постійний моніторинг виконання закону у сфері захисту викрива</w:t>
      </w:r>
      <w:r>
        <w:rPr>
          <w:color w:val="000000"/>
          <w:sz w:val="28"/>
          <w:szCs w:val="28"/>
          <w:lang w:val="ru-RU"/>
        </w:rPr>
        <w:t>чів, проводить щорічний аналіз та перегляд державної політики у цій сфері.</w:t>
      </w:r>
    </w:p>
    <w:p w:rsidR="00000000" w:rsidRDefault="009705E4">
      <w:pPr>
        <w:pStyle w:val="rvps2"/>
        <w:divId w:val="717247138"/>
        <w:rPr>
          <w:color w:val="000000"/>
          <w:sz w:val="28"/>
          <w:szCs w:val="28"/>
          <w:lang w:val="ru-RU"/>
        </w:rPr>
      </w:pPr>
      <w:bookmarkStart w:id="639" w:name="n524"/>
      <w:bookmarkEnd w:id="639"/>
      <w:r>
        <w:rPr>
          <w:color w:val="000000"/>
          <w:sz w:val="28"/>
          <w:szCs w:val="28"/>
          <w:lang w:val="ru-RU"/>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w:t>
      </w:r>
      <w:r>
        <w:rPr>
          <w:color w:val="000000"/>
          <w:sz w:val="28"/>
          <w:szCs w:val="28"/>
          <w:lang w:val="ru-RU"/>
        </w:rPr>
        <w:t>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w:t>
      </w:r>
      <w:r>
        <w:rPr>
          <w:color w:val="000000"/>
          <w:sz w:val="28"/>
          <w:szCs w:val="28"/>
          <w:lang w:val="ru-RU"/>
        </w:rPr>
        <w:t>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w:t>
      </w:r>
      <w:r>
        <w:rPr>
          <w:color w:val="000000"/>
          <w:sz w:val="28"/>
          <w:szCs w:val="28"/>
          <w:lang w:val="ru-RU"/>
        </w:rPr>
        <w:t>отидії корупції.</w:t>
      </w:r>
    </w:p>
    <w:p w:rsidR="00000000" w:rsidRDefault="009705E4">
      <w:pPr>
        <w:pStyle w:val="rvps7"/>
        <w:divId w:val="717247138"/>
        <w:rPr>
          <w:color w:val="000000"/>
          <w:sz w:val="28"/>
          <w:szCs w:val="28"/>
          <w:lang w:val="ru-RU"/>
        </w:rPr>
      </w:pPr>
      <w:bookmarkStart w:id="640" w:name="n525"/>
      <w:bookmarkEnd w:id="640"/>
      <w:r>
        <w:rPr>
          <w:rStyle w:val="rvts15"/>
          <w:lang w:val="ru-RU"/>
        </w:rPr>
        <w:t xml:space="preserve">Розділ IX </w:t>
      </w:r>
      <w:r>
        <w:rPr>
          <w:color w:val="000000"/>
          <w:sz w:val="28"/>
          <w:szCs w:val="28"/>
          <w:lang w:val="ru-RU"/>
        </w:rPr>
        <w:br/>
      </w:r>
      <w:r>
        <w:rPr>
          <w:rStyle w:val="rvts15"/>
          <w:lang w:val="ru-RU"/>
        </w:rPr>
        <w:t>ІНШІ МЕХАНІЗМИ ЗАПОБІГАННЯ І ПРОТИДІЇ КОРУПЦІЇ</w:t>
      </w:r>
    </w:p>
    <w:p w:rsidR="00000000" w:rsidRDefault="009705E4">
      <w:pPr>
        <w:pStyle w:val="rvps2"/>
        <w:divId w:val="717247138"/>
        <w:rPr>
          <w:color w:val="000000"/>
          <w:sz w:val="28"/>
          <w:szCs w:val="28"/>
          <w:lang w:val="ru-RU"/>
        </w:rPr>
      </w:pPr>
      <w:bookmarkStart w:id="641" w:name="n526"/>
      <w:bookmarkEnd w:id="641"/>
      <w:r>
        <w:rPr>
          <w:rStyle w:val="rvts9"/>
          <w:lang w:val="ru-RU"/>
        </w:rPr>
        <w:t xml:space="preserve">Стаття 54. </w:t>
      </w:r>
      <w:r>
        <w:rPr>
          <w:color w:val="000000"/>
          <w:sz w:val="28"/>
          <w:szCs w:val="28"/>
          <w:lang w:val="ru-RU"/>
        </w:rPr>
        <w:t>Заборона на одержання пільг, послуг і майна органами державної влади та органами місцевого самоврядування</w:t>
      </w:r>
    </w:p>
    <w:p w:rsidR="00000000" w:rsidRDefault="009705E4">
      <w:pPr>
        <w:pStyle w:val="rvps2"/>
        <w:divId w:val="717247138"/>
        <w:rPr>
          <w:color w:val="000000"/>
          <w:sz w:val="28"/>
          <w:szCs w:val="28"/>
          <w:lang w:val="ru-RU"/>
        </w:rPr>
      </w:pPr>
      <w:bookmarkStart w:id="642" w:name="n527"/>
      <w:bookmarkEnd w:id="642"/>
      <w:r>
        <w:rPr>
          <w:color w:val="000000"/>
          <w:sz w:val="28"/>
          <w:szCs w:val="28"/>
          <w:lang w:val="ru-RU"/>
        </w:rPr>
        <w:t xml:space="preserve">1. Державним органам, органам влади Автономної Республіки Крим, </w:t>
      </w:r>
      <w:r>
        <w:rPr>
          <w:color w:val="000000"/>
          <w:sz w:val="28"/>
          <w:szCs w:val="28"/>
          <w:lang w:val="ru-RU"/>
        </w:rPr>
        <w:t>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w:t>
      </w:r>
      <w:r>
        <w:rPr>
          <w:color w:val="000000"/>
          <w:sz w:val="28"/>
          <w:szCs w:val="28"/>
          <w:lang w:val="ru-RU"/>
        </w:rPr>
        <w:t>ами, згоду на обов’язковість яких надано Верховною Радою України.</w:t>
      </w:r>
    </w:p>
    <w:p w:rsidR="00000000" w:rsidRDefault="009705E4">
      <w:pPr>
        <w:pStyle w:val="rvps2"/>
        <w:divId w:val="717247138"/>
        <w:rPr>
          <w:color w:val="000000"/>
          <w:sz w:val="28"/>
          <w:szCs w:val="28"/>
          <w:lang w:val="ru-RU"/>
        </w:rPr>
      </w:pPr>
      <w:bookmarkStart w:id="643" w:name="n528"/>
      <w:bookmarkEnd w:id="643"/>
      <w:r>
        <w:rPr>
          <w:color w:val="000000"/>
          <w:sz w:val="28"/>
          <w:szCs w:val="28"/>
          <w:lang w:val="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w:t>
      </w:r>
      <w:r>
        <w:rPr>
          <w:color w:val="000000"/>
          <w:sz w:val="28"/>
          <w:szCs w:val="28"/>
          <w:lang w:val="ru-RU"/>
        </w:rPr>
        <w:t xml:space="preserve"> відповідальність відповідних посадових осіб державних органів, органів влади Автономної Республіки Крим, органів місцевого самоврядування.</w:t>
      </w:r>
    </w:p>
    <w:p w:rsidR="00000000" w:rsidRDefault="009705E4">
      <w:pPr>
        <w:pStyle w:val="rvps2"/>
        <w:divId w:val="795756394"/>
        <w:rPr>
          <w:color w:val="000000"/>
          <w:sz w:val="28"/>
          <w:szCs w:val="28"/>
          <w:lang w:val="ru-RU"/>
        </w:rPr>
      </w:pPr>
      <w:bookmarkStart w:id="644" w:name="n529"/>
      <w:bookmarkEnd w:id="644"/>
      <w:r>
        <w:rPr>
          <w:rStyle w:val="rvts9"/>
          <w:lang w:val="ru-RU"/>
        </w:rPr>
        <w:t xml:space="preserve">Стаття 55. </w:t>
      </w:r>
      <w:r>
        <w:rPr>
          <w:color w:val="000000"/>
          <w:sz w:val="28"/>
          <w:szCs w:val="28"/>
          <w:lang w:val="ru-RU"/>
        </w:rPr>
        <w:t>Антикорупційна експертиза</w:t>
      </w:r>
    </w:p>
    <w:p w:rsidR="00000000" w:rsidRDefault="009705E4">
      <w:pPr>
        <w:pStyle w:val="rvps2"/>
        <w:divId w:val="795756394"/>
        <w:rPr>
          <w:color w:val="000000"/>
          <w:sz w:val="28"/>
          <w:szCs w:val="28"/>
          <w:lang w:val="ru-RU"/>
        </w:rPr>
      </w:pPr>
      <w:bookmarkStart w:id="645" w:name="n530"/>
      <w:bookmarkEnd w:id="645"/>
      <w:r>
        <w:rPr>
          <w:color w:val="000000"/>
          <w:sz w:val="28"/>
          <w:szCs w:val="28"/>
          <w:lang w:val="ru-RU"/>
        </w:rPr>
        <w:t>1. З метою виявлення в чинних нормативно-правових актах та проектах нормативно-</w:t>
      </w:r>
      <w:r>
        <w:rPr>
          <w:color w:val="000000"/>
          <w:sz w:val="28"/>
          <w:szCs w:val="28"/>
          <w:lang w:val="ru-RU"/>
        </w:rPr>
        <w:t>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000000" w:rsidRDefault="009705E4">
      <w:pPr>
        <w:pStyle w:val="rvps2"/>
        <w:divId w:val="795756394"/>
        <w:rPr>
          <w:color w:val="000000"/>
          <w:sz w:val="28"/>
          <w:szCs w:val="28"/>
          <w:lang w:val="ru-RU"/>
        </w:rPr>
      </w:pPr>
      <w:bookmarkStart w:id="646" w:name="n531"/>
      <w:bookmarkEnd w:id="646"/>
      <w:r>
        <w:rPr>
          <w:color w:val="000000"/>
          <w:sz w:val="28"/>
          <w:szCs w:val="28"/>
          <w:lang w:val="ru-RU"/>
        </w:rPr>
        <w:t>2. Обов’язкова антикорупційна експертиза здійснюється Міністерством юстиції Укр</w:t>
      </w:r>
      <w:r>
        <w:rPr>
          <w:color w:val="000000"/>
          <w:sz w:val="28"/>
          <w:szCs w:val="28"/>
          <w:lang w:val="ru-RU"/>
        </w:rPr>
        <w:t>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w:t>
      </w:r>
      <w:r>
        <w:rPr>
          <w:color w:val="000000"/>
          <w:sz w:val="28"/>
          <w:szCs w:val="28"/>
          <w:lang w:val="ru-RU"/>
        </w:rPr>
        <w:t>пцією.</w:t>
      </w:r>
    </w:p>
    <w:p w:rsidR="00000000" w:rsidRDefault="009705E4">
      <w:pPr>
        <w:pStyle w:val="rvps2"/>
        <w:divId w:val="795756394"/>
        <w:rPr>
          <w:color w:val="000000"/>
          <w:sz w:val="28"/>
          <w:szCs w:val="28"/>
          <w:lang w:val="ru-RU"/>
        </w:rPr>
      </w:pPr>
      <w:bookmarkStart w:id="647" w:name="n532"/>
      <w:bookmarkEnd w:id="647"/>
      <w:r>
        <w:rPr>
          <w:color w:val="000000"/>
          <w:sz w:val="28"/>
          <w:szCs w:val="28"/>
          <w:lang w:val="ru-RU"/>
        </w:rPr>
        <w:t xml:space="preserve">Міністерство юстиції України визначає </w:t>
      </w:r>
      <w:hyperlink r:id="rId217" w:anchor="n14" w:tgtFrame="_blank" w:history="1">
        <w:r>
          <w:rPr>
            <w:color w:val="000099"/>
            <w:sz w:val="28"/>
            <w:szCs w:val="28"/>
            <w:lang w:val="ru-RU"/>
          </w:rPr>
          <w:t>порядок</w:t>
        </w:r>
      </w:hyperlink>
      <w:r>
        <w:rPr>
          <w:color w:val="000000"/>
          <w:sz w:val="28"/>
          <w:szCs w:val="28"/>
          <w:lang w:val="ru-RU"/>
        </w:rPr>
        <w:t xml:space="preserve"> і методологію проведення ним антикорупційної експертизи, а також порядок оприлюднення її результатів.</w:t>
      </w:r>
    </w:p>
    <w:p w:rsidR="00000000" w:rsidRDefault="009705E4">
      <w:pPr>
        <w:pStyle w:val="rvps2"/>
        <w:divId w:val="795756394"/>
        <w:rPr>
          <w:color w:val="000000"/>
          <w:sz w:val="28"/>
          <w:szCs w:val="28"/>
          <w:lang w:val="ru-RU"/>
        </w:rPr>
      </w:pPr>
      <w:bookmarkStart w:id="648" w:name="n533"/>
      <w:bookmarkEnd w:id="648"/>
      <w:r>
        <w:rPr>
          <w:color w:val="000000"/>
          <w:sz w:val="28"/>
          <w:szCs w:val="28"/>
          <w:lang w:val="ru-RU"/>
        </w:rPr>
        <w:t>3. Обов’язковій ан</w:t>
      </w:r>
      <w:r>
        <w:rPr>
          <w:color w:val="000000"/>
          <w:sz w:val="28"/>
          <w:szCs w:val="28"/>
          <w:lang w:val="ru-RU"/>
        </w:rPr>
        <w:t>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000000" w:rsidRDefault="009705E4">
      <w:pPr>
        <w:pStyle w:val="rvps2"/>
        <w:divId w:val="795756394"/>
        <w:rPr>
          <w:color w:val="000000"/>
          <w:sz w:val="28"/>
          <w:szCs w:val="28"/>
          <w:lang w:val="ru-RU"/>
        </w:rPr>
      </w:pPr>
      <w:bookmarkStart w:id="649" w:name="n534"/>
      <w:bookmarkEnd w:id="649"/>
      <w:r>
        <w:rPr>
          <w:color w:val="000000"/>
          <w:sz w:val="28"/>
          <w:szCs w:val="28"/>
          <w:lang w:val="ru-RU"/>
        </w:rPr>
        <w:t>4. Антикорупційна експертиза нормативно-правових актів здійснюється Міністерством</w:t>
      </w:r>
      <w:r>
        <w:rPr>
          <w:color w:val="000000"/>
          <w:sz w:val="28"/>
          <w:szCs w:val="28"/>
          <w:lang w:val="ru-RU"/>
        </w:rPr>
        <w:t xml:space="preserve">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000000" w:rsidRDefault="009705E4">
      <w:pPr>
        <w:pStyle w:val="rvps2"/>
        <w:divId w:val="795756394"/>
        <w:rPr>
          <w:color w:val="000000"/>
          <w:sz w:val="28"/>
          <w:szCs w:val="28"/>
          <w:lang w:val="ru-RU"/>
        </w:rPr>
      </w:pPr>
      <w:bookmarkStart w:id="650" w:name="n535"/>
      <w:bookmarkEnd w:id="650"/>
      <w:r>
        <w:rPr>
          <w:color w:val="000000"/>
          <w:sz w:val="28"/>
          <w:szCs w:val="28"/>
          <w:lang w:val="ru-RU"/>
        </w:rPr>
        <w:t>1) прав та свобод людини і громадянина;</w:t>
      </w:r>
    </w:p>
    <w:p w:rsidR="00000000" w:rsidRDefault="009705E4">
      <w:pPr>
        <w:pStyle w:val="rvps2"/>
        <w:divId w:val="795756394"/>
        <w:rPr>
          <w:color w:val="000000"/>
          <w:sz w:val="28"/>
          <w:szCs w:val="28"/>
          <w:lang w:val="ru-RU"/>
        </w:rPr>
      </w:pPr>
      <w:bookmarkStart w:id="651" w:name="n536"/>
      <w:bookmarkEnd w:id="651"/>
      <w:r>
        <w:rPr>
          <w:color w:val="000000"/>
          <w:sz w:val="28"/>
          <w:szCs w:val="28"/>
          <w:lang w:val="ru-RU"/>
        </w:rPr>
        <w:t>2) повноважень органів державн</w:t>
      </w:r>
      <w:r>
        <w:rPr>
          <w:color w:val="000000"/>
          <w:sz w:val="28"/>
          <w:szCs w:val="28"/>
          <w:lang w:val="ru-RU"/>
        </w:rPr>
        <w:t>ої влади та органів місцевого самоврядування, осіб, уповноважених на виконання функцій держави або місцевого самоврядування;</w:t>
      </w:r>
    </w:p>
    <w:p w:rsidR="00000000" w:rsidRDefault="009705E4">
      <w:pPr>
        <w:pStyle w:val="rvps2"/>
        <w:divId w:val="795756394"/>
        <w:rPr>
          <w:color w:val="000000"/>
          <w:sz w:val="28"/>
          <w:szCs w:val="28"/>
          <w:lang w:val="ru-RU"/>
        </w:rPr>
      </w:pPr>
      <w:bookmarkStart w:id="652" w:name="n537"/>
      <w:bookmarkEnd w:id="652"/>
      <w:r>
        <w:rPr>
          <w:color w:val="000000"/>
          <w:sz w:val="28"/>
          <w:szCs w:val="28"/>
          <w:lang w:val="ru-RU"/>
        </w:rPr>
        <w:t>3) надання адміністративних послуг;</w:t>
      </w:r>
    </w:p>
    <w:p w:rsidR="00000000" w:rsidRDefault="009705E4">
      <w:pPr>
        <w:pStyle w:val="rvps2"/>
        <w:divId w:val="795756394"/>
        <w:rPr>
          <w:color w:val="000000"/>
          <w:sz w:val="28"/>
          <w:szCs w:val="28"/>
          <w:lang w:val="ru-RU"/>
        </w:rPr>
      </w:pPr>
      <w:bookmarkStart w:id="653" w:name="n538"/>
      <w:bookmarkEnd w:id="653"/>
      <w:r>
        <w:rPr>
          <w:color w:val="000000"/>
          <w:sz w:val="28"/>
          <w:szCs w:val="28"/>
          <w:lang w:val="ru-RU"/>
        </w:rPr>
        <w:t>4) розподілу та витрачання коштів державного бюджету та місцевих бюджетів;</w:t>
      </w:r>
    </w:p>
    <w:p w:rsidR="00000000" w:rsidRDefault="009705E4">
      <w:pPr>
        <w:pStyle w:val="rvps2"/>
        <w:divId w:val="795756394"/>
        <w:rPr>
          <w:color w:val="000000"/>
          <w:sz w:val="28"/>
          <w:szCs w:val="28"/>
          <w:lang w:val="ru-RU"/>
        </w:rPr>
      </w:pPr>
      <w:bookmarkStart w:id="654" w:name="n539"/>
      <w:bookmarkEnd w:id="654"/>
      <w:r>
        <w:rPr>
          <w:color w:val="000000"/>
          <w:sz w:val="28"/>
          <w:szCs w:val="28"/>
          <w:lang w:val="ru-RU"/>
        </w:rPr>
        <w:t>5) конкурсних (тенде</w:t>
      </w:r>
      <w:r>
        <w:rPr>
          <w:color w:val="000000"/>
          <w:sz w:val="28"/>
          <w:szCs w:val="28"/>
          <w:lang w:val="ru-RU"/>
        </w:rPr>
        <w:t>рних) процедур.</w:t>
      </w:r>
    </w:p>
    <w:p w:rsidR="00000000" w:rsidRDefault="009705E4">
      <w:pPr>
        <w:pStyle w:val="rvps2"/>
        <w:divId w:val="795756394"/>
        <w:rPr>
          <w:color w:val="000000"/>
          <w:sz w:val="28"/>
          <w:szCs w:val="28"/>
          <w:lang w:val="ru-RU"/>
        </w:rPr>
      </w:pPr>
      <w:bookmarkStart w:id="655" w:name="n540"/>
      <w:bookmarkEnd w:id="655"/>
      <w:r>
        <w:rPr>
          <w:color w:val="000000"/>
          <w:sz w:val="28"/>
          <w:szCs w:val="28"/>
          <w:lang w:val="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000000" w:rsidRDefault="009705E4">
      <w:pPr>
        <w:pStyle w:val="rvps2"/>
        <w:divId w:val="795756394"/>
        <w:rPr>
          <w:color w:val="000000"/>
          <w:sz w:val="28"/>
          <w:szCs w:val="28"/>
          <w:lang w:val="ru-RU"/>
        </w:rPr>
      </w:pPr>
      <w:bookmarkStart w:id="656" w:name="n541"/>
      <w:bookmarkEnd w:id="656"/>
      <w:r>
        <w:rPr>
          <w:color w:val="000000"/>
          <w:sz w:val="28"/>
          <w:szCs w:val="28"/>
          <w:lang w:val="ru-RU"/>
        </w:rPr>
        <w:t>5. Національне агентство може проводити за власною ініціативою у вст</w:t>
      </w:r>
      <w:r>
        <w:rPr>
          <w:color w:val="000000"/>
          <w:sz w:val="28"/>
          <w:szCs w:val="28"/>
          <w:lang w:val="ru-RU"/>
        </w:rPr>
        <w:t xml:space="preserve">ановленому ним </w:t>
      </w:r>
      <w:hyperlink r:id="rId218" w:anchor="n18" w:tgtFrame="_blank" w:history="1">
        <w:r>
          <w:rPr>
            <w:color w:val="000099"/>
            <w:sz w:val="28"/>
            <w:szCs w:val="28"/>
            <w:lang w:val="ru-RU"/>
          </w:rPr>
          <w:t>порядку</w:t>
        </w:r>
      </w:hyperlink>
      <w:r>
        <w:rPr>
          <w:color w:val="000000"/>
          <w:sz w:val="28"/>
          <w:szCs w:val="28"/>
          <w:lang w:val="ru-RU"/>
        </w:rPr>
        <w:t xml:space="preserve">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000000" w:rsidRDefault="009705E4">
      <w:pPr>
        <w:pStyle w:val="rvps2"/>
        <w:divId w:val="795756394"/>
        <w:rPr>
          <w:color w:val="000000"/>
          <w:sz w:val="28"/>
          <w:szCs w:val="28"/>
          <w:lang w:val="ru-RU"/>
        </w:rPr>
      </w:pPr>
      <w:bookmarkStart w:id="657" w:name="n542"/>
      <w:bookmarkEnd w:id="657"/>
      <w:r>
        <w:rPr>
          <w:color w:val="000000"/>
          <w:sz w:val="28"/>
          <w:szCs w:val="28"/>
          <w:lang w:val="ru-RU"/>
        </w:rPr>
        <w:t>Для прове</w:t>
      </w:r>
      <w:r>
        <w:rPr>
          <w:color w:val="000000"/>
          <w:sz w:val="28"/>
          <w:szCs w:val="28"/>
          <w:lang w:val="ru-RU"/>
        </w:rPr>
        <w:t>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000000" w:rsidRDefault="009705E4">
      <w:pPr>
        <w:pStyle w:val="rvps2"/>
        <w:divId w:val="795756394"/>
        <w:rPr>
          <w:color w:val="000000"/>
          <w:sz w:val="28"/>
          <w:szCs w:val="28"/>
          <w:lang w:val="ru-RU"/>
        </w:rPr>
      </w:pPr>
      <w:bookmarkStart w:id="658" w:name="n543"/>
      <w:bookmarkEnd w:id="658"/>
      <w:r>
        <w:rPr>
          <w:color w:val="000000"/>
          <w:sz w:val="28"/>
          <w:szCs w:val="28"/>
          <w:lang w:val="ru-RU"/>
        </w:rPr>
        <w:t>Національне агентство інформує відповідний комітет Верховної Ради України або Кабінет Міністрів України про</w:t>
      </w:r>
      <w:r>
        <w:rPr>
          <w:color w:val="000000"/>
          <w:sz w:val="28"/>
          <w:szCs w:val="28"/>
          <w:lang w:val="ru-RU"/>
        </w:rPr>
        <w:t xml:space="preserve">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000000" w:rsidRDefault="009705E4">
      <w:pPr>
        <w:pStyle w:val="rvps2"/>
        <w:divId w:val="795756394"/>
        <w:rPr>
          <w:color w:val="000000"/>
          <w:sz w:val="28"/>
          <w:szCs w:val="28"/>
          <w:lang w:val="ru-RU"/>
        </w:rPr>
      </w:pPr>
      <w:bookmarkStart w:id="659" w:name="n544"/>
      <w:bookmarkEnd w:id="659"/>
      <w:r>
        <w:rPr>
          <w:color w:val="000000"/>
          <w:sz w:val="28"/>
          <w:szCs w:val="28"/>
          <w:lang w:val="ru-RU"/>
        </w:rPr>
        <w:t>Громадська рада при Національному агентстві залучається до провед</w:t>
      </w:r>
      <w:r>
        <w:rPr>
          <w:color w:val="000000"/>
          <w:sz w:val="28"/>
          <w:szCs w:val="28"/>
          <w:lang w:val="ru-RU"/>
        </w:rPr>
        <w:t>ення ним антикорупційної експертизи.</w:t>
      </w:r>
    </w:p>
    <w:p w:rsidR="00000000" w:rsidRDefault="009705E4">
      <w:pPr>
        <w:pStyle w:val="rvps2"/>
        <w:divId w:val="795756394"/>
        <w:rPr>
          <w:color w:val="000000"/>
          <w:sz w:val="28"/>
          <w:szCs w:val="28"/>
          <w:lang w:val="ru-RU"/>
        </w:rPr>
      </w:pPr>
      <w:bookmarkStart w:id="660" w:name="n545"/>
      <w:bookmarkEnd w:id="660"/>
      <w:r>
        <w:rPr>
          <w:color w:val="000000"/>
          <w:sz w:val="28"/>
          <w:szCs w:val="28"/>
          <w:lang w:val="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w:t>
      </w:r>
      <w:r>
        <w:rPr>
          <w:color w:val="000000"/>
          <w:sz w:val="28"/>
          <w:szCs w:val="28"/>
          <w:lang w:val="ru-RU"/>
        </w:rPr>
        <w:t xml:space="preserve"> веб-сайті органу, який проводив відповідну експертизу.</w:t>
      </w:r>
    </w:p>
    <w:p w:rsidR="00000000" w:rsidRDefault="009705E4">
      <w:pPr>
        <w:pStyle w:val="rvps2"/>
        <w:divId w:val="795756394"/>
        <w:rPr>
          <w:color w:val="000000"/>
          <w:sz w:val="28"/>
          <w:szCs w:val="28"/>
          <w:lang w:val="ru-RU"/>
        </w:rPr>
      </w:pPr>
      <w:bookmarkStart w:id="661" w:name="n546"/>
      <w:bookmarkEnd w:id="661"/>
      <w:r>
        <w:rPr>
          <w:color w:val="000000"/>
          <w:sz w:val="28"/>
          <w:szCs w:val="28"/>
          <w:lang w:val="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000000" w:rsidRDefault="009705E4">
      <w:pPr>
        <w:pStyle w:val="rvps2"/>
        <w:divId w:val="795756394"/>
        <w:rPr>
          <w:color w:val="000000"/>
          <w:sz w:val="28"/>
          <w:szCs w:val="28"/>
          <w:lang w:val="ru-RU"/>
        </w:rPr>
      </w:pPr>
      <w:bookmarkStart w:id="662" w:name="n547"/>
      <w:bookmarkEnd w:id="662"/>
      <w:r>
        <w:rPr>
          <w:color w:val="000000"/>
          <w:sz w:val="28"/>
          <w:szCs w:val="28"/>
          <w:lang w:val="ru-RU"/>
        </w:rPr>
        <w:t>Про</w:t>
      </w:r>
      <w:r>
        <w:rPr>
          <w:color w:val="000000"/>
          <w:sz w:val="28"/>
          <w:szCs w:val="28"/>
          <w:lang w:val="ru-RU"/>
        </w:rPr>
        <w:t>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w:t>
      </w:r>
      <w:r>
        <w:rPr>
          <w:color w:val="000000"/>
          <w:sz w:val="28"/>
          <w:szCs w:val="28"/>
          <w:lang w:val="ru-RU"/>
        </w:rPr>
        <w:t>ел, не заборонених законодавством.</w:t>
      </w:r>
    </w:p>
    <w:p w:rsidR="00000000" w:rsidRDefault="009705E4">
      <w:pPr>
        <w:pStyle w:val="rvps2"/>
        <w:divId w:val="795756394"/>
        <w:rPr>
          <w:color w:val="000000"/>
          <w:sz w:val="28"/>
          <w:szCs w:val="28"/>
          <w:lang w:val="ru-RU"/>
        </w:rPr>
      </w:pPr>
      <w:bookmarkStart w:id="663" w:name="n548"/>
      <w:bookmarkEnd w:id="663"/>
      <w:r>
        <w:rPr>
          <w:color w:val="000000"/>
          <w:sz w:val="28"/>
          <w:szCs w:val="28"/>
          <w:lang w:val="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w:t>
      </w:r>
      <w:r>
        <w:rPr>
          <w:color w:val="000000"/>
          <w:sz w:val="28"/>
          <w:szCs w:val="28"/>
          <w:lang w:val="ru-RU"/>
        </w:rPr>
        <w:t>отворчі повноваження у даній сфері.</w:t>
      </w:r>
    </w:p>
    <w:p w:rsidR="00000000" w:rsidRDefault="009705E4">
      <w:pPr>
        <w:pStyle w:val="rvps2"/>
        <w:divId w:val="795756394"/>
        <w:rPr>
          <w:color w:val="000000"/>
          <w:sz w:val="28"/>
          <w:szCs w:val="28"/>
          <w:lang w:val="ru-RU"/>
        </w:rPr>
      </w:pPr>
      <w:bookmarkStart w:id="664" w:name="n549"/>
      <w:bookmarkEnd w:id="664"/>
      <w:r>
        <w:rPr>
          <w:color w:val="000000"/>
          <w:sz w:val="28"/>
          <w:szCs w:val="28"/>
          <w:lang w:val="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w:t>
      </w:r>
      <w:r>
        <w:rPr>
          <w:color w:val="000000"/>
          <w:sz w:val="28"/>
          <w:szCs w:val="28"/>
          <w:lang w:val="ru-RU"/>
        </w:rPr>
        <w:t>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000000" w:rsidRDefault="009705E4">
      <w:pPr>
        <w:pStyle w:val="rvps2"/>
        <w:divId w:val="795756394"/>
        <w:rPr>
          <w:color w:val="000000"/>
          <w:sz w:val="28"/>
          <w:szCs w:val="28"/>
          <w:lang w:val="ru-RU"/>
        </w:rPr>
      </w:pPr>
      <w:bookmarkStart w:id="665" w:name="n550"/>
      <w:bookmarkEnd w:id="665"/>
      <w:r>
        <w:rPr>
          <w:rStyle w:val="rvts9"/>
          <w:lang w:val="ru-RU"/>
        </w:rPr>
        <w:t xml:space="preserve">Стаття 56. </w:t>
      </w:r>
      <w:r>
        <w:rPr>
          <w:color w:val="000000"/>
          <w:sz w:val="28"/>
          <w:szCs w:val="28"/>
          <w:lang w:val="ru-RU"/>
        </w:rPr>
        <w:t>С</w:t>
      </w:r>
      <w:r>
        <w:rPr>
          <w:color w:val="000000"/>
          <w:sz w:val="28"/>
          <w:szCs w:val="28"/>
          <w:lang w:val="ru-RU"/>
        </w:rPr>
        <w:t>пеціальна перевірка</w:t>
      </w:r>
    </w:p>
    <w:p w:rsidR="00000000" w:rsidRDefault="009705E4">
      <w:pPr>
        <w:pStyle w:val="rvps2"/>
        <w:divId w:val="795756394"/>
        <w:rPr>
          <w:color w:val="000000"/>
          <w:sz w:val="28"/>
          <w:szCs w:val="28"/>
          <w:lang w:val="ru-RU"/>
        </w:rPr>
      </w:pPr>
      <w:bookmarkStart w:id="666" w:name="n551"/>
      <w:bookmarkEnd w:id="666"/>
      <w:r>
        <w:rPr>
          <w:color w:val="000000"/>
          <w:sz w:val="28"/>
          <w:szCs w:val="28"/>
          <w:lang w:val="ru-RU"/>
        </w:rP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219" w:anchor="n13" w:tgtFrame="_blank" w:history="1">
        <w:r>
          <w:rPr>
            <w:color w:val="000099"/>
            <w:sz w:val="28"/>
            <w:szCs w:val="28"/>
            <w:lang w:val="ru-RU"/>
          </w:rPr>
          <w:t>перелік</w:t>
        </w:r>
      </w:hyperlink>
      <w:r>
        <w:rPr>
          <w:color w:val="000000"/>
          <w:sz w:val="28"/>
          <w:szCs w:val="28"/>
          <w:lang w:val="ru-RU"/>
        </w:rPr>
        <w:t xml:space="preserve"> яких затверджується Національним агентством, проводиться спеціальна перевірка, у тому числі щодо відомостей, поданих особисто.</w:t>
      </w:r>
    </w:p>
    <w:p w:rsidR="00000000" w:rsidRDefault="009705E4">
      <w:pPr>
        <w:pStyle w:val="rvps2"/>
        <w:divId w:val="795756394"/>
        <w:rPr>
          <w:color w:val="000000"/>
          <w:sz w:val="28"/>
          <w:szCs w:val="28"/>
          <w:lang w:val="ru-RU"/>
        </w:rPr>
      </w:pPr>
      <w:bookmarkStart w:id="667" w:name="n552"/>
      <w:bookmarkEnd w:id="667"/>
      <w:r>
        <w:rPr>
          <w:color w:val="000000"/>
          <w:sz w:val="28"/>
          <w:szCs w:val="28"/>
          <w:lang w:val="ru-RU"/>
        </w:rPr>
        <w:t>Спеціальна перевірка не проводиться що</w:t>
      </w:r>
      <w:r>
        <w:rPr>
          <w:color w:val="000000"/>
          <w:sz w:val="28"/>
          <w:szCs w:val="28"/>
          <w:lang w:val="ru-RU"/>
        </w:rPr>
        <w:t>до:</w:t>
      </w:r>
    </w:p>
    <w:p w:rsidR="00000000" w:rsidRDefault="009705E4">
      <w:pPr>
        <w:pStyle w:val="rvps2"/>
        <w:divId w:val="795756394"/>
        <w:rPr>
          <w:color w:val="000000"/>
          <w:sz w:val="28"/>
          <w:szCs w:val="28"/>
          <w:lang w:val="ru-RU"/>
        </w:rPr>
      </w:pPr>
      <w:bookmarkStart w:id="668" w:name="n553"/>
      <w:bookmarkEnd w:id="668"/>
      <w:r>
        <w:rPr>
          <w:color w:val="000000"/>
          <w:sz w:val="28"/>
          <w:szCs w:val="28"/>
          <w:lang w:val="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000000" w:rsidRDefault="009705E4">
      <w:pPr>
        <w:pStyle w:val="rvps2"/>
        <w:divId w:val="795756394"/>
        <w:rPr>
          <w:color w:val="000000"/>
          <w:sz w:val="28"/>
          <w:szCs w:val="28"/>
          <w:lang w:val="ru-RU"/>
        </w:rPr>
      </w:pPr>
      <w:bookmarkStart w:id="669" w:name="n1100"/>
      <w:bookmarkEnd w:id="669"/>
      <w:r>
        <w:rPr>
          <w:rStyle w:val="rvts46"/>
          <w:lang w:val="ru-RU"/>
        </w:rPr>
        <w:t>{Абзац третій частини першої статті</w:t>
      </w:r>
      <w:r>
        <w:rPr>
          <w:rStyle w:val="rvts46"/>
          <w:lang w:val="ru-RU"/>
        </w:rPr>
        <w:t xml:space="preserve"> 56 із змінами, внесеними згідно із Законом </w:t>
      </w:r>
      <w:hyperlink r:id="rId220" w:anchor="n72" w:tgtFrame="_blank" w:history="1">
        <w:r>
          <w:rPr>
            <w:i/>
            <w:iCs/>
            <w:color w:val="000099"/>
            <w:sz w:val="28"/>
            <w:szCs w:val="28"/>
            <w:lang w:val="ru-RU"/>
          </w:rPr>
          <w:t>№ 1848-VIII від 09.02.2017</w:t>
        </w:r>
      </w:hyperlink>
      <w:r>
        <w:rPr>
          <w:rStyle w:val="rvts46"/>
          <w:lang w:val="ru-RU"/>
        </w:rPr>
        <w:t>}</w:t>
      </w:r>
    </w:p>
    <w:p w:rsidR="00000000" w:rsidRDefault="009705E4">
      <w:pPr>
        <w:pStyle w:val="rvps2"/>
        <w:divId w:val="795756394"/>
        <w:rPr>
          <w:color w:val="000000"/>
          <w:sz w:val="28"/>
          <w:szCs w:val="28"/>
          <w:lang w:val="ru-RU"/>
        </w:rPr>
      </w:pPr>
      <w:bookmarkStart w:id="670" w:name="n554"/>
      <w:bookmarkEnd w:id="670"/>
      <w:r>
        <w:rPr>
          <w:color w:val="000000"/>
          <w:sz w:val="28"/>
          <w:szCs w:val="28"/>
          <w:lang w:val="ru-RU"/>
        </w:rPr>
        <w:t>2) громадян, які призиваються на військову службу за призовом осіб офіцерського складу та на військову</w:t>
      </w:r>
      <w:r>
        <w:rPr>
          <w:color w:val="000000"/>
          <w:sz w:val="28"/>
          <w:szCs w:val="28"/>
          <w:lang w:val="ru-RU"/>
        </w:rPr>
        <w:t xml:space="preserve">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000000" w:rsidRDefault="009705E4">
      <w:pPr>
        <w:pStyle w:val="rvps2"/>
        <w:divId w:val="795756394"/>
        <w:rPr>
          <w:color w:val="000000"/>
          <w:sz w:val="28"/>
          <w:szCs w:val="28"/>
          <w:lang w:val="ru-RU"/>
        </w:rPr>
      </w:pPr>
      <w:bookmarkStart w:id="671" w:name="n555"/>
      <w:bookmarkEnd w:id="671"/>
      <w:r>
        <w:rPr>
          <w:color w:val="000000"/>
          <w:sz w:val="28"/>
          <w:szCs w:val="28"/>
          <w:lang w:val="ru-RU"/>
        </w:rPr>
        <w:t>3) претендентів, які перебувають на посадах в державних органах, органах влади Автономної Республіки Кри</w:t>
      </w:r>
      <w:r>
        <w:rPr>
          <w:color w:val="000000"/>
          <w:sz w:val="28"/>
          <w:szCs w:val="28"/>
          <w:lang w:val="ru-RU"/>
        </w:rPr>
        <w:t>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w:t>
      </w:r>
      <w:r>
        <w:rPr>
          <w:color w:val="000000"/>
          <w:sz w:val="28"/>
          <w:szCs w:val="28"/>
          <w:lang w:val="ru-RU"/>
        </w:rPr>
        <w:t>х місцевого самоврядування;</w:t>
      </w:r>
    </w:p>
    <w:p w:rsidR="00000000" w:rsidRDefault="009705E4">
      <w:pPr>
        <w:pStyle w:val="rvps2"/>
        <w:divId w:val="795756394"/>
        <w:rPr>
          <w:color w:val="000000"/>
          <w:sz w:val="28"/>
          <w:szCs w:val="28"/>
          <w:lang w:val="ru-RU"/>
        </w:rPr>
      </w:pPr>
      <w:bookmarkStart w:id="672" w:name="n556"/>
      <w:bookmarkEnd w:id="672"/>
      <w:r>
        <w:rPr>
          <w:color w:val="000000"/>
          <w:sz w:val="28"/>
          <w:szCs w:val="28"/>
          <w:lang w:val="ru-RU"/>
        </w:rPr>
        <w:t xml:space="preserve">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w:t>
      </w:r>
      <w:r>
        <w:rPr>
          <w:color w:val="000000"/>
          <w:sz w:val="28"/>
          <w:szCs w:val="28"/>
          <w:lang w:val="ru-RU"/>
        </w:rPr>
        <w:t>яких переходять повноваження та функції органів, що припиняються;</w:t>
      </w:r>
    </w:p>
    <w:p w:rsidR="00000000" w:rsidRDefault="009705E4">
      <w:pPr>
        <w:pStyle w:val="rvps2"/>
        <w:divId w:val="795756394"/>
        <w:rPr>
          <w:color w:val="000000"/>
          <w:sz w:val="28"/>
          <w:szCs w:val="28"/>
          <w:lang w:val="ru-RU"/>
        </w:rPr>
      </w:pPr>
      <w:bookmarkStart w:id="673" w:name="n557"/>
      <w:bookmarkEnd w:id="673"/>
      <w:r>
        <w:rPr>
          <w:color w:val="000000"/>
          <w:sz w:val="28"/>
          <w:szCs w:val="28"/>
          <w:lang w:val="ru-RU"/>
        </w:rPr>
        <w:t>5) осіб при розгляді питання про включення їх до списку народних засідателів або присяжних.</w:t>
      </w:r>
    </w:p>
    <w:p w:rsidR="00000000" w:rsidRDefault="009705E4">
      <w:pPr>
        <w:pStyle w:val="rvps2"/>
        <w:divId w:val="795756394"/>
        <w:rPr>
          <w:color w:val="000000"/>
          <w:sz w:val="28"/>
          <w:szCs w:val="28"/>
          <w:lang w:val="ru-RU"/>
        </w:rPr>
      </w:pPr>
      <w:bookmarkStart w:id="674" w:name="n558"/>
      <w:bookmarkEnd w:id="674"/>
      <w:r>
        <w:rPr>
          <w:color w:val="000000"/>
          <w:sz w:val="28"/>
          <w:szCs w:val="28"/>
          <w:lang w:val="ru-RU"/>
        </w:rPr>
        <w:t>У разі якщо призначення, обрання чи затвердження на посади здійснюється місцевою радою, спеціальна</w:t>
      </w:r>
      <w:r>
        <w:rPr>
          <w:color w:val="000000"/>
          <w:sz w:val="28"/>
          <w:szCs w:val="28"/>
          <w:lang w:val="ru-RU"/>
        </w:rPr>
        <w:t xml:space="preserve"> перевірка проводиться у встановленому цим Законом порядку стосовно призначених, обраних чи затверджених на відповідні посади осіб.</w:t>
      </w:r>
    </w:p>
    <w:p w:rsidR="00000000" w:rsidRDefault="009705E4">
      <w:pPr>
        <w:pStyle w:val="rvps2"/>
        <w:divId w:val="795756394"/>
        <w:rPr>
          <w:color w:val="000000"/>
          <w:sz w:val="28"/>
          <w:szCs w:val="28"/>
          <w:lang w:val="ru-RU"/>
        </w:rPr>
      </w:pPr>
      <w:bookmarkStart w:id="675" w:name="n559"/>
      <w:bookmarkEnd w:id="675"/>
      <w:r>
        <w:rPr>
          <w:color w:val="000000"/>
          <w:sz w:val="28"/>
          <w:szCs w:val="28"/>
          <w:lang w:val="ru-RU"/>
        </w:rPr>
        <w:t>2. Організація проведення спеціальної перевірки покладається на керівника (заступника керівника) державного органу, органу в</w:t>
      </w:r>
      <w:r>
        <w:rPr>
          <w:color w:val="000000"/>
          <w:sz w:val="28"/>
          <w:szCs w:val="28"/>
          <w:lang w:val="ru-RU"/>
        </w:rPr>
        <w:t>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w:t>
      </w:r>
      <w:r>
        <w:rPr>
          <w:color w:val="000000"/>
          <w:sz w:val="28"/>
          <w:szCs w:val="28"/>
          <w:lang w:val="ru-RU"/>
        </w:rPr>
        <w:t xml:space="preserve">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000000" w:rsidRDefault="009705E4">
      <w:pPr>
        <w:pStyle w:val="rvps2"/>
        <w:divId w:val="795756394"/>
        <w:rPr>
          <w:color w:val="000000"/>
          <w:sz w:val="28"/>
          <w:szCs w:val="28"/>
          <w:lang w:val="ru-RU"/>
        </w:rPr>
      </w:pPr>
      <w:bookmarkStart w:id="676" w:name="n560"/>
      <w:bookmarkEnd w:id="676"/>
      <w:r>
        <w:rPr>
          <w:color w:val="000000"/>
          <w:sz w:val="28"/>
          <w:szCs w:val="28"/>
          <w:lang w:val="ru-RU"/>
        </w:rPr>
        <w:t xml:space="preserve">Особливості організації проведення спеціальної перевірки щодо кандидатів на посаду судді визначаються </w:t>
      </w:r>
      <w:hyperlink r:id="rId221" w:tgtFrame="_blank" w:history="1">
        <w:r>
          <w:rPr>
            <w:color w:val="000099"/>
            <w:sz w:val="28"/>
            <w:szCs w:val="28"/>
            <w:lang w:val="ru-RU"/>
          </w:rPr>
          <w:t>Законом України</w:t>
        </w:r>
      </w:hyperlink>
      <w:r>
        <w:rPr>
          <w:color w:val="000000"/>
          <w:sz w:val="28"/>
          <w:szCs w:val="28"/>
          <w:lang w:val="ru-RU"/>
        </w:rPr>
        <w:t xml:space="preserve"> "Про судоустрій і статус суддів".</w:t>
      </w:r>
    </w:p>
    <w:p w:rsidR="00000000" w:rsidRDefault="009705E4">
      <w:pPr>
        <w:pStyle w:val="rvps2"/>
        <w:divId w:val="795756394"/>
        <w:rPr>
          <w:color w:val="000000"/>
          <w:sz w:val="28"/>
          <w:szCs w:val="28"/>
          <w:lang w:val="ru-RU"/>
        </w:rPr>
      </w:pPr>
      <w:bookmarkStart w:id="677" w:name="n1098"/>
      <w:bookmarkEnd w:id="677"/>
      <w:r>
        <w:rPr>
          <w:color w:val="000000"/>
          <w:sz w:val="28"/>
          <w:szCs w:val="28"/>
          <w:lang w:val="ru-RU"/>
        </w:rPr>
        <w:t>Щодо кандидатів на посади члена Вищої ради правосуддя, члена Вищої кваліфікаційної комісії суддів України, обрання яких здійснюється з’їздом судд</w:t>
      </w:r>
      <w:r>
        <w:rPr>
          <w:color w:val="000000"/>
          <w:sz w:val="28"/>
          <w:szCs w:val="28"/>
          <w:lang w:val="ru-RU"/>
        </w:rPr>
        <w:t>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w:t>
      </w:r>
      <w:r>
        <w:rPr>
          <w:color w:val="000000"/>
          <w:sz w:val="28"/>
          <w:szCs w:val="28"/>
          <w:lang w:val="ru-RU"/>
        </w:rPr>
        <w:t>кретаріат Вищої кваліфікаційної комісії суддів України відповідно.</w:t>
      </w:r>
    </w:p>
    <w:p w:rsidR="00000000" w:rsidRDefault="009705E4">
      <w:pPr>
        <w:pStyle w:val="rvps2"/>
        <w:divId w:val="795756394"/>
        <w:rPr>
          <w:color w:val="000000"/>
          <w:sz w:val="28"/>
          <w:szCs w:val="28"/>
          <w:lang w:val="ru-RU"/>
        </w:rPr>
      </w:pPr>
      <w:bookmarkStart w:id="678" w:name="n1099"/>
      <w:bookmarkEnd w:id="678"/>
      <w:r>
        <w:rPr>
          <w:rStyle w:val="rvts46"/>
          <w:lang w:val="ru-RU"/>
        </w:rPr>
        <w:t>{Частину другу доповнено новим абзацом згідно із Законом</w:t>
      </w:r>
      <w:r>
        <w:rPr>
          <w:color w:val="000000"/>
          <w:sz w:val="28"/>
          <w:szCs w:val="28"/>
          <w:lang w:val="ru-RU"/>
        </w:rPr>
        <w:t xml:space="preserve"> </w:t>
      </w:r>
      <w:hyperlink r:id="rId222" w:anchor="n863" w:tgtFrame="_blank" w:history="1">
        <w:r>
          <w:rPr>
            <w:i/>
            <w:iCs/>
            <w:color w:val="000099"/>
            <w:sz w:val="28"/>
            <w:szCs w:val="28"/>
            <w:lang w:val="ru-RU"/>
          </w:rPr>
          <w:t>№ 1798-VIII від 21.12.2016</w:t>
        </w:r>
      </w:hyperlink>
      <w:r>
        <w:rPr>
          <w:rStyle w:val="rvts46"/>
          <w:lang w:val="ru-RU"/>
        </w:rPr>
        <w:t>}</w:t>
      </w:r>
    </w:p>
    <w:p w:rsidR="00000000" w:rsidRDefault="009705E4">
      <w:pPr>
        <w:pStyle w:val="rvps2"/>
        <w:divId w:val="795756394"/>
        <w:rPr>
          <w:color w:val="000000"/>
          <w:sz w:val="28"/>
          <w:szCs w:val="28"/>
          <w:lang w:val="ru-RU"/>
        </w:rPr>
      </w:pPr>
      <w:bookmarkStart w:id="679" w:name="n561"/>
      <w:bookmarkEnd w:id="679"/>
      <w:r>
        <w:rPr>
          <w:color w:val="000000"/>
          <w:sz w:val="28"/>
          <w:szCs w:val="28"/>
          <w:lang w:val="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w:t>
      </w:r>
      <w:r>
        <w:rPr>
          <w:color w:val="000000"/>
          <w:sz w:val="28"/>
          <w:szCs w:val="28"/>
          <w:lang w:val="ru-RU"/>
        </w:rPr>
        <w:t>зидента України, Керівника Апарату Верховної Ради України, Міністра Кабінету Міністрів України або їх заступників.</w:t>
      </w:r>
    </w:p>
    <w:p w:rsidR="00000000" w:rsidRDefault="009705E4">
      <w:pPr>
        <w:pStyle w:val="rvps2"/>
        <w:divId w:val="795756394"/>
        <w:rPr>
          <w:color w:val="000000"/>
          <w:sz w:val="28"/>
          <w:szCs w:val="28"/>
          <w:lang w:val="ru-RU"/>
        </w:rPr>
      </w:pPr>
      <w:bookmarkStart w:id="680" w:name="n562"/>
      <w:bookmarkEnd w:id="680"/>
      <w:r>
        <w:rPr>
          <w:color w:val="000000"/>
          <w:sz w:val="28"/>
          <w:szCs w:val="28"/>
          <w:lang w:val="ru-RU"/>
        </w:rPr>
        <w:t>Організація проведення спеціальної перевірки у новостворених державних органах покладається на центральний орган виконавчої влади, що реалізу</w:t>
      </w:r>
      <w:r>
        <w:rPr>
          <w:color w:val="000000"/>
          <w:sz w:val="28"/>
          <w:szCs w:val="28"/>
          <w:lang w:val="ru-RU"/>
        </w:rPr>
        <w:t>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000000" w:rsidRDefault="009705E4">
      <w:pPr>
        <w:pStyle w:val="rvps2"/>
        <w:divId w:val="795756394"/>
        <w:rPr>
          <w:color w:val="000000"/>
          <w:sz w:val="28"/>
          <w:szCs w:val="28"/>
          <w:lang w:val="ru-RU"/>
        </w:rPr>
      </w:pPr>
      <w:bookmarkStart w:id="681" w:name="n563"/>
      <w:bookmarkEnd w:id="681"/>
      <w:r>
        <w:rPr>
          <w:color w:val="000000"/>
          <w:sz w:val="28"/>
          <w:szCs w:val="28"/>
          <w:lang w:val="ru-RU"/>
        </w:rPr>
        <w:t>3. Спеціальній перевірці підлягають відомості про особу, яка претендує на зайняття посади, зазначеної в частині</w:t>
      </w:r>
      <w:r>
        <w:rPr>
          <w:color w:val="000000"/>
          <w:sz w:val="28"/>
          <w:szCs w:val="28"/>
          <w:lang w:val="ru-RU"/>
        </w:rPr>
        <w:t xml:space="preserve"> першій цієї статті, зокрема щодо:</w:t>
      </w:r>
    </w:p>
    <w:p w:rsidR="00000000" w:rsidRDefault="009705E4">
      <w:pPr>
        <w:pStyle w:val="rvps2"/>
        <w:divId w:val="795756394"/>
        <w:rPr>
          <w:color w:val="000000"/>
          <w:sz w:val="28"/>
          <w:szCs w:val="28"/>
          <w:lang w:val="ru-RU"/>
        </w:rPr>
      </w:pPr>
      <w:bookmarkStart w:id="682" w:name="n564"/>
      <w:bookmarkEnd w:id="682"/>
      <w:r>
        <w:rPr>
          <w:color w:val="000000"/>
          <w:sz w:val="28"/>
          <w:szCs w:val="28"/>
          <w:lang w:val="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000000" w:rsidRDefault="009705E4">
      <w:pPr>
        <w:pStyle w:val="rvps2"/>
        <w:divId w:val="795756394"/>
        <w:rPr>
          <w:color w:val="000000"/>
          <w:sz w:val="28"/>
          <w:szCs w:val="28"/>
          <w:lang w:val="ru-RU"/>
        </w:rPr>
      </w:pPr>
      <w:bookmarkStart w:id="683" w:name="n565"/>
      <w:bookmarkEnd w:id="683"/>
      <w:r>
        <w:rPr>
          <w:color w:val="000000"/>
          <w:sz w:val="28"/>
          <w:szCs w:val="28"/>
          <w:lang w:val="ru-RU"/>
        </w:rPr>
        <w:t>2) фа</w:t>
      </w:r>
      <w:r>
        <w:rPr>
          <w:color w:val="000000"/>
          <w:sz w:val="28"/>
          <w:szCs w:val="28"/>
          <w:lang w:val="ru-RU"/>
        </w:rPr>
        <w:t>кту, що особа піддана, піддавалася раніше адміністративним стягненням за пов’язані з корупцією правопорушення;</w:t>
      </w:r>
    </w:p>
    <w:p w:rsidR="00000000" w:rsidRDefault="009705E4">
      <w:pPr>
        <w:pStyle w:val="rvps2"/>
        <w:divId w:val="795756394"/>
        <w:rPr>
          <w:color w:val="000000"/>
          <w:sz w:val="28"/>
          <w:szCs w:val="28"/>
          <w:lang w:val="ru-RU"/>
        </w:rPr>
      </w:pPr>
      <w:bookmarkStart w:id="684" w:name="n566"/>
      <w:bookmarkEnd w:id="684"/>
      <w:r>
        <w:rPr>
          <w:color w:val="000000"/>
          <w:sz w:val="28"/>
          <w:szCs w:val="28"/>
          <w:lang w:val="ru-RU"/>
        </w:rPr>
        <w:t>3) достовірності відомостей, зазначених у декларації особи, уповноваженої на виконання функцій держави або місцевого самоврядування;</w:t>
      </w:r>
    </w:p>
    <w:p w:rsidR="00000000" w:rsidRDefault="009705E4">
      <w:pPr>
        <w:pStyle w:val="rvps2"/>
        <w:divId w:val="795756394"/>
        <w:rPr>
          <w:color w:val="000000"/>
          <w:sz w:val="28"/>
          <w:szCs w:val="28"/>
          <w:lang w:val="ru-RU"/>
        </w:rPr>
      </w:pPr>
      <w:bookmarkStart w:id="685" w:name="n567"/>
      <w:bookmarkEnd w:id="685"/>
      <w:r>
        <w:rPr>
          <w:color w:val="000000"/>
          <w:sz w:val="28"/>
          <w:szCs w:val="28"/>
          <w:lang w:val="ru-RU"/>
        </w:rPr>
        <w:t>4) наявності</w:t>
      </w:r>
      <w:r>
        <w:rPr>
          <w:color w:val="000000"/>
          <w:sz w:val="28"/>
          <w:szCs w:val="28"/>
          <w:lang w:val="ru-RU"/>
        </w:rPr>
        <w:t xml:space="preserve"> в особи корпоративних прав;</w:t>
      </w:r>
    </w:p>
    <w:p w:rsidR="00000000" w:rsidRDefault="009705E4">
      <w:pPr>
        <w:pStyle w:val="rvps2"/>
        <w:divId w:val="795756394"/>
        <w:rPr>
          <w:color w:val="000000"/>
          <w:sz w:val="28"/>
          <w:szCs w:val="28"/>
          <w:lang w:val="ru-RU"/>
        </w:rPr>
      </w:pPr>
      <w:bookmarkStart w:id="686" w:name="n568"/>
      <w:bookmarkEnd w:id="686"/>
      <w:r>
        <w:rPr>
          <w:color w:val="000000"/>
          <w:sz w:val="28"/>
          <w:szCs w:val="28"/>
          <w:lang w:val="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000000" w:rsidRDefault="009705E4">
      <w:pPr>
        <w:pStyle w:val="rvps2"/>
        <w:divId w:val="795756394"/>
        <w:rPr>
          <w:color w:val="000000"/>
          <w:sz w:val="28"/>
          <w:szCs w:val="28"/>
          <w:lang w:val="ru-RU"/>
        </w:rPr>
      </w:pPr>
      <w:bookmarkStart w:id="687" w:name="n569"/>
      <w:bookmarkEnd w:id="687"/>
      <w:r>
        <w:rPr>
          <w:color w:val="000000"/>
          <w:sz w:val="28"/>
          <w:szCs w:val="28"/>
          <w:lang w:val="ru-RU"/>
        </w:rPr>
        <w:t>6) відношення особи до військового обов’язку;</w:t>
      </w:r>
    </w:p>
    <w:p w:rsidR="00000000" w:rsidRDefault="009705E4">
      <w:pPr>
        <w:pStyle w:val="rvps2"/>
        <w:divId w:val="795756394"/>
        <w:rPr>
          <w:color w:val="000000"/>
          <w:sz w:val="28"/>
          <w:szCs w:val="28"/>
          <w:lang w:val="ru-RU"/>
        </w:rPr>
      </w:pPr>
      <w:bookmarkStart w:id="688" w:name="n570"/>
      <w:bookmarkEnd w:id="688"/>
      <w:r>
        <w:rPr>
          <w:color w:val="000000"/>
          <w:sz w:val="28"/>
          <w:szCs w:val="28"/>
          <w:lang w:val="ru-RU"/>
        </w:rPr>
        <w:t>7) н</w:t>
      </w:r>
      <w:r>
        <w:rPr>
          <w:color w:val="000000"/>
          <w:sz w:val="28"/>
          <w:szCs w:val="28"/>
          <w:lang w:val="ru-RU"/>
        </w:rPr>
        <w:t>аявності в особи допуску до державної таємниці, якщо такий допуск необхідний згідно з кваліфікаційними вимогами до певної посади;</w:t>
      </w:r>
    </w:p>
    <w:p w:rsidR="00000000" w:rsidRDefault="009705E4">
      <w:pPr>
        <w:pStyle w:val="rvps2"/>
        <w:divId w:val="795756394"/>
        <w:rPr>
          <w:color w:val="000000"/>
          <w:sz w:val="28"/>
          <w:szCs w:val="28"/>
          <w:lang w:val="ru-RU"/>
        </w:rPr>
      </w:pPr>
      <w:bookmarkStart w:id="689" w:name="n571"/>
      <w:bookmarkEnd w:id="689"/>
      <w:r>
        <w:rPr>
          <w:color w:val="000000"/>
          <w:sz w:val="28"/>
          <w:szCs w:val="28"/>
          <w:lang w:val="ru-RU"/>
        </w:rPr>
        <w:t xml:space="preserve">8) поширення на особу заборони займати відповідну посаду, передбаченої положеннями </w:t>
      </w:r>
      <w:hyperlink r:id="rId223" w:tgtFrame="_blank" w:history="1">
        <w:r>
          <w:rPr>
            <w:color w:val="000099"/>
            <w:sz w:val="28"/>
            <w:szCs w:val="28"/>
            <w:lang w:val="ru-RU"/>
          </w:rPr>
          <w:t>Закону України</w:t>
        </w:r>
      </w:hyperlink>
      <w:r>
        <w:rPr>
          <w:color w:val="000000"/>
          <w:sz w:val="28"/>
          <w:szCs w:val="28"/>
          <w:lang w:val="ru-RU"/>
        </w:rPr>
        <w:t xml:space="preserve"> "Про очищення влади".</w:t>
      </w:r>
    </w:p>
    <w:p w:rsidR="00000000" w:rsidRDefault="009705E4">
      <w:pPr>
        <w:pStyle w:val="rvps2"/>
        <w:divId w:val="795756394"/>
        <w:rPr>
          <w:color w:val="000000"/>
          <w:sz w:val="28"/>
          <w:szCs w:val="28"/>
          <w:lang w:val="ru-RU"/>
        </w:rPr>
      </w:pPr>
      <w:bookmarkStart w:id="690" w:name="n572"/>
      <w:bookmarkEnd w:id="690"/>
      <w:r>
        <w:rPr>
          <w:color w:val="000000"/>
          <w:sz w:val="28"/>
          <w:szCs w:val="28"/>
          <w:lang w:val="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w:t>
      </w:r>
      <w:r>
        <w:rPr>
          <w:color w:val="000000"/>
          <w:sz w:val="28"/>
          <w:szCs w:val="28"/>
          <w:lang w:val="ru-RU"/>
        </w:rPr>
        <w:t xml:space="preserve"> місцевого самоврядування повідомляє про це відповідний орган, який в установленому порядку запитує інформацію щодо її результатів.</w:t>
      </w:r>
    </w:p>
    <w:p w:rsidR="00000000" w:rsidRDefault="009705E4">
      <w:pPr>
        <w:pStyle w:val="rvps2"/>
        <w:divId w:val="795756394"/>
        <w:rPr>
          <w:color w:val="000000"/>
          <w:sz w:val="28"/>
          <w:szCs w:val="28"/>
          <w:lang w:val="ru-RU"/>
        </w:rPr>
      </w:pPr>
      <w:bookmarkStart w:id="691" w:name="n573"/>
      <w:bookmarkEnd w:id="691"/>
      <w:r>
        <w:rPr>
          <w:rStyle w:val="rvts9"/>
          <w:lang w:val="ru-RU"/>
        </w:rPr>
        <w:t>Примітка</w:t>
      </w:r>
      <w:r>
        <w:rPr>
          <w:color w:val="000000"/>
          <w:sz w:val="28"/>
          <w:szCs w:val="28"/>
          <w:lang w:val="ru-RU"/>
        </w:rPr>
        <w:t>. Посадами, які передбачають зайняття відповідального або особливо відповідального становища, є посади Президента Ук</w:t>
      </w:r>
      <w:r>
        <w:rPr>
          <w:color w:val="000000"/>
          <w:sz w:val="28"/>
          <w:szCs w:val="28"/>
          <w:lang w:val="ru-RU"/>
        </w:rPr>
        <w:t>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w:t>
      </w:r>
      <w:r>
        <w:rPr>
          <w:color w:val="000000"/>
          <w:sz w:val="28"/>
          <w:szCs w:val="28"/>
          <w:lang w:val="ru-RU"/>
        </w:rPr>
        <w:t>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w:t>
      </w:r>
      <w:r>
        <w:rPr>
          <w:color w:val="000000"/>
          <w:sz w:val="28"/>
          <w:szCs w:val="28"/>
          <w:lang w:val="ru-RU"/>
        </w:rPr>
        <w:t>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w:t>
      </w:r>
      <w:r>
        <w:rPr>
          <w:color w:val="000000"/>
          <w:sz w:val="28"/>
          <w:szCs w:val="28"/>
          <w:lang w:val="ru-RU"/>
        </w:rPr>
        <w:t>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w:t>
      </w:r>
      <w:r>
        <w:rPr>
          <w:color w:val="000000"/>
          <w:sz w:val="28"/>
          <w:szCs w:val="28"/>
          <w:lang w:val="ru-RU"/>
        </w:rPr>
        <w:t>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w:t>
      </w:r>
      <w:r>
        <w:rPr>
          <w:color w:val="000000"/>
          <w:sz w:val="28"/>
          <w:szCs w:val="28"/>
          <w:lang w:val="ru-RU"/>
        </w:rPr>
        <w:t xml:space="preserve">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224" w:tgtFrame="_blank" w:history="1">
        <w:r>
          <w:rPr>
            <w:color w:val="000099"/>
            <w:sz w:val="28"/>
            <w:szCs w:val="28"/>
            <w:lang w:val="ru-RU"/>
          </w:rPr>
          <w:t>Закону України</w:t>
        </w:r>
      </w:hyperlink>
      <w:r>
        <w:rPr>
          <w:color w:val="000000"/>
          <w:sz w:val="28"/>
          <w:szCs w:val="28"/>
          <w:lang w:val="ru-RU"/>
        </w:rPr>
        <w:t xml:space="preserve"> "Про </w:t>
      </w:r>
      <w:r>
        <w:rPr>
          <w:color w:val="000000"/>
          <w:sz w:val="28"/>
          <w:szCs w:val="28"/>
          <w:lang w:val="ru-RU"/>
        </w:rPr>
        <w:t>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w:t>
      </w:r>
      <w:r>
        <w:rPr>
          <w:color w:val="000000"/>
          <w:sz w:val="28"/>
          <w:szCs w:val="28"/>
          <w:lang w:val="ru-RU"/>
        </w:rPr>
        <w:t>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w:t>
      </w:r>
      <w:r>
        <w:rPr>
          <w:color w:val="000000"/>
          <w:sz w:val="28"/>
          <w:szCs w:val="28"/>
          <w:lang w:val="ru-RU"/>
        </w:rPr>
        <w:t>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w:t>
      </w:r>
      <w:r>
        <w:rPr>
          <w:color w:val="000000"/>
          <w:sz w:val="28"/>
          <w:szCs w:val="28"/>
          <w:lang w:val="ru-RU"/>
        </w:rPr>
        <w:t>я, а також посади, що підлягають заміщенню вищим офіцерським складом військовослужбовців.</w:t>
      </w:r>
    </w:p>
    <w:p w:rsidR="00000000" w:rsidRDefault="009705E4">
      <w:pPr>
        <w:pStyle w:val="rvps2"/>
        <w:divId w:val="795756394"/>
        <w:rPr>
          <w:color w:val="000000"/>
          <w:sz w:val="28"/>
          <w:szCs w:val="28"/>
          <w:lang w:val="ru-RU"/>
        </w:rPr>
      </w:pPr>
      <w:bookmarkStart w:id="692" w:name="n1065"/>
      <w:bookmarkEnd w:id="692"/>
      <w:r>
        <w:rPr>
          <w:rStyle w:val="rvts46"/>
          <w:lang w:val="ru-RU"/>
        </w:rPr>
        <w:t xml:space="preserve">{Примітка до статті 56 із змінами, внесеними згідно із Законами </w:t>
      </w:r>
      <w:hyperlink r:id="rId225" w:anchor="n1123" w:tgtFrame="_blank" w:history="1">
        <w:r>
          <w:rPr>
            <w:i/>
            <w:iCs/>
            <w:color w:val="000099"/>
            <w:sz w:val="28"/>
            <w:szCs w:val="28"/>
            <w:lang w:val="ru-RU"/>
          </w:rPr>
          <w:t>№ 889-VIII від 10</w:t>
        </w:r>
        <w:r>
          <w:rPr>
            <w:i/>
            <w:iCs/>
            <w:color w:val="000099"/>
            <w:sz w:val="28"/>
            <w:szCs w:val="28"/>
            <w:lang w:val="ru-RU"/>
          </w:rPr>
          <w:t>.12.2015</w:t>
        </w:r>
      </w:hyperlink>
      <w:r>
        <w:rPr>
          <w:rStyle w:val="rvts46"/>
          <w:lang w:val="ru-RU"/>
        </w:rPr>
        <w:t xml:space="preserve">, </w:t>
      </w:r>
      <w:hyperlink r:id="rId226" w:anchor="n585" w:tgtFrame="_blank" w:history="1">
        <w:r>
          <w:rPr>
            <w:i/>
            <w:iCs/>
            <w:color w:val="000099"/>
            <w:sz w:val="28"/>
            <w:szCs w:val="28"/>
            <w:lang w:val="ru-RU"/>
          </w:rPr>
          <w:t>№ 1540-VIII від 22.09.2016</w:t>
        </w:r>
      </w:hyperlink>
      <w:r>
        <w:rPr>
          <w:color w:val="000000"/>
          <w:sz w:val="28"/>
          <w:szCs w:val="28"/>
          <w:lang w:val="ru-RU"/>
        </w:rPr>
        <w:t xml:space="preserve">, </w:t>
      </w:r>
      <w:hyperlink r:id="rId227" w:anchor="n866" w:tgtFrame="_blank" w:history="1">
        <w:r>
          <w:rPr>
            <w:i/>
            <w:iCs/>
            <w:color w:val="000099"/>
            <w:sz w:val="28"/>
            <w:szCs w:val="28"/>
            <w:lang w:val="ru-RU"/>
          </w:rPr>
          <w:t>№ 1798-VIII від 21.12.2016</w:t>
        </w:r>
      </w:hyperlink>
      <w:r>
        <w:rPr>
          <w:rStyle w:val="rvts46"/>
          <w:lang w:val="ru-RU"/>
        </w:rPr>
        <w:t>}</w:t>
      </w:r>
    </w:p>
    <w:p w:rsidR="00000000" w:rsidRDefault="009705E4">
      <w:pPr>
        <w:pStyle w:val="rvps2"/>
        <w:divId w:val="795756394"/>
        <w:rPr>
          <w:color w:val="000000"/>
          <w:sz w:val="28"/>
          <w:szCs w:val="28"/>
          <w:lang w:val="ru-RU"/>
        </w:rPr>
      </w:pPr>
      <w:bookmarkStart w:id="693" w:name="n574"/>
      <w:bookmarkEnd w:id="693"/>
      <w:r>
        <w:rPr>
          <w:rStyle w:val="rvts9"/>
          <w:lang w:val="ru-RU"/>
        </w:rPr>
        <w:t xml:space="preserve">Стаття 57. </w:t>
      </w:r>
      <w:r>
        <w:rPr>
          <w:color w:val="000000"/>
          <w:sz w:val="28"/>
          <w:szCs w:val="28"/>
          <w:lang w:val="ru-RU"/>
        </w:rPr>
        <w:t>Порядок про</w:t>
      </w:r>
      <w:r>
        <w:rPr>
          <w:color w:val="000000"/>
          <w:sz w:val="28"/>
          <w:szCs w:val="28"/>
          <w:lang w:val="ru-RU"/>
        </w:rPr>
        <w:t>ведення спеціальної перевірки</w:t>
      </w:r>
    </w:p>
    <w:p w:rsidR="00000000" w:rsidRDefault="009705E4">
      <w:pPr>
        <w:pStyle w:val="rvps2"/>
        <w:divId w:val="795756394"/>
        <w:rPr>
          <w:color w:val="000000"/>
          <w:sz w:val="28"/>
          <w:szCs w:val="28"/>
          <w:lang w:val="ru-RU"/>
        </w:rPr>
      </w:pPr>
      <w:bookmarkStart w:id="694" w:name="n575"/>
      <w:bookmarkEnd w:id="694"/>
      <w:r>
        <w:rPr>
          <w:color w:val="000000"/>
          <w:sz w:val="28"/>
          <w:szCs w:val="28"/>
          <w:lang w:val="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000000" w:rsidRDefault="009705E4">
      <w:pPr>
        <w:pStyle w:val="rvps2"/>
        <w:divId w:val="795756394"/>
        <w:rPr>
          <w:color w:val="000000"/>
          <w:sz w:val="28"/>
          <w:szCs w:val="28"/>
          <w:lang w:val="ru-RU"/>
        </w:rPr>
      </w:pPr>
      <w:bookmarkStart w:id="695" w:name="n576"/>
      <w:bookmarkEnd w:id="695"/>
      <w:r>
        <w:rPr>
          <w:color w:val="000000"/>
          <w:sz w:val="28"/>
          <w:szCs w:val="28"/>
          <w:lang w:val="ru-RU"/>
        </w:rPr>
        <w:t>У разі ненадання особою такої згоди питання щодо призначення її на посаду не розглядається.</w:t>
      </w:r>
    </w:p>
    <w:bookmarkStart w:id="696" w:name="n577"/>
    <w:bookmarkEnd w:id="696"/>
    <w:p w:rsidR="00000000" w:rsidRDefault="009705E4">
      <w:pPr>
        <w:pStyle w:val="rvps2"/>
        <w:divId w:val="795756394"/>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"https://zakon.help/laws/show/171-2015-%D0%BF/paran11" \l "n11"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Порядок</w:t>
      </w:r>
      <w:r>
        <w:rPr>
          <w:color w:val="000000"/>
          <w:sz w:val="28"/>
          <w:szCs w:val="28"/>
          <w:lang w:val="ru-RU"/>
        </w:rPr>
        <w:fldChar w:fldCharType="end"/>
      </w:r>
      <w:r>
        <w:rPr>
          <w:color w:val="000000"/>
          <w:sz w:val="28"/>
          <w:szCs w:val="28"/>
          <w:lang w:val="ru-RU"/>
        </w:rPr>
        <w:t xml:space="preserve"> проведення спеціальної перевірки та </w:t>
      </w:r>
      <w:hyperlink r:id="rId228" w:anchor="n103" w:tgtFrame="_blank" w:history="1">
        <w:r>
          <w:rPr>
            <w:color w:val="000099"/>
            <w:sz w:val="28"/>
            <w:szCs w:val="28"/>
            <w:lang w:val="ru-RU"/>
          </w:rPr>
          <w:t>форма згоди</w:t>
        </w:r>
      </w:hyperlink>
      <w:r>
        <w:rPr>
          <w:color w:val="000000"/>
          <w:sz w:val="28"/>
          <w:szCs w:val="28"/>
          <w:lang w:val="ru-RU"/>
        </w:rPr>
        <w:t xml:space="preserve"> на проведення спеціальної перевірки затверджуються Кабінетом Міністрів України.</w:t>
      </w:r>
    </w:p>
    <w:p w:rsidR="00000000" w:rsidRDefault="009705E4">
      <w:pPr>
        <w:pStyle w:val="rvps2"/>
        <w:divId w:val="795756394"/>
        <w:rPr>
          <w:color w:val="000000"/>
          <w:sz w:val="28"/>
          <w:szCs w:val="28"/>
          <w:lang w:val="ru-RU"/>
        </w:rPr>
      </w:pPr>
      <w:bookmarkStart w:id="697" w:name="n578"/>
      <w:bookmarkEnd w:id="697"/>
      <w:r>
        <w:rPr>
          <w:color w:val="000000"/>
          <w:sz w:val="28"/>
          <w:szCs w:val="28"/>
          <w:lang w:val="ru-RU"/>
        </w:rPr>
        <w:t>2. Для проведення спеціальної перевірки особа, яка претендує на зайняття посади, подає до відповідного</w:t>
      </w:r>
      <w:r>
        <w:rPr>
          <w:color w:val="000000"/>
          <w:sz w:val="28"/>
          <w:szCs w:val="28"/>
          <w:lang w:val="ru-RU"/>
        </w:rPr>
        <w:t xml:space="preserve"> органу:</w:t>
      </w:r>
    </w:p>
    <w:p w:rsidR="00000000" w:rsidRDefault="009705E4">
      <w:pPr>
        <w:pStyle w:val="rvps2"/>
        <w:divId w:val="795756394"/>
        <w:rPr>
          <w:color w:val="000000"/>
          <w:sz w:val="28"/>
          <w:szCs w:val="28"/>
          <w:lang w:val="ru-RU"/>
        </w:rPr>
      </w:pPr>
      <w:bookmarkStart w:id="698" w:name="n579"/>
      <w:bookmarkEnd w:id="698"/>
      <w:r>
        <w:rPr>
          <w:color w:val="000000"/>
          <w:sz w:val="28"/>
          <w:szCs w:val="28"/>
          <w:lang w:val="ru-RU"/>
        </w:rPr>
        <w:t>1) письмову згоду на проведення спеціальної перевірки;</w:t>
      </w:r>
    </w:p>
    <w:p w:rsidR="00000000" w:rsidRDefault="009705E4">
      <w:pPr>
        <w:pStyle w:val="rvps2"/>
        <w:divId w:val="795756394"/>
        <w:rPr>
          <w:color w:val="000000"/>
          <w:sz w:val="28"/>
          <w:szCs w:val="28"/>
          <w:lang w:val="ru-RU"/>
        </w:rPr>
      </w:pPr>
      <w:bookmarkStart w:id="699" w:name="n580"/>
      <w:bookmarkEnd w:id="699"/>
      <w:r>
        <w:rPr>
          <w:color w:val="000000"/>
          <w:sz w:val="28"/>
          <w:szCs w:val="28"/>
          <w:lang w:val="ru-RU"/>
        </w:rPr>
        <w:t>2) автобіографію;</w:t>
      </w:r>
    </w:p>
    <w:p w:rsidR="00000000" w:rsidRDefault="009705E4">
      <w:pPr>
        <w:pStyle w:val="rvps2"/>
        <w:divId w:val="795756394"/>
        <w:rPr>
          <w:color w:val="000000"/>
          <w:sz w:val="28"/>
          <w:szCs w:val="28"/>
          <w:lang w:val="ru-RU"/>
        </w:rPr>
      </w:pPr>
      <w:bookmarkStart w:id="700" w:name="n581"/>
      <w:bookmarkEnd w:id="700"/>
      <w:r>
        <w:rPr>
          <w:color w:val="000000"/>
          <w:sz w:val="28"/>
          <w:szCs w:val="28"/>
          <w:lang w:val="ru-RU"/>
        </w:rPr>
        <w:t>3) копію паспорта громадянина України;</w:t>
      </w:r>
    </w:p>
    <w:p w:rsidR="00000000" w:rsidRDefault="009705E4">
      <w:pPr>
        <w:pStyle w:val="rvps2"/>
        <w:divId w:val="795756394"/>
        <w:rPr>
          <w:color w:val="000000"/>
          <w:sz w:val="28"/>
          <w:szCs w:val="28"/>
          <w:lang w:val="ru-RU"/>
        </w:rPr>
      </w:pPr>
      <w:bookmarkStart w:id="701" w:name="n582"/>
      <w:bookmarkEnd w:id="701"/>
      <w:r>
        <w:rPr>
          <w:color w:val="000000"/>
          <w:sz w:val="28"/>
          <w:szCs w:val="28"/>
          <w:lang w:val="ru-RU"/>
        </w:rPr>
        <w:t>4) копії документів про освіту, вчені звання та наукові ступені;</w:t>
      </w:r>
    </w:p>
    <w:p w:rsidR="00000000" w:rsidRDefault="009705E4">
      <w:pPr>
        <w:pStyle w:val="rvps2"/>
        <w:divId w:val="795756394"/>
        <w:rPr>
          <w:color w:val="000000"/>
          <w:sz w:val="28"/>
          <w:szCs w:val="28"/>
          <w:lang w:val="ru-RU"/>
        </w:rPr>
      </w:pPr>
      <w:bookmarkStart w:id="702" w:name="n583"/>
      <w:bookmarkEnd w:id="702"/>
      <w:r>
        <w:rPr>
          <w:color w:val="000000"/>
          <w:sz w:val="28"/>
          <w:szCs w:val="28"/>
          <w:lang w:val="ru-RU"/>
        </w:rPr>
        <w:t>5) медичну довідку про стан здоров’я за формою, затвердженою Міністерс</w:t>
      </w:r>
      <w:r>
        <w:rPr>
          <w:color w:val="000000"/>
          <w:sz w:val="28"/>
          <w:szCs w:val="28"/>
          <w:lang w:val="ru-RU"/>
        </w:rPr>
        <w:t>твом охорони здоров’я України щодо перебування особи на обліку в психоневрологічних або наркологічних закладах охорони здоров’я;</w:t>
      </w:r>
    </w:p>
    <w:p w:rsidR="00000000" w:rsidRDefault="009705E4">
      <w:pPr>
        <w:pStyle w:val="rvps2"/>
        <w:divId w:val="795756394"/>
        <w:rPr>
          <w:color w:val="000000"/>
          <w:sz w:val="28"/>
          <w:szCs w:val="28"/>
          <w:lang w:val="ru-RU"/>
        </w:rPr>
      </w:pPr>
      <w:bookmarkStart w:id="703" w:name="n584"/>
      <w:bookmarkEnd w:id="703"/>
      <w:r>
        <w:rPr>
          <w:color w:val="000000"/>
          <w:sz w:val="28"/>
          <w:szCs w:val="28"/>
          <w:lang w:val="ru-RU"/>
        </w:rPr>
        <w:t>6) копію військового квитка або посвідчення особи військовослужбовця (для військовослужбовців або військовозобов’язаних);</w:t>
      </w:r>
    </w:p>
    <w:p w:rsidR="00000000" w:rsidRDefault="009705E4">
      <w:pPr>
        <w:pStyle w:val="rvps2"/>
        <w:divId w:val="795756394"/>
        <w:rPr>
          <w:color w:val="000000"/>
          <w:sz w:val="28"/>
          <w:szCs w:val="28"/>
          <w:lang w:val="ru-RU"/>
        </w:rPr>
      </w:pPr>
      <w:bookmarkStart w:id="704" w:name="n585"/>
      <w:bookmarkEnd w:id="704"/>
      <w:r>
        <w:rPr>
          <w:color w:val="000000"/>
          <w:sz w:val="28"/>
          <w:szCs w:val="28"/>
          <w:lang w:val="ru-RU"/>
        </w:rPr>
        <w:t>7) до</w:t>
      </w:r>
      <w:r>
        <w:rPr>
          <w:color w:val="000000"/>
          <w:sz w:val="28"/>
          <w:szCs w:val="28"/>
          <w:lang w:val="ru-RU"/>
        </w:rPr>
        <w:t>відку про допуск до державної таємниці (у разі його наявності).</w:t>
      </w:r>
    </w:p>
    <w:p w:rsidR="00000000" w:rsidRDefault="009705E4">
      <w:pPr>
        <w:pStyle w:val="rvps2"/>
        <w:divId w:val="795756394"/>
        <w:rPr>
          <w:color w:val="000000"/>
          <w:sz w:val="28"/>
          <w:szCs w:val="28"/>
          <w:lang w:val="ru-RU"/>
        </w:rPr>
      </w:pPr>
      <w:bookmarkStart w:id="705" w:name="n586"/>
      <w:bookmarkEnd w:id="705"/>
      <w:r>
        <w:rPr>
          <w:color w:val="000000"/>
          <w:sz w:val="28"/>
          <w:szCs w:val="28"/>
          <w:lang w:val="ru-RU"/>
        </w:rPr>
        <w:t xml:space="preserve">Особа, яка претендує на зайняття посади, також подає до Національного агентства в порядку, визначеному </w:t>
      </w:r>
      <w:hyperlink r:id="rId229" w:anchor="n440" w:history="1">
        <w:r>
          <w:rPr>
            <w:color w:val="006600"/>
            <w:sz w:val="28"/>
            <w:szCs w:val="28"/>
            <w:lang w:val="ru-RU"/>
          </w:rPr>
          <w:t>частиною першою</w:t>
        </w:r>
      </w:hyperlink>
      <w:r>
        <w:rPr>
          <w:color w:val="000000"/>
          <w:sz w:val="28"/>
          <w:szCs w:val="28"/>
          <w:lang w:val="ru-RU"/>
        </w:rPr>
        <w:t xml:space="preserve"> с</w:t>
      </w:r>
      <w:r>
        <w:rPr>
          <w:color w:val="000000"/>
          <w:sz w:val="28"/>
          <w:szCs w:val="28"/>
          <w:lang w:val="ru-RU"/>
        </w:rPr>
        <w:t>татті 45 цього Закону, декларацію особи, уповноваженої на виконання функцій держави або місцевого самоврядування.</w:t>
      </w:r>
    </w:p>
    <w:p w:rsidR="00000000" w:rsidRDefault="009705E4">
      <w:pPr>
        <w:pStyle w:val="rvps2"/>
        <w:divId w:val="795756394"/>
        <w:rPr>
          <w:color w:val="000000"/>
          <w:sz w:val="28"/>
          <w:szCs w:val="28"/>
          <w:lang w:val="ru-RU"/>
        </w:rPr>
      </w:pPr>
      <w:bookmarkStart w:id="706" w:name="n587"/>
      <w:bookmarkEnd w:id="706"/>
      <w:r>
        <w:rPr>
          <w:color w:val="000000"/>
          <w:sz w:val="28"/>
          <w:szCs w:val="28"/>
          <w:lang w:val="ru-RU"/>
        </w:rPr>
        <w:t xml:space="preserve">Особи, зазначені в </w:t>
      </w:r>
      <w:hyperlink r:id="rId230" w:anchor="n557" w:history="1">
        <w:r>
          <w:rPr>
            <w:color w:val="006600"/>
            <w:sz w:val="28"/>
            <w:szCs w:val="28"/>
            <w:lang w:val="ru-RU"/>
          </w:rPr>
          <w:t>абзаці сьомому</w:t>
        </w:r>
      </w:hyperlink>
      <w:r>
        <w:rPr>
          <w:color w:val="000000"/>
          <w:sz w:val="28"/>
          <w:szCs w:val="28"/>
          <w:lang w:val="ru-RU"/>
        </w:rPr>
        <w:t xml:space="preserve"> частини першої стат</w:t>
      </w:r>
      <w:r>
        <w:rPr>
          <w:color w:val="000000"/>
          <w:sz w:val="28"/>
          <w:szCs w:val="28"/>
          <w:lang w:val="ru-RU"/>
        </w:rPr>
        <w:t>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000000" w:rsidRDefault="009705E4">
      <w:pPr>
        <w:pStyle w:val="rvps2"/>
        <w:divId w:val="795756394"/>
        <w:rPr>
          <w:color w:val="000000"/>
          <w:sz w:val="28"/>
          <w:szCs w:val="28"/>
          <w:lang w:val="ru-RU"/>
        </w:rPr>
      </w:pPr>
      <w:bookmarkStart w:id="707" w:name="n588"/>
      <w:bookmarkEnd w:id="707"/>
      <w:r>
        <w:rPr>
          <w:color w:val="000000"/>
          <w:sz w:val="28"/>
          <w:szCs w:val="28"/>
          <w:lang w:val="ru-RU"/>
        </w:rPr>
        <w:t>3. Після одержання письмової згоди особи, яка претендує на зайняття посади,</w:t>
      </w:r>
      <w:r>
        <w:rPr>
          <w:color w:val="000000"/>
          <w:sz w:val="28"/>
          <w:szCs w:val="28"/>
          <w:lang w:val="ru-RU"/>
        </w:rPr>
        <w:t xml:space="preserve">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231" w:anchor="n563" w:history="1">
        <w:r>
          <w:rPr>
            <w:color w:val="006600"/>
            <w:sz w:val="28"/>
            <w:szCs w:val="28"/>
            <w:lang w:val="ru-RU"/>
          </w:rPr>
          <w:t>частині третій</w:t>
        </w:r>
      </w:hyperlink>
      <w:r>
        <w:rPr>
          <w:color w:val="000000"/>
          <w:sz w:val="28"/>
          <w:szCs w:val="28"/>
          <w:lang w:val="ru-RU"/>
        </w:rPr>
        <w:t xml:space="preserve"> статті 56, або до їх територіальних органів (за наявності) </w:t>
      </w:r>
      <w:hyperlink r:id="rId232" w:anchor="n105" w:tgtFrame="_blank" w:history="1">
        <w:r>
          <w:rPr>
            <w:color w:val="000099"/>
            <w:sz w:val="28"/>
            <w:szCs w:val="28"/>
            <w:lang w:val="ru-RU"/>
          </w:rPr>
          <w:t>запит</w:t>
        </w:r>
      </w:hyperlink>
      <w:r>
        <w:rPr>
          <w:color w:val="000000"/>
          <w:sz w:val="28"/>
          <w:szCs w:val="28"/>
          <w:lang w:val="ru-RU"/>
        </w:rPr>
        <w:t xml:space="preserve"> </w:t>
      </w:r>
      <w:r>
        <w:rPr>
          <w:color w:val="000000"/>
          <w:sz w:val="28"/>
          <w:szCs w:val="28"/>
          <w:lang w:val="ru-RU"/>
        </w:rPr>
        <w:t>про перевірку відомостей щодо особи, яка претендує на зайняття відповідної посади, за формою, яку затверджує Кабінет Міністрів України.</w:t>
      </w:r>
    </w:p>
    <w:p w:rsidR="00000000" w:rsidRDefault="009705E4">
      <w:pPr>
        <w:pStyle w:val="rvps2"/>
        <w:divId w:val="795756394"/>
        <w:rPr>
          <w:color w:val="000000"/>
          <w:sz w:val="28"/>
          <w:szCs w:val="28"/>
          <w:lang w:val="ru-RU"/>
        </w:rPr>
      </w:pPr>
      <w:bookmarkStart w:id="708" w:name="n589"/>
      <w:bookmarkEnd w:id="708"/>
      <w:r>
        <w:rPr>
          <w:color w:val="000000"/>
          <w:sz w:val="28"/>
          <w:szCs w:val="28"/>
          <w:lang w:val="ru-RU"/>
        </w:rPr>
        <w:t>Запит підписує керівник органу, на посаду в якому претендує особа, а в разі його відсутності - особа, яка виконує обов’я</w:t>
      </w:r>
      <w:r>
        <w:rPr>
          <w:color w:val="000000"/>
          <w:sz w:val="28"/>
          <w:szCs w:val="28"/>
          <w:lang w:val="ru-RU"/>
        </w:rPr>
        <w:t>зки керівника, або один з його заступників відповідно до розподілу функціональних обов’язків.</w:t>
      </w:r>
    </w:p>
    <w:p w:rsidR="00000000" w:rsidRDefault="009705E4">
      <w:pPr>
        <w:pStyle w:val="rvps2"/>
        <w:divId w:val="795756394"/>
        <w:rPr>
          <w:color w:val="000000"/>
          <w:sz w:val="28"/>
          <w:szCs w:val="28"/>
          <w:lang w:val="ru-RU"/>
        </w:rPr>
      </w:pPr>
      <w:bookmarkStart w:id="709" w:name="n590"/>
      <w:bookmarkEnd w:id="709"/>
      <w:r>
        <w:rPr>
          <w:color w:val="000000"/>
          <w:sz w:val="28"/>
          <w:szCs w:val="28"/>
          <w:lang w:val="ru-RU"/>
        </w:rPr>
        <w:t>До запиту додаються копії документів, зазначених у частині другій цієї статті.</w:t>
      </w:r>
    </w:p>
    <w:p w:rsidR="00000000" w:rsidRDefault="009705E4">
      <w:pPr>
        <w:pStyle w:val="rvps2"/>
        <w:divId w:val="795756394"/>
        <w:rPr>
          <w:color w:val="000000"/>
          <w:sz w:val="28"/>
          <w:szCs w:val="28"/>
          <w:lang w:val="ru-RU"/>
        </w:rPr>
      </w:pPr>
      <w:bookmarkStart w:id="710" w:name="n591"/>
      <w:bookmarkEnd w:id="710"/>
      <w:r>
        <w:rPr>
          <w:color w:val="000000"/>
          <w:sz w:val="28"/>
          <w:szCs w:val="28"/>
          <w:lang w:val="ru-RU"/>
        </w:rPr>
        <w:t>Щодо кандидатів на зайняття посад (крім посади судді), призначення (обрання) на які</w:t>
      </w:r>
      <w:r>
        <w:rPr>
          <w:color w:val="000000"/>
          <w:sz w:val="28"/>
          <w:szCs w:val="28"/>
          <w:lang w:val="ru-RU"/>
        </w:rPr>
        <w:t xml:space="preserve">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w:t>
      </w:r>
      <w:r>
        <w:rPr>
          <w:color w:val="000000"/>
          <w:sz w:val="28"/>
          <w:szCs w:val="28"/>
          <w:lang w:val="ru-RU"/>
        </w:rPr>
        <w:t>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000000" w:rsidRDefault="009705E4">
      <w:pPr>
        <w:pStyle w:val="rvps2"/>
        <w:divId w:val="795756394"/>
        <w:rPr>
          <w:color w:val="000000"/>
          <w:sz w:val="28"/>
          <w:szCs w:val="28"/>
          <w:lang w:val="ru-RU"/>
        </w:rPr>
      </w:pPr>
      <w:bookmarkStart w:id="711" w:name="n592"/>
      <w:bookmarkEnd w:id="711"/>
      <w:r>
        <w:rPr>
          <w:color w:val="000000"/>
          <w:sz w:val="28"/>
          <w:szCs w:val="28"/>
          <w:lang w:val="ru-RU"/>
        </w:rPr>
        <w:t>4. Спеціальна перевірка проводиться:</w:t>
      </w:r>
    </w:p>
    <w:p w:rsidR="00000000" w:rsidRDefault="009705E4">
      <w:pPr>
        <w:pStyle w:val="rvps2"/>
        <w:divId w:val="795756394"/>
        <w:rPr>
          <w:color w:val="000000"/>
          <w:sz w:val="28"/>
          <w:szCs w:val="28"/>
          <w:lang w:val="ru-RU"/>
        </w:rPr>
      </w:pPr>
      <w:bookmarkStart w:id="712" w:name="n593"/>
      <w:bookmarkEnd w:id="712"/>
      <w:r>
        <w:rPr>
          <w:color w:val="000000"/>
          <w:sz w:val="28"/>
          <w:szCs w:val="28"/>
          <w:lang w:val="ru-RU"/>
        </w:rPr>
        <w:t>1) Нац</w:t>
      </w:r>
      <w:r>
        <w:rPr>
          <w:color w:val="000000"/>
          <w:sz w:val="28"/>
          <w:szCs w:val="28"/>
          <w:lang w:val="ru-RU"/>
        </w:rPr>
        <w:t>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000000" w:rsidRDefault="009705E4">
      <w:pPr>
        <w:pStyle w:val="rvps2"/>
        <w:divId w:val="795756394"/>
        <w:rPr>
          <w:color w:val="000000"/>
          <w:sz w:val="28"/>
          <w:szCs w:val="28"/>
          <w:lang w:val="ru-RU"/>
        </w:rPr>
      </w:pPr>
      <w:bookmarkStart w:id="713" w:name="n1057"/>
      <w:bookmarkEnd w:id="713"/>
      <w:r>
        <w:rPr>
          <w:rStyle w:val="rvts46"/>
          <w:lang w:val="ru-RU"/>
        </w:rPr>
        <w:t xml:space="preserve">{Пункт 1 частини четвертої статті 57 із змінами, внесеними згідно із Законом </w:t>
      </w:r>
      <w:hyperlink r:id="rId233" w:anchor="n130" w:tgtFrame="_blank" w:history="1">
        <w:r>
          <w:rPr>
            <w:i/>
            <w:iCs/>
            <w:color w:val="000099"/>
            <w:sz w:val="28"/>
            <w:szCs w:val="28"/>
            <w:lang w:val="ru-RU"/>
          </w:rPr>
          <w:t>№ 766-VIII від 10.11.2015</w:t>
        </w:r>
      </w:hyperlink>
      <w:r>
        <w:rPr>
          <w:rStyle w:val="rvts46"/>
          <w:lang w:val="ru-RU"/>
        </w:rPr>
        <w:t>}</w:t>
      </w:r>
    </w:p>
    <w:p w:rsidR="00000000" w:rsidRDefault="009705E4">
      <w:pPr>
        <w:pStyle w:val="rvps2"/>
        <w:divId w:val="795756394"/>
        <w:rPr>
          <w:color w:val="000000"/>
          <w:sz w:val="28"/>
          <w:szCs w:val="28"/>
          <w:lang w:val="ru-RU"/>
        </w:rPr>
      </w:pPr>
      <w:bookmarkStart w:id="714" w:name="n594"/>
      <w:bookmarkEnd w:id="714"/>
      <w:r>
        <w:rPr>
          <w:color w:val="000000"/>
          <w:sz w:val="28"/>
          <w:szCs w:val="28"/>
          <w:lang w:val="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000000" w:rsidRDefault="009705E4">
      <w:pPr>
        <w:pStyle w:val="rvps2"/>
        <w:divId w:val="795756394"/>
        <w:rPr>
          <w:color w:val="000000"/>
          <w:sz w:val="28"/>
          <w:szCs w:val="28"/>
          <w:lang w:val="ru-RU"/>
        </w:rPr>
      </w:pPr>
      <w:bookmarkStart w:id="715" w:name="n595"/>
      <w:bookmarkEnd w:id="715"/>
      <w:r>
        <w:rPr>
          <w:color w:val="000000"/>
          <w:sz w:val="28"/>
          <w:szCs w:val="28"/>
          <w:lang w:val="ru-RU"/>
        </w:rPr>
        <w:t>3) Наці</w:t>
      </w:r>
      <w:r>
        <w:rPr>
          <w:color w:val="000000"/>
          <w:sz w:val="28"/>
          <w:szCs w:val="28"/>
          <w:lang w:val="ru-RU"/>
        </w:rPr>
        <w:t>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w:t>
      </w:r>
      <w:r>
        <w:rPr>
          <w:color w:val="000000"/>
          <w:sz w:val="28"/>
          <w:szCs w:val="28"/>
          <w:lang w:val="ru-RU"/>
        </w:rPr>
        <w:t xml:space="preserve"> виконання функцій держави або місцевого самоврядування, за минулий рік;</w:t>
      </w:r>
    </w:p>
    <w:p w:rsidR="00000000" w:rsidRDefault="009705E4">
      <w:pPr>
        <w:pStyle w:val="rvps2"/>
        <w:divId w:val="795756394"/>
        <w:rPr>
          <w:color w:val="000000"/>
          <w:sz w:val="28"/>
          <w:szCs w:val="28"/>
          <w:lang w:val="ru-RU"/>
        </w:rPr>
      </w:pPr>
      <w:bookmarkStart w:id="716" w:name="n596"/>
      <w:bookmarkEnd w:id="716"/>
      <w:r>
        <w:rPr>
          <w:color w:val="000000"/>
          <w:sz w:val="28"/>
          <w:szCs w:val="28"/>
          <w:lang w:val="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w:t>
      </w:r>
      <w:r>
        <w:rPr>
          <w:color w:val="000000"/>
          <w:sz w:val="28"/>
          <w:szCs w:val="28"/>
          <w:lang w:val="ru-RU"/>
        </w:rPr>
        <w:t>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000000" w:rsidRDefault="009705E4">
      <w:pPr>
        <w:pStyle w:val="rvps2"/>
        <w:divId w:val="795756394"/>
        <w:rPr>
          <w:color w:val="000000"/>
          <w:sz w:val="28"/>
          <w:szCs w:val="28"/>
          <w:lang w:val="ru-RU"/>
        </w:rPr>
      </w:pPr>
      <w:bookmarkStart w:id="717" w:name="n597"/>
      <w:bookmarkEnd w:id="717"/>
      <w:r>
        <w:rPr>
          <w:color w:val="000000"/>
          <w:sz w:val="28"/>
          <w:szCs w:val="28"/>
          <w:lang w:val="ru-RU"/>
        </w:rPr>
        <w:t>5) центральним органом виконавч</w:t>
      </w:r>
      <w:r>
        <w:rPr>
          <w:color w:val="000000"/>
          <w:sz w:val="28"/>
          <w:szCs w:val="28"/>
          <w:lang w:val="ru-RU"/>
        </w:rPr>
        <w:t>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w:t>
      </w:r>
      <w:r>
        <w:rPr>
          <w:color w:val="000000"/>
          <w:sz w:val="28"/>
          <w:szCs w:val="28"/>
          <w:lang w:val="ru-RU"/>
        </w:rPr>
        <w:t>ому підпорядкований навчальний заклад, керівником навчального закладу - щодо освіти, наявності у кандидата наукового ступеня, вченого звання;</w:t>
      </w:r>
    </w:p>
    <w:p w:rsidR="00000000" w:rsidRDefault="009705E4">
      <w:pPr>
        <w:pStyle w:val="rvps2"/>
        <w:divId w:val="795756394"/>
        <w:rPr>
          <w:color w:val="000000"/>
          <w:sz w:val="28"/>
          <w:szCs w:val="28"/>
          <w:lang w:val="ru-RU"/>
        </w:rPr>
      </w:pPr>
      <w:bookmarkStart w:id="718" w:name="n598"/>
      <w:bookmarkEnd w:id="718"/>
      <w:r>
        <w:rPr>
          <w:color w:val="000000"/>
          <w:sz w:val="28"/>
          <w:szCs w:val="28"/>
          <w:lang w:val="ru-RU"/>
        </w:rPr>
        <w:t>6) Службою безпеки України - щодо наявності в особи допуску до державної таємниці, а також щодо відношення особи д</w:t>
      </w:r>
      <w:r>
        <w:rPr>
          <w:color w:val="000000"/>
          <w:sz w:val="28"/>
          <w:szCs w:val="28"/>
          <w:lang w:val="ru-RU"/>
        </w:rPr>
        <w:t>о військового обов’язку (в частині персонально-якісного обліку військовозобов’язаних Служби безпеки України);</w:t>
      </w:r>
    </w:p>
    <w:p w:rsidR="00000000" w:rsidRDefault="009705E4">
      <w:pPr>
        <w:pStyle w:val="rvps2"/>
        <w:divId w:val="795756394"/>
        <w:rPr>
          <w:color w:val="000000"/>
          <w:sz w:val="28"/>
          <w:szCs w:val="28"/>
          <w:lang w:val="ru-RU"/>
        </w:rPr>
      </w:pPr>
      <w:bookmarkStart w:id="719" w:name="n599"/>
      <w:bookmarkEnd w:id="719"/>
      <w:r>
        <w:rPr>
          <w:color w:val="000000"/>
          <w:sz w:val="28"/>
          <w:szCs w:val="28"/>
          <w:lang w:val="ru-RU"/>
        </w:rPr>
        <w:t>7) Міністерством оборони України, військовими комісаріатами Автономної Республіки Крим, областей, міст Києва та Севастополя - щодо відношення особ</w:t>
      </w:r>
      <w:r>
        <w:rPr>
          <w:color w:val="000000"/>
          <w:sz w:val="28"/>
          <w:szCs w:val="28"/>
          <w:lang w:val="ru-RU"/>
        </w:rPr>
        <w:t>и до військового обов’язку (за винятком випадків персонально-якісного обліку військовозобов’язаних Служби безпеки України).</w:t>
      </w:r>
    </w:p>
    <w:p w:rsidR="00000000" w:rsidRDefault="009705E4">
      <w:pPr>
        <w:pStyle w:val="rvps2"/>
        <w:divId w:val="795756394"/>
        <w:rPr>
          <w:color w:val="000000"/>
          <w:sz w:val="28"/>
          <w:szCs w:val="28"/>
          <w:lang w:val="ru-RU"/>
        </w:rPr>
      </w:pPr>
      <w:bookmarkStart w:id="720" w:name="n600"/>
      <w:bookmarkEnd w:id="720"/>
      <w:r>
        <w:rPr>
          <w:color w:val="000000"/>
          <w:sz w:val="28"/>
          <w:szCs w:val="28"/>
          <w:lang w:val="ru-RU"/>
        </w:rPr>
        <w:t>До проведення спеціальної перевірки можуть бути залучені інші центральні органи виконавчої влади або спеціально уповноважені суб’єкт</w:t>
      </w:r>
      <w:r>
        <w:rPr>
          <w:color w:val="000000"/>
          <w:sz w:val="28"/>
          <w:szCs w:val="28"/>
          <w:lang w:val="ru-RU"/>
        </w:rPr>
        <w:t>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000000" w:rsidRDefault="009705E4">
      <w:pPr>
        <w:pStyle w:val="rvps2"/>
        <w:divId w:val="795756394"/>
        <w:rPr>
          <w:color w:val="000000"/>
          <w:sz w:val="28"/>
          <w:szCs w:val="28"/>
          <w:lang w:val="ru-RU"/>
        </w:rPr>
      </w:pPr>
      <w:bookmarkStart w:id="721" w:name="n601"/>
      <w:bookmarkEnd w:id="721"/>
      <w:r>
        <w:rPr>
          <w:rStyle w:val="rvts44"/>
          <w:lang w:val="ru-RU"/>
        </w:rPr>
        <w:t>Стаття 58.</w:t>
      </w:r>
      <w:r>
        <w:rPr>
          <w:rStyle w:val="rvts9"/>
          <w:lang w:val="ru-RU"/>
        </w:rPr>
        <w:t xml:space="preserve"> </w:t>
      </w:r>
      <w:r>
        <w:rPr>
          <w:color w:val="000000"/>
          <w:sz w:val="28"/>
          <w:szCs w:val="28"/>
          <w:lang w:val="ru-RU"/>
        </w:rPr>
        <w:t>Результати проведення спеціальної перевірки</w:t>
      </w:r>
    </w:p>
    <w:p w:rsidR="00000000" w:rsidRDefault="009705E4">
      <w:pPr>
        <w:pStyle w:val="rvps2"/>
        <w:divId w:val="795756394"/>
        <w:rPr>
          <w:color w:val="000000"/>
          <w:sz w:val="28"/>
          <w:szCs w:val="28"/>
          <w:lang w:val="ru-RU"/>
        </w:rPr>
      </w:pPr>
      <w:bookmarkStart w:id="722" w:name="n602"/>
      <w:bookmarkEnd w:id="722"/>
      <w:r>
        <w:rPr>
          <w:color w:val="000000"/>
          <w:sz w:val="28"/>
          <w:szCs w:val="28"/>
          <w:lang w:val="ru-RU"/>
        </w:rPr>
        <w:t>1. Інформація про результати спеціальної перевірки,</w:t>
      </w:r>
      <w:r>
        <w:rPr>
          <w:color w:val="000000"/>
          <w:sz w:val="28"/>
          <w:szCs w:val="28"/>
          <w:lang w:val="ru-RU"/>
        </w:rPr>
        <w:t xml:space="preserve">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w:t>
      </w:r>
      <w:r>
        <w:rPr>
          <w:color w:val="000000"/>
          <w:sz w:val="28"/>
          <w:szCs w:val="28"/>
          <w:lang w:val="ru-RU"/>
        </w:rPr>
        <w:t xml:space="preserve"> семиденний строк з дати надходження запиту.</w:t>
      </w:r>
    </w:p>
    <w:p w:rsidR="00000000" w:rsidRDefault="009705E4">
      <w:pPr>
        <w:pStyle w:val="rvps2"/>
        <w:divId w:val="795756394"/>
        <w:rPr>
          <w:color w:val="000000"/>
          <w:sz w:val="28"/>
          <w:szCs w:val="28"/>
          <w:lang w:val="ru-RU"/>
        </w:rPr>
      </w:pPr>
      <w:bookmarkStart w:id="723" w:name="n603"/>
      <w:bookmarkEnd w:id="723"/>
      <w:r>
        <w:rPr>
          <w:color w:val="000000"/>
          <w:sz w:val="28"/>
          <w:szCs w:val="28"/>
          <w:lang w:val="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w:t>
      </w:r>
      <w:r>
        <w:rPr>
          <w:color w:val="000000"/>
          <w:sz w:val="28"/>
          <w:szCs w:val="28"/>
          <w:lang w:val="ru-RU"/>
        </w:rPr>
        <w:t>ування на яких становить державну таємницю. Такі взаємодія й обмін здійснюються у порядку, визначеному Кабінетом Міністрів України.</w:t>
      </w:r>
    </w:p>
    <w:p w:rsidR="00000000" w:rsidRDefault="009705E4">
      <w:pPr>
        <w:pStyle w:val="rvps2"/>
        <w:divId w:val="795756394"/>
        <w:rPr>
          <w:color w:val="000000"/>
          <w:sz w:val="28"/>
          <w:szCs w:val="28"/>
          <w:lang w:val="ru-RU"/>
        </w:rPr>
      </w:pPr>
      <w:bookmarkStart w:id="724" w:name="n604"/>
      <w:bookmarkEnd w:id="724"/>
      <w:r>
        <w:rPr>
          <w:color w:val="000000"/>
          <w:sz w:val="28"/>
          <w:szCs w:val="28"/>
          <w:lang w:val="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000000" w:rsidRDefault="009705E4">
      <w:pPr>
        <w:pStyle w:val="rvps2"/>
        <w:divId w:val="795756394"/>
        <w:rPr>
          <w:color w:val="000000"/>
          <w:sz w:val="28"/>
          <w:szCs w:val="28"/>
          <w:lang w:val="ru-RU"/>
        </w:rPr>
      </w:pPr>
      <w:bookmarkStart w:id="725" w:name="n605"/>
      <w:bookmarkEnd w:id="725"/>
      <w:r>
        <w:rPr>
          <w:color w:val="000000"/>
          <w:sz w:val="28"/>
          <w:szCs w:val="28"/>
          <w:lang w:val="ru-RU"/>
        </w:rPr>
        <w:t>У разі встановлення за результатами спеціально</w:t>
      </w:r>
      <w:r>
        <w:rPr>
          <w:color w:val="000000"/>
          <w:sz w:val="28"/>
          <w:szCs w:val="28"/>
          <w:lang w:val="ru-RU"/>
        </w:rPr>
        <w:t>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w:t>
      </w:r>
      <w:r>
        <w:rPr>
          <w:color w:val="000000"/>
          <w:sz w:val="28"/>
          <w:szCs w:val="28"/>
          <w:lang w:val="ru-RU"/>
        </w:rPr>
        <w:t>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000000" w:rsidRDefault="009705E4">
      <w:pPr>
        <w:pStyle w:val="rvps2"/>
        <w:divId w:val="795756394"/>
        <w:rPr>
          <w:color w:val="000000"/>
          <w:sz w:val="28"/>
          <w:szCs w:val="28"/>
          <w:lang w:val="ru-RU"/>
        </w:rPr>
      </w:pPr>
      <w:bookmarkStart w:id="726" w:name="n606"/>
      <w:bookmarkEnd w:id="726"/>
      <w:r>
        <w:rPr>
          <w:color w:val="000000"/>
          <w:sz w:val="28"/>
          <w:szCs w:val="28"/>
          <w:lang w:val="ru-RU"/>
        </w:rPr>
        <w:t xml:space="preserve">У разі встановлення за результатами спеціальної перевірки відомостей про претендента на </w:t>
      </w:r>
      <w:r>
        <w:rPr>
          <w:color w:val="000000"/>
          <w:sz w:val="28"/>
          <w:szCs w:val="28"/>
          <w:lang w:val="ru-RU"/>
        </w:rPr>
        <w:t>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000000" w:rsidRDefault="009705E4">
      <w:pPr>
        <w:pStyle w:val="rvps2"/>
        <w:divId w:val="795756394"/>
        <w:rPr>
          <w:color w:val="000000"/>
          <w:sz w:val="28"/>
          <w:szCs w:val="28"/>
          <w:lang w:val="ru-RU"/>
        </w:rPr>
      </w:pPr>
      <w:bookmarkStart w:id="727" w:name="n607"/>
      <w:bookmarkEnd w:id="727"/>
      <w:r>
        <w:rPr>
          <w:color w:val="000000"/>
          <w:sz w:val="28"/>
          <w:szCs w:val="28"/>
          <w:lang w:val="ru-RU"/>
        </w:rPr>
        <w:t>У разі встановлення за результатам</w:t>
      </w:r>
      <w:r>
        <w:rPr>
          <w:color w:val="000000"/>
          <w:sz w:val="28"/>
          <w:szCs w:val="28"/>
          <w:lang w:val="ru-RU"/>
        </w:rPr>
        <w:t xml:space="preserve">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w:t>
      </w:r>
      <w:r>
        <w:rPr>
          <w:color w:val="000000"/>
          <w:sz w:val="28"/>
          <w:szCs w:val="28"/>
          <w:lang w:val="ru-RU"/>
        </w:rPr>
        <w:t>робочих днів про виявлений факт правоохоронні органи та відмовляє претенденту у призначенні (обранні) на посаду.</w:t>
      </w:r>
    </w:p>
    <w:p w:rsidR="00000000" w:rsidRDefault="009705E4">
      <w:pPr>
        <w:pStyle w:val="rvps2"/>
        <w:divId w:val="795756394"/>
        <w:rPr>
          <w:color w:val="000000"/>
          <w:sz w:val="28"/>
          <w:szCs w:val="28"/>
          <w:lang w:val="ru-RU"/>
        </w:rPr>
      </w:pPr>
      <w:bookmarkStart w:id="728" w:name="n608"/>
      <w:bookmarkEnd w:id="728"/>
      <w:r>
        <w:rPr>
          <w:color w:val="000000"/>
          <w:sz w:val="28"/>
          <w:szCs w:val="28"/>
          <w:lang w:val="ru-RU"/>
        </w:rPr>
        <w:t>Особа, щодо якої за результатами спеціальної перевірки встановлено обставини, які є підставою для відмови у призначенні (обранні) на посаду, вв</w:t>
      </w:r>
      <w:r>
        <w:rPr>
          <w:color w:val="000000"/>
          <w:sz w:val="28"/>
          <w:szCs w:val="28"/>
          <w:lang w:val="ru-RU"/>
        </w:rPr>
        <w:t>ажається такою, що не пройшла спеціальну перевірку.</w:t>
      </w:r>
    </w:p>
    <w:p w:rsidR="00000000" w:rsidRDefault="009705E4">
      <w:pPr>
        <w:pStyle w:val="rvps2"/>
        <w:divId w:val="795756394"/>
        <w:rPr>
          <w:color w:val="000000"/>
          <w:sz w:val="28"/>
          <w:szCs w:val="28"/>
          <w:lang w:val="ru-RU"/>
        </w:rPr>
      </w:pPr>
      <w:bookmarkStart w:id="729" w:name="n609"/>
      <w:bookmarkEnd w:id="729"/>
      <w:r>
        <w:rPr>
          <w:color w:val="000000"/>
          <w:sz w:val="28"/>
          <w:szCs w:val="28"/>
          <w:lang w:val="ru-RU"/>
        </w:rPr>
        <w:t xml:space="preserve">Повноваження особи, зазначеної в </w:t>
      </w:r>
      <w:hyperlink r:id="rId234" w:anchor="n558" w:history="1">
        <w:r>
          <w:rPr>
            <w:color w:val="006600"/>
            <w:sz w:val="28"/>
            <w:szCs w:val="28"/>
            <w:lang w:val="ru-RU"/>
          </w:rPr>
          <w:t>абзаці восьмому</w:t>
        </w:r>
      </w:hyperlink>
      <w:r>
        <w:rPr>
          <w:color w:val="000000"/>
          <w:sz w:val="28"/>
          <w:szCs w:val="28"/>
          <w:lang w:val="ru-RU"/>
        </w:rPr>
        <w:t xml:space="preserve"> частини першої статті 56 цього Закону, достроково припиняються без</w:t>
      </w:r>
      <w:r>
        <w:rPr>
          <w:color w:val="000000"/>
          <w:sz w:val="28"/>
          <w:szCs w:val="28"/>
          <w:lang w:val="ru-RU"/>
        </w:rPr>
        <w:t xml:space="preserve">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w:t>
      </w:r>
      <w:r>
        <w:rPr>
          <w:color w:val="000000"/>
          <w:sz w:val="28"/>
          <w:szCs w:val="28"/>
          <w:lang w:val="ru-RU"/>
        </w:rPr>
        <w:t>альної перевірки.</w:t>
      </w:r>
    </w:p>
    <w:p w:rsidR="00000000" w:rsidRDefault="009705E4">
      <w:pPr>
        <w:pStyle w:val="rvps2"/>
        <w:divId w:val="795756394"/>
        <w:rPr>
          <w:color w:val="000000"/>
          <w:sz w:val="28"/>
          <w:szCs w:val="28"/>
          <w:lang w:val="ru-RU"/>
        </w:rPr>
      </w:pPr>
      <w:bookmarkStart w:id="730" w:name="n610"/>
      <w:bookmarkEnd w:id="730"/>
      <w:r>
        <w:rPr>
          <w:color w:val="000000"/>
          <w:sz w:val="28"/>
          <w:szCs w:val="28"/>
          <w:lang w:val="ru-RU"/>
        </w:rPr>
        <w:t>Рішення про відмову у призначенні (обранні) на посаду за результатами спеціальної перевірки може бути оскаржено до суду.</w:t>
      </w:r>
    </w:p>
    <w:p w:rsidR="00000000" w:rsidRDefault="009705E4">
      <w:pPr>
        <w:pStyle w:val="rvps2"/>
        <w:divId w:val="795756394"/>
        <w:rPr>
          <w:color w:val="000000"/>
          <w:sz w:val="28"/>
          <w:szCs w:val="28"/>
          <w:lang w:val="ru-RU"/>
        </w:rPr>
      </w:pPr>
      <w:bookmarkStart w:id="731" w:name="n611"/>
      <w:bookmarkEnd w:id="731"/>
      <w:r>
        <w:rPr>
          <w:color w:val="000000"/>
          <w:sz w:val="28"/>
          <w:szCs w:val="28"/>
          <w:lang w:val="ru-RU"/>
        </w:rPr>
        <w:t xml:space="preserve">3. Орган, на посаду в якому претендує особа, на підставі одержаної інформації готує </w:t>
      </w:r>
      <w:hyperlink r:id="rId235" w:anchor="n107" w:tgtFrame="_blank" w:history="1">
        <w:r>
          <w:rPr>
            <w:color w:val="000099"/>
            <w:sz w:val="28"/>
            <w:szCs w:val="28"/>
            <w:lang w:val="ru-RU"/>
          </w:rPr>
          <w:t>довідку</w:t>
        </w:r>
      </w:hyperlink>
      <w:r>
        <w:rPr>
          <w:color w:val="000000"/>
          <w:sz w:val="28"/>
          <w:szCs w:val="28"/>
          <w:lang w:val="ru-RU"/>
        </w:rPr>
        <w:t xml:space="preserve">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w:t>
      </w:r>
      <w:r>
        <w:rPr>
          <w:color w:val="000000"/>
          <w:sz w:val="28"/>
          <w:szCs w:val="28"/>
          <w:lang w:val="ru-RU"/>
        </w:rPr>
        <w:t>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000000" w:rsidRDefault="009705E4">
      <w:pPr>
        <w:pStyle w:val="rvps2"/>
        <w:divId w:val="795756394"/>
        <w:rPr>
          <w:color w:val="000000"/>
          <w:sz w:val="28"/>
          <w:szCs w:val="28"/>
          <w:lang w:val="ru-RU"/>
        </w:rPr>
      </w:pPr>
      <w:bookmarkStart w:id="732" w:name="n612"/>
      <w:bookmarkEnd w:id="732"/>
      <w:r>
        <w:rPr>
          <w:color w:val="000000"/>
          <w:sz w:val="28"/>
          <w:szCs w:val="28"/>
          <w:lang w:val="ru-RU"/>
        </w:rPr>
        <w:t xml:space="preserve">Особи, щодо яких </w:t>
      </w:r>
      <w:r>
        <w:rPr>
          <w:color w:val="000000"/>
          <w:sz w:val="28"/>
          <w:szCs w:val="28"/>
          <w:lang w:val="ru-RU"/>
        </w:rPr>
        <w:t>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w:t>
      </w:r>
      <w:r>
        <w:rPr>
          <w:color w:val="000000"/>
          <w:sz w:val="28"/>
          <w:szCs w:val="28"/>
          <w:lang w:val="ru-RU"/>
        </w:rPr>
        <w:t>мовій формі. Ці зауваження підлягають розгляду у семиденний строк з дня їх надходження.</w:t>
      </w:r>
    </w:p>
    <w:p w:rsidR="00000000" w:rsidRDefault="009705E4">
      <w:pPr>
        <w:pStyle w:val="rvps2"/>
        <w:divId w:val="795756394"/>
        <w:rPr>
          <w:color w:val="000000"/>
          <w:sz w:val="28"/>
          <w:szCs w:val="28"/>
          <w:lang w:val="ru-RU"/>
        </w:rPr>
      </w:pPr>
      <w:bookmarkStart w:id="733" w:name="n613"/>
      <w:bookmarkEnd w:id="733"/>
      <w:r>
        <w:rPr>
          <w:color w:val="000000"/>
          <w:sz w:val="28"/>
          <w:szCs w:val="28"/>
          <w:lang w:val="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000000" w:rsidRDefault="009705E4">
      <w:pPr>
        <w:pStyle w:val="rvps2"/>
        <w:divId w:val="795756394"/>
        <w:rPr>
          <w:color w:val="000000"/>
          <w:sz w:val="28"/>
          <w:szCs w:val="28"/>
          <w:lang w:val="ru-RU"/>
        </w:rPr>
      </w:pPr>
      <w:bookmarkStart w:id="734" w:name="n614"/>
      <w:bookmarkEnd w:id="734"/>
      <w:r>
        <w:rPr>
          <w:color w:val="000000"/>
          <w:sz w:val="28"/>
          <w:szCs w:val="28"/>
          <w:lang w:val="ru-RU"/>
        </w:rPr>
        <w:t>Док</w:t>
      </w:r>
      <w:r>
        <w:rPr>
          <w:color w:val="000000"/>
          <w:sz w:val="28"/>
          <w:szCs w:val="28"/>
          <w:lang w:val="ru-RU"/>
        </w:rPr>
        <w:t>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w:t>
      </w:r>
      <w:r>
        <w:rPr>
          <w:color w:val="000000"/>
          <w:sz w:val="28"/>
          <w:szCs w:val="28"/>
          <w:lang w:val="ru-RU"/>
        </w:rPr>
        <w:t>я цій особі під розписку, крім випадків, коли встановлено неправдивість цих документів, та інших випадків, передбачених законом.</w:t>
      </w:r>
    </w:p>
    <w:p w:rsidR="00000000" w:rsidRDefault="009705E4">
      <w:pPr>
        <w:pStyle w:val="rvps2"/>
        <w:divId w:val="795756394"/>
        <w:rPr>
          <w:color w:val="000000"/>
          <w:sz w:val="28"/>
          <w:szCs w:val="28"/>
          <w:lang w:val="ru-RU"/>
        </w:rPr>
      </w:pPr>
      <w:bookmarkStart w:id="735" w:name="n615"/>
      <w:bookmarkEnd w:id="735"/>
      <w:r>
        <w:rPr>
          <w:color w:val="000000"/>
          <w:sz w:val="28"/>
          <w:szCs w:val="28"/>
          <w:lang w:val="ru-RU"/>
        </w:rPr>
        <w:t>Довідка про результати спеціальної перевірки додається до документів, поданих особою, або до особової справи, якщо прийнято ріш</w:t>
      </w:r>
      <w:r>
        <w:rPr>
          <w:color w:val="000000"/>
          <w:sz w:val="28"/>
          <w:szCs w:val="28"/>
          <w:lang w:val="ru-RU"/>
        </w:rPr>
        <w:t>ення про її призначення (обрання) на посаду.</w:t>
      </w:r>
    </w:p>
    <w:p w:rsidR="00000000" w:rsidRDefault="009705E4">
      <w:pPr>
        <w:pStyle w:val="rvps2"/>
        <w:divId w:val="795756394"/>
        <w:rPr>
          <w:color w:val="000000"/>
          <w:sz w:val="28"/>
          <w:szCs w:val="28"/>
          <w:lang w:val="ru-RU"/>
        </w:rPr>
      </w:pPr>
      <w:bookmarkStart w:id="736" w:name="n616"/>
      <w:bookmarkEnd w:id="736"/>
      <w:r>
        <w:rPr>
          <w:rStyle w:val="rvts9"/>
          <w:lang w:val="ru-RU"/>
        </w:rPr>
        <w:t xml:space="preserve">Стаття 59. </w:t>
      </w:r>
      <w:r>
        <w:rPr>
          <w:color w:val="000000"/>
          <w:sz w:val="28"/>
          <w:szCs w:val="28"/>
          <w:lang w:val="ru-RU"/>
        </w:rPr>
        <w:t>Єдиний державний реєстр осіб, які вчинили корупційні або пов’язані з корупцією правопорушення</w:t>
      </w:r>
    </w:p>
    <w:p w:rsidR="00000000" w:rsidRDefault="009705E4">
      <w:pPr>
        <w:pStyle w:val="rvps2"/>
        <w:divId w:val="795756394"/>
        <w:rPr>
          <w:color w:val="000000"/>
          <w:sz w:val="28"/>
          <w:szCs w:val="28"/>
          <w:lang w:val="ru-RU"/>
        </w:rPr>
      </w:pPr>
      <w:bookmarkStart w:id="737" w:name="n617"/>
      <w:bookmarkEnd w:id="737"/>
      <w:r>
        <w:rPr>
          <w:color w:val="000000"/>
          <w:sz w:val="28"/>
          <w:szCs w:val="28"/>
          <w:lang w:val="ru-RU"/>
        </w:rPr>
        <w:t>1. Відомості про осіб, яких притягнуто до кримінальної, адміністративної, дисциплінарної або цивільно-прав</w:t>
      </w:r>
      <w:r>
        <w:rPr>
          <w:color w:val="000000"/>
          <w:sz w:val="28"/>
          <w:szCs w:val="28"/>
          <w:lang w:val="ru-RU"/>
        </w:rPr>
        <w:t>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w:t>
      </w:r>
      <w:r>
        <w:rPr>
          <w:color w:val="000000"/>
          <w:sz w:val="28"/>
          <w:szCs w:val="28"/>
          <w:lang w:val="ru-RU"/>
        </w:rPr>
        <w:t>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w:t>
      </w:r>
      <w:r>
        <w:rPr>
          <w:color w:val="000000"/>
          <w:sz w:val="28"/>
          <w:szCs w:val="28"/>
          <w:lang w:val="ru-RU"/>
        </w:rPr>
        <w:t>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w:t>
      </w:r>
      <w:r>
        <w:rPr>
          <w:color w:val="000000"/>
          <w:sz w:val="28"/>
          <w:szCs w:val="28"/>
          <w:lang w:val="ru-RU"/>
        </w:rPr>
        <w:t>упційні або пов’язані з корупцією правопорушення.</w:t>
      </w:r>
    </w:p>
    <w:p w:rsidR="00000000" w:rsidRDefault="009705E4">
      <w:pPr>
        <w:pStyle w:val="rvps2"/>
        <w:divId w:val="795756394"/>
        <w:rPr>
          <w:color w:val="000000"/>
          <w:sz w:val="28"/>
          <w:szCs w:val="28"/>
          <w:lang w:val="ru-RU"/>
        </w:rPr>
      </w:pPr>
      <w:bookmarkStart w:id="738" w:name="n618"/>
      <w:bookmarkEnd w:id="738"/>
      <w:r>
        <w:rPr>
          <w:color w:val="000000"/>
          <w:sz w:val="28"/>
          <w:szCs w:val="28"/>
          <w:lang w:val="ru-RU"/>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000000" w:rsidRDefault="009705E4">
      <w:pPr>
        <w:pStyle w:val="rvps2"/>
        <w:divId w:val="795756394"/>
        <w:rPr>
          <w:color w:val="000000"/>
          <w:sz w:val="28"/>
          <w:szCs w:val="28"/>
          <w:lang w:val="ru-RU"/>
        </w:rPr>
      </w:pPr>
      <w:bookmarkStart w:id="739" w:name="n619"/>
      <w:bookmarkEnd w:id="739"/>
      <w:r>
        <w:rPr>
          <w:color w:val="000000"/>
          <w:sz w:val="28"/>
          <w:szCs w:val="28"/>
          <w:lang w:val="ru-RU"/>
        </w:rPr>
        <w:t>Відомості про фізичних</w:t>
      </w:r>
      <w:r>
        <w:rPr>
          <w:color w:val="000000"/>
          <w:sz w:val="28"/>
          <w:szCs w:val="28"/>
          <w:lang w:val="ru-RU"/>
        </w:rPr>
        <w:t xml:space="preserve">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w:t>
      </w:r>
      <w:r>
        <w:rPr>
          <w:color w:val="000000"/>
          <w:sz w:val="28"/>
          <w:szCs w:val="28"/>
          <w:lang w:val="ru-RU"/>
        </w:rPr>
        <w:t xml:space="preserve">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w:t>
      </w:r>
      <w:r>
        <w:rPr>
          <w:color w:val="000000"/>
          <w:sz w:val="28"/>
          <w:szCs w:val="28"/>
          <w:lang w:val="ru-RU"/>
        </w:rPr>
        <w:t>рало законної сили, з Єдиного державного реєстру судових рішень.</w:t>
      </w:r>
    </w:p>
    <w:p w:rsidR="00000000" w:rsidRDefault="009705E4">
      <w:pPr>
        <w:pStyle w:val="rvps2"/>
        <w:divId w:val="795756394"/>
        <w:rPr>
          <w:color w:val="000000"/>
          <w:sz w:val="28"/>
          <w:szCs w:val="28"/>
          <w:lang w:val="ru-RU"/>
        </w:rPr>
      </w:pPr>
      <w:bookmarkStart w:id="740" w:name="n620"/>
      <w:bookmarkEnd w:id="740"/>
      <w:r>
        <w:rPr>
          <w:color w:val="000000"/>
          <w:sz w:val="28"/>
          <w:szCs w:val="28"/>
          <w:lang w:val="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w:t>
      </w:r>
      <w:r>
        <w:rPr>
          <w:color w:val="000000"/>
          <w:sz w:val="28"/>
          <w:szCs w:val="28"/>
          <w:lang w:val="ru-RU"/>
        </w:rPr>
        <w:t xml:space="preserve">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w:t>
      </w:r>
      <w:r>
        <w:rPr>
          <w:color w:val="000000"/>
          <w:sz w:val="28"/>
          <w:szCs w:val="28"/>
          <w:lang w:val="ru-RU"/>
        </w:rPr>
        <w:t>та організації завіреної в установленому порядку паперової копії наказу про накладення дисциплінарного стягнення.</w:t>
      </w:r>
    </w:p>
    <w:p w:rsidR="00000000" w:rsidRDefault="009705E4">
      <w:pPr>
        <w:pStyle w:val="rvps2"/>
        <w:divId w:val="795756394"/>
        <w:rPr>
          <w:color w:val="000000"/>
          <w:sz w:val="28"/>
          <w:szCs w:val="28"/>
          <w:lang w:val="ru-RU"/>
        </w:rPr>
      </w:pPr>
      <w:bookmarkStart w:id="741" w:name="n621"/>
      <w:bookmarkEnd w:id="741"/>
      <w:r>
        <w:rPr>
          <w:color w:val="000000"/>
          <w:sz w:val="28"/>
          <w:szCs w:val="28"/>
          <w:lang w:val="ru-RU"/>
        </w:rPr>
        <w:t xml:space="preserve">2. Інформація з Єдиного державного реєстру осіб, які вчинили корупційні або пов’язані з корупцією правопорушення, про внесення відомостей про </w:t>
      </w:r>
      <w:r>
        <w:rPr>
          <w:color w:val="000000"/>
          <w:sz w:val="28"/>
          <w:szCs w:val="28"/>
          <w:lang w:val="ru-RU"/>
        </w:rPr>
        <w:t>особу до зазначеного реєстру або про відсутність відомостей про таку особу подається:</w:t>
      </w:r>
    </w:p>
    <w:p w:rsidR="00000000" w:rsidRDefault="009705E4">
      <w:pPr>
        <w:pStyle w:val="rvps2"/>
        <w:divId w:val="795756394"/>
        <w:rPr>
          <w:color w:val="000000"/>
          <w:sz w:val="28"/>
          <w:szCs w:val="28"/>
          <w:lang w:val="ru-RU"/>
        </w:rPr>
      </w:pPr>
      <w:bookmarkStart w:id="742" w:name="n622"/>
      <w:bookmarkEnd w:id="742"/>
      <w:r>
        <w:rPr>
          <w:color w:val="000000"/>
          <w:sz w:val="28"/>
          <w:szCs w:val="28"/>
          <w:lang w:val="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w:t>
      </w:r>
      <w:r>
        <w:rPr>
          <w:color w:val="000000"/>
          <w:sz w:val="28"/>
          <w:szCs w:val="28"/>
          <w:lang w:val="ru-RU"/>
        </w:rPr>
        <w:t>ретендують на зайняття посад, пов’язаних з виконанням функцій держави або місцевого самоврядування;</w:t>
      </w:r>
    </w:p>
    <w:p w:rsidR="00000000" w:rsidRDefault="009705E4">
      <w:pPr>
        <w:pStyle w:val="rvps2"/>
        <w:divId w:val="795756394"/>
        <w:rPr>
          <w:color w:val="000000"/>
          <w:sz w:val="28"/>
          <w:szCs w:val="28"/>
          <w:lang w:val="ru-RU"/>
        </w:rPr>
      </w:pPr>
      <w:bookmarkStart w:id="743" w:name="n623"/>
      <w:bookmarkEnd w:id="743"/>
      <w:r>
        <w:rPr>
          <w:color w:val="000000"/>
          <w:sz w:val="28"/>
          <w:szCs w:val="28"/>
          <w:lang w:val="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w:t>
      </w:r>
      <w:r>
        <w:rPr>
          <w:color w:val="000000"/>
          <w:sz w:val="28"/>
          <w:szCs w:val="28"/>
          <w:lang w:val="ru-RU"/>
        </w:rPr>
        <w:t>ра в рамках здійснення нагляду за додержанням вимог і застосуванням законів;</w:t>
      </w:r>
    </w:p>
    <w:p w:rsidR="00000000" w:rsidRDefault="009705E4">
      <w:pPr>
        <w:pStyle w:val="rvps2"/>
        <w:divId w:val="795756394"/>
        <w:rPr>
          <w:color w:val="000000"/>
          <w:sz w:val="28"/>
          <w:szCs w:val="28"/>
          <w:lang w:val="ru-RU"/>
        </w:rPr>
      </w:pPr>
      <w:bookmarkStart w:id="744" w:name="n624"/>
      <w:bookmarkEnd w:id="744"/>
      <w:r>
        <w:rPr>
          <w:color w:val="000000"/>
          <w:sz w:val="28"/>
          <w:szCs w:val="28"/>
          <w:lang w:val="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w:t>
      </w:r>
      <w:r>
        <w:rPr>
          <w:color w:val="000000"/>
          <w:sz w:val="28"/>
          <w:szCs w:val="28"/>
          <w:lang w:val="ru-RU"/>
        </w:rPr>
        <w:t>є.</w:t>
      </w:r>
    </w:p>
    <w:p w:rsidR="00000000" w:rsidRDefault="009705E4">
      <w:pPr>
        <w:pStyle w:val="rvps2"/>
        <w:divId w:val="795756394"/>
        <w:rPr>
          <w:color w:val="000000"/>
          <w:sz w:val="28"/>
          <w:szCs w:val="28"/>
          <w:lang w:val="ru-RU"/>
        </w:rPr>
      </w:pPr>
      <w:bookmarkStart w:id="745" w:name="n625"/>
      <w:bookmarkEnd w:id="745"/>
      <w:r>
        <w:rPr>
          <w:color w:val="000000"/>
          <w:sz w:val="28"/>
          <w:szCs w:val="28"/>
          <w:lang w:val="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000000" w:rsidRDefault="009705E4">
      <w:pPr>
        <w:pStyle w:val="rvps2"/>
        <w:divId w:val="795756394"/>
        <w:rPr>
          <w:color w:val="000000"/>
          <w:sz w:val="28"/>
          <w:szCs w:val="28"/>
          <w:lang w:val="ru-RU"/>
        </w:rPr>
      </w:pPr>
      <w:bookmarkStart w:id="746" w:name="n626"/>
      <w:bookmarkEnd w:id="746"/>
      <w:r>
        <w:rPr>
          <w:color w:val="000000"/>
          <w:sz w:val="28"/>
          <w:szCs w:val="28"/>
          <w:lang w:val="ru-RU"/>
        </w:rPr>
        <w:t>Відк</w:t>
      </w:r>
      <w:r>
        <w:rPr>
          <w:color w:val="000000"/>
          <w:sz w:val="28"/>
          <w:szCs w:val="28"/>
          <w:lang w:val="ru-RU"/>
        </w:rPr>
        <w:t>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000000" w:rsidRDefault="009705E4">
      <w:pPr>
        <w:pStyle w:val="rvps2"/>
        <w:divId w:val="795756394"/>
        <w:rPr>
          <w:color w:val="000000"/>
          <w:sz w:val="28"/>
          <w:szCs w:val="28"/>
          <w:lang w:val="ru-RU"/>
        </w:rPr>
      </w:pPr>
      <w:bookmarkStart w:id="747" w:name="n627"/>
      <w:bookmarkEnd w:id="747"/>
      <w:r>
        <w:rPr>
          <w:color w:val="000000"/>
          <w:sz w:val="28"/>
          <w:szCs w:val="28"/>
          <w:lang w:val="ru-RU"/>
        </w:rPr>
        <w:t>1) прізвище, ім’я, по батькові;</w:t>
      </w:r>
    </w:p>
    <w:p w:rsidR="00000000" w:rsidRDefault="009705E4">
      <w:pPr>
        <w:pStyle w:val="rvps2"/>
        <w:divId w:val="795756394"/>
        <w:rPr>
          <w:color w:val="000000"/>
          <w:sz w:val="28"/>
          <w:szCs w:val="28"/>
          <w:lang w:val="ru-RU"/>
        </w:rPr>
      </w:pPr>
      <w:bookmarkStart w:id="748" w:name="n628"/>
      <w:bookmarkEnd w:id="748"/>
      <w:r>
        <w:rPr>
          <w:color w:val="000000"/>
          <w:sz w:val="28"/>
          <w:szCs w:val="28"/>
          <w:lang w:val="ru-RU"/>
        </w:rPr>
        <w:t>2) місце роботи, посада на час вчинення</w:t>
      </w:r>
      <w:r>
        <w:rPr>
          <w:color w:val="000000"/>
          <w:sz w:val="28"/>
          <w:szCs w:val="28"/>
          <w:lang w:val="ru-RU"/>
        </w:rPr>
        <w:t xml:space="preserve"> корупційного або пов’язаного з корупцією правопорушення;</w:t>
      </w:r>
    </w:p>
    <w:p w:rsidR="00000000" w:rsidRDefault="009705E4">
      <w:pPr>
        <w:pStyle w:val="rvps2"/>
        <w:divId w:val="795756394"/>
        <w:rPr>
          <w:color w:val="000000"/>
          <w:sz w:val="28"/>
          <w:szCs w:val="28"/>
          <w:lang w:val="ru-RU"/>
        </w:rPr>
      </w:pPr>
      <w:bookmarkStart w:id="749" w:name="n629"/>
      <w:bookmarkEnd w:id="749"/>
      <w:r>
        <w:rPr>
          <w:color w:val="000000"/>
          <w:sz w:val="28"/>
          <w:szCs w:val="28"/>
          <w:lang w:val="ru-RU"/>
        </w:rPr>
        <w:t>3) склад корупційного або пов’язаного з корупцією правопорушення;</w:t>
      </w:r>
    </w:p>
    <w:p w:rsidR="00000000" w:rsidRDefault="009705E4">
      <w:pPr>
        <w:pStyle w:val="rvps2"/>
        <w:divId w:val="795756394"/>
        <w:rPr>
          <w:color w:val="000000"/>
          <w:sz w:val="28"/>
          <w:szCs w:val="28"/>
          <w:lang w:val="ru-RU"/>
        </w:rPr>
      </w:pPr>
      <w:bookmarkStart w:id="750" w:name="n630"/>
      <w:bookmarkEnd w:id="750"/>
      <w:r>
        <w:rPr>
          <w:color w:val="000000"/>
          <w:sz w:val="28"/>
          <w:szCs w:val="28"/>
          <w:lang w:val="ru-RU"/>
        </w:rPr>
        <w:t>4) вид покарання (стягнення);</w:t>
      </w:r>
    </w:p>
    <w:p w:rsidR="00000000" w:rsidRDefault="009705E4">
      <w:pPr>
        <w:pStyle w:val="rvps2"/>
        <w:divId w:val="795756394"/>
        <w:rPr>
          <w:color w:val="000000"/>
          <w:sz w:val="28"/>
          <w:szCs w:val="28"/>
          <w:lang w:val="ru-RU"/>
        </w:rPr>
      </w:pPr>
      <w:bookmarkStart w:id="751" w:name="n631"/>
      <w:bookmarkEnd w:id="751"/>
      <w:r>
        <w:rPr>
          <w:color w:val="000000"/>
          <w:sz w:val="28"/>
          <w:szCs w:val="28"/>
          <w:lang w:val="ru-RU"/>
        </w:rPr>
        <w:t>5) спосіб вчинення дисциплінарного корупційного проступку;</w:t>
      </w:r>
    </w:p>
    <w:p w:rsidR="00000000" w:rsidRDefault="009705E4">
      <w:pPr>
        <w:pStyle w:val="rvps2"/>
        <w:divId w:val="795756394"/>
        <w:rPr>
          <w:color w:val="000000"/>
          <w:sz w:val="28"/>
          <w:szCs w:val="28"/>
          <w:lang w:val="ru-RU"/>
        </w:rPr>
      </w:pPr>
      <w:bookmarkStart w:id="752" w:name="n632"/>
      <w:bookmarkEnd w:id="752"/>
      <w:r>
        <w:rPr>
          <w:color w:val="000000"/>
          <w:sz w:val="28"/>
          <w:szCs w:val="28"/>
          <w:lang w:val="ru-RU"/>
        </w:rPr>
        <w:t>6) вид дисциплінарного стягнення.</w:t>
      </w:r>
    </w:p>
    <w:p w:rsidR="00000000" w:rsidRDefault="009705E4">
      <w:pPr>
        <w:pStyle w:val="rvps2"/>
        <w:divId w:val="795756394"/>
        <w:rPr>
          <w:color w:val="000000"/>
          <w:sz w:val="28"/>
          <w:szCs w:val="28"/>
          <w:lang w:val="ru-RU"/>
        </w:rPr>
      </w:pPr>
      <w:bookmarkStart w:id="753" w:name="n633"/>
      <w:bookmarkEnd w:id="753"/>
      <w:r>
        <w:rPr>
          <w:color w:val="000000"/>
          <w:sz w:val="28"/>
          <w:szCs w:val="28"/>
          <w:lang w:val="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000000" w:rsidRDefault="009705E4">
      <w:pPr>
        <w:pStyle w:val="rvps2"/>
        <w:divId w:val="795756394"/>
        <w:rPr>
          <w:color w:val="000000"/>
          <w:sz w:val="28"/>
          <w:szCs w:val="28"/>
          <w:lang w:val="ru-RU"/>
        </w:rPr>
      </w:pPr>
      <w:bookmarkStart w:id="754" w:name="n634"/>
      <w:bookmarkEnd w:id="754"/>
      <w:r>
        <w:rPr>
          <w:color w:val="000000"/>
          <w:sz w:val="28"/>
          <w:szCs w:val="28"/>
          <w:lang w:val="ru-RU"/>
        </w:rPr>
        <w:t>1) назва;</w:t>
      </w:r>
    </w:p>
    <w:p w:rsidR="00000000" w:rsidRDefault="009705E4">
      <w:pPr>
        <w:pStyle w:val="rvps2"/>
        <w:divId w:val="795756394"/>
        <w:rPr>
          <w:color w:val="000000"/>
          <w:sz w:val="28"/>
          <w:szCs w:val="28"/>
          <w:lang w:val="ru-RU"/>
        </w:rPr>
      </w:pPr>
      <w:bookmarkStart w:id="755" w:name="n635"/>
      <w:bookmarkEnd w:id="755"/>
      <w:r>
        <w:rPr>
          <w:color w:val="000000"/>
          <w:sz w:val="28"/>
          <w:szCs w:val="28"/>
          <w:lang w:val="ru-RU"/>
        </w:rPr>
        <w:t>2) юридична адреса, код в Єдиному державному реєстрі юридичних осіб та фізичних осіб - підприємців;</w:t>
      </w:r>
    </w:p>
    <w:p w:rsidR="00000000" w:rsidRDefault="009705E4">
      <w:pPr>
        <w:pStyle w:val="rvps2"/>
        <w:divId w:val="795756394"/>
        <w:rPr>
          <w:color w:val="000000"/>
          <w:sz w:val="28"/>
          <w:szCs w:val="28"/>
          <w:lang w:val="ru-RU"/>
        </w:rPr>
      </w:pPr>
      <w:bookmarkStart w:id="756" w:name="n636"/>
      <w:bookmarkEnd w:id="756"/>
      <w:r>
        <w:rPr>
          <w:color w:val="000000"/>
          <w:sz w:val="28"/>
          <w:szCs w:val="28"/>
          <w:lang w:val="ru-RU"/>
        </w:rPr>
        <w:t>3) склад корупційного правопорушення, у зв’язку з вчиненням якого застосовано заходи кримінально-правового характеру;</w:t>
      </w:r>
    </w:p>
    <w:p w:rsidR="00000000" w:rsidRDefault="009705E4">
      <w:pPr>
        <w:pStyle w:val="rvps2"/>
        <w:divId w:val="795756394"/>
        <w:rPr>
          <w:color w:val="000000"/>
          <w:sz w:val="28"/>
          <w:szCs w:val="28"/>
          <w:lang w:val="ru-RU"/>
        </w:rPr>
      </w:pPr>
      <w:bookmarkStart w:id="757" w:name="n637"/>
      <w:bookmarkEnd w:id="757"/>
      <w:r>
        <w:rPr>
          <w:color w:val="000000"/>
          <w:sz w:val="28"/>
          <w:szCs w:val="28"/>
          <w:lang w:val="ru-RU"/>
        </w:rPr>
        <w:t>4) вид застосованих заходів кримінально-правового характеру.</w:t>
      </w:r>
    </w:p>
    <w:p w:rsidR="00000000" w:rsidRDefault="009705E4">
      <w:pPr>
        <w:pStyle w:val="rvps2"/>
        <w:divId w:val="795756394"/>
        <w:rPr>
          <w:color w:val="000000"/>
          <w:sz w:val="28"/>
          <w:szCs w:val="28"/>
          <w:lang w:val="ru-RU"/>
        </w:rPr>
      </w:pPr>
      <w:bookmarkStart w:id="758" w:name="n638"/>
      <w:bookmarkEnd w:id="758"/>
      <w:r>
        <w:rPr>
          <w:color w:val="000000"/>
          <w:sz w:val="28"/>
          <w:szCs w:val="28"/>
          <w:lang w:val="ru-RU"/>
        </w:rPr>
        <w:t xml:space="preserve">Зазначені відомості не належать до конфіденційної інформації про особу та не </w:t>
      </w:r>
      <w:r>
        <w:rPr>
          <w:color w:val="000000"/>
          <w:sz w:val="28"/>
          <w:szCs w:val="28"/>
          <w:lang w:val="ru-RU"/>
        </w:rPr>
        <w:t>можуть бути обмежені в доступі.</w:t>
      </w:r>
    </w:p>
    <w:p w:rsidR="00000000" w:rsidRDefault="009705E4">
      <w:pPr>
        <w:pStyle w:val="rvps2"/>
        <w:divId w:val="795756394"/>
        <w:rPr>
          <w:color w:val="000000"/>
          <w:sz w:val="28"/>
          <w:szCs w:val="28"/>
          <w:lang w:val="ru-RU"/>
        </w:rPr>
      </w:pPr>
      <w:bookmarkStart w:id="759" w:name="n639"/>
      <w:bookmarkEnd w:id="759"/>
      <w:r>
        <w:rPr>
          <w:rStyle w:val="rvts9"/>
          <w:lang w:val="ru-RU"/>
        </w:rPr>
        <w:t xml:space="preserve">Стаття 60. </w:t>
      </w:r>
      <w:r>
        <w:rPr>
          <w:color w:val="000000"/>
          <w:sz w:val="28"/>
          <w:szCs w:val="28"/>
          <w:lang w:val="ru-RU"/>
        </w:rPr>
        <w:t>Вимоги щодо прозорості та доступу до інформації</w:t>
      </w:r>
    </w:p>
    <w:p w:rsidR="00000000" w:rsidRDefault="009705E4">
      <w:pPr>
        <w:pStyle w:val="rvps2"/>
        <w:divId w:val="795756394"/>
        <w:rPr>
          <w:color w:val="000000"/>
          <w:sz w:val="28"/>
          <w:szCs w:val="28"/>
          <w:lang w:val="ru-RU"/>
        </w:rPr>
      </w:pPr>
      <w:bookmarkStart w:id="760" w:name="n640"/>
      <w:bookmarkEnd w:id="760"/>
      <w:r>
        <w:rPr>
          <w:color w:val="000000"/>
          <w:sz w:val="28"/>
          <w:szCs w:val="28"/>
          <w:lang w:val="ru-RU"/>
        </w:rPr>
        <w:t xml:space="preserve">1. Особам, зазначеним у </w:t>
      </w:r>
      <w:hyperlink r:id="rId236" w:anchor="n26" w:history="1">
        <w:r>
          <w:rPr>
            <w:color w:val="006600"/>
            <w:sz w:val="28"/>
            <w:szCs w:val="28"/>
            <w:lang w:val="ru-RU"/>
          </w:rPr>
          <w:t>пунктах 1</w:t>
        </w:r>
      </w:hyperlink>
      <w:r>
        <w:rPr>
          <w:color w:val="000000"/>
          <w:sz w:val="28"/>
          <w:szCs w:val="28"/>
          <w:lang w:val="ru-RU"/>
        </w:rPr>
        <w:t xml:space="preserve">, </w:t>
      </w:r>
      <w:hyperlink r:id="rId237" w:anchor="n37" w:history="1">
        <w:r>
          <w:rPr>
            <w:color w:val="006600"/>
            <w:sz w:val="28"/>
            <w:szCs w:val="28"/>
            <w:lang w:val="ru-RU"/>
          </w:rPr>
          <w:t>2</w:t>
        </w:r>
      </w:hyperlink>
      <w:r>
        <w:rPr>
          <w:color w:val="000000"/>
          <w:sz w:val="28"/>
          <w:szCs w:val="28"/>
          <w:lang w:val="ru-RU"/>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w:t>
      </w:r>
      <w:r>
        <w:rPr>
          <w:color w:val="000000"/>
          <w:sz w:val="28"/>
          <w:szCs w:val="28"/>
          <w:lang w:val="ru-RU"/>
        </w:rPr>
        <w:t>их обов’язків у юридичних особах приватного права незалежно від організаційно-правової форми, забороняється:</w:t>
      </w:r>
    </w:p>
    <w:p w:rsidR="00000000" w:rsidRDefault="009705E4">
      <w:pPr>
        <w:pStyle w:val="rvps2"/>
        <w:divId w:val="795756394"/>
        <w:rPr>
          <w:color w:val="000000"/>
          <w:sz w:val="28"/>
          <w:szCs w:val="28"/>
          <w:lang w:val="ru-RU"/>
        </w:rPr>
      </w:pPr>
      <w:bookmarkStart w:id="761" w:name="n1134"/>
      <w:bookmarkEnd w:id="761"/>
      <w:r>
        <w:rPr>
          <w:rStyle w:val="rvts46"/>
          <w:lang w:val="ru-RU"/>
        </w:rPr>
        <w:t>{Абзац перший частини першої статті 60 із змінами, внесеними згідно із</w:t>
      </w:r>
      <w:r>
        <w:rPr>
          <w:color w:val="000000"/>
          <w:sz w:val="28"/>
          <w:szCs w:val="28"/>
          <w:lang w:val="ru-RU"/>
        </w:rPr>
        <w:t xml:space="preserve"> </w:t>
      </w:r>
      <w:r>
        <w:rPr>
          <w:rStyle w:val="rvts11"/>
          <w:lang w:val="ru-RU"/>
        </w:rPr>
        <w:t xml:space="preserve">Законом </w:t>
      </w:r>
      <w:hyperlink r:id="rId238" w:anchor="n52"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95756394"/>
        <w:rPr>
          <w:color w:val="000000"/>
          <w:sz w:val="28"/>
          <w:szCs w:val="28"/>
          <w:lang w:val="ru-RU"/>
        </w:rPr>
      </w:pPr>
      <w:bookmarkStart w:id="762" w:name="n641"/>
      <w:bookmarkEnd w:id="762"/>
      <w:r>
        <w:rPr>
          <w:color w:val="000000"/>
          <w:sz w:val="28"/>
          <w:szCs w:val="28"/>
          <w:lang w:val="ru-RU"/>
        </w:rPr>
        <w:t>1) відмовляти фізичним або юридичним особам в інформації, надання якої цим фізичним або юридичним особам передбачено законом;</w:t>
      </w:r>
    </w:p>
    <w:p w:rsidR="00000000" w:rsidRDefault="009705E4">
      <w:pPr>
        <w:pStyle w:val="rvps2"/>
        <w:divId w:val="795756394"/>
        <w:rPr>
          <w:color w:val="000000"/>
          <w:sz w:val="28"/>
          <w:szCs w:val="28"/>
          <w:lang w:val="ru-RU"/>
        </w:rPr>
      </w:pPr>
      <w:bookmarkStart w:id="763" w:name="n642"/>
      <w:bookmarkEnd w:id="763"/>
      <w:r>
        <w:rPr>
          <w:color w:val="000000"/>
          <w:sz w:val="28"/>
          <w:szCs w:val="28"/>
          <w:lang w:val="ru-RU"/>
        </w:rPr>
        <w:t>2) надавати несвоєчасно, недостовірну чи не в повному обсязі інформацію, яка підлягає на</w:t>
      </w:r>
      <w:r>
        <w:rPr>
          <w:color w:val="000000"/>
          <w:sz w:val="28"/>
          <w:szCs w:val="28"/>
          <w:lang w:val="ru-RU"/>
        </w:rPr>
        <w:t>данню відповідно до закону.</w:t>
      </w:r>
    </w:p>
    <w:p w:rsidR="00000000" w:rsidRDefault="009705E4">
      <w:pPr>
        <w:pStyle w:val="rvps2"/>
        <w:divId w:val="795756394"/>
        <w:rPr>
          <w:color w:val="000000"/>
          <w:sz w:val="28"/>
          <w:szCs w:val="28"/>
          <w:lang w:val="ru-RU"/>
        </w:rPr>
      </w:pPr>
      <w:bookmarkStart w:id="764" w:name="n643"/>
      <w:bookmarkEnd w:id="764"/>
      <w:r>
        <w:rPr>
          <w:color w:val="000000"/>
          <w:sz w:val="28"/>
          <w:szCs w:val="28"/>
          <w:lang w:val="ru-RU"/>
        </w:rPr>
        <w:t>2. Не може бути віднесена до інформації з обмеженим доступом інформація про:</w:t>
      </w:r>
    </w:p>
    <w:p w:rsidR="00000000" w:rsidRDefault="009705E4">
      <w:pPr>
        <w:pStyle w:val="rvps2"/>
        <w:divId w:val="795756394"/>
        <w:rPr>
          <w:color w:val="000000"/>
          <w:sz w:val="28"/>
          <w:szCs w:val="28"/>
          <w:lang w:val="ru-RU"/>
        </w:rPr>
      </w:pPr>
      <w:bookmarkStart w:id="765" w:name="n644"/>
      <w:bookmarkEnd w:id="765"/>
      <w:r>
        <w:rPr>
          <w:color w:val="000000"/>
          <w:sz w:val="28"/>
          <w:szCs w:val="28"/>
          <w:lang w:val="ru-RU"/>
        </w:rPr>
        <w:t xml:space="preserve">1) розміри, види благодійної та іншої допомоги, що надається фізичним та юридичним особам чи одержується від них особами, зазначеними в </w:t>
      </w:r>
      <w:hyperlink r:id="rId239" w:anchor="n26" w:history="1">
        <w:r>
          <w:rPr>
            <w:color w:val="006600"/>
            <w:sz w:val="28"/>
            <w:szCs w:val="28"/>
            <w:lang w:val="ru-RU"/>
          </w:rPr>
          <w:t>пункті 1</w:t>
        </w:r>
      </w:hyperlink>
      <w:r>
        <w:rPr>
          <w:color w:val="000000"/>
          <w:sz w:val="28"/>
          <w:szCs w:val="28"/>
          <w:lang w:val="ru-RU"/>
        </w:rPr>
        <w:t>, підпунктах "а" і "в" пункту 2 та пунктах 4 і 5 частини першої статті 3 цього Закону, або державними органами, органами місцевого самоврядування;</w:t>
      </w:r>
    </w:p>
    <w:p w:rsidR="00000000" w:rsidRDefault="009705E4">
      <w:pPr>
        <w:pStyle w:val="rvps2"/>
        <w:divId w:val="795756394"/>
        <w:rPr>
          <w:color w:val="000000"/>
          <w:sz w:val="28"/>
          <w:szCs w:val="28"/>
          <w:lang w:val="ru-RU"/>
        </w:rPr>
      </w:pPr>
      <w:bookmarkStart w:id="766" w:name="n1135"/>
      <w:bookmarkEnd w:id="766"/>
      <w:r>
        <w:rPr>
          <w:rStyle w:val="rvts46"/>
          <w:lang w:val="ru-RU"/>
        </w:rPr>
        <w:t xml:space="preserve">{Пункт 1 частини другої статті 60 із змінами, </w:t>
      </w:r>
      <w:r>
        <w:rPr>
          <w:rStyle w:val="rvts46"/>
          <w:lang w:val="ru-RU"/>
        </w:rPr>
        <w:t>внесеними згідно із</w:t>
      </w:r>
      <w:r>
        <w:rPr>
          <w:color w:val="000000"/>
          <w:sz w:val="28"/>
          <w:szCs w:val="28"/>
          <w:lang w:val="ru-RU"/>
        </w:rPr>
        <w:t xml:space="preserve"> </w:t>
      </w:r>
      <w:r>
        <w:rPr>
          <w:rStyle w:val="rvts11"/>
          <w:lang w:val="ru-RU"/>
        </w:rPr>
        <w:t xml:space="preserve">Законом </w:t>
      </w:r>
      <w:hyperlink r:id="rId240" w:anchor="n54"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95756394"/>
        <w:rPr>
          <w:color w:val="000000"/>
          <w:sz w:val="28"/>
          <w:szCs w:val="28"/>
          <w:lang w:val="ru-RU"/>
        </w:rPr>
      </w:pPr>
      <w:bookmarkStart w:id="767" w:name="n645"/>
      <w:bookmarkEnd w:id="767"/>
      <w:r>
        <w:rPr>
          <w:color w:val="000000"/>
          <w:sz w:val="28"/>
          <w:szCs w:val="28"/>
          <w:lang w:val="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w:t>
      </w:r>
      <w:r>
        <w:rPr>
          <w:color w:val="000000"/>
          <w:sz w:val="28"/>
          <w:szCs w:val="28"/>
          <w:lang w:val="ru-RU"/>
        </w:rPr>
        <w:t>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000000" w:rsidRDefault="009705E4">
      <w:pPr>
        <w:pStyle w:val="rvps2"/>
        <w:divId w:val="795756394"/>
        <w:rPr>
          <w:color w:val="000000"/>
          <w:sz w:val="28"/>
          <w:szCs w:val="28"/>
          <w:lang w:val="ru-RU"/>
        </w:rPr>
      </w:pPr>
      <w:bookmarkStart w:id="768" w:name="n1136"/>
      <w:bookmarkEnd w:id="768"/>
      <w:r>
        <w:rPr>
          <w:rStyle w:val="rvts46"/>
          <w:lang w:val="ru-RU"/>
        </w:rPr>
        <w:t xml:space="preserve">{Пункт 2 частини другої статті 60 </w:t>
      </w:r>
      <w:r>
        <w:rPr>
          <w:rStyle w:val="rvts46"/>
          <w:lang w:val="ru-RU"/>
        </w:rPr>
        <w:t>із змінами, внесеними згідно із</w:t>
      </w:r>
      <w:r>
        <w:rPr>
          <w:color w:val="000000"/>
          <w:sz w:val="28"/>
          <w:szCs w:val="28"/>
          <w:lang w:val="ru-RU"/>
        </w:rPr>
        <w:t xml:space="preserve"> </w:t>
      </w:r>
      <w:r>
        <w:rPr>
          <w:rStyle w:val="rvts11"/>
          <w:lang w:val="ru-RU"/>
        </w:rPr>
        <w:t xml:space="preserve">Законом </w:t>
      </w:r>
      <w:hyperlink r:id="rId241" w:anchor="n55"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95756394"/>
        <w:rPr>
          <w:color w:val="000000"/>
          <w:sz w:val="28"/>
          <w:szCs w:val="28"/>
          <w:lang w:val="ru-RU"/>
        </w:rPr>
      </w:pPr>
      <w:bookmarkStart w:id="769" w:name="n646"/>
      <w:bookmarkEnd w:id="769"/>
      <w:r>
        <w:rPr>
          <w:color w:val="000000"/>
          <w:sz w:val="28"/>
          <w:szCs w:val="28"/>
          <w:lang w:val="ru-RU"/>
        </w:rPr>
        <w:t>3) передачу в управління належних особам підприємств та корпоративних прав, що здійснюється в порядку, пер</w:t>
      </w:r>
      <w:r>
        <w:rPr>
          <w:color w:val="000000"/>
          <w:sz w:val="28"/>
          <w:szCs w:val="28"/>
          <w:lang w:val="ru-RU"/>
        </w:rPr>
        <w:t>едбаченому цим Законом;</w:t>
      </w:r>
    </w:p>
    <w:p w:rsidR="00000000" w:rsidRDefault="009705E4">
      <w:pPr>
        <w:pStyle w:val="rvps2"/>
        <w:divId w:val="795756394"/>
        <w:rPr>
          <w:color w:val="000000"/>
          <w:sz w:val="28"/>
          <w:szCs w:val="28"/>
          <w:lang w:val="ru-RU"/>
        </w:rPr>
      </w:pPr>
      <w:bookmarkStart w:id="770" w:name="n647"/>
      <w:bookmarkEnd w:id="770"/>
      <w:r>
        <w:rPr>
          <w:color w:val="000000"/>
          <w:sz w:val="28"/>
          <w:szCs w:val="28"/>
          <w:lang w:val="ru-RU"/>
        </w:rPr>
        <w:t xml:space="preserve">4) конфлікт інтересів осіб, зазначених у </w:t>
      </w:r>
      <w:hyperlink r:id="rId242" w:anchor="n26" w:history="1">
        <w:r>
          <w:rPr>
            <w:color w:val="006600"/>
            <w:sz w:val="28"/>
            <w:szCs w:val="28"/>
            <w:lang w:val="ru-RU"/>
          </w:rPr>
          <w:t>пунктах 1</w:t>
        </w:r>
      </w:hyperlink>
      <w:r>
        <w:rPr>
          <w:color w:val="000000"/>
          <w:sz w:val="28"/>
          <w:szCs w:val="28"/>
          <w:lang w:val="ru-RU"/>
        </w:rPr>
        <w:t xml:space="preserve">, </w:t>
      </w:r>
      <w:hyperlink r:id="rId243" w:anchor="n37" w:history="1">
        <w:r>
          <w:rPr>
            <w:color w:val="006600"/>
            <w:sz w:val="28"/>
            <w:szCs w:val="28"/>
            <w:lang w:val="ru-RU"/>
          </w:rPr>
          <w:t>2</w:t>
        </w:r>
      </w:hyperlink>
      <w:r>
        <w:rPr>
          <w:color w:val="000000"/>
          <w:sz w:val="28"/>
          <w:szCs w:val="28"/>
          <w:lang w:val="ru-RU"/>
        </w:rPr>
        <w:t xml:space="preserve"> частини першої статті 3 цього Закону, </w:t>
      </w:r>
      <w:r>
        <w:rPr>
          <w:color w:val="000000"/>
          <w:sz w:val="28"/>
          <w:szCs w:val="28"/>
          <w:lang w:val="ru-RU"/>
        </w:rPr>
        <w:t>та заходи з його врегулювання.</w:t>
      </w:r>
    </w:p>
    <w:p w:rsidR="00000000" w:rsidRDefault="009705E4">
      <w:pPr>
        <w:pStyle w:val="rvps7"/>
        <w:divId w:val="795756394"/>
        <w:rPr>
          <w:color w:val="000000"/>
          <w:sz w:val="28"/>
          <w:szCs w:val="28"/>
          <w:lang w:val="ru-RU"/>
        </w:rPr>
      </w:pPr>
      <w:bookmarkStart w:id="771" w:name="n648"/>
      <w:bookmarkEnd w:id="771"/>
      <w:r>
        <w:rPr>
          <w:rStyle w:val="rvts15"/>
          <w:lang w:val="ru-RU"/>
        </w:rPr>
        <w:t xml:space="preserve">Розділ X </w:t>
      </w:r>
      <w:r>
        <w:rPr>
          <w:color w:val="000000"/>
          <w:sz w:val="28"/>
          <w:szCs w:val="28"/>
          <w:lang w:val="ru-RU"/>
        </w:rPr>
        <w:br/>
      </w:r>
      <w:r>
        <w:rPr>
          <w:rStyle w:val="rvts15"/>
          <w:lang w:val="ru-RU"/>
        </w:rPr>
        <w:t>ЗАПОБІГАННЯ КОРУПЦІЇ У ДІЯЛЬНОСТІ ЮРИДИЧНИХ ОСІБ</w:t>
      </w:r>
    </w:p>
    <w:p w:rsidR="00000000" w:rsidRDefault="009705E4">
      <w:pPr>
        <w:pStyle w:val="rvps2"/>
        <w:divId w:val="795756394"/>
        <w:rPr>
          <w:color w:val="000000"/>
          <w:sz w:val="28"/>
          <w:szCs w:val="28"/>
          <w:lang w:val="ru-RU"/>
        </w:rPr>
      </w:pPr>
      <w:bookmarkStart w:id="772" w:name="n649"/>
      <w:bookmarkEnd w:id="772"/>
      <w:r>
        <w:rPr>
          <w:rStyle w:val="rvts9"/>
          <w:lang w:val="ru-RU"/>
        </w:rPr>
        <w:t xml:space="preserve">Стаття 61. </w:t>
      </w:r>
      <w:r>
        <w:rPr>
          <w:color w:val="000000"/>
          <w:sz w:val="28"/>
          <w:szCs w:val="28"/>
          <w:lang w:val="ru-RU"/>
        </w:rPr>
        <w:t>Загальні засади запобігання корупції у діяльності юридичної особи</w:t>
      </w:r>
    </w:p>
    <w:p w:rsidR="00000000" w:rsidRDefault="009705E4">
      <w:pPr>
        <w:pStyle w:val="rvps2"/>
        <w:divId w:val="795756394"/>
        <w:rPr>
          <w:color w:val="000000"/>
          <w:sz w:val="28"/>
          <w:szCs w:val="28"/>
          <w:lang w:val="ru-RU"/>
        </w:rPr>
      </w:pPr>
      <w:bookmarkStart w:id="773" w:name="n650"/>
      <w:bookmarkEnd w:id="773"/>
      <w:r>
        <w:rPr>
          <w:color w:val="000000"/>
          <w:sz w:val="28"/>
          <w:szCs w:val="28"/>
          <w:lang w:val="ru-RU"/>
        </w:rPr>
        <w:t>1. Юридичні особи забезпечують розробку та вжиття заходів, які є необхідними та обґрунтов</w:t>
      </w:r>
      <w:r>
        <w:rPr>
          <w:color w:val="000000"/>
          <w:sz w:val="28"/>
          <w:szCs w:val="28"/>
          <w:lang w:val="ru-RU"/>
        </w:rPr>
        <w:t>аними для запобігання і протидії корупції у діяльності юридичної особи.</w:t>
      </w:r>
    </w:p>
    <w:p w:rsidR="00000000" w:rsidRDefault="009705E4">
      <w:pPr>
        <w:pStyle w:val="rvps2"/>
        <w:divId w:val="795756394"/>
        <w:rPr>
          <w:color w:val="000000"/>
          <w:sz w:val="28"/>
          <w:szCs w:val="28"/>
          <w:lang w:val="ru-RU"/>
        </w:rPr>
      </w:pPr>
      <w:bookmarkStart w:id="774" w:name="n651"/>
      <w:bookmarkEnd w:id="774"/>
      <w:r>
        <w:rPr>
          <w:color w:val="000000"/>
          <w:sz w:val="28"/>
          <w:szCs w:val="28"/>
          <w:lang w:val="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w:t>
      </w:r>
      <w:r>
        <w:rPr>
          <w:color w:val="000000"/>
          <w:sz w:val="28"/>
          <w:szCs w:val="28"/>
          <w:lang w:val="ru-RU"/>
        </w:rPr>
        <w:t>нення корупційних ризиків у діяльності юридичної особи можуть залучатися незалежні експерти, зокрема для проведення аудиту.</w:t>
      </w:r>
    </w:p>
    <w:p w:rsidR="00000000" w:rsidRDefault="009705E4">
      <w:pPr>
        <w:pStyle w:val="rvps2"/>
        <w:divId w:val="795756394"/>
        <w:rPr>
          <w:color w:val="000000"/>
          <w:sz w:val="28"/>
          <w:szCs w:val="28"/>
          <w:lang w:val="ru-RU"/>
        </w:rPr>
      </w:pPr>
      <w:bookmarkStart w:id="775" w:name="n652"/>
      <w:bookmarkEnd w:id="775"/>
      <w:r>
        <w:rPr>
          <w:color w:val="000000"/>
          <w:sz w:val="28"/>
          <w:szCs w:val="28"/>
          <w:lang w:val="ru-RU"/>
        </w:rPr>
        <w:t>3. Посадові та службові особи юридичних осіб, інші особи, які виконують роботу та перебувають з юридичними особами у трудових віднос</w:t>
      </w:r>
      <w:r>
        <w:rPr>
          <w:color w:val="000000"/>
          <w:sz w:val="28"/>
          <w:szCs w:val="28"/>
          <w:lang w:val="ru-RU"/>
        </w:rPr>
        <w:t>инах, зобов’язані:</w:t>
      </w:r>
    </w:p>
    <w:p w:rsidR="00000000" w:rsidRDefault="009705E4">
      <w:pPr>
        <w:pStyle w:val="rvps2"/>
        <w:divId w:val="795756394"/>
        <w:rPr>
          <w:color w:val="000000"/>
          <w:sz w:val="28"/>
          <w:szCs w:val="28"/>
          <w:lang w:val="ru-RU"/>
        </w:rPr>
      </w:pPr>
      <w:bookmarkStart w:id="776" w:name="n653"/>
      <w:bookmarkEnd w:id="776"/>
      <w:r>
        <w:rPr>
          <w:color w:val="000000"/>
          <w:sz w:val="28"/>
          <w:szCs w:val="28"/>
          <w:lang w:val="ru-RU"/>
        </w:rPr>
        <w:t>1) не вчиняти та не брати участі у вчиненні корупційних правопорушень, пов’язаних з діяльністю юридичної особи;</w:t>
      </w:r>
    </w:p>
    <w:p w:rsidR="00000000" w:rsidRDefault="009705E4">
      <w:pPr>
        <w:pStyle w:val="rvps2"/>
        <w:divId w:val="795756394"/>
        <w:rPr>
          <w:color w:val="000000"/>
          <w:sz w:val="28"/>
          <w:szCs w:val="28"/>
          <w:lang w:val="ru-RU"/>
        </w:rPr>
      </w:pPr>
      <w:bookmarkStart w:id="777" w:name="n654"/>
      <w:bookmarkEnd w:id="777"/>
      <w:r>
        <w:rPr>
          <w:color w:val="000000"/>
          <w:sz w:val="28"/>
          <w:szCs w:val="28"/>
          <w:lang w:val="ru-RU"/>
        </w:rPr>
        <w:t>2) утримуватися від поведінки, яка може бути розціненою як готовність вчинити корупційне правопорушення, пов’язане з діяльніс</w:t>
      </w:r>
      <w:r>
        <w:rPr>
          <w:color w:val="000000"/>
          <w:sz w:val="28"/>
          <w:szCs w:val="28"/>
          <w:lang w:val="ru-RU"/>
        </w:rPr>
        <w:t>тю юридичної особи;</w:t>
      </w:r>
    </w:p>
    <w:p w:rsidR="00000000" w:rsidRDefault="009705E4">
      <w:pPr>
        <w:pStyle w:val="rvps2"/>
        <w:divId w:val="795756394"/>
        <w:rPr>
          <w:color w:val="000000"/>
          <w:sz w:val="28"/>
          <w:szCs w:val="28"/>
          <w:lang w:val="ru-RU"/>
        </w:rPr>
      </w:pPr>
      <w:bookmarkStart w:id="778" w:name="n655"/>
      <w:bookmarkEnd w:id="778"/>
      <w:r>
        <w:rPr>
          <w:color w:val="000000"/>
          <w:sz w:val="28"/>
          <w:szCs w:val="28"/>
          <w:lang w:val="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w:t>
      </w:r>
      <w:r>
        <w:rPr>
          <w:color w:val="000000"/>
          <w:sz w:val="28"/>
          <w:szCs w:val="28"/>
          <w:lang w:val="ru-RU"/>
        </w:rPr>
        <w:t>рушення, пов’язаного з діяльністю юридичної особи;</w:t>
      </w:r>
    </w:p>
    <w:p w:rsidR="00000000" w:rsidRDefault="009705E4">
      <w:pPr>
        <w:pStyle w:val="rvps2"/>
        <w:divId w:val="795756394"/>
        <w:rPr>
          <w:color w:val="000000"/>
          <w:sz w:val="28"/>
          <w:szCs w:val="28"/>
          <w:lang w:val="ru-RU"/>
        </w:rPr>
      </w:pPr>
      <w:bookmarkStart w:id="779" w:name="n656"/>
      <w:bookmarkEnd w:id="779"/>
      <w:r>
        <w:rPr>
          <w:color w:val="000000"/>
          <w:sz w:val="28"/>
          <w:szCs w:val="28"/>
          <w:lang w:val="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w:t>
      </w:r>
      <w:r>
        <w:rPr>
          <w:color w:val="000000"/>
          <w:sz w:val="28"/>
          <w:szCs w:val="28"/>
          <w:lang w:val="ru-RU"/>
        </w:rPr>
        <w:t>упційних або пов’язаних з корупцією правопорушень іншими працівниками юридичної особи або іншими особами;</w:t>
      </w:r>
    </w:p>
    <w:p w:rsidR="00000000" w:rsidRDefault="009705E4">
      <w:pPr>
        <w:pStyle w:val="rvps2"/>
        <w:divId w:val="795756394"/>
        <w:rPr>
          <w:color w:val="000000"/>
          <w:sz w:val="28"/>
          <w:szCs w:val="28"/>
          <w:lang w:val="ru-RU"/>
        </w:rPr>
      </w:pPr>
      <w:bookmarkStart w:id="780" w:name="n657"/>
      <w:bookmarkEnd w:id="780"/>
      <w:r>
        <w:rPr>
          <w:color w:val="000000"/>
          <w:sz w:val="28"/>
          <w:szCs w:val="28"/>
          <w:lang w:val="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w:t>
      </w:r>
      <w:r>
        <w:rPr>
          <w:color w:val="000000"/>
          <w:sz w:val="28"/>
          <w:szCs w:val="28"/>
          <w:lang w:val="ru-RU"/>
        </w:rPr>
        <w:t>ів (учасників) юридичної особи про виникнення реального, потенційного конфлікту інтересів.</w:t>
      </w:r>
    </w:p>
    <w:p w:rsidR="00000000" w:rsidRDefault="009705E4">
      <w:pPr>
        <w:pStyle w:val="rvps2"/>
        <w:divId w:val="795756394"/>
        <w:rPr>
          <w:color w:val="000000"/>
          <w:sz w:val="28"/>
          <w:szCs w:val="28"/>
          <w:lang w:val="ru-RU"/>
        </w:rPr>
      </w:pPr>
      <w:bookmarkStart w:id="781" w:name="n658"/>
      <w:bookmarkEnd w:id="781"/>
      <w:r>
        <w:rPr>
          <w:rStyle w:val="rvts9"/>
          <w:lang w:val="ru-RU"/>
        </w:rPr>
        <w:t>Стаття 62.</w:t>
      </w:r>
      <w:r>
        <w:rPr>
          <w:color w:val="000000"/>
          <w:sz w:val="28"/>
          <w:szCs w:val="28"/>
          <w:lang w:val="ru-RU"/>
        </w:rPr>
        <w:t xml:space="preserve"> Антикорупційна програма юридичної особи</w:t>
      </w:r>
    </w:p>
    <w:p w:rsidR="00000000" w:rsidRDefault="009705E4">
      <w:pPr>
        <w:pStyle w:val="rvps2"/>
        <w:divId w:val="795756394"/>
        <w:rPr>
          <w:color w:val="000000"/>
          <w:sz w:val="28"/>
          <w:szCs w:val="28"/>
          <w:lang w:val="ru-RU"/>
        </w:rPr>
      </w:pPr>
      <w:bookmarkStart w:id="782" w:name="n659"/>
      <w:bookmarkEnd w:id="782"/>
      <w:r>
        <w:rPr>
          <w:color w:val="000000"/>
          <w:sz w:val="28"/>
          <w:szCs w:val="28"/>
          <w:lang w:val="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000000" w:rsidRDefault="009705E4">
      <w:pPr>
        <w:pStyle w:val="rvps2"/>
        <w:divId w:val="795756394"/>
        <w:rPr>
          <w:color w:val="000000"/>
          <w:sz w:val="28"/>
          <w:szCs w:val="28"/>
          <w:lang w:val="ru-RU"/>
        </w:rPr>
      </w:pPr>
      <w:bookmarkStart w:id="783" w:name="n660"/>
      <w:bookmarkEnd w:id="783"/>
      <w:r>
        <w:rPr>
          <w:color w:val="000000"/>
          <w:sz w:val="28"/>
          <w:szCs w:val="28"/>
          <w:lang w:val="ru-RU"/>
        </w:rPr>
        <w:t>2. В обов’язковому порядку антикорупційна програма затверджується керівниками:</w:t>
      </w:r>
    </w:p>
    <w:p w:rsidR="00000000" w:rsidRDefault="009705E4">
      <w:pPr>
        <w:pStyle w:val="rvps2"/>
        <w:divId w:val="795756394"/>
        <w:rPr>
          <w:color w:val="000000"/>
          <w:sz w:val="28"/>
          <w:szCs w:val="28"/>
          <w:lang w:val="ru-RU"/>
        </w:rPr>
      </w:pPr>
      <w:bookmarkStart w:id="784" w:name="n661"/>
      <w:bookmarkEnd w:id="784"/>
      <w:r>
        <w:rPr>
          <w:color w:val="000000"/>
          <w:sz w:val="28"/>
          <w:szCs w:val="28"/>
          <w:lang w:val="ru-RU"/>
        </w:rPr>
        <w:t>1) державних</w:t>
      </w:r>
      <w:r>
        <w:rPr>
          <w:color w:val="000000"/>
          <w:sz w:val="28"/>
          <w:szCs w:val="28"/>
          <w:lang w:val="ru-RU"/>
        </w:rPr>
        <w:t>,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w:t>
      </w:r>
      <w:r>
        <w:rPr>
          <w:color w:val="000000"/>
          <w:sz w:val="28"/>
          <w:szCs w:val="28"/>
          <w:lang w:val="ru-RU"/>
        </w:rPr>
        <w:t>ції (робіт, послуг) за цей період перевищує сімдесят мільйонів гривень;</w:t>
      </w:r>
    </w:p>
    <w:p w:rsidR="00000000" w:rsidRDefault="009705E4">
      <w:pPr>
        <w:pStyle w:val="rvps2"/>
        <w:divId w:val="795756394"/>
        <w:rPr>
          <w:color w:val="000000"/>
          <w:sz w:val="28"/>
          <w:szCs w:val="28"/>
          <w:lang w:val="ru-RU"/>
        </w:rPr>
      </w:pPr>
      <w:bookmarkStart w:id="785" w:name="n662"/>
      <w:bookmarkEnd w:id="785"/>
      <w:r>
        <w:rPr>
          <w:color w:val="000000"/>
          <w:sz w:val="28"/>
          <w:szCs w:val="28"/>
          <w:lang w:val="ru-RU"/>
        </w:rPr>
        <w:t xml:space="preserve">2) юридичних осіб, які є учасниками попередньої кваліфікації, учасниками процедури закупівлі відповідно до </w:t>
      </w:r>
      <w:hyperlink r:id="rId244" w:tgtFrame="_blank" w:history="1">
        <w:r>
          <w:rPr>
            <w:color w:val="000099"/>
            <w:sz w:val="28"/>
            <w:szCs w:val="28"/>
            <w:lang w:val="ru-RU"/>
          </w:rPr>
          <w:t>Закону Украї</w:t>
        </w:r>
        <w:r>
          <w:rPr>
            <w:color w:val="000099"/>
            <w:sz w:val="28"/>
            <w:szCs w:val="28"/>
            <w:lang w:val="ru-RU"/>
          </w:rPr>
          <w:t>ни</w:t>
        </w:r>
      </w:hyperlink>
      <w:r>
        <w:rPr>
          <w:color w:val="000000"/>
          <w:sz w:val="28"/>
          <w:szCs w:val="28"/>
          <w:lang w:val="ru-RU"/>
        </w:rPr>
        <w:t xml:space="preserve">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000000" w:rsidRDefault="009705E4">
      <w:pPr>
        <w:pStyle w:val="rvps2"/>
        <w:divId w:val="795756394"/>
        <w:rPr>
          <w:color w:val="000000"/>
          <w:sz w:val="28"/>
          <w:szCs w:val="28"/>
          <w:lang w:val="ru-RU"/>
        </w:rPr>
      </w:pPr>
      <w:bookmarkStart w:id="786" w:name="n1013"/>
      <w:bookmarkEnd w:id="786"/>
      <w:r>
        <w:rPr>
          <w:rStyle w:val="rvts46"/>
          <w:lang w:val="ru-RU"/>
        </w:rPr>
        <w:t xml:space="preserve">{Пункт 2 частини другої статті 62 із змінами, внесеними згідно із Законами </w:t>
      </w:r>
      <w:hyperlink r:id="rId245" w:anchor="n421" w:tgtFrame="_blank" w:history="1">
        <w:r>
          <w:rPr>
            <w:i/>
            <w:iCs/>
            <w:color w:val="000099"/>
            <w:sz w:val="28"/>
            <w:szCs w:val="28"/>
            <w:lang w:val="ru-RU"/>
          </w:rPr>
          <w:t>№ 198-VIII від 12.02.2015</w:t>
        </w:r>
      </w:hyperlink>
      <w:r>
        <w:rPr>
          <w:rStyle w:val="rvts46"/>
          <w:lang w:val="ru-RU"/>
        </w:rPr>
        <w:t xml:space="preserve">, </w:t>
      </w:r>
      <w:hyperlink r:id="rId246" w:anchor="n201" w:tgtFrame="_blank" w:history="1">
        <w:r>
          <w:rPr>
            <w:i/>
            <w:iCs/>
            <w:color w:val="000099"/>
            <w:sz w:val="28"/>
            <w:szCs w:val="28"/>
            <w:lang w:val="ru-RU"/>
          </w:rPr>
          <w:t>№ 679-VIII від 15.09.2015</w:t>
        </w:r>
      </w:hyperlink>
      <w:r>
        <w:rPr>
          <w:rStyle w:val="rvts46"/>
          <w:lang w:val="ru-RU"/>
        </w:rPr>
        <w:t>}</w:t>
      </w:r>
    </w:p>
    <w:p w:rsidR="00000000" w:rsidRDefault="009705E4">
      <w:pPr>
        <w:pStyle w:val="rvps2"/>
        <w:divId w:val="795756394"/>
        <w:rPr>
          <w:color w:val="000000"/>
          <w:sz w:val="28"/>
          <w:szCs w:val="28"/>
          <w:lang w:val="ru-RU"/>
        </w:rPr>
      </w:pPr>
      <w:bookmarkStart w:id="787" w:name="n663"/>
      <w:bookmarkEnd w:id="787"/>
      <w:r>
        <w:rPr>
          <w:color w:val="000000"/>
          <w:sz w:val="28"/>
          <w:szCs w:val="28"/>
          <w:lang w:val="ru-RU"/>
        </w:rPr>
        <w:t>3. Антикорупційна програма затверджується після її обговорення з</w:t>
      </w:r>
      <w:r>
        <w:rPr>
          <w:color w:val="000000"/>
          <w:sz w:val="28"/>
          <w:szCs w:val="28"/>
          <w:lang w:val="ru-RU"/>
        </w:rPr>
        <w:t xml:space="preserve">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000000" w:rsidRDefault="009705E4">
      <w:pPr>
        <w:pStyle w:val="rvps2"/>
        <w:divId w:val="795756394"/>
        <w:rPr>
          <w:color w:val="000000"/>
          <w:sz w:val="28"/>
          <w:szCs w:val="28"/>
          <w:lang w:val="ru-RU"/>
        </w:rPr>
      </w:pPr>
      <w:bookmarkStart w:id="788" w:name="n664"/>
      <w:bookmarkEnd w:id="788"/>
      <w:r>
        <w:rPr>
          <w:color w:val="000000"/>
          <w:sz w:val="28"/>
          <w:szCs w:val="28"/>
          <w:lang w:val="ru-RU"/>
        </w:rPr>
        <w:t>4. Положення щодо обов’язковості дотримання антикорупційної програми включаються до трудових договорів, правил</w:t>
      </w:r>
      <w:r>
        <w:rPr>
          <w:color w:val="000000"/>
          <w:sz w:val="28"/>
          <w:szCs w:val="28"/>
          <w:lang w:val="ru-RU"/>
        </w:rPr>
        <w:t xml:space="preserve"> внутрішнього розпорядку юридичної особи, а також можуть включатися до договорів, які укладаються юридичною особою.</w:t>
      </w:r>
    </w:p>
    <w:p w:rsidR="00000000" w:rsidRDefault="009705E4">
      <w:pPr>
        <w:pStyle w:val="rvps2"/>
        <w:divId w:val="795756394"/>
        <w:rPr>
          <w:color w:val="000000"/>
          <w:sz w:val="28"/>
          <w:szCs w:val="28"/>
          <w:lang w:val="ru-RU"/>
        </w:rPr>
      </w:pPr>
      <w:bookmarkStart w:id="789" w:name="n1014"/>
      <w:bookmarkEnd w:id="789"/>
      <w:r>
        <w:rPr>
          <w:rStyle w:val="rvts46"/>
          <w:lang w:val="ru-RU"/>
        </w:rPr>
        <w:t>{Частина четверта статті 62 із змінами, внесеними згідно із</w:t>
      </w:r>
      <w:r>
        <w:rPr>
          <w:color w:val="000000"/>
          <w:sz w:val="28"/>
          <w:szCs w:val="28"/>
          <w:lang w:val="ru-RU"/>
        </w:rPr>
        <w:t xml:space="preserve"> </w:t>
      </w:r>
      <w:r>
        <w:rPr>
          <w:rStyle w:val="rvts11"/>
          <w:lang w:val="ru-RU"/>
        </w:rPr>
        <w:t xml:space="preserve">Законом </w:t>
      </w:r>
      <w:hyperlink r:id="rId247" w:anchor="n422"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95756394"/>
        <w:rPr>
          <w:color w:val="000000"/>
          <w:sz w:val="28"/>
          <w:szCs w:val="28"/>
          <w:lang w:val="ru-RU"/>
        </w:rPr>
      </w:pPr>
      <w:bookmarkStart w:id="790" w:name="n665"/>
      <w:bookmarkEnd w:id="790"/>
      <w:r>
        <w:rPr>
          <w:color w:val="000000"/>
          <w:sz w:val="28"/>
          <w:szCs w:val="28"/>
          <w:lang w:val="ru-RU"/>
        </w:rPr>
        <w:t xml:space="preserve">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w:t>
      </w:r>
      <w:r>
        <w:rPr>
          <w:color w:val="000000"/>
          <w:sz w:val="28"/>
          <w:szCs w:val="28"/>
          <w:lang w:val="ru-RU"/>
        </w:rPr>
        <w:t>якої визначається цим Законом.</w:t>
      </w:r>
    </w:p>
    <w:p w:rsidR="00000000" w:rsidRDefault="009705E4">
      <w:pPr>
        <w:pStyle w:val="rvps2"/>
        <w:divId w:val="795756394"/>
        <w:rPr>
          <w:color w:val="000000"/>
          <w:sz w:val="28"/>
          <w:szCs w:val="28"/>
          <w:lang w:val="ru-RU"/>
        </w:rPr>
      </w:pPr>
      <w:bookmarkStart w:id="791" w:name="n1015"/>
      <w:bookmarkEnd w:id="791"/>
      <w:r>
        <w:rPr>
          <w:rStyle w:val="rvts46"/>
          <w:lang w:val="ru-RU"/>
        </w:rPr>
        <w:t>{Частина п'ята статті 62 із змінами, внесеними згідно із</w:t>
      </w:r>
      <w:r>
        <w:rPr>
          <w:color w:val="000000"/>
          <w:sz w:val="28"/>
          <w:szCs w:val="28"/>
          <w:lang w:val="ru-RU"/>
        </w:rPr>
        <w:t xml:space="preserve"> </w:t>
      </w:r>
      <w:r>
        <w:rPr>
          <w:rStyle w:val="rvts11"/>
          <w:lang w:val="ru-RU"/>
        </w:rPr>
        <w:t xml:space="preserve">Законом </w:t>
      </w:r>
      <w:hyperlink r:id="rId248" w:anchor="n423"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95756394"/>
        <w:rPr>
          <w:color w:val="000000"/>
          <w:sz w:val="28"/>
          <w:szCs w:val="28"/>
          <w:lang w:val="ru-RU"/>
        </w:rPr>
      </w:pPr>
      <w:bookmarkStart w:id="792" w:name="n666"/>
      <w:bookmarkEnd w:id="792"/>
      <w:r>
        <w:rPr>
          <w:rStyle w:val="rvts9"/>
          <w:lang w:val="ru-RU"/>
        </w:rPr>
        <w:t xml:space="preserve">Стаття 63. </w:t>
      </w:r>
      <w:r>
        <w:rPr>
          <w:color w:val="000000"/>
          <w:sz w:val="28"/>
          <w:szCs w:val="28"/>
          <w:lang w:val="ru-RU"/>
        </w:rPr>
        <w:t>Вимоги до антикорупційної програми юридичної особи</w:t>
      </w:r>
    </w:p>
    <w:p w:rsidR="00000000" w:rsidRDefault="009705E4">
      <w:pPr>
        <w:pStyle w:val="rvps2"/>
        <w:divId w:val="795756394"/>
        <w:rPr>
          <w:color w:val="000000"/>
          <w:sz w:val="28"/>
          <w:szCs w:val="28"/>
          <w:lang w:val="ru-RU"/>
        </w:rPr>
      </w:pPr>
      <w:bookmarkStart w:id="793" w:name="n667"/>
      <w:bookmarkEnd w:id="793"/>
      <w:r>
        <w:rPr>
          <w:color w:val="000000"/>
          <w:sz w:val="28"/>
          <w:szCs w:val="28"/>
          <w:lang w:val="ru-RU"/>
        </w:rPr>
        <w:t xml:space="preserve">1. Антикорупційна програма юридичних осіб, зазначених у </w:t>
      </w:r>
      <w:hyperlink r:id="rId249" w:anchor="n660" w:history="1">
        <w:r>
          <w:rPr>
            <w:color w:val="006600"/>
            <w:sz w:val="28"/>
            <w:szCs w:val="28"/>
            <w:lang w:val="ru-RU"/>
          </w:rPr>
          <w:t>частині другій</w:t>
        </w:r>
      </w:hyperlink>
      <w:r>
        <w:rPr>
          <w:color w:val="000000"/>
          <w:sz w:val="28"/>
          <w:szCs w:val="28"/>
          <w:lang w:val="ru-RU"/>
        </w:rPr>
        <w:t xml:space="preserve"> статті 62 цього Закону, може містити, зокрема</w:t>
      </w:r>
      <w:r>
        <w:rPr>
          <w:color w:val="000000"/>
          <w:sz w:val="28"/>
          <w:szCs w:val="28"/>
          <w:lang w:val="ru-RU"/>
        </w:rPr>
        <w:t>, такі положення:</w:t>
      </w:r>
    </w:p>
    <w:p w:rsidR="00000000" w:rsidRDefault="009705E4">
      <w:pPr>
        <w:pStyle w:val="rvps2"/>
        <w:divId w:val="795756394"/>
        <w:rPr>
          <w:color w:val="000000"/>
          <w:sz w:val="28"/>
          <w:szCs w:val="28"/>
          <w:lang w:val="ru-RU"/>
        </w:rPr>
      </w:pPr>
      <w:bookmarkStart w:id="794" w:name="n1016"/>
      <w:bookmarkEnd w:id="794"/>
      <w:r>
        <w:rPr>
          <w:rStyle w:val="rvts46"/>
          <w:lang w:val="ru-RU"/>
        </w:rPr>
        <w:t>{Абзац перший частини першої статті 63 із змінами, внесеними згідно із</w:t>
      </w:r>
      <w:r>
        <w:rPr>
          <w:color w:val="000000"/>
          <w:sz w:val="28"/>
          <w:szCs w:val="28"/>
          <w:lang w:val="ru-RU"/>
        </w:rPr>
        <w:t xml:space="preserve"> </w:t>
      </w:r>
      <w:r>
        <w:rPr>
          <w:rStyle w:val="rvts11"/>
          <w:lang w:val="ru-RU"/>
        </w:rPr>
        <w:t xml:space="preserve">Законом </w:t>
      </w:r>
      <w:hyperlink r:id="rId250" w:anchor="n424"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95756394"/>
        <w:rPr>
          <w:color w:val="000000"/>
          <w:sz w:val="28"/>
          <w:szCs w:val="28"/>
          <w:lang w:val="ru-RU"/>
        </w:rPr>
      </w:pPr>
      <w:bookmarkStart w:id="795" w:name="n668"/>
      <w:bookmarkEnd w:id="795"/>
      <w:r>
        <w:rPr>
          <w:color w:val="000000"/>
          <w:sz w:val="28"/>
          <w:szCs w:val="28"/>
          <w:lang w:val="ru-RU"/>
        </w:rPr>
        <w:t>1) сферу застосування та коло осіб, на які поширю</w:t>
      </w:r>
      <w:r>
        <w:rPr>
          <w:color w:val="000000"/>
          <w:sz w:val="28"/>
          <w:szCs w:val="28"/>
          <w:lang w:val="ru-RU"/>
        </w:rPr>
        <w:t>ються її положення;</w:t>
      </w:r>
    </w:p>
    <w:p w:rsidR="00000000" w:rsidRDefault="009705E4">
      <w:pPr>
        <w:pStyle w:val="rvps2"/>
        <w:divId w:val="795756394"/>
        <w:rPr>
          <w:color w:val="000000"/>
          <w:sz w:val="28"/>
          <w:szCs w:val="28"/>
          <w:lang w:val="ru-RU"/>
        </w:rPr>
      </w:pPr>
      <w:bookmarkStart w:id="796" w:name="n669"/>
      <w:bookmarkEnd w:id="796"/>
      <w:r>
        <w:rPr>
          <w:color w:val="000000"/>
          <w:sz w:val="28"/>
          <w:szCs w:val="28"/>
          <w:lang w:val="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000000" w:rsidRDefault="009705E4">
      <w:pPr>
        <w:pStyle w:val="rvps2"/>
        <w:divId w:val="795756394"/>
        <w:rPr>
          <w:color w:val="000000"/>
          <w:sz w:val="28"/>
          <w:szCs w:val="28"/>
          <w:lang w:val="ru-RU"/>
        </w:rPr>
      </w:pPr>
      <w:bookmarkStart w:id="797" w:name="n670"/>
      <w:bookmarkEnd w:id="797"/>
      <w:r>
        <w:rPr>
          <w:color w:val="000000"/>
          <w:sz w:val="28"/>
          <w:szCs w:val="28"/>
          <w:lang w:val="ru-RU"/>
        </w:rPr>
        <w:t>3) норми професійної етик</w:t>
      </w:r>
      <w:r>
        <w:rPr>
          <w:color w:val="000000"/>
          <w:sz w:val="28"/>
          <w:szCs w:val="28"/>
          <w:lang w:val="ru-RU"/>
        </w:rPr>
        <w:t>и працівників юридичної особи;</w:t>
      </w:r>
    </w:p>
    <w:p w:rsidR="00000000" w:rsidRDefault="009705E4">
      <w:pPr>
        <w:pStyle w:val="rvps2"/>
        <w:divId w:val="795756394"/>
        <w:rPr>
          <w:color w:val="000000"/>
          <w:sz w:val="28"/>
          <w:szCs w:val="28"/>
          <w:lang w:val="ru-RU"/>
        </w:rPr>
      </w:pPr>
      <w:bookmarkStart w:id="798" w:name="n671"/>
      <w:bookmarkEnd w:id="798"/>
      <w:r>
        <w:rPr>
          <w:color w:val="000000"/>
          <w:sz w:val="28"/>
          <w:szCs w:val="28"/>
          <w:lang w:val="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000000" w:rsidRDefault="009705E4">
      <w:pPr>
        <w:pStyle w:val="rvps2"/>
        <w:divId w:val="795756394"/>
        <w:rPr>
          <w:color w:val="000000"/>
          <w:sz w:val="28"/>
          <w:szCs w:val="28"/>
          <w:lang w:val="ru-RU"/>
        </w:rPr>
      </w:pPr>
      <w:bookmarkStart w:id="799" w:name="n672"/>
      <w:bookmarkEnd w:id="799"/>
      <w:r>
        <w:rPr>
          <w:color w:val="000000"/>
          <w:sz w:val="28"/>
          <w:szCs w:val="28"/>
          <w:lang w:val="ru-RU"/>
        </w:rPr>
        <w:t>5) права і обов’язки Уповноваженого як посадової особи, відповідальної з</w:t>
      </w:r>
      <w:r>
        <w:rPr>
          <w:color w:val="000000"/>
          <w:sz w:val="28"/>
          <w:szCs w:val="28"/>
          <w:lang w:val="ru-RU"/>
        </w:rPr>
        <w:t>а запобігання корупції, та підпорядкованих йому працівників (у разі їх наявності);</w:t>
      </w:r>
    </w:p>
    <w:p w:rsidR="00000000" w:rsidRDefault="009705E4">
      <w:pPr>
        <w:pStyle w:val="rvps2"/>
        <w:divId w:val="795756394"/>
        <w:rPr>
          <w:color w:val="000000"/>
          <w:sz w:val="28"/>
          <w:szCs w:val="28"/>
          <w:lang w:val="ru-RU"/>
        </w:rPr>
      </w:pPr>
      <w:bookmarkStart w:id="800" w:name="n673"/>
      <w:bookmarkEnd w:id="800"/>
      <w:r>
        <w:rPr>
          <w:color w:val="000000"/>
          <w:sz w:val="28"/>
          <w:szCs w:val="28"/>
          <w:lang w:val="ru-RU"/>
        </w:rPr>
        <w:t>6) порядок регулярного звітування Уповноваженого перед засновниками (учасниками) юридичної особи;</w:t>
      </w:r>
    </w:p>
    <w:p w:rsidR="00000000" w:rsidRDefault="009705E4">
      <w:pPr>
        <w:pStyle w:val="rvps2"/>
        <w:divId w:val="795756394"/>
        <w:rPr>
          <w:color w:val="000000"/>
          <w:sz w:val="28"/>
          <w:szCs w:val="28"/>
          <w:lang w:val="ru-RU"/>
        </w:rPr>
      </w:pPr>
      <w:bookmarkStart w:id="801" w:name="n674"/>
      <w:bookmarkEnd w:id="801"/>
      <w:r>
        <w:rPr>
          <w:color w:val="000000"/>
          <w:sz w:val="28"/>
          <w:szCs w:val="28"/>
          <w:lang w:val="ru-RU"/>
        </w:rPr>
        <w:t>7) порядок здійснення належного нагляду, контролю та моніторингу за дотрима</w:t>
      </w:r>
      <w:r>
        <w:rPr>
          <w:color w:val="000000"/>
          <w:sz w:val="28"/>
          <w:szCs w:val="28"/>
          <w:lang w:val="ru-RU"/>
        </w:rPr>
        <w:t>нням антикорупційної програми у діяльності юридичної особи, а також оцінки результатів здійснення передбачених нею заходів;</w:t>
      </w:r>
    </w:p>
    <w:p w:rsidR="00000000" w:rsidRDefault="009705E4">
      <w:pPr>
        <w:pStyle w:val="rvps2"/>
        <w:divId w:val="795756394"/>
        <w:rPr>
          <w:color w:val="000000"/>
          <w:sz w:val="28"/>
          <w:szCs w:val="28"/>
          <w:lang w:val="ru-RU"/>
        </w:rPr>
      </w:pPr>
      <w:bookmarkStart w:id="802" w:name="n675"/>
      <w:bookmarkEnd w:id="802"/>
      <w:r>
        <w:rPr>
          <w:color w:val="000000"/>
          <w:sz w:val="28"/>
          <w:szCs w:val="28"/>
          <w:lang w:val="ru-RU"/>
        </w:rPr>
        <w:t>8) умови конфіденційності інформування Уповноваженого працівниками про факти підбурення їх до вчинення корупційного правопорушення а</w:t>
      </w:r>
      <w:r>
        <w:rPr>
          <w:color w:val="000000"/>
          <w:sz w:val="28"/>
          <w:szCs w:val="28"/>
          <w:lang w:val="ru-RU"/>
        </w:rPr>
        <w:t>бо про вчинені іншими працівниками чи особами корупційних або пов’язаних з корупцією правопорушень;</w:t>
      </w:r>
    </w:p>
    <w:p w:rsidR="00000000" w:rsidRDefault="009705E4">
      <w:pPr>
        <w:pStyle w:val="rvps2"/>
        <w:divId w:val="795756394"/>
        <w:rPr>
          <w:color w:val="000000"/>
          <w:sz w:val="28"/>
          <w:szCs w:val="28"/>
          <w:lang w:val="ru-RU"/>
        </w:rPr>
      </w:pPr>
      <w:bookmarkStart w:id="803" w:name="n676"/>
      <w:bookmarkEnd w:id="803"/>
      <w:r>
        <w:rPr>
          <w:color w:val="000000"/>
          <w:sz w:val="28"/>
          <w:szCs w:val="28"/>
          <w:lang w:val="ru-RU"/>
        </w:rPr>
        <w:t>9) процедури захисту працівників, які повідомили інформацію про корупційне або пов’язане з корупцією правопорушення;</w:t>
      </w:r>
    </w:p>
    <w:p w:rsidR="00000000" w:rsidRDefault="009705E4">
      <w:pPr>
        <w:pStyle w:val="rvps2"/>
        <w:divId w:val="795756394"/>
        <w:rPr>
          <w:color w:val="000000"/>
          <w:sz w:val="28"/>
          <w:szCs w:val="28"/>
          <w:lang w:val="ru-RU"/>
        </w:rPr>
      </w:pPr>
      <w:bookmarkStart w:id="804" w:name="n677"/>
      <w:bookmarkEnd w:id="804"/>
      <w:r>
        <w:rPr>
          <w:color w:val="000000"/>
          <w:sz w:val="28"/>
          <w:szCs w:val="28"/>
          <w:lang w:val="ru-RU"/>
        </w:rPr>
        <w:t>10) процедуру інформування Уповноважено</w:t>
      </w:r>
      <w:r>
        <w:rPr>
          <w:color w:val="000000"/>
          <w:sz w:val="28"/>
          <w:szCs w:val="28"/>
          <w:lang w:val="ru-RU"/>
        </w:rPr>
        <w:t>го працівниками про виникнення реального, потенційного конфлікту інтересів, а також порядок врегулювання виявленого конфлікту інтересів;</w:t>
      </w:r>
    </w:p>
    <w:p w:rsidR="00000000" w:rsidRDefault="009705E4">
      <w:pPr>
        <w:pStyle w:val="rvps2"/>
        <w:divId w:val="795756394"/>
        <w:rPr>
          <w:color w:val="000000"/>
          <w:sz w:val="28"/>
          <w:szCs w:val="28"/>
          <w:lang w:val="ru-RU"/>
        </w:rPr>
      </w:pPr>
      <w:bookmarkStart w:id="805" w:name="n678"/>
      <w:bookmarkEnd w:id="805"/>
      <w:r>
        <w:rPr>
          <w:color w:val="000000"/>
          <w:sz w:val="28"/>
          <w:szCs w:val="28"/>
          <w:lang w:val="ru-RU"/>
        </w:rPr>
        <w:t>11) порядок проведення індивідуального консультування Уповноваженим працівників юридичної особи з питань застосування а</w:t>
      </w:r>
      <w:r>
        <w:rPr>
          <w:color w:val="000000"/>
          <w:sz w:val="28"/>
          <w:szCs w:val="28"/>
          <w:lang w:val="ru-RU"/>
        </w:rPr>
        <w:t>нтикорупційних стандартів та процедур;</w:t>
      </w:r>
    </w:p>
    <w:p w:rsidR="00000000" w:rsidRDefault="009705E4">
      <w:pPr>
        <w:pStyle w:val="rvps2"/>
        <w:divId w:val="795756394"/>
        <w:rPr>
          <w:color w:val="000000"/>
          <w:sz w:val="28"/>
          <w:szCs w:val="28"/>
          <w:lang w:val="ru-RU"/>
        </w:rPr>
      </w:pPr>
      <w:bookmarkStart w:id="806" w:name="n679"/>
      <w:bookmarkEnd w:id="806"/>
      <w:r>
        <w:rPr>
          <w:color w:val="000000"/>
          <w:sz w:val="28"/>
          <w:szCs w:val="28"/>
          <w:lang w:val="ru-RU"/>
        </w:rPr>
        <w:t>12) порядок проведення періодичного підвищення кваліфікації працівників у сфері запобігання і протидії корупції;</w:t>
      </w:r>
    </w:p>
    <w:p w:rsidR="00000000" w:rsidRDefault="009705E4">
      <w:pPr>
        <w:pStyle w:val="rvps2"/>
        <w:divId w:val="795756394"/>
        <w:rPr>
          <w:color w:val="000000"/>
          <w:sz w:val="28"/>
          <w:szCs w:val="28"/>
          <w:lang w:val="ru-RU"/>
        </w:rPr>
      </w:pPr>
      <w:bookmarkStart w:id="807" w:name="n680"/>
      <w:bookmarkEnd w:id="807"/>
      <w:r>
        <w:rPr>
          <w:color w:val="000000"/>
          <w:sz w:val="28"/>
          <w:szCs w:val="28"/>
          <w:lang w:val="ru-RU"/>
        </w:rPr>
        <w:t>13) застосування заходів дисциплінарної відповідальності до працівників, які порушують положення антикор</w:t>
      </w:r>
      <w:r>
        <w:rPr>
          <w:color w:val="000000"/>
          <w:sz w:val="28"/>
          <w:szCs w:val="28"/>
          <w:lang w:val="ru-RU"/>
        </w:rPr>
        <w:t>упційної програми;</w:t>
      </w:r>
    </w:p>
    <w:p w:rsidR="00000000" w:rsidRDefault="009705E4">
      <w:pPr>
        <w:pStyle w:val="rvps2"/>
        <w:divId w:val="795756394"/>
        <w:rPr>
          <w:color w:val="000000"/>
          <w:sz w:val="28"/>
          <w:szCs w:val="28"/>
          <w:lang w:val="ru-RU"/>
        </w:rPr>
      </w:pPr>
      <w:bookmarkStart w:id="808" w:name="n681"/>
      <w:bookmarkEnd w:id="808"/>
      <w:r>
        <w:rPr>
          <w:color w:val="000000"/>
          <w:sz w:val="28"/>
          <w:szCs w:val="28"/>
          <w:lang w:val="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000000" w:rsidRDefault="009705E4">
      <w:pPr>
        <w:pStyle w:val="rvps2"/>
        <w:divId w:val="795756394"/>
        <w:rPr>
          <w:color w:val="000000"/>
          <w:sz w:val="28"/>
          <w:szCs w:val="28"/>
          <w:lang w:val="ru-RU"/>
        </w:rPr>
      </w:pPr>
      <w:bookmarkStart w:id="809" w:name="n682"/>
      <w:bookmarkEnd w:id="809"/>
      <w:r>
        <w:rPr>
          <w:color w:val="000000"/>
          <w:sz w:val="28"/>
          <w:szCs w:val="28"/>
          <w:lang w:val="ru-RU"/>
        </w:rPr>
        <w:t>15) порядок внесення змін до ант</w:t>
      </w:r>
      <w:r>
        <w:rPr>
          <w:color w:val="000000"/>
          <w:sz w:val="28"/>
          <w:szCs w:val="28"/>
          <w:lang w:val="ru-RU"/>
        </w:rPr>
        <w:t>икорупційної програми.</w:t>
      </w:r>
    </w:p>
    <w:p w:rsidR="00000000" w:rsidRDefault="009705E4">
      <w:pPr>
        <w:pStyle w:val="rvps2"/>
        <w:divId w:val="795756394"/>
        <w:rPr>
          <w:color w:val="000000"/>
          <w:sz w:val="28"/>
          <w:szCs w:val="28"/>
          <w:lang w:val="ru-RU"/>
        </w:rPr>
      </w:pPr>
      <w:bookmarkStart w:id="810" w:name="n683"/>
      <w:bookmarkEnd w:id="810"/>
      <w:r>
        <w:rPr>
          <w:rStyle w:val="rvts9"/>
          <w:lang w:val="ru-RU"/>
        </w:rPr>
        <w:t xml:space="preserve">Стаття 64. </w:t>
      </w:r>
      <w:r>
        <w:rPr>
          <w:color w:val="000000"/>
          <w:sz w:val="28"/>
          <w:szCs w:val="28"/>
          <w:lang w:val="ru-RU"/>
        </w:rPr>
        <w:t>Правовий статус Уповноваженого</w:t>
      </w:r>
    </w:p>
    <w:p w:rsidR="00000000" w:rsidRDefault="009705E4">
      <w:pPr>
        <w:pStyle w:val="rvps2"/>
        <w:divId w:val="795756394"/>
        <w:rPr>
          <w:color w:val="000000"/>
          <w:sz w:val="28"/>
          <w:szCs w:val="28"/>
          <w:lang w:val="ru-RU"/>
        </w:rPr>
      </w:pPr>
      <w:bookmarkStart w:id="811" w:name="n684"/>
      <w:bookmarkEnd w:id="811"/>
      <w:r>
        <w:rPr>
          <w:color w:val="000000"/>
          <w:sz w:val="28"/>
          <w:szCs w:val="28"/>
          <w:lang w:val="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000000" w:rsidRDefault="009705E4">
      <w:pPr>
        <w:pStyle w:val="rvps2"/>
        <w:divId w:val="795756394"/>
        <w:rPr>
          <w:color w:val="000000"/>
          <w:sz w:val="28"/>
          <w:szCs w:val="28"/>
          <w:lang w:val="ru-RU"/>
        </w:rPr>
      </w:pPr>
      <w:bookmarkStart w:id="812" w:name="n685"/>
      <w:bookmarkEnd w:id="812"/>
      <w:r>
        <w:rPr>
          <w:color w:val="000000"/>
          <w:sz w:val="28"/>
          <w:szCs w:val="28"/>
          <w:lang w:val="ru-RU"/>
        </w:rPr>
        <w:t>2. Уповноваженим може бути</w:t>
      </w:r>
      <w:r>
        <w:rPr>
          <w:color w:val="000000"/>
          <w:sz w:val="28"/>
          <w:szCs w:val="28"/>
          <w:lang w:val="ru-RU"/>
        </w:rPr>
        <w:t xml:space="preserve"> фізична особа, яка здатна за своїми діловими та моральними якостями, професійним рівнем, станом здоров’я виконувати відповідні обов’язки.</w:t>
      </w:r>
    </w:p>
    <w:p w:rsidR="00000000" w:rsidRDefault="009705E4">
      <w:pPr>
        <w:pStyle w:val="rvps2"/>
        <w:divId w:val="795756394"/>
        <w:rPr>
          <w:color w:val="000000"/>
          <w:sz w:val="28"/>
          <w:szCs w:val="28"/>
          <w:lang w:val="ru-RU"/>
        </w:rPr>
      </w:pPr>
      <w:bookmarkStart w:id="813" w:name="n1017"/>
      <w:bookmarkEnd w:id="813"/>
      <w:r>
        <w:rPr>
          <w:rStyle w:val="rvts46"/>
          <w:lang w:val="ru-RU"/>
        </w:rPr>
        <w:t>{Частина друга статті 64 в редакції Закону</w:t>
      </w:r>
      <w:r>
        <w:rPr>
          <w:rStyle w:val="rvts11"/>
          <w:lang w:val="ru-RU"/>
        </w:rPr>
        <w:t xml:space="preserve"> </w:t>
      </w:r>
      <w:hyperlink r:id="rId251" w:anchor="n426"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95756394"/>
        <w:rPr>
          <w:color w:val="000000"/>
          <w:sz w:val="28"/>
          <w:szCs w:val="28"/>
          <w:lang w:val="ru-RU"/>
        </w:rPr>
      </w:pPr>
      <w:bookmarkStart w:id="814" w:name="n686"/>
      <w:bookmarkEnd w:id="814"/>
      <w:r>
        <w:rPr>
          <w:color w:val="000000"/>
          <w:sz w:val="28"/>
          <w:szCs w:val="28"/>
          <w:lang w:val="ru-RU"/>
        </w:rPr>
        <w:t>3. Не може бути призначена на посаду Уповноваженого особа, яка:</w:t>
      </w:r>
    </w:p>
    <w:p w:rsidR="00000000" w:rsidRDefault="009705E4">
      <w:pPr>
        <w:pStyle w:val="rvps2"/>
        <w:divId w:val="795756394"/>
        <w:rPr>
          <w:color w:val="000000"/>
          <w:sz w:val="28"/>
          <w:szCs w:val="28"/>
          <w:lang w:val="ru-RU"/>
        </w:rPr>
      </w:pPr>
      <w:bookmarkStart w:id="815" w:name="n687"/>
      <w:bookmarkEnd w:id="815"/>
      <w:r>
        <w:rPr>
          <w:color w:val="000000"/>
          <w:sz w:val="28"/>
          <w:szCs w:val="28"/>
          <w:lang w:val="ru-RU"/>
        </w:rPr>
        <w:t>1) має непогашену чи не зняту в установленому законом порядку судимість;</w:t>
      </w:r>
    </w:p>
    <w:p w:rsidR="00000000" w:rsidRDefault="009705E4">
      <w:pPr>
        <w:pStyle w:val="rvps2"/>
        <w:divId w:val="795756394"/>
        <w:rPr>
          <w:color w:val="000000"/>
          <w:sz w:val="28"/>
          <w:szCs w:val="28"/>
          <w:lang w:val="ru-RU"/>
        </w:rPr>
      </w:pPr>
      <w:bookmarkStart w:id="816" w:name="n688"/>
      <w:bookmarkEnd w:id="816"/>
      <w:r>
        <w:rPr>
          <w:color w:val="000000"/>
          <w:sz w:val="28"/>
          <w:szCs w:val="28"/>
          <w:lang w:val="ru-RU"/>
        </w:rPr>
        <w:t>2) за рішенням суду визнана недієздатною чи дієздатність якої обмежена;</w:t>
      </w:r>
    </w:p>
    <w:p w:rsidR="00000000" w:rsidRDefault="009705E4">
      <w:pPr>
        <w:pStyle w:val="rvps2"/>
        <w:divId w:val="795756394"/>
        <w:rPr>
          <w:color w:val="000000"/>
          <w:sz w:val="28"/>
          <w:szCs w:val="28"/>
          <w:lang w:val="ru-RU"/>
        </w:rPr>
      </w:pPr>
      <w:bookmarkStart w:id="817" w:name="n689"/>
      <w:bookmarkEnd w:id="817"/>
      <w:r>
        <w:rPr>
          <w:color w:val="000000"/>
          <w:sz w:val="28"/>
          <w:szCs w:val="28"/>
          <w:lang w:val="ru-RU"/>
        </w:rPr>
        <w:t>3) звільнен</w:t>
      </w:r>
      <w:r>
        <w:rPr>
          <w:color w:val="000000"/>
          <w:sz w:val="28"/>
          <w:szCs w:val="28"/>
          <w:lang w:val="ru-RU"/>
        </w:rPr>
        <w:t>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w:t>
      </w:r>
      <w:r>
        <w:rPr>
          <w:color w:val="000000"/>
          <w:sz w:val="28"/>
          <w:szCs w:val="28"/>
          <w:lang w:val="ru-RU"/>
        </w:rPr>
        <w:t>кого звільнення.</w:t>
      </w:r>
    </w:p>
    <w:p w:rsidR="00000000" w:rsidRDefault="009705E4">
      <w:pPr>
        <w:pStyle w:val="rvps2"/>
        <w:divId w:val="795756394"/>
        <w:rPr>
          <w:color w:val="000000"/>
          <w:sz w:val="28"/>
          <w:szCs w:val="28"/>
          <w:lang w:val="ru-RU"/>
        </w:rPr>
      </w:pPr>
      <w:bookmarkStart w:id="818" w:name="n690"/>
      <w:bookmarkEnd w:id="818"/>
      <w:r>
        <w:rPr>
          <w:color w:val="000000"/>
          <w:sz w:val="28"/>
          <w:szCs w:val="28"/>
          <w:lang w:val="ru-RU"/>
        </w:rPr>
        <w:t xml:space="preserve">4. Несумісною з діяльністю Уповноваженого є робота на посадах, зазначених у </w:t>
      </w:r>
      <w:hyperlink r:id="rId252" w:anchor="n26" w:history="1">
        <w:r>
          <w:rPr>
            <w:color w:val="006600"/>
            <w:sz w:val="28"/>
            <w:szCs w:val="28"/>
            <w:lang w:val="ru-RU"/>
          </w:rPr>
          <w:t>пункті 1</w:t>
        </w:r>
      </w:hyperlink>
      <w:r>
        <w:rPr>
          <w:color w:val="000000"/>
          <w:sz w:val="28"/>
          <w:szCs w:val="28"/>
          <w:lang w:val="ru-RU"/>
        </w:rPr>
        <w:t xml:space="preserve"> частини першої статті 3 цього Закону, а також будь-яка інша діяльність, яка створює </w:t>
      </w:r>
      <w:r>
        <w:rPr>
          <w:color w:val="000000"/>
          <w:sz w:val="28"/>
          <w:szCs w:val="28"/>
          <w:lang w:val="ru-RU"/>
        </w:rPr>
        <w:t>реальний чи потенційний конфлікт інтересів з діяльністю юридичної особи.</w:t>
      </w:r>
    </w:p>
    <w:p w:rsidR="00000000" w:rsidRDefault="009705E4">
      <w:pPr>
        <w:pStyle w:val="rvps2"/>
        <w:divId w:val="795756394"/>
        <w:rPr>
          <w:color w:val="000000"/>
          <w:sz w:val="28"/>
          <w:szCs w:val="28"/>
          <w:lang w:val="ru-RU"/>
        </w:rPr>
      </w:pPr>
      <w:bookmarkStart w:id="819" w:name="n1019"/>
      <w:bookmarkEnd w:id="819"/>
      <w:r>
        <w:rPr>
          <w:rStyle w:val="rvts46"/>
          <w:lang w:val="ru-RU"/>
        </w:rPr>
        <w:t>{Абзац перший частини четвертої статті 64 із змінами, внесеними згідно із Законом</w:t>
      </w:r>
      <w:r>
        <w:rPr>
          <w:rStyle w:val="rvts11"/>
          <w:lang w:val="ru-RU"/>
        </w:rPr>
        <w:t xml:space="preserve"> </w:t>
      </w:r>
      <w:hyperlink r:id="rId253" w:anchor="n428" w:tgtFrame="_blank" w:history="1">
        <w:r>
          <w:rPr>
            <w:i/>
            <w:iCs/>
            <w:color w:val="000099"/>
            <w:sz w:val="28"/>
            <w:szCs w:val="28"/>
            <w:lang w:val="ru-RU"/>
          </w:rPr>
          <w:t>№ 198-VIII від 12.</w:t>
        </w:r>
        <w:r>
          <w:rPr>
            <w:i/>
            <w:iCs/>
            <w:color w:val="000099"/>
            <w:sz w:val="28"/>
            <w:szCs w:val="28"/>
            <w:lang w:val="ru-RU"/>
          </w:rPr>
          <w:t>02.2015</w:t>
        </w:r>
      </w:hyperlink>
      <w:r>
        <w:rPr>
          <w:rStyle w:val="rvts46"/>
          <w:lang w:val="ru-RU"/>
        </w:rPr>
        <w:t>}</w:t>
      </w:r>
    </w:p>
    <w:p w:rsidR="00000000" w:rsidRDefault="009705E4">
      <w:pPr>
        <w:pStyle w:val="rvps2"/>
        <w:divId w:val="795756394"/>
        <w:rPr>
          <w:color w:val="000000"/>
          <w:sz w:val="28"/>
          <w:szCs w:val="28"/>
          <w:lang w:val="ru-RU"/>
        </w:rPr>
      </w:pPr>
      <w:bookmarkStart w:id="820" w:name="n691"/>
      <w:bookmarkEnd w:id="820"/>
      <w:r>
        <w:rPr>
          <w:color w:val="000000"/>
          <w:sz w:val="28"/>
          <w:szCs w:val="28"/>
          <w:lang w:val="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000000" w:rsidRDefault="009705E4">
      <w:pPr>
        <w:pStyle w:val="rvps2"/>
        <w:divId w:val="795756394"/>
        <w:rPr>
          <w:color w:val="000000"/>
          <w:sz w:val="28"/>
          <w:szCs w:val="28"/>
          <w:lang w:val="ru-RU"/>
        </w:rPr>
      </w:pPr>
      <w:bookmarkStart w:id="821" w:name="n692"/>
      <w:bookmarkEnd w:id="821"/>
      <w:r>
        <w:rPr>
          <w:color w:val="000000"/>
          <w:sz w:val="28"/>
          <w:szCs w:val="28"/>
          <w:lang w:val="ru-RU"/>
        </w:rPr>
        <w:t>5. Уповноважений може бути звільнений з посади достроково в разі:</w:t>
      </w:r>
    </w:p>
    <w:p w:rsidR="00000000" w:rsidRDefault="009705E4">
      <w:pPr>
        <w:pStyle w:val="rvps2"/>
        <w:divId w:val="795756394"/>
        <w:rPr>
          <w:color w:val="000000"/>
          <w:sz w:val="28"/>
          <w:szCs w:val="28"/>
          <w:lang w:val="ru-RU"/>
        </w:rPr>
      </w:pPr>
      <w:bookmarkStart w:id="822" w:name="n693"/>
      <w:bookmarkEnd w:id="822"/>
      <w:r>
        <w:rPr>
          <w:color w:val="000000"/>
          <w:sz w:val="28"/>
          <w:szCs w:val="28"/>
          <w:lang w:val="ru-RU"/>
        </w:rPr>
        <w:t>1) розірвання трудового договору за ініціативи Уповноваженого;</w:t>
      </w:r>
    </w:p>
    <w:p w:rsidR="00000000" w:rsidRDefault="009705E4">
      <w:pPr>
        <w:pStyle w:val="rvps2"/>
        <w:divId w:val="795756394"/>
        <w:rPr>
          <w:color w:val="000000"/>
          <w:sz w:val="28"/>
          <w:szCs w:val="28"/>
          <w:lang w:val="ru-RU"/>
        </w:rPr>
      </w:pPr>
      <w:bookmarkStart w:id="823" w:name="n694"/>
      <w:bookmarkEnd w:id="823"/>
      <w:r>
        <w:rPr>
          <w:color w:val="000000"/>
          <w:sz w:val="28"/>
          <w:szCs w:val="28"/>
          <w:lang w:val="ru-RU"/>
        </w:rPr>
        <w:t>2) розірвання трудового договору з ініціативи керівника юридичної особи або її засновників (учасників). Особа, яка працює на по</w:t>
      </w:r>
      <w:r>
        <w:rPr>
          <w:color w:val="000000"/>
          <w:sz w:val="28"/>
          <w:szCs w:val="28"/>
          <w:lang w:val="ru-RU"/>
        </w:rPr>
        <w:t xml:space="preserve">саді Уповноваженого в юридичній особі, зазначеній у </w:t>
      </w:r>
      <w:hyperlink r:id="rId254" w:anchor="n660" w:history="1">
        <w:r>
          <w:rPr>
            <w:color w:val="006600"/>
            <w:sz w:val="28"/>
            <w:szCs w:val="28"/>
            <w:lang w:val="ru-RU"/>
          </w:rPr>
          <w:t>частині другій</w:t>
        </w:r>
      </w:hyperlink>
      <w:r>
        <w:rPr>
          <w:color w:val="000000"/>
          <w:sz w:val="28"/>
          <w:szCs w:val="28"/>
          <w:lang w:val="ru-RU"/>
        </w:rPr>
        <w:t xml:space="preserve"> статті 62 цього Закону, може бути звільнена за умови </w:t>
      </w:r>
      <w:hyperlink r:id="rId255" w:anchor="n13" w:tgtFrame="_blank" w:history="1">
        <w:r>
          <w:rPr>
            <w:color w:val="000099"/>
            <w:sz w:val="28"/>
            <w:szCs w:val="28"/>
            <w:lang w:val="ru-RU"/>
          </w:rPr>
          <w:t>надання згоди</w:t>
        </w:r>
      </w:hyperlink>
      <w:r>
        <w:rPr>
          <w:color w:val="000000"/>
          <w:sz w:val="28"/>
          <w:szCs w:val="28"/>
          <w:lang w:val="ru-RU"/>
        </w:rPr>
        <w:t xml:space="preserve"> Національним агентством;</w:t>
      </w:r>
    </w:p>
    <w:p w:rsidR="00000000" w:rsidRDefault="009705E4">
      <w:pPr>
        <w:pStyle w:val="rvps2"/>
        <w:divId w:val="795756394"/>
        <w:rPr>
          <w:color w:val="000000"/>
          <w:sz w:val="28"/>
          <w:szCs w:val="28"/>
          <w:lang w:val="ru-RU"/>
        </w:rPr>
      </w:pPr>
      <w:bookmarkStart w:id="824" w:name="n695"/>
      <w:bookmarkEnd w:id="824"/>
      <w:r>
        <w:rPr>
          <w:color w:val="000000"/>
          <w:sz w:val="28"/>
          <w:szCs w:val="28"/>
          <w:lang w:val="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w:t>
      </w:r>
      <w:r>
        <w:rPr>
          <w:color w:val="000000"/>
          <w:sz w:val="28"/>
          <w:szCs w:val="28"/>
          <w:lang w:val="ru-RU"/>
        </w:rPr>
        <w:t>онавчої влади, що реалізує державну політику у сфері охорони здоров’я;</w:t>
      </w:r>
    </w:p>
    <w:p w:rsidR="00000000" w:rsidRDefault="009705E4">
      <w:pPr>
        <w:pStyle w:val="rvps2"/>
        <w:divId w:val="795756394"/>
        <w:rPr>
          <w:color w:val="000000"/>
          <w:sz w:val="28"/>
          <w:szCs w:val="28"/>
          <w:lang w:val="ru-RU"/>
        </w:rPr>
      </w:pPr>
      <w:bookmarkStart w:id="825" w:name="n696"/>
      <w:bookmarkEnd w:id="825"/>
      <w:r>
        <w:rPr>
          <w:color w:val="000000"/>
          <w:sz w:val="28"/>
          <w:szCs w:val="28"/>
          <w:lang w:val="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000000" w:rsidRDefault="009705E4">
      <w:pPr>
        <w:pStyle w:val="rvps2"/>
        <w:divId w:val="795756394"/>
        <w:rPr>
          <w:color w:val="000000"/>
          <w:sz w:val="28"/>
          <w:szCs w:val="28"/>
          <w:lang w:val="ru-RU"/>
        </w:rPr>
      </w:pPr>
      <w:bookmarkStart w:id="826" w:name="n697"/>
      <w:bookmarkEnd w:id="826"/>
      <w:r>
        <w:rPr>
          <w:color w:val="000000"/>
          <w:sz w:val="28"/>
          <w:szCs w:val="28"/>
          <w:lang w:val="ru-RU"/>
        </w:rPr>
        <w:t>5) набран</w:t>
      </w:r>
      <w:r>
        <w:rPr>
          <w:color w:val="000000"/>
          <w:sz w:val="28"/>
          <w:szCs w:val="28"/>
          <w:lang w:val="ru-RU"/>
        </w:rPr>
        <w:t>ня законної сили обвинувальним вироком суду щодо нього;</w:t>
      </w:r>
    </w:p>
    <w:p w:rsidR="00000000" w:rsidRDefault="009705E4">
      <w:pPr>
        <w:pStyle w:val="rvps2"/>
        <w:divId w:val="795756394"/>
        <w:rPr>
          <w:color w:val="000000"/>
          <w:sz w:val="28"/>
          <w:szCs w:val="28"/>
          <w:lang w:val="ru-RU"/>
        </w:rPr>
      </w:pPr>
      <w:bookmarkStart w:id="827" w:name="n698"/>
      <w:bookmarkEnd w:id="827"/>
      <w:r>
        <w:rPr>
          <w:color w:val="000000"/>
          <w:sz w:val="28"/>
          <w:szCs w:val="28"/>
          <w:lang w:val="ru-RU"/>
        </w:rPr>
        <w:t>6) смерті.</w:t>
      </w:r>
    </w:p>
    <w:p w:rsidR="00000000" w:rsidRDefault="009705E4">
      <w:pPr>
        <w:pStyle w:val="rvps2"/>
        <w:divId w:val="795756394"/>
        <w:rPr>
          <w:color w:val="000000"/>
          <w:sz w:val="28"/>
          <w:szCs w:val="28"/>
          <w:lang w:val="ru-RU"/>
        </w:rPr>
      </w:pPr>
      <w:bookmarkStart w:id="828" w:name="n699"/>
      <w:bookmarkEnd w:id="828"/>
      <w:r>
        <w:rPr>
          <w:color w:val="000000"/>
          <w:sz w:val="28"/>
          <w:szCs w:val="28"/>
          <w:lang w:val="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w:t>
      </w:r>
      <w:r>
        <w:rPr>
          <w:color w:val="000000"/>
          <w:sz w:val="28"/>
          <w:szCs w:val="28"/>
          <w:lang w:val="ru-RU"/>
        </w:rPr>
        <w:t>тури на вказану посаду.</w:t>
      </w:r>
    </w:p>
    <w:p w:rsidR="00000000" w:rsidRDefault="009705E4">
      <w:pPr>
        <w:pStyle w:val="rvps7"/>
        <w:divId w:val="795756394"/>
        <w:rPr>
          <w:color w:val="000000"/>
          <w:sz w:val="28"/>
          <w:szCs w:val="28"/>
          <w:lang w:val="ru-RU"/>
        </w:rPr>
      </w:pPr>
      <w:bookmarkStart w:id="829" w:name="n700"/>
      <w:bookmarkEnd w:id="829"/>
      <w:r>
        <w:rPr>
          <w:rStyle w:val="rvts15"/>
          <w:lang w:val="ru-RU"/>
        </w:rPr>
        <w:t xml:space="preserve">Розділ XI </w:t>
      </w:r>
      <w:r>
        <w:rPr>
          <w:color w:val="000000"/>
          <w:sz w:val="28"/>
          <w:szCs w:val="28"/>
          <w:lang w:val="ru-RU"/>
        </w:rPr>
        <w:br/>
      </w:r>
      <w:r>
        <w:rPr>
          <w:rStyle w:val="rvts15"/>
          <w:lang w:val="ru-RU"/>
        </w:rPr>
        <w:t>ВІДПОВІДАЛЬНІСТЬ ЗА КОРУПЦІЙНІ АБО ПОВ’ЯЗАНІ З КОРУПЦІЄЮ ПРАВОПОРУШЕННЯ ТА УСУНЕННЯ ЇХ НАСЛІДКІВ</w:t>
      </w:r>
    </w:p>
    <w:p w:rsidR="00000000" w:rsidRDefault="009705E4">
      <w:pPr>
        <w:pStyle w:val="rvps2"/>
        <w:divId w:val="795756394"/>
        <w:rPr>
          <w:color w:val="000000"/>
          <w:sz w:val="28"/>
          <w:szCs w:val="28"/>
          <w:lang w:val="ru-RU"/>
        </w:rPr>
      </w:pPr>
      <w:bookmarkStart w:id="830" w:name="n701"/>
      <w:bookmarkEnd w:id="830"/>
      <w:r>
        <w:rPr>
          <w:rStyle w:val="rvts9"/>
          <w:lang w:val="ru-RU"/>
        </w:rPr>
        <w:t xml:space="preserve">Стаття 65. </w:t>
      </w:r>
      <w:r>
        <w:rPr>
          <w:color w:val="000000"/>
          <w:sz w:val="28"/>
          <w:szCs w:val="28"/>
          <w:lang w:val="ru-RU"/>
        </w:rPr>
        <w:t>Відповідальність за корупційні або пов’язані з корупцією правопорушення</w:t>
      </w:r>
    </w:p>
    <w:p w:rsidR="00000000" w:rsidRDefault="009705E4">
      <w:pPr>
        <w:pStyle w:val="rvps2"/>
        <w:divId w:val="795756394"/>
        <w:rPr>
          <w:color w:val="000000"/>
          <w:sz w:val="28"/>
          <w:szCs w:val="28"/>
          <w:lang w:val="ru-RU"/>
        </w:rPr>
      </w:pPr>
      <w:bookmarkStart w:id="831" w:name="n702"/>
      <w:bookmarkEnd w:id="831"/>
      <w:r>
        <w:rPr>
          <w:color w:val="000000"/>
          <w:sz w:val="28"/>
          <w:szCs w:val="28"/>
          <w:lang w:val="ru-RU"/>
        </w:rPr>
        <w:t xml:space="preserve">1. За вчинення корупційних або пов’язаних з корупцією правопорушень особи, зазначені в </w:t>
      </w:r>
      <w:hyperlink r:id="rId256" w:anchor="n25" w:history="1">
        <w:r>
          <w:rPr>
            <w:color w:val="006600"/>
            <w:sz w:val="28"/>
            <w:szCs w:val="28"/>
            <w:lang w:val="ru-RU"/>
          </w:rPr>
          <w:t>частині першій</w:t>
        </w:r>
      </w:hyperlink>
      <w:r>
        <w:rPr>
          <w:color w:val="000000"/>
          <w:sz w:val="28"/>
          <w:szCs w:val="28"/>
          <w:lang w:val="ru-RU"/>
        </w:rPr>
        <w:t xml:space="preserve"> статті 3 цього Закону, притягаються до кримінальної, адміністративної, цивільно-прав</w:t>
      </w:r>
      <w:r>
        <w:rPr>
          <w:color w:val="000000"/>
          <w:sz w:val="28"/>
          <w:szCs w:val="28"/>
          <w:lang w:val="ru-RU"/>
        </w:rPr>
        <w:t>ової та дисциплінарної відповідальності у встановленому законом порядку.</w:t>
      </w:r>
    </w:p>
    <w:p w:rsidR="00000000" w:rsidRDefault="009705E4">
      <w:pPr>
        <w:pStyle w:val="rvps2"/>
        <w:divId w:val="795756394"/>
        <w:rPr>
          <w:color w:val="000000"/>
          <w:sz w:val="28"/>
          <w:szCs w:val="28"/>
          <w:lang w:val="ru-RU"/>
        </w:rPr>
      </w:pPr>
      <w:bookmarkStart w:id="832" w:name="n703"/>
      <w:bookmarkEnd w:id="832"/>
      <w:r>
        <w:rPr>
          <w:color w:val="000000"/>
          <w:sz w:val="28"/>
          <w:szCs w:val="28"/>
          <w:lang w:val="ru-RU"/>
        </w:rPr>
        <w:t xml:space="preserve">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257" w:tgtFrame="_blank" w:history="1">
        <w:r>
          <w:rPr>
            <w:color w:val="000099"/>
            <w:sz w:val="28"/>
            <w:szCs w:val="28"/>
            <w:lang w:val="ru-RU"/>
          </w:rPr>
          <w:t>Кримінальним кодексом України</w:t>
        </w:r>
      </w:hyperlink>
      <w:r>
        <w:rPr>
          <w:color w:val="000000"/>
          <w:sz w:val="28"/>
          <w:szCs w:val="28"/>
          <w:lang w:val="ru-RU"/>
        </w:rPr>
        <w:t>, застосовуються заходи кримінально-правового характеру.</w:t>
      </w:r>
    </w:p>
    <w:p w:rsidR="00000000" w:rsidRDefault="009705E4">
      <w:pPr>
        <w:pStyle w:val="rvps2"/>
        <w:divId w:val="795756394"/>
        <w:rPr>
          <w:color w:val="000000"/>
          <w:sz w:val="28"/>
          <w:szCs w:val="28"/>
          <w:lang w:val="ru-RU"/>
        </w:rPr>
      </w:pPr>
      <w:bookmarkStart w:id="833" w:name="n704"/>
      <w:bookmarkEnd w:id="833"/>
      <w:r>
        <w:rPr>
          <w:color w:val="000000"/>
          <w:sz w:val="28"/>
          <w:szCs w:val="28"/>
          <w:lang w:val="ru-RU"/>
        </w:rPr>
        <w:t>2. Особа, яка вчинила корупційне правопорушення або правопорушення, пов’язане з корупцією, однак судом не застосовано до неї пока</w:t>
      </w:r>
      <w:r>
        <w:rPr>
          <w:color w:val="000000"/>
          <w:sz w:val="28"/>
          <w:szCs w:val="28"/>
          <w:lang w:val="ru-RU"/>
        </w:rPr>
        <w:t>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w:t>
      </w:r>
      <w:r>
        <w:rPr>
          <w:color w:val="000000"/>
          <w:sz w:val="28"/>
          <w:szCs w:val="28"/>
          <w:lang w:val="ru-RU"/>
        </w:rPr>
        <w:t>нню до дисциплінарної відповідальності у встановленому законом порядку.</w:t>
      </w:r>
    </w:p>
    <w:p w:rsidR="00000000" w:rsidRDefault="009705E4">
      <w:pPr>
        <w:pStyle w:val="rvps2"/>
        <w:divId w:val="795756394"/>
        <w:rPr>
          <w:color w:val="000000"/>
          <w:sz w:val="28"/>
          <w:szCs w:val="28"/>
          <w:lang w:val="ru-RU"/>
        </w:rPr>
      </w:pPr>
      <w:bookmarkStart w:id="834" w:name="n705"/>
      <w:bookmarkEnd w:id="834"/>
      <w:r>
        <w:rPr>
          <w:color w:val="000000"/>
          <w:sz w:val="28"/>
          <w:szCs w:val="28"/>
          <w:lang w:val="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w:t>
      </w:r>
      <w:r>
        <w:rPr>
          <w:color w:val="000000"/>
          <w:sz w:val="28"/>
          <w:szCs w:val="28"/>
          <w:lang w:val="ru-RU"/>
        </w:rPr>
        <w:t>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w:t>
      </w:r>
      <w:r>
        <w:rPr>
          <w:color w:val="000000"/>
          <w:sz w:val="28"/>
          <w:szCs w:val="28"/>
          <w:lang w:val="ru-RU"/>
        </w:rPr>
        <w:t>изначеному Кабінетом Міністрів України.</w:t>
      </w:r>
    </w:p>
    <w:p w:rsidR="00000000" w:rsidRDefault="009705E4">
      <w:pPr>
        <w:pStyle w:val="rvps2"/>
        <w:divId w:val="795756394"/>
        <w:rPr>
          <w:color w:val="000000"/>
          <w:sz w:val="28"/>
          <w:szCs w:val="28"/>
          <w:lang w:val="ru-RU"/>
        </w:rPr>
      </w:pPr>
      <w:bookmarkStart w:id="835" w:name="n706"/>
      <w:bookmarkEnd w:id="835"/>
      <w:r>
        <w:rPr>
          <w:color w:val="000000"/>
          <w:sz w:val="28"/>
          <w:szCs w:val="28"/>
          <w:lang w:val="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w:t>
      </w:r>
      <w:r>
        <w:rPr>
          <w:color w:val="000000"/>
          <w:sz w:val="28"/>
          <w:szCs w:val="28"/>
          <w:lang w:val="ru-RU"/>
        </w:rPr>
        <w:t>, або такою, що прирівнюється до цієї діяльності, встановлюється виключно за вмотивованим рішенням суду, якщо інше не передбачено законом.</w:t>
      </w:r>
    </w:p>
    <w:p w:rsidR="00000000" w:rsidRDefault="009705E4">
      <w:pPr>
        <w:pStyle w:val="rvps2"/>
        <w:divId w:val="795756394"/>
        <w:rPr>
          <w:color w:val="000000"/>
          <w:sz w:val="28"/>
          <w:szCs w:val="28"/>
          <w:lang w:val="ru-RU"/>
        </w:rPr>
      </w:pPr>
      <w:bookmarkStart w:id="836" w:name="n707"/>
      <w:bookmarkEnd w:id="836"/>
      <w:r>
        <w:rPr>
          <w:color w:val="000000"/>
          <w:sz w:val="28"/>
          <w:szCs w:val="28"/>
          <w:lang w:val="ru-RU"/>
        </w:rPr>
        <w:t>5. Особа, якій повідомлено про підозру у вчиненні нею злочину у сфері службової діяльності, підлягає відстороненню ві</w:t>
      </w:r>
      <w:r>
        <w:rPr>
          <w:color w:val="000000"/>
          <w:sz w:val="28"/>
          <w:szCs w:val="28"/>
          <w:lang w:val="ru-RU"/>
        </w:rPr>
        <w:t>д виконання повноважень на посаді в порядку, визначеному законом.</w:t>
      </w:r>
    </w:p>
    <w:p w:rsidR="00000000" w:rsidRDefault="009705E4">
      <w:pPr>
        <w:pStyle w:val="rvps2"/>
        <w:divId w:val="795756394"/>
        <w:rPr>
          <w:color w:val="000000"/>
          <w:sz w:val="28"/>
          <w:szCs w:val="28"/>
          <w:lang w:val="ru-RU"/>
        </w:rPr>
      </w:pPr>
      <w:bookmarkStart w:id="837" w:name="n708"/>
      <w:bookmarkEnd w:id="837"/>
      <w:r>
        <w:rPr>
          <w:color w:val="000000"/>
          <w:sz w:val="28"/>
          <w:szCs w:val="28"/>
          <w:lang w:val="ru-RU"/>
        </w:rPr>
        <w:t xml:space="preserve">Особа, щодо якої складено протокол про адміністративне правопорушення, пов’язане з корупцією, якщо інше не передбачено </w:t>
      </w:r>
      <w:hyperlink r:id="rId258" w:tgtFrame="_blank" w:history="1">
        <w:r>
          <w:rPr>
            <w:color w:val="000099"/>
            <w:sz w:val="28"/>
            <w:szCs w:val="28"/>
            <w:lang w:val="ru-RU"/>
          </w:rPr>
          <w:t>Конституцією</w:t>
        </w:r>
      </w:hyperlink>
      <w:r>
        <w:rPr>
          <w:color w:val="000000"/>
          <w:sz w:val="28"/>
          <w:szCs w:val="28"/>
          <w:lang w:val="ru-RU"/>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000000" w:rsidRDefault="009705E4">
      <w:pPr>
        <w:pStyle w:val="rvps2"/>
        <w:divId w:val="795756394"/>
        <w:rPr>
          <w:color w:val="000000"/>
          <w:sz w:val="28"/>
          <w:szCs w:val="28"/>
          <w:lang w:val="ru-RU"/>
        </w:rPr>
      </w:pPr>
      <w:bookmarkStart w:id="838" w:name="n709"/>
      <w:bookmarkEnd w:id="838"/>
      <w:r>
        <w:rPr>
          <w:color w:val="000000"/>
          <w:sz w:val="28"/>
          <w:szCs w:val="28"/>
          <w:lang w:val="ru-RU"/>
        </w:rPr>
        <w:t>У разі закриття провадженн</w:t>
      </w:r>
      <w:r>
        <w:rPr>
          <w:color w:val="000000"/>
          <w:sz w:val="28"/>
          <w:szCs w:val="28"/>
          <w:lang w:val="ru-RU"/>
        </w:rPr>
        <w:t>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w:t>
      </w:r>
      <w:r>
        <w:rPr>
          <w:color w:val="000000"/>
          <w:sz w:val="28"/>
          <w:szCs w:val="28"/>
          <w:lang w:val="ru-RU"/>
        </w:rPr>
        <w:t>гулу, пов’язаного з таким відстороненням.</w:t>
      </w:r>
    </w:p>
    <w:p w:rsidR="00000000" w:rsidRDefault="009705E4">
      <w:pPr>
        <w:pStyle w:val="rvps2"/>
        <w:divId w:val="795756394"/>
        <w:rPr>
          <w:color w:val="000000"/>
          <w:sz w:val="28"/>
          <w:szCs w:val="28"/>
          <w:lang w:val="ru-RU"/>
        </w:rPr>
      </w:pPr>
      <w:bookmarkStart w:id="839" w:name="n710"/>
      <w:bookmarkEnd w:id="839"/>
      <w:r>
        <w:rPr>
          <w:rStyle w:val="rvts9"/>
          <w:lang w:val="ru-RU"/>
        </w:rPr>
        <w:t xml:space="preserve">Стаття 66. </w:t>
      </w:r>
      <w:r>
        <w:rPr>
          <w:color w:val="000000"/>
          <w:sz w:val="28"/>
          <w:szCs w:val="28"/>
          <w:lang w:val="ru-RU"/>
        </w:rPr>
        <w:t>Відшкодування збитків, шкоди, завданих державі внаслідок вчинення корупційного правопорушення</w:t>
      </w:r>
    </w:p>
    <w:p w:rsidR="00000000" w:rsidRDefault="009705E4">
      <w:pPr>
        <w:pStyle w:val="rvps2"/>
        <w:divId w:val="795756394"/>
        <w:rPr>
          <w:color w:val="000000"/>
          <w:sz w:val="28"/>
          <w:szCs w:val="28"/>
          <w:lang w:val="ru-RU"/>
        </w:rPr>
      </w:pPr>
      <w:bookmarkStart w:id="840" w:name="n711"/>
      <w:bookmarkEnd w:id="840"/>
      <w:r>
        <w:rPr>
          <w:color w:val="000000"/>
          <w:sz w:val="28"/>
          <w:szCs w:val="28"/>
          <w:lang w:val="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000000" w:rsidRDefault="009705E4">
      <w:pPr>
        <w:pStyle w:val="rvps2"/>
        <w:divId w:val="795756394"/>
        <w:rPr>
          <w:color w:val="000000"/>
          <w:sz w:val="28"/>
          <w:szCs w:val="28"/>
          <w:lang w:val="ru-RU"/>
        </w:rPr>
      </w:pPr>
      <w:bookmarkStart w:id="841" w:name="n712"/>
      <w:bookmarkEnd w:id="841"/>
      <w:r>
        <w:rPr>
          <w:rStyle w:val="rvts9"/>
          <w:lang w:val="ru-RU"/>
        </w:rPr>
        <w:t xml:space="preserve">Стаття 67. </w:t>
      </w:r>
      <w:r>
        <w:rPr>
          <w:color w:val="000000"/>
          <w:sz w:val="28"/>
          <w:szCs w:val="28"/>
          <w:lang w:val="ru-RU"/>
        </w:rPr>
        <w:t>Незаконні акти та правочини</w:t>
      </w:r>
    </w:p>
    <w:p w:rsidR="00000000" w:rsidRDefault="009705E4">
      <w:pPr>
        <w:pStyle w:val="rvps2"/>
        <w:divId w:val="795756394"/>
        <w:rPr>
          <w:color w:val="000000"/>
          <w:sz w:val="28"/>
          <w:szCs w:val="28"/>
          <w:lang w:val="ru-RU"/>
        </w:rPr>
      </w:pPr>
      <w:bookmarkStart w:id="842" w:name="n713"/>
      <w:bookmarkEnd w:id="842"/>
      <w:r>
        <w:rPr>
          <w:color w:val="000000"/>
          <w:sz w:val="28"/>
          <w:szCs w:val="28"/>
          <w:lang w:val="ru-RU"/>
        </w:rPr>
        <w:t>1.</w:t>
      </w:r>
      <w:r>
        <w:rPr>
          <w:color w:val="000000"/>
          <w:sz w:val="28"/>
          <w:szCs w:val="28"/>
          <w:lang w:val="ru-RU"/>
        </w:rPr>
        <w:t xml:space="preserve">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w:t>
      </w:r>
      <w:r>
        <w:rPr>
          <w:color w:val="000000"/>
          <w:sz w:val="28"/>
          <w:szCs w:val="28"/>
          <w:lang w:val="ru-RU"/>
        </w:rPr>
        <w:t>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000000" w:rsidRDefault="009705E4">
      <w:pPr>
        <w:pStyle w:val="rvps2"/>
        <w:divId w:val="795756394"/>
        <w:rPr>
          <w:color w:val="000000"/>
          <w:sz w:val="28"/>
          <w:szCs w:val="28"/>
          <w:lang w:val="ru-RU"/>
        </w:rPr>
      </w:pPr>
      <w:bookmarkStart w:id="843" w:name="n714"/>
      <w:bookmarkEnd w:id="843"/>
      <w:r>
        <w:rPr>
          <w:color w:val="000000"/>
          <w:sz w:val="28"/>
          <w:szCs w:val="28"/>
          <w:lang w:val="ru-RU"/>
        </w:rPr>
        <w:t xml:space="preserve">Орган або посадова особа надсилає до Національного агентства протягом </w:t>
      </w:r>
      <w:r>
        <w:rPr>
          <w:color w:val="000000"/>
          <w:sz w:val="28"/>
          <w:szCs w:val="28"/>
          <w:lang w:val="ru-RU"/>
        </w:rPr>
        <w:t>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000000" w:rsidRDefault="009705E4">
      <w:pPr>
        <w:pStyle w:val="rvps2"/>
        <w:divId w:val="795756394"/>
        <w:rPr>
          <w:color w:val="000000"/>
          <w:sz w:val="28"/>
          <w:szCs w:val="28"/>
          <w:lang w:val="ru-RU"/>
        </w:rPr>
      </w:pPr>
      <w:bookmarkStart w:id="844" w:name="n715"/>
      <w:bookmarkEnd w:id="844"/>
      <w:r>
        <w:rPr>
          <w:color w:val="000000"/>
          <w:sz w:val="28"/>
          <w:szCs w:val="28"/>
          <w:lang w:val="ru-RU"/>
        </w:rPr>
        <w:t>2. Правочин, укладений внаслідок порушення вимог цього Закону, може бути визнаним недійсним.</w:t>
      </w:r>
    </w:p>
    <w:p w:rsidR="00000000" w:rsidRDefault="009705E4">
      <w:pPr>
        <w:pStyle w:val="rvps2"/>
        <w:divId w:val="795756394"/>
        <w:rPr>
          <w:color w:val="000000"/>
          <w:sz w:val="28"/>
          <w:szCs w:val="28"/>
          <w:lang w:val="ru-RU"/>
        </w:rPr>
      </w:pPr>
      <w:bookmarkStart w:id="845" w:name="n716"/>
      <w:bookmarkEnd w:id="845"/>
      <w:r>
        <w:rPr>
          <w:rStyle w:val="rvts9"/>
          <w:lang w:val="ru-RU"/>
        </w:rPr>
        <w:t xml:space="preserve">Стаття </w:t>
      </w:r>
      <w:r>
        <w:rPr>
          <w:rStyle w:val="rvts9"/>
          <w:lang w:val="ru-RU"/>
        </w:rPr>
        <w:t xml:space="preserve">68. </w:t>
      </w:r>
      <w:r>
        <w:rPr>
          <w:color w:val="000000"/>
          <w:sz w:val="28"/>
          <w:szCs w:val="28"/>
          <w:lang w:val="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000000" w:rsidRDefault="009705E4">
      <w:pPr>
        <w:pStyle w:val="rvps2"/>
        <w:divId w:val="795756394"/>
        <w:rPr>
          <w:color w:val="000000"/>
          <w:sz w:val="28"/>
          <w:szCs w:val="28"/>
          <w:lang w:val="ru-RU"/>
        </w:rPr>
      </w:pPr>
      <w:bookmarkStart w:id="846" w:name="n717"/>
      <w:bookmarkEnd w:id="846"/>
      <w:r>
        <w:rPr>
          <w:color w:val="000000"/>
          <w:sz w:val="28"/>
          <w:szCs w:val="28"/>
          <w:lang w:val="ru-RU"/>
        </w:rPr>
        <w:t>1. Фізичні та юридичні особи, права яких порушено внаслідок вчинення корупційного або пов’язаног</w:t>
      </w:r>
      <w:r>
        <w:rPr>
          <w:color w:val="000000"/>
          <w:sz w:val="28"/>
          <w:szCs w:val="28"/>
          <w:lang w:val="ru-RU"/>
        </w:rPr>
        <w:t>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000000" w:rsidRDefault="009705E4">
      <w:pPr>
        <w:pStyle w:val="rvps2"/>
        <w:divId w:val="795756394"/>
        <w:rPr>
          <w:color w:val="000000"/>
          <w:sz w:val="28"/>
          <w:szCs w:val="28"/>
          <w:lang w:val="ru-RU"/>
        </w:rPr>
      </w:pPr>
      <w:bookmarkStart w:id="847" w:name="n718"/>
      <w:bookmarkEnd w:id="847"/>
      <w:r>
        <w:rPr>
          <w:color w:val="000000"/>
          <w:sz w:val="28"/>
          <w:szCs w:val="28"/>
          <w:lang w:val="ru-RU"/>
        </w:rPr>
        <w:t>2. Збитки, шкода, завдані фізичній або юридичній особі внаслідок незаконних рі</w:t>
      </w:r>
      <w:r>
        <w:rPr>
          <w:color w:val="000000"/>
          <w:sz w:val="28"/>
          <w:szCs w:val="28"/>
          <w:lang w:val="ru-RU"/>
        </w:rPr>
        <w:t>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w:t>
      </w:r>
      <w:r>
        <w:rPr>
          <w:color w:val="000000"/>
          <w:sz w:val="28"/>
          <w:szCs w:val="28"/>
          <w:lang w:val="ru-RU"/>
        </w:rPr>
        <w:t>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w:t>
      </w:r>
      <w:r>
        <w:rPr>
          <w:color w:val="000000"/>
          <w:sz w:val="28"/>
          <w:szCs w:val="28"/>
          <w:lang w:val="ru-RU"/>
        </w:rPr>
        <w:t>ім відшкодування виплат, пов’язаних із трудовими відносинами, відшкодуванням моральної шкоди).</w:t>
      </w:r>
    </w:p>
    <w:p w:rsidR="00000000" w:rsidRDefault="009705E4">
      <w:pPr>
        <w:pStyle w:val="rvps2"/>
        <w:divId w:val="795756394"/>
        <w:rPr>
          <w:color w:val="000000"/>
          <w:sz w:val="28"/>
          <w:szCs w:val="28"/>
          <w:lang w:val="ru-RU"/>
        </w:rPr>
      </w:pPr>
      <w:bookmarkStart w:id="848" w:name="n719"/>
      <w:bookmarkEnd w:id="848"/>
      <w:r>
        <w:rPr>
          <w:rStyle w:val="rvts9"/>
          <w:lang w:val="ru-RU"/>
        </w:rPr>
        <w:t xml:space="preserve">Стаття 69. </w:t>
      </w:r>
      <w:r>
        <w:rPr>
          <w:color w:val="000000"/>
          <w:sz w:val="28"/>
          <w:szCs w:val="28"/>
          <w:lang w:val="ru-RU"/>
        </w:rPr>
        <w:t>Вилучення незаконно одержаного майна</w:t>
      </w:r>
    </w:p>
    <w:p w:rsidR="00000000" w:rsidRDefault="009705E4">
      <w:pPr>
        <w:pStyle w:val="rvps2"/>
        <w:divId w:val="795756394"/>
        <w:rPr>
          <w:color w:val="000000"/>
          <w:sz w:val="28"/>
          <w:szCs w:val="28"/>
          <w:lang w:val="ru-RU"/>
        </w:rPr>
      </w:pPr>
      <w:bookmarkStart w:id="849" w:name="n720"/>
      <w:bookmarkEnd w:id="849"/>
      <w:r>
        <w:rPr>
          <w:color w:val="000000"/>
          <w:sz w:val="28"/>
          <w:szCs w:val="28"/>
          <w:lang w:val="ru-RU"/>
        </w:rPr>
        <w:t>1. Кошти та інше майно, одержані внаслідок вчинення корупційного правопорушення, підлягають конфіскації або спеці</w:t>
      </w:r>
      <w:r>
        <w:rPr>
          <w:color w:val="000000"/>
          <w:sz w:val="28"/>
          <w:szCs w:val="28"/>
          <w:lang w:val="ru-RU"/>
        </w:rPr>
        <w:t>альній конфіскації за рішенням суду в установленому законом порядку.</w:t>
      </w:r>
    </w:p>
    <w:p w:rsidR="00000000" w:rsidRDefault="009705E4">
      <w:pPr>
        <w:pStyle w:val="rvps7"/>
        <w:divId w:val="795756394"/>
        <w:rPr>
          <w:color w:val="000000"/>
          <w:sz w:val="28"/>
          <w:szCs w:val="28"/>
          <w:lang w:val="ru-RU"/>
        </w:rPr>
      </w:pPr>
      <w:bookmarkStart w:id="850" w:name="n721"/>
      <w:bookmarkEnd w:id="850"/>
      <w:r>
        <w:rPr>
          <w:rStyle w:val="rvts15"/>
          <w:lang w:val="ru-RU"/>
        </w:rPr>
        <w:t xml:space="preserve">Розділ XII </w:t>
      </w:r>
      <w:r>
        <w:rPr>
          <w:color w:val="000000"/>
          <w:sz w:val="28"/>
          <w:szCs w:val="28"/>
          <w:lang w:val="ru-RU"/>
        </w:rPr>
        <w:br/>
      </w:r>
      <w:r>
        <w:rPr>
          <w:rStyle w:val="rvts15"/>
          <w:lang w:val="ru-RU"/>
        </w:rPr>
        <w:t>МІЖНАРОДНЕ СПІВРОБІТНИЦТВО</w:t>
      </w:r>
    </w:p>
    <w:p w:rsidR="00000000" w:rsidRDefault="009705E4">
      <w:pPr>
        <w:pStyle w:val="rvps2"/>
        <w:divId w:val="795756394"/>
        <w:rPr>
          <w:color w:val="000000"/>
          <w:sz w:val="28"/>
          <w:szCs w:val="28"/>
          <w:lang w:val="ru-RU"/>
        </w:rPr>
      </w:pPr>
      <w:bookmarkStart w:id="851" w:name="n722"/>
      <w:bookmarkEnd w:id="851"/>
      <w:r>
        <w:rPr>
          <w:rStyle w:val="rvts9"/>
          <w:lang w:val="ru-RU"/>
        </w:rPr>
        <w:t xml:space="preserve">Стаття 70. </w:t>
      </w:r>
      <w:r>
        <w:rPr>
          <w:color w:val="000000"/>
          <w:sz w:val="28"/>
          <w:szCs w:val="28"/>
          <w:lang w:val="ru-RU"/>
        </w:rPr>
        <w:t>Міжнародне співробітництво у сфері запобігання і протидії корупції</w:t>
      </w:r>
    </w:p>
    <w:p w:rsidR="00000000" w:rsidRDefault="009705E4">
      <w:pPr>
        <w:pStyle w:val="rvps2"/>
        <w:divId w:val="795756394"/>
        <w:rPr>
          <w:color w:val="000000"/>
          <w:sz w:val="28"/>
          <w:szCs w:val="28"/>
          <w:lang w:val="ru-RU"/>
        </w:rPr>
      </w:pPr>
      <w:bookmarkStart w:id="852" w:name="n723"/>
      <w:bookmarkEnd w:id="852"/>
      <w:r>
        <w:rPr>
          <w:color w:val="000000"/>
          <w:sz w:val="28"/>
          <w:szCs w:val="28"/>
          <w:lang w:val="ru-RU"/>
        </w:rPr>
        <w:t xml:space="preserve">1. Україна відповідно до укладених нею міжнародних договорів здійснює </w:t>
      </w:r>
      <w:r>
        <w:rPr>
          <w:color w:val="000000"/>
          <w:sz w:val="28"/>
          <w:szCs w:val="28"/>
          <w:lang w:val="ru-RU"/>
        </w:rPr>
        <w:t>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000000" w:rsidRDefault="009705E4">
      <w:pPr>
        <w:pStyle w:val="rvps2"/>
        <w:divId w:val="795756394"/>
        <w:rPr>
          <w:color w:val="000000"/>
          <w:sz w:val="28"/>
          <w:szCs w:val="28"/>
          <w:lang w:val="ru-RU"/>
        </w:rPr>
      </w:pPr>
      <w:bookmarkStart w:id="853" w:name="n724"/>
      <w:bookmarkEnd w:id="853"/>
      <w:r>
        <w:rPr>
          <w:color w:val="000000"/>
          <w:sz w:val="28"/>
          <w:szCs w:val="28"/>
          <w:lang w:val="ru-RU"/>
        </w:rPr>
        <w:t>2. Міжнародна правова допомога та інші види міжнародного співробітництва у справах про к</w:t>
      </w:r>
      <w:r>
        <w:rPr>
          <w:color w:val="000000"/>
          <w:sz w:val="28"/>
          <w:szCs w:val="28"/>
          <w:lang w:val="ru-RU"/>
        </w:rPr>
        <w:t>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000000" w:rsidRDefault="009705E4">
      <w:pPr>
        <w:pStyle w:val="rvps2"/>
        <w:divId w:val="795756394"/>
        <w:rPr>
          <w:color w:val="000000"/>
          <w:sz w:val="28"/>
          <w:szCs w:val="28"/>
          <w:lang w:val="ru-RU"/>
        </w:rPr>
      </w:pPr>
      <w:bookmarkStart w:id="854" w:name="n725"/>
      <w:bookmarkEnd w:id="854"/>
      <w:r>
        <w:rPr>
          <w:rStyle w:val="rvts9"/>
          <w:lang w:val="ru-RU"/>
        </w:rPr>
        <w:t xml:space="preserve">Стаття 71. </w:t>
      </w:r>
      <w:r>
        <w:rPr>
          <w:color w:val="000000"/>
          <w:sz w:val="28"/>
          <w:szCs w:val="28"/>
          <w:lang w:val="ru-RU"/>
        </w:rPr>
        <w:t>Міжнародні договори України у сфері запобігання і протидії корупції</w:t>
      </w:r>
    </w:p>
    <w:p w:rsidR="00000000" w:rsidRDefault="009705E4">
      <w:pPr>
        <w:pStyle w:val="rvps2"/>
        <w:divId w:val="795756394"/>
        <w:rPr>
          <w:color w:val="000000"/>
          <w:sz w:val="28"/>
          <w:szCs w:val="28"/>
          <w:lang w:val="ru-RU"/>
        </w:rPr>
      </w:pPr>
      <w:bookmarkStart w:id="855" w:name="n726"/>
      <w:bookmarkEnd w:id="855"/>
      <w:r>
        <w:rPr>
          <w:color w:val="000000"/>
          <w:sz w:val="28"/>
          <w:szCs w:val="28"/>
          <w:lang w:val="ru-RU"/>
        </w:rPr>
        <w:t>1</w:t>
      </w:r>
      <w:r>
        <w:rPr>
          <w:color w:val="000000"/>
          <w:sz w:val="28"/>
          <w:szCs w:val="28"/>
          <w:lang w:val="ru-RU"/>
        </w:rPr>
        <w:t>.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000000" w:rsidRDefault="009705E4">
      <w:pPr>
        <w:pStyle w:val="rvps2"/>
        <w:divId w:val="795756394"/>
        <w:rPr>
          <w:color w:val="000000"/>
          <w:sz w:val="28"/>
          <w:szCs w:val="28"/>
          <w:lang w:val="ru-RU"/>
        </w:rPr>
      </w:pPr>
      <w:bookmarkStart w:id="856" w:name="n727"/>
      <w:bookmarkEnd w:id="856"/>
      <w:r>
        <w:rPr>
          <w:rStyle w:val="rvts9"/>
          <w:lang w:val="ru-RU"/>
        </w:rPr>
        <w:t>Стаття 72</w:t>
      </w:r>
      <w:r>
        <w:rPr>
          <w:rStyle w:val="rvts9"/>
          <w:lang w:val="ru-RU"/>
        </w:rPr>
        <w:t xml:space="preserve">. </w:t>
      </w:r>
      <w:r>
        <w:rPr>
          <w:color w:val="000000"/>
          <w:sz w:val="28"/>
          <w:szCs w:val="28"/>
          <w:lang w:val="ru-RU"/>
        </w:rPr>
        <w:t>Міжнародний обмін інформацією у сфері запобігання і протидії корупції</w:t>
      </w:r>
    </w:p>
    <w:p w:rsidR="00000000" w:rsidRDefault="009705E4">
      <w:pPr>
        <w:pStyle w:val="rvps2"/>
        <w:divId w:val="795756394"/>
        <w:rPr>
          <w:color w:val="000000"/>
          <w:sz w:val="28"/>
          <w:szCs w:val="28"/>
          <w:lang w:val="ru-RU"/>
        </w:rPr>
      </w:pPr>
      <w:bookmarkStart w:id="857" w:name="n728"/>
      <w:bookmarkEnd w:id="857"/>
      <w:r>
        <w:rPr>
          <w:color w:val="000000"/>
          <w:sz w:val="28"/>
          <w:szCs w:val="28"/>
          <w:lang w:val="ru-RU"/>
        </w:rPr>
        <w:t xml:space="preserve">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w:t>
      </w:r>
      <w:r>
        <w:rPr>
          <w:color w:val="000000"/>
          <w:sz w:val="28"/>
          <w:szCs w:val="28"/>
          <w:lang w:val="ru-RU"/>
        </w:rPr>
        <w:t>корупції з додержанням вимог законодавства та міжнародних договорів, згоду на обов’язковість яких надано Верховною Радою України.</w:t>
      </w:r>
    </w:p>
    <w:p w:rsidR="00000000" w:rsidRDefault="009705E4">
      <w:pPr>
        <w:pStyle w:val="rvps2"/>
        <w:divId w:val="795756394"/>
        <w:rPr>
          <w:color w:val="000000"/>
          <w:sz w:val="28"/>
          <w:szCs w:val="28"/>
          <w:lang w:val="ru-RU"/>
        </w:rPr>
      </w:pPr>
      <w:bookmarkStart w:id="858" w:name="n729"/>
      <w:bookmarkEnd w:id="858"/>
      <w:r>
        <w:rPr>
          <w:color w:val="000000"/>
          <w:sz w:val="28"/>
          <w:szCs w:val="28"/>
          <w:lang w:val="ru-RU"/>
        </w:rPr>
        <w:t>2. Надання органам іноземних держав інформації з питань, пов’язаних із запобіганням і протидією корупції, можливе лише в разі,</w:t>
      </w:r>
      <w:r>
        <w:rPr>
          <w:color w:val="000000"/>
          <w:sz w:val="28"/>
          <w:szCs w:val="28"/>
          <w:lang w:val="ru-RU"/>
        </w:rPr>
        <w:t xml:space="preserve">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000000" w:rsidRDefault="009705E4">
      <w:pPr>
        <w:pStyle w:val="rvps2"/>
        <w:divId w:val="795756394"/>
        <w:rPr>
          <w:color w:val="000000"/>
          <w:sz w:val="28"/>
          <w:szCs w:val="28"/>
          <w:lang w:val="ru-RU"/>
        </w:rPr>
      </w:pPr>
      <w:bookmarkStart w:id="859" w:name="n730"/>
      <w:bookmarkEnd w:id="859"/>
      <w:r>
        <w:rPr>
          <w:rStyle w:val="rvts9"/>
          <w:lang w:val="ru-RU"/>
        </w:rPr>
        <w:t>Стат</w:t>
      </w:r>
      <w:r>
        <w:rPr>
          <w:rStyle w:val="rvts9"/>
          <w:lang w:val="ru-RU"/>
        </w:rPr>
        <w:t xml:space="preserve">тя 73. </w:t>
      </w:r>
      <w:r>
        <w:rPr>
          <w:color w:val="000000"/>
          <w:sz w:val="28"/>
          <w:szCs w:val="28"/>
          <w:lang w:val="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000000" w:rsidRDefault="009705E4">
      <w:pPr>
        <w:pStyle w:val="rvps2"/>
        <w:divId w:val="795756394"/>
        <w:rPr>
          <w:color w:val="000000"/>
          <w:sz w:val="28"/>
          <w:szCs w:val="28"/>
          <w:lang w:val="ru-RU"/>
        </w:rPr>
      </w:pPr>
      <w:bookmarkStart w:id="860" w:name="n731"/>
      <w:bookmarkEnd w:id="860"/>
      <w:r>
        <w:rPr>
          <w:color w:val="000000"/>
          <w:sz w:val="28"/>
          <w:szCs w:val="28"/>
          <w:lang w:val="ru-RU"/>
        </w:rPr>
        <w:t>1. Україна здійснює заходи щодо повернення в У</w:t>
      </w:r>
      <w:r>
        <w:rPr>
          <w:color w:val="000000"/>
          <w:sz w:val="28"/>
          <w:szCs w:val="28"/>
          <w:lang w:val="ru-RU"/>
        </w:rPr>
        <w:t>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000000" w:rsidRDefault="009705E4">
      <w:pPr>
        <w:pStyle w:val="rvps7"/>
        <w:divId w:val="795756394"/>
        <w:rPr>
          <w:color w:val="000000"/>
          <w:sz w:val="28"/>
          <w:szCs w:val="28"/>
          <w:lang w:val="ru-RU"/>
        </w:rPr>
      </w:pPr>
      <w:bookmarkStart w:id="861" w:name="n732"/>
      <w:bookmarkEnd w:id="861"/>
      <w:r>
        <w:rPr>
          <w:rStyle w:val="rvts15"/>
          <w:lang w:val="ru-RU"/>
        </w:rPr>
        <w:t xml:space="preserve">Розділ XIII </w:t>
      </w:r>
      <w:r>
        <w:rPr>
          <w:color w:val="000000"/>
          <w:sz w:val="28"/>
          <w:szCs w:val="28"/>
          <w:lang w:val="ru-RU"/>
        </w:rPr>
        <w:br/>
      </w:r>
      <w:r>
        <w:rPr>
          <w:rStyle w:val="rvts15"/>
          <w:lang w:val="ru-RU"/>
        </w:rPr>
        <w:t>ПРИ</w:t>
      </w:r>
      <w:r>
        <w:rPr>
          <w:rStyle w:val="rvts15"/>
          <w:lang w:val="ru-RU"/>
        </w:rPr>
        <w:t>КІНЦЕВІ ПОЛОЖЕННЯ</w:t>
      </w:r>
    </w:p>
    <w:p w:rsidR="00000000" w:rsidRDefault="009705E4">
      <w:pPr>
        <w:pStyle w:val="rvps2"/>
        <w:divId w:val="795756394"/>
        <w:rPr>
          <w:color w:val="000000"/>
          <w:sz w:val="28"/>
          <w:szCs w:val="28"/>
          <w:lang w:val="ru-RU"/>
        </w:rPr>
      </w:pPr>
      <w:bookmarkStart w:id="862" w:name="n733"/>
      <w:bookmarkEnd w:id="862"/>
      <w:r>
        <w:rPr>
          <w:color w:val="000000"/>
          <w:sz w:val="28"/>
          <w:szCs w:val="28"/>
          <w:lang w:val="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000000" w:rsidRDefault="009705E4">
      <w:pPr>
        <w:pStyle w:val="rvps2"/>
        <w:divId w:val="795756394"/>
        <w:rPr>
          <w:color w:val="000000"/>
          <w:sz w:val="28"/>
          <w:szCs w:val="28"/>
          <w:lang w:val="ru-RU"/>
        </w:rPr>
      </w:pPr>
      <w:bookmarkStart w:id="863" w:name="n734"/>
      <w:bookmarkEnd w:id="863"/>
      <w:r>
        <w:rPr>
          <w:color w:val="000000"/>
          <w:sz w:val="28"/>
          <w:szCs w:val="28"/>
          <w:lang w:val="ru-RU"/>
        </w:rPr>
        <w:t>2. До початку роботи системи подання та оприлюднення відповідно до цього Закону декларацій осі</w:t>
      </w:r>
      <w:r>
        <w:rPr>
          <w:color w:val="000000"/>
          <w:sz w:val="28"/>
          <w:szCs w:val="28"/>
          <w:lang w:val="ru-RU"/>
        </w:rPr>
        <w:t xml:space="preserve">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259" w:tgtFrame="_blank" w:history="1">
        <w:r>
          <w:rPr>
            <w:color w:val="000099"/>
            <w:sz w:val="28"/>
            <w:szCs w:val="28"/>
            <w:lang w:val="ru-RU"/>
          </w:rPr>
          <w:t>Законом України</w:t>
        </w:r>
      </w:hyperlink>
      <w:r>
        <w:rPr>
          <w:color w:val="000000"/>
          <w:sz w:val="28"/>
          <w:szCs w:val="28"/>
          <w:lang w:val="ru-RU"/>
        </w:rPr>
        <w:t xml:space="preserve">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000000" w:rsidRDefault="009705E4">
      <w:pPr>
        <w:pStyle w:val="rvps2"/>
        <w:divId w:val="795756394"/>
        <w:rPr>
          <w:color w:val="000000"/>
          <w:sz w:val="28"/>
          <w:szCs w:val="28"/>
          <w:lang w:val="ru-RU"/>
        </w:rPr>
      </w:pPr>
      <w:bookmarkStart w:id="864" w:name="n1021"/>
      <w:bookmarkEnd w:id="864"/>
      <w:r>
        <w:rPr>
          <w:color w:val="000000"/>
          <w:sz w:val="28"/>
          <w:szCs w:val="28"/>
          <w:lang w:val="ru-RU"/>
        </w:rPr>
        <w:t>Про початок роботи системи подання та оприлюдне</w:t>
      </w:r>
      <w:r>
        <w:rPr>
          <w:color w:val="000000"/>
          <w:sz w:val="28"/>
          <w:szCs w:val="28"/>
          <w:lang w:val="ru-RU"/>
        </w:rPr>
        <w:t>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000000" w:rsidRDefault="009705E4">
      <w:pPr>
        <w:pStyle w:val="rvps2"/>
        <w:divId w:val="795756394"/>
        <w:rPr>
          <w:color w:val="000000"/>
          <w:sz w:val="28"/>
          <w:szCs w:val="28"/>
          <w:lang w:val="ru-RU"/>
        </w:rPr>
      </w:pPr>
      <w:bookmarkStart w:id="865" w:name="n1058"/>
      <w:bookmarkEnd w:id="865"/>
      <w:r>
        <w:rPr>
          <w:rStyle w:val="rvts46"/>
          <w:lang w:val="ru-RU"/>
        </w:rPr>
        <w:t>{Абзац другий пункту 2 розділу ХІІІ із змінами, внесеними зг</w:t>
      </w:r>
      <w:r>
        <w:rPr>
          <w:rStyle w:val="rvts46"/>
          <w:lang w:val="ru-RU"/>
        </w:rPr>
        <w:t xml:space="preserve">ідно із Законами </w:t>
      </w:r>
      <w:hyperlink r:id="rId260" w:anchor="n124" w:tgtFrame="_blank" w:history="1">
        <w:r>
          <w:rPr>
            <w:i/>
            <w:iCs/>
            <w:color w:val="000099"/>
            <w:sz w:val="28"/>
            <w:szCs w:val="28"/>
            <w:lang w:val="ru-RU"/>
          </w:rPr>
          <w:t>№ 928-VIII від 25.12.2015</w:t>
        </w:r>
      </w:hyperlink>
      <w:r>
        <w:rPr>
          <w:rStyle w:val="rvts46"/>
          <w:lang w:val="ru-RU"/>
        </w:rPr>
        <w:t xml:space="preserve">, </w:t>
      </w:r>
      <w:hyperlink r:id="rId261" w:anchor="n41"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95756394"/>
        <w:rPr>
          <w:color w:val="000000"/>
          <w:sz w:val="28"/>
          <w:szCs w:val="28"/>
          <w:lang w:val="ru-RU"/>
        </w:rPr>
      </w:pPr>
      <w:bookmarkStart w:id="866" w:name="n1078"/>
      <w:bookmarkEnd w:id="866"/>
      <w:r>
        <w:rPr>
          <w:color w:val="000000"/>
          <w:sz w:val="28"/>
          <w:szCs w:val="28"/>
          <w:lang w:val="ru-RU"/>
        </w:rPr>
        <w:t>У 2016 році службов</w:t>
      </w:r>
      <w:r>
        <w:rPr>
          <w:color w:val="000000"/>
          <w:sz w:val="28"/>
          <w:szCs w:val="28"/>
          <w:lang w:val="ru-RU"/>
        </w:rPr>
        <w:t>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w:t>
      </w:r>
      <w:r>
        <w:rPr>
          <w:color w:val="000000"/>
          <w:sz w:val="28"/>
          <w:szCs w:val="28"/>
          <w:lang w:val="ru-RU"/>
        </w:rPr>
        <w:t>ндарних днів після початку роботи системи.</w:t>
      </w:r>
    </w:p>
    <w:p w:rsidR="00000000" w:rsidRDefault="009705E4">
      <w:pPr>
        <w:pStyle w:val="rvps2"/>
        <w:divId w:val="795756394"/>
        <w:rPr>
          <w:color w:val="000000"/>
          <w:sz w:val="28"/>
          <w:szCs w:val="28"/>
          <w:lang w:val="ru-RU"/>
        </w:rPr>
      </w:pPr>
      <w:bookmarkStart w:id="867" w:name="n1077"/>
      <w:bookmarkEnd w:id="867"/>
      <w:r>
        <w:rPr>
          <w:rStyle w:val="rvts46"/>
          <w:lang w:val="ru-RU"/>
        </w:rPr>
        <w:t xml:space="preserve">{Пункт 2 розділу ХІІІ доповнено абзацом третім згідно із Законом </w:t>
      </w:r>
      <w:hyperlink r:id="rId262" w:anchor="n42" w:tgtFrame="_blank" w:history="1">
        <w:r>
          <w:rPr>
            <w:i/>
            <w:iCs/>
            <w:color w:val="000099"/>
            <w:sz w:val="28"/>
            <w:szCs w:val="28"/>
            <w:lang w:val="ru-RU"/>
          </w:rPr>
          <w:t>№ 1022-VIII від 15.03.2016</w:t>
        </w:r>
      </w:hyperlink>
      <w:r>
        <w:rPr>
          <w:rStyle w:val="rvts46"/>
          <w:lang w:val="ru-RU"/>
        </w:rPr>
        <w:t>}</w:t>
      </w:r>
    </w:p>
    <w:p w:rsidR="00000000" w:rsidRDefault="009705E4">
      <w:pPr>
        <w:pStyle w:val="rvps2"/>
        <w:divId w:val="795756394"/>
        <w:rPr>
          <w:color w:val="000000"/>
          <w:sz w:val="28"/>
          <w:szCs w:val="28"/>
          <w:lang w:val="ru-RU"/>
        </w:rPr>
      </w:pPr>
      <w:bookmarkStart w:id="868" w:name="n1020"/>
      <w:bookmarkEnd w:id="868"/>
      <w:r>
        <w:rPr>
          <w:rStyle w:val="rvts46"/>
          <w:lang w:val="ru-RU"/>
        </w:rPr>
        <w:t>{Пункт 2 розділу ХІІІ в редакції Закону</w:t>
      </w:r>
      <w:r>
        <w:rPr>
          <w:color w:val="000000"/>
          <w:sz w:val="28"/>
          <w:szCs w:val="28"/>
          <w:lang w:val="ru-RU"/>
        </w:rPr>
        <w:t xml:space="preserve"> </w:t>
      </w:r>
      <w:hyperlink r:id="rId263" w:anchor="n430"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95756394"/>
        <w:rPr>
          <w:color w:val="000000"/>
          <w:sz w:val="28"/>
          <w:szCs w:val="28"/>
          <w:lang w:val="ru-RU"/>
        </w:rPr>
      </w:pPr>
      <w:bookmarkStart w:id="869" w:name="n735"/>
      <w:bookmarkEnd w:id="869"/>
      <w:r>
        <w:rPr>
          <w:color w:val="000000"/>
          <w:sz w:val="28"/>
          <w:szCs w:val="28"/>
          <w:lang w:val="ru-RU"/>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000000" w:rsidRDefault="009705E4">
      <w:pPr>
        <w:pStyle w:val="rvps2"/>
        <w:divId w:val="721249935"/>
        <w:rPr>
          <w:color w:val="000000"/>
          <w:sz w:val="28"/>
          <w:szCs w:val="28"/>
          <w:lang w:val="ru-RU"/>
        </w:rPr>
      </w:pPr>
      <w:bookmarkStart w:id="870" w:name="n736"/>
      <w:bookmarkEnd w:id="870"/>
      <w:r>
        <w:rPr>
          <w:color w:val="000000"/>
          <w:sz w:val="28"/>
          <w:szCs w:val="28"/>
          <w:lang w:val="ru-RU"/>
        </w:rPr>
        <w:t>4. Визнати такими, що втратили чинність:</w:t>
      </w:r>
    </w:p>
    <w:p w:rsidR="00000000" w:rsidRDefault="009705E4">
      <w:pPr>
        <w:pStyle w:val="rvps2"/>
        <w:divId w:val="721249935"/>
        <w:rPr>
          <w:color w:val="000000"/>
          <w:sz w:val="28"/>
          <w:szCs w:val="28"/>
          <w:lang w:val="ru-RU"/>
        </w:rPr>
      </w:pPr>
      <w:bookmarkStart w:id="871" w:name="n737"/>
      <w:bookmarkEnd w:id="871"/>
      <w:r>
        <w:rPr>
          <w:color w:val="000000"/>
          <w:sz w:val="28"/>
          <w:szCs w:val="28"/>
          <w:lang w:val="ru-RU"/>
        </w:rPr>
        <w:t xml:space="preserve">1)  </w:t>
      </w:r>
      <w:hyperlink r:id="rId264" w:tgtFrame="_blank" w:history="1">
        <w:r>
          <w:rPr>
            <w:color w:val="000099"/>
            <w:sz w:val="28"/>
            <w:szCs w:val="28"/>
            <w:lang w:val="ru-RU"/>
          </w:rPr>
          <w:t>Закон України "Про засади запобігання і протидії корупції"</w:t>
        </w:r>
      </w:hyperlink>
      <w:r>
        <w:rPr>
          <w:color w:val="000000"/>
          <w:sz w:val="28"/>
          <w:szCs w:val="28"/>
          <w:lang w:val="ru-RU"/>
        </w:rPr>
        <w:t xml:space="preserve"> (Відомості Верховної Ради України, 2011 р., № 40, ст. 404; 2013 р., № 2, ст. 4, № 33, ст. 435; 2014 р., № 10, ст. 119, № 11, ст. 132, № 12, ст. 178, ст. 183, № 20-21, ст. 712, № 22, ст. 816, № 2</w:t>
      </w:r>
      <w:r>
        <w:rPr>
          <w:color w:val="000000"/>
          <w:sz w:val="28"/>
          <w:szCs w:val="28"/>
          <w:lang w:val="ru-RU"/>
        </w:rPr>
        <w:t>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w:t>
      </w:r>
      <w:r>
        <w:rPr>
          <w:color w:val="000000"/>
          <w:sz w:val="28"/>
          <w:szCs w:val="28"/>
          <w:lang w:val="ru-RU"/>
        </w:rPr>
        <w:t>іб, уповноважених на виконання функцій держави або місцевого самоврядування;</w:t>
      </w:r>
    </w:p>
    <w:p w:rsidR="00000000" w:rsidRDefault="009705E4">
      <w:pPr>
        <w:pStyle w:val="rvps2"/>
        <w:divId w:val="721249935"/>
        <w:rPr>
          <w:color w:val="000000"/>
          <w:sz w:val="28"/>
          <w:szCs w:val="28"/>
          <w:lang w:val="ru-RU"/>
        </w:rPr>
      </w:pPr>
      <w:bookmarkStart w:id="872" w:name="n1022"/>
      <w:bookmarkEnd w:id="872"/>
      <w:r>
        <w:rPr>
          <w:rStyle w:val="rvts46"/>
          <w:lang w:val="ru-RU"/>
        </w:rPr>
        <w:t>{Підпункт 1 пункту 4 розділу ХІІІ в редакції Закону</w:t>
      </w:r>
      <w:r>
        <w:rPr>
          <w:color w:val="000000"/>
          <w:sz w:val="28"/>
          <w:szCs w:val="28"/>
          <w:lang w:val="ru-RU"/>
        </w:rPr>
        <w:t xml:space="preserve"> </w:t>
      </w:r>
      <w:hyperlink r:id="rId265" w:anchor="n433" w:tgtFrame="_blank" w:history="1">
        <w:r>
          <w:rPr>
            <w:i/>
            <w:iCs/>
            <w:color w:val="000099"/>
            <w:sz w:val="28"/>
            <w:szCs w:val="28"/>
            <w:lang w:val="ru-RU"/>
          </w:rPr>
          <w:t>№ 198-VIII від 12.02.2015</w:t>
        </w:r>
      </w:hyperlink>
      <w:r>
        <w:rPr>
          <w:rStyle w:val="rvts46"/>
          <w:lang w:val="ru-RU"/>
        </w:rPr>
        <w:t>}</w:t>
      </w:r>
    </w:p>
    <w:p w:rsidR="00000000" w:rsidRDefault="009705E4">
      <w:pPr>
        <w:pStyle w:val="rvps2"/>
        <w:divId w:val="721249935"/>
        <w:rPr>
          <w:color w:val="000000"/>
          <w:sz w:val="28"/>
          <w:szCs w:val="28"/>
          <w:lang w:val="ru-RU"/>
        </w:rPr>
      </w:pPr>
      <w:bookmarkStart w:id="873" w:name="n738"/>
      <w:bookmarkEnd w:id="873"/>
      <w:r>
        <w:rPr>
          <w:color w:val="000000"/>
          <w:sz w:val="28"/>
          <w:szCs w:val="28"/>
          <w:lang w:val="ru-RU"/>
        </w:rPr>
        <w:t xml:space="preserve">2) </w:t>
      </w:r>
      <w:hyperlink r:id="rId266" w:tgtFrame="_blank" w:history="1">
        <w:r>
          <w:rPr>
            <w:color w:val="000099"/>
            <w:sz w:val="28"/>
            <w:szCs w:val="28"/>
            <w:lang w:val="ru-RU"/>
          </w:rPr>
          <w:t>Закон України</w:t>
        </w:r>
      </w:hyperlink>
      <w:r>
        <w:rPr>
          <w:color w:val="000000"/>
          <w:sz w:val="28"/>
          <w:szCs w:val="28"/>
          <w:lang w:val="ru-RU"/>
        </w:rPr>
        <w:t xml:space="preserve"> "Про правила етичної поведінки" (Відомості Верховної Ради України, 2013 р., № 14, ст. 94).</w:t>
      </w:r>
    </w:p>
    <w:p w:rsidR="00000000" w:rsidRDefault="009705E4">
      <w:pPr>
        <w:pStyle w:val="rvps2"/>
        <w:divId w:val="721249935"/>
        <w:rPr>
          <w:color w:val="000000"/>
          <w:sz w:val="28"/>
          <w:szCs w:val="28"/>
          <w:lang w:val="ru-RU"/>
        </w:rPr>
      </w:pPr>
      <w:bookmarkStart w:id="874" w:name="n739"/>
      <w:bookmarkEnd w:id="874"/>
      <w:r>
        <w:rPr>
          <w:color w:val="000000"/>
          <w:sz w:val="28"/>
          <w:szCs w:val="28"/>
          <w:lang w:val="ru-RU"/>
        </w:rPr>
        <w:t>5. Внести зміни до таких законодавчих актів України:</w:t>
      </w:r>
    </w:p>
    <w:p w:rsidR="00000000" w:rsidRDefault="009705E4">
      <w:pPr>
        <w:pStyle w:val="rvps2"/>
        <w:divId w:val="721249935"/>
        <w:rPr>
          <w:color w:val="000000"/>
          <w:sz w:val="28"/>
          <w:szCs w:val="28"/>
          <w:lang w:val="ru-RU"/>
        </w:rPr>
      </w:pPr>
      <w:bookmarkStart w:id="875" w:name="n740"/>
      <w:bookmarkEnd w:id="875"/>
      <w:r>
        <w:rPr>
          <w:color w:val="000000"/>
          <w:sz w:val="28"/>
          <w:szCs w:val="28"/>
          <w:lang w:val="ru-RU"/>
        </w:rPr>
        <w:t xml:space="preserve">1) у </w:t>
      </w:r>
      <w:hyperlink r:id="rId267" w:tgtFrame="_blank" w:history="1">
        <w:r>
          <w:rPr>
            <w:color w:val="000099"/>
            <w:sz w:val="28"/>
            <w:szCs w:val="28"/>
            <w:lang w:val="ru-RU"/>
          </w:rPr>
          <w:t>Кодексі законів про працю України</w:t>
        </w:r>
      </w:hyperlink>
      <w:r>
        <w:rPr>
          <w:color w:val="000000"/>
          <w:sz w:val="28"/>
          <w:szCs w:val="28"/>
          <w:lang w:val="ru-RU"/>
        </w:rPr>
        <w:t xml:space="preserve"> (Відомості Верховної Ради УРСР, 1971 р., додаток до № 50, ст. 375):</w:t>
      </w:r>
    </w:p>
    <w:p w:rsidR="00000000" w:rsidRDefault="009705E4">
      <w:pPr>
        <w:pStyle w:val="rvps2"/>
        <w:divId w:val="721249935"/>
        <w:rPr>
          <w:color w:val="000000"/>
          <w:sz w:val="28"/>
          <w:szCs w:val="28"/>
          <w:lang w:val="ru-RU"/>
        </w:rPr>
      </w:pPr>
      <w:bookmarkStart w:id="876" w:name="n741"/>
      <w:bookmarkEnd w:id="876"/>
      <w:r>
        <w:rPr>
          <w:color w:val="000000"/>
          <w:sz w:val="28"/>
          <w:szCs w:val="28"/>
          <w:lang w:val="ru-RU"/>
        </w:rPr>
        <w:t xml:space="preserve">а) у </w:t>
      </w:r>
      <w:hyperlink r:id="rId268" w:anchor="n205" w:tgtFrame="_blank" w:history="1">
        <w:r>
          <w:rPr>
            <w:color w:val="000099"/>
            <w:sz w:val="28"/>
            <w:szCs w:val="28"/>
            <w:lang w:val="ru-RU"/>
          </w:rPr>
          <w:t>частині першій</w:t>
        </w:r>
      </w:hyperlink>
      <w:r>
        <w:rPr>
          <w:color w:val="000000"/>
          <w:sz w:val="28"/>
          <w:szCs w:val="28"/>
          <w:lang w:val="ru-RU"/>
        </w:rPr>
        <w:t xml:space="preserve"> статті 36:</w:t>
      </w:r>
    </w:p>
    <w:bookmarkStart w:id="877" w:name="n742"/>
    <w:bookmarkEnd w:id="877"/>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w:instrText>
      </w:r>
      <w:r>
        <w:rPr>
          <w:color w:val="000000"/>
          <w:sz w:val="28"/>
          <w:szCs w:val="28"/>
          <w:lang w:val="ru-RU"/>
        </w:rPr>
        <w:instrText>/zakon.help/laws/show/322-08/paran1438" \l "n1438"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пункт 7</w:t>
      </w:r>
      <w:r>
        <w:rPr>
          <w:color w:val="000000"/>
          <w:sz w:val="28"/>
          <w:szCs w:val="28"/>
          <w:lang w:val="ru-RU"/>
        </w:rPr>
        <w:fldChar w:fldCharType="end"/>
      </w:r>
      <w:hyperlink r:id="rId269" w:anchor="n1438" w:tgtFrame="_blank" w:history="1">
        <w:r>
          <w:rPr>
            <w:b/>
            <w:bCs/>
            <w:color w:val="000099"/>
            <w:sz w:val="2"/>
            <w:szCs w:val="2"/>
            <w:vertAlign w:val="superscript"/>
            <w:lang w:val="ru-RU"/>
          </w:rPr>
          <w:t>-</w:t>
        </w:r>
        <w:r>
          <w:rPr>
            <w:b/>
            <w:bCs/>
            <w:color w:val="000099"/>
            <w:sz w:val="16"/>
            <w:szCs w:val="16"/>
            <w:vertAlign w:val="superscript"/>
            <w:lang w:val="ru-RU"/>
          </w:rPr>
          <w:t>1</w:t>
        </w:r>
      </w:hyperlink>
      <w:r>
        <w:rPr>
          <w:color w:val="000000"/>
          <w:sz w:val="28"/>
          <w:szCs w:val="28"/>
          <w:lang w:val="ru-RU"/>
        </w:rPr>
        <w:t xml:space="preserve"> викласти в такій редакції:</w:t>
      </w:r>
    </w:p>
    <w:p w:rsidR="00000000" w:rsidRDefault="009705E4">
      <w:pPr>
        <w:pStyle w:val="rvps2"/>
        <w:divId w:val="721249935"/>
        <w:rPr>
          <w:color w:val="000000"/>
          <w:sz w:val="28"/>
          <w:szCs w:val="28"/>
          <w:lang w:val="ru-RU"/>
        </w:rPr>
      </w:pPr>
      <w:bookmarkStart w:id="878" w:name="n743"/>
      <w:bookmarkEnd w:id="878"/>
      <w:r>
        <w:rPr>
          <w:color w:val="000000"/>
          <w:sz w:val="28"/>
          <w:szCs w:val="28"/>
          <w:lang w:val="ru-RU"/>
        </w:rPr>
        <w:t>"7</w:t>
      </w:r>
      <w:r>
        <w:rPr>
          <w:rStyle w:val="rvts37"/>
          <w:sz w:val="2"/>
          <w:szCs w:val="2"/>
          <w:lang w:val="ru-RU"/>
        </w:rPr>
        <w:t>-</w:t>
      </w:r>
      <w:r>
        <w:rPr>
          <w:rStyle w:val="rvts37"/>
          <w:lang w:val="ru-RU"/>
        </w:rPr>
        <w:t>1</w:t>
      </w:r>
      <w:r>
        <w:rPr>
          <w:color w:val="000000"/>
          <w:sz w:val="28"/>
          <w:szCs w:val="28"/>
          <w:lang w:val="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w:t>
      </w:r>
      <w:r>
        <w:rPr>
          <w:color w:val="000000"/>
          <w:sz w:val="28"/>
          <w:szCs w:val="28"/>
          <w:lang w:val="ru-RU"/>
        </w:rPr>
        <w:t>ом року з дня її припинення";</w:t>
      </w:r>
    </w:p>
    <w:p w:rsidR="00000000" w:rsidRDefault="009705E4">
      <w:pPr>
        <w:pStyle w:val="rvps2"/>
        <w:divId w:val="721249935"/>
        <w:rPr>
          <w:color w:val="000000"/>
          <w:sz w:val="28"/>
          <w:szCs w:val="28"/>
          <w:lang w:val="ru-RU"/>
        </w:rPr>
      </w:pPr>
      <w:bookmarkStart w:id="879" w:name="n744"/>
      <w:bookmarkEnd w:id="879"/>
      <w:r>
        <w:rPr>
          <w:color w:val="000000"/>
          <w:sz w:val="28"/>
          <w:szCs w:val="28"/>
          <w:lang w:val="ru-RU"/>
        </w:rPr>
        <w:t xml:space="preserve">б) у </w:t>
      </w:r>
      <w:hyperlink r:id="rId270" w:anchor="n1440" w:tgtFrame="_blank" w:history="1">
        <w:r>
          <w:rPr>
            <w:color w:val="000099"/>
            <w:sz w:val="28"/>
            <w:szCs w:val="28"/>
            <w:lang w:val="ru-RU"/>
          </w:rPr>
          <w:t>пункті 4</w:t>
        </w:r>
      </w:hyperlink>
      <w:r>
        <w:rPr>
          <w:color w:val="000000"/>
          <w:sz w:val="28"/>
          <w:szCs w:val="28"/>
          <w:lang w:val="ru-RU"/>
        </w:rPr>
        <w:t xml:space="preserve"> частини першої статті 41 слова "Закону України "Про засади запобігання і протидії корупції" замінити словами "Закону України "П</w:t>
      </w:r>
      <w:r>
        <w:rPr>
          <w:color w:val="000000"/>
          <w:sz w:val="28"/>
          <w:szCs w:val="28"/>
          <w:lang w:val="ru-RU"/>
        </w:rPr>
        <w:t>ро запобігання корупції", а слово "безпосередньому" замінити словом "прямому";</w:t>
      </w:r>
    </w:p>
    <w:p w:rsidR="00000000" w:rsidRDefault="009705E4">
      <w:pPr>
        <w:pStyle w:val="rvps2"/>
        <w:divId w:val="721249935"/>
        <w:rPr>
          <w:color w:val="000000"/>
          <w:sz w:val="28"/>
          <w:szCs w:val="28"/>
          <w:lang w:val="ru-RU"/>
        </w:rPr>
      </w:pPr>
      <w:bookmarkStart w:id="880" w:name="n745"/>
      <w:bookmarkEnd w:id="880"/>
      <w:r>
        <w:rPr>
          <w:color w:val="000000"/>
          <w:sz w:val="28"/>
          <w:szCs w:val="28"/>
          <w:lang w:val="ru-RU"/>
        </w:rPr>
        <w:t xml:space="preserve">в) у </w:t>
      </w:r>
      <w:hyperlink r:id="rId271" w:anchor="n1255" w:tgtFrame="_blank" w:history="1">
        <w:r>
          <w:rPr>
            <w:color w:val="000099"/>
            <w:sz w:val="28"/>
            <w:szCs w:val="28"/>
            <w:lang w:val="ru-RU"/>
          </w:rPr>
          <w:t>статті 235</w:t>
        </w:r>
      </w:hyperlink>
      <w:r>
        <w:rPr>
          <w:color w:val="000000"/>
          <w:sz w:val="28"/>
          <w:szCs w:val="28"/>
          <w:lang w:val="ru-RU"/>
        </w:rPr>
        <w:t>:</w:t>
      </w:r>
    </w:p>
    <w:bookmarkStart w:id="881" w:name="n746"/>
    <w:bookmarkEnd w:id="881"/>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"https://zakon.help/laws/show/322-08/paran1256" \l "n1256" \t "_b</w:instrText>
      </w:r>
      <w:r>
        <w:rPr>
          <w:color w:val="000000"/>
          <w:sz w:val="28"/>
          <w:szCs w:val="28"/>
          <w:lang w:val="ru-RU"/>
        </w:rPr>
        <w:instrText>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частину першу</w:t>
      </w:r>
      <w:r>
        <w:rPr>
          <w:color w:val="000000"/>
          <w:sz w:val="28"/>
          <w:szCs w:val="28"/>
          <w:lang w:val="ru-RU"/>
        </w:rPr>
        <w:fldChar w:fldCharType="end"/>
      </w:r>
      <w:r>
        <w:rPr>
          <w:color w:val="000000"/>
          <w:sz w:val="28"/>
          <w:szCs w:val="28"/>
          <w:lang w:val="ru-RU"/>
        </w:rPr>
        <w:t xml:space="preserve">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000000" w:rsidRDefault="009705E4">
      <w:pPr>
        <w:pStyle w:val="rvps2"/>
        <w:divId w:val="721249935"/>
        <w:rPr>
          <w:color w:val="000000"/>
          <w:sz w:val="28"/>
          <w:szCs w:val="28"/>
          <w:lang w:val="ru-RU"/>
        </w:rPr>
      </w:pPr>
      <w:bookmarkStart w:id="882" w:name="n747"/>
      <w:bookmarkEnd w:id="882"/>
      <w:r>
        <w:rPr>
          <w:color w:val="000000"/>
          <w:sz w:val="28"/>
          <w:szCs w:val="28"/>
          <w:lang w:val="ru-RU"/>
        </w:rPr>
        <w:t xml:space="preserve">після </w:t>
      </w:r>
      <w:hyperlink r:id="rId272" w:anchor="n1258" w:tgtFrame="_blank" w:history="1">
        <w:r>
          <w:rPr>
            <w:color w:val="000099"/>
            <w:sz w:val="28"/>
            <w:szCs w:val="28"/>
            <w:lang w:val="ru-RU"/>
          </w:rPr>
          <w:t>частини третьої</w:t>
        </w:r>
      </w:hyperlink>
      <w:r>
        <w:rPr>
          <w:color w:val="000000"/>
          <w:sz w:val="28"/>
          <w:szCs w:val="28"/>
          <w:lang w:val="ru-RU"/>
        </w:rPr>
        <w:t xml:space="preserve"> доповнити новою частиною такого змісту:</w:t>
      </w:r>
    </w:p>
    <w:p w:rsidR="00000000" w:rsidRDefault="009705E4">
      <w:pPr>
        <w:pStyle w:val="rvps2"/>
        <w:divId w:val="721249935"/>
        <w:rPr>
          <w:color w:val="000000"/>
          <w:sz w:val="28"/>
          <w:szCs w:val="28"/>
          <w:lang w:val="ru-RU"/>
        </w:rPr>
      </w:pPr>
      <w:bookmarkStart w:id="883" w:name="n748"/>
      <w:bookmarkEnd w:id="883"/>
      <w:r>
        <w:rPr>
          <w:color w:val="000000"/>
          <w:sz w:val="28"/>
          <w:szCs w:val="28"/>
          <w:lang w:val="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w:t>
      </w:r>
      <w:r>
        <w:rPr>
          <w:color w:val="000000"/>
          <w:sz w:val="28"/>
          <w:szCs w:val="28"/>
          <w:lang w:val="ru-RU"/>
        </w:rPr>
        <w:t>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000000" w:rsidRDefault="009705E4">
      <w:pPr>
        <w:pStyle w:val="rvps2"/>
        <w:divId w:val="721249935"/>
        <w:rPr>
          <w:color w:val="000000"/>
          <w:sz w:val="28"/>
          <w:szCs w:val="28"/>
          <w:lang w:val="ru-RU"/>
        </w:rPr>
      </w:pPr>
      <w:bookmarkStart w:id="884" w:name="n749"/>
      <w:bookmarkEnd w:id="884"/>
      <w:r>
        <w:rPr>
          <w:color w:val="000000"/>
          <w:sz w:val="28"/>
          <w:szCs w:val="28"/>
          <w:lang w:val="ru-RU"/>
        </w:rPr>
        <w:t>У зв’язку з цим частини четверту і п’яту</w:t>
      </w:r>
      <w:r>
        <w:rPr>
          <w:color w:val="000000"/>
          <w:sz w:val="28"/>
          <w:szCs w:val="28"/>
          <w:lang w:val="ru-RU"/>
        </w:rPr>
        <w:t xml:space="preserve"> вважати відповідно частинами п’ятою і шостою;</w:t>
      </w:r>
    </w:p>
    <w:p w:rsidR="00000000" w:rsidRDefault="009705E4">
      <w:pPr>
        <w:pStyle w:val="rvps2"/>
        <w:divId w:val="721249935"/>
        <w:rPr>
          <w:color w:val="000000"/>
          <w:sz w:val="28"/>
          <w:szCs w:val="28"/>
          <w:lang w:val="ru-RU"/>
        </w:rPr>
      </w:pPr>
      <w:bookmarkStart w:id="885" w:name="n750"/>
      <w:bookmarkEnd w:id="885"/>
      <w:r>
        <w:rPr>
          <w:color w:val="000000"/>
          <w:sz w:val="28"/>
          <w:szCs w:val="28"/>
          <w:lang w:val="ru-RU"/>
        </w:rPr>
        <w:t xml:space="preserve">2) у </w:t>
      </w:r>
      <w:hyperlink r:id="rId273" w:tgtFrame="_blank" w:history="1">
        <w:r>
          <w:rPr>
            <w:color w:val="000099"/>
            <w:sz w:val="28"/>
            <w:szCs w:val="28"/>
            <w:lang w:val="ru-RU"/>
          </w:rPr>
          <w:t>Кодексі України про адміністративні правопорушення</w:t>
        </w:r>
      </w:hyperlink>
      <w:r>
        <w:rPr>
          <w:color w:val="000000"/>
          <w:sz w:val="28"/>
          <w:szCs w:val="28"/>
          <w:lang w:val="ru-RU"/>
        </w:rPr>
        <w:t xml:space="preserve"> (Відомості Верховної Ради УРСР, 1984 р., додаток до № 51, ст. 1122):</w:t>
      </w:r>
    </w:p>
    <w:p w:rsidR="00000000" w:rsidRDefault="009705E4">
      <w:pPr>
        <w:pStyle w:val="rvps2"/>
        <w:divId w:val="721249935"/>
        <w:rPr>
          <w:color w:val="000000"/>
          <w:sz w:val="28"/>
          <w:szCs w:val="28"/>
          <w:lang w:val="ru-RU"/>
        </w:rPr>
      </w:pPr>
      <w:bookmarkStart w:id="886" w:name="n751"/>
      <w:bookmarkEnd w:id="886"/>
      <w:r>
        <w:rPr>
          <w:color w:val="000000"/>
          <w:sz w:val="28"/>
          <w:szCs w:val="28"/>
          <w:lang w:val="ru-RU"/>
        </w:rPr>
        <w:t xml:space="preserve">а) </w:t>
      </w:r>
      <w:hyperlink r:id="rId274" w:anchor="n102" w:tgtFrame="_blank" w:history="1">
        <w:r>
          <w:rPr>
            <w:color w:val="000099"/>
            <w:sz w:val="28"/>
            <w:szCs w:val="28"/>
            <w:lang w:val="ru-RU"/>
          </w:rPr>
          <w:t>частину першу</w:t>
        </w:r>
      </w:hyperlink>
      <w:r>
        <w:rPr>
          <w:color w:val="000000"/>
          <w:sz w:val="28"/>
          <w:szCs w:val="28"/>
          <w:lang w:val="ru-RU"/>
        </w:rPr>
        <w:t xml:space="preserve"> статті 21 після слів "адміністративне правопорушення" доповнити словами "крім посадової особи";</w:t>
      </w:r>
    </w:p>
    <w:p w:rsidR="00000000" w:rsidRDefault="009705E4">
      <w:pPr>
        <w:pStyle w:val="rvps2"/>
        <w:divId w:val="721249935"/>
        <w:rPr>
          <w:color w:val="000000"/>
          <w:sz w:val="28"/>
          <w:szCs w:val="28"/>
          <w:lang w:val="ru-RU"/>
        </w:rPr>
      </w:pPr>
      <w:bookmarkStart w:id="887" w:name="n752"/>
      <w:bookmarkEnd w:id="887"/>
      <w:r>
        <w:rPr>
          <w:color w:val="000000"/>
          <w:sz w:val="28"/>
          <w:szCs w:val="28"/>
          <w:lang w:val="ru-RU"/>
        </w:rPr>
        <w:t xml:space="preserve">б) </w:t>
      </w:r>
      <w:hyperlink r:id="rId275" w:anchor="n118" w:tgtFrame="_blank" w:history="1">
        <w:r>
          <w:rPr>
            <w:color w:val="000099"/>
            <w:sz w:val="28"/>
            <w:szCs w:val="28"/>
            <w:lang w:val="ru-RU"/>
          </w:rPr>
          <w:t>пункт 5</w:t>
        </w:r>
      </w:hyperlink>
      <w:r>
        <w:rPr>
          <w:color w:val="000000"/>
          <w:sz w:val="28"/>
          <w:szCs w:val="28"/>
          <w:lang w:val="ru-RU"/>
        </w:rPr>
        <w:t xml:space="preserve"> частини першої статті 24 доповнити абзацом другим такого змісту:</w:t>
      </w:r>
    </w:p>
    <w:p w:rsidR="00000000" w:rsidRDefault="009705E4">
      <w:pPr>
        <w:pStyle w:val="rvps2"/>
        <w:divId w:val="721249935"/>
        <w:rPr>
          <w:color w:val="000000"/>
          <w:sz w:val="28"/>
          <w:szCs w:val="28"/>
          <w:lang w:val="ru-RU"/>
        </w:rPr>
      </w:pPr>
      <w:bookmarkStart w:id="888" w:name="n753"/>
      <w:bookmarkEnd w:id="888"/>
      <w:r>
        <w:rPr>
          <w:color w:val="000000"/>
          <w:sz w:val="28"/>
          <w:szCs w:val="28"/>
          <w:lang w:val="ru-RU"/>
        </w:rPr>
        <w:t>"позбавлення права обіймати певні посади або займатися певною діяльністю";</w:t>
      </w:r>
    </w:p>
    <w:p w:rsidR="00000000" w:rsidRDefault="009705E4">
      <w:pPr>
        <w:pStyle w:val="rvps2"/>
        <w:divId w:val="721249935"/>
        <w:rPr>
          <w:color w:val="000000"/>
          <w:sz w:val="28"/>
          <w:szCs w:val="28"/>
          <w:lang w:val="ru-RU"/>
        </w:rPr>
      </w:pPr>
      <w:bookmarkStart w:id="889" w:name="n754"/>
      <w:bookmarkEnd w:id="889"/>
      <w:r>
        <w:rPr>
          <w:color w:val="000000"/>
          <w:sz w:val="28"/>
          <w:szCs w:val="28"/>
          <w:lang w:val="ru-RU"/>
        </w:rPr>
        <w:t xml:space="preserve">в) </w:t>
      </w:r>
      <w:hyperlink r:id="rId276" w:anchor="n133" w:tgtFrame="_blank" w:history="1">
        <w:r>
          <w:rPr>
            <w:color w:val="000099"/>
            <w:sz w:val="28"/>
            <w:szCs w:val="28"/>
            <w:lang w:val="ru-RU"/>
          </w:rPr>
          <w:t xml:space="preserve">частину </w:t>
        </w:r>
        <w:r>
          <w:rPr>
            <w:color w:val="000099"/>
            <w:sz w:val="28"/>
            <w:szCs w:val="28"/>
            <w:lang w:val="ru-RU"/>
          </w:rPr>
          <w:t>першу</w:t>
        </w:r>
      </w:hyperlink>
      <w:r>
        <w:rPr>
          <w:color w:val="000000"/>
          <w:sz w:val="28"/>
          <w:szCs w:val="28"/>
          <w:lang w:val="ru-RU"/>
        </w:rPr>
        <w:t xml:space="preserve">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000000" w:rsidRDefault="009705E4">
      <w:pPr>
        <w:pStyle w:val="rvps2"/>
        <w:divId w:val="721249935"/>
        <w:rPr>
          <w:color w:val="000000"/>
          <w:sz w:val="28"/>
          <w:szCs w:val="28"/>
          <w:lang w:val="ru-RU"/>
        </w:rPr>
      </w:pPr>
      <w:bookmarkStart w:id="890" w:name="n755"/>
      <w:bookmarkEnd w:id="890"/>
      <w:r>
        <w:rPr>
          <w:color w:val="000000"/>
          <w:sz w:val="28"/>
          <w:szCs w:val="28"/>
          <w:lang w:val="ru-RU"/>
        </w:rPr>
        <w:t xml:space="preserve">г) у </w:t>
      </w:r>
      <w:hyperlink r:id="rId277" w:anchor="n150" w:tgtFrame="_blank" w:history="1">
        <w:r>
          <w:rPr>
            <w:color w:val="000099"/>
            <w:sz w:val="28"/>
            <w:szCs w:val="28"/>
            <w:lang w:val="ru-RU"/>
          </w:rPr>
          <w:t>статті 30</w:t>
        </w:r>
      </w:hyperlink>
      <w:r>
        <w:rPr>
          <w:color w:val="000000"/>
          <w:sz w:val="28"/>
          <w:szCs w:val="28"/>
          <w:lang w:val="ru-RU"/>
        </w:rPr>
        <w:t>:</w:t>
      </w:r>
    </w:p>
    <w:p w:rsidR="00000000" w:rsidRDefault="009705E4">
      <w:pPr>
        <w:pStyle w:val="rvps2"/>
        <w:divId w:val="721249935"/>
        <w:rPr>
          <w:color w:val="000000"/>
          <w:sz w:val="28"/>
          <w:szCs w:val="28"/>
          <w:lang w:val="ru-RU"/>
        </w:rPr>
      </w:pPr>
      <w:bookmarkStart w:id="891" w:name="n756"/>
      <w:bookmarkEnd w:id="891"/>
      <w:r>
        <w:rPr>
          <w:color w:val="000000"/>
          <w:sz w:val="28"/>
          <w:szCs w:val="28"/>
          <w:lang w:val="ru-RU"/>
        </w:rPr>
        <w:t>назву доповнити словами "позбавлення права обіймати певні посади або займатися певною діяльністю";</w:t>
      </w:r>
    </w:p>
    <w:p w:rsidR="00000000" w:rsidRDefault="009705E4">
      <w:pPr>
        <w:pStyle w:val="rvps2"/>
        <w:divId w:val="721249935"/>
        <w:rPr>
          <w:color w:val="000000"/>
          <w:sz w:val="28"/>
          <w:szCs w:val="28"/>
          <w:lang w:val="ru-RU"/>
        </w:rPr>
      </w:pPr>
      <w:bookmarkStart w:id="892" w:name="n757"/>
      <w:bookmarkEnd w:id="892"/>
      <w:r>
        <w:rPr>
          <w:color w:val="000000"/>
          <w:sz w:val="28"/>
          <w:szCs w:val="28"/>
          <w:lang w:val="ru-RU"/>
        </w:rPr>
        <w:t>доповнити частинами п’ятою та шостою такого змісту:</w:t>
      </w:r>
    </w:p>
    <w:p w:rsidR="00000000" w:rsidRDefault="009705E4">
      <w:pPr>
        <w:pStyle w:val="rvps2"/>
        <w:divId w:val="721249935"/>
        <w:rPr>
          <w:color w:val="000000"/>
          <w:sz w:val="28"/>
          <w:szCs w:val="28"/>
          <w:lang w:val="ru-RU"/>
        </w:rPr>
      </w:pPr>
      <w:bookmarkStart w:id="893" w:name="n758"/>
      <w:bookmarkEnd w:id="893"/>
      <w:r>
        <w:rPr>
          <w:color w:val="000000"/>
          <w:sz w:val="28"/>
          <w:szCs w:val="28"/>
          <w:lang w:val="ru-RU"/>
        </w:rPr>
        <w:t>"Позбавлення права обіймати певні посади або займатися певною діяльністю призначає</w:t>
      </w:r>
      <w:r>
        <w:rPr>
          <w:color w:val="000000"/>
          <w:sz w:val="28"/>
          <w:szCs w:val="28"/>
          <w:lang w:val="ru-RU"/>
        </w:rPr>
        <w:t>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w:t>
      </w:r>
      <w:r>
        <w:rPr>
          <w:color w:val="000000"/>
          <w:sz w:val="28"/>
          <w:szCs w:val="28"/>
          <w:lang w:val="ru-RU"/>
        </w:rPr>
        <w:t>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000000" w:rsidRDefault="009705E4">
      <w:pPr>
        <w:pStyle w:val="rvps2"/>
        <w:divId w:val="721249935"/>
        <w:rPr>
          <w:color w:val="000000"/>
          <w:sz w:val="28"/>
          <w:szCs w:val="28"/>
          <w:lang w:val="ru-RU"/>
        </w:rPr>
      </w:pPr>
      <w:bookmarkStart w:id="894" w:name="n759"/>
      <w:bookmarkEnd w:id="894"/>
      <w:r>
        <w:rPr>
          <w:color w:val="000000"/>
          <w:sz w:val="28"/>
          <w:szCs w:val="28"/>
          <w:lang w:val="ru-RU"/>
        </w:rPr>
        <w:t>Позбавлення права обіймати певні посади або займатися певною діяльністю признач</w:t>
      </w:r>
      <w:r>
        <w:rPr>
          <w:color w:val="000000"/>
          <w:sz w:val="28"/>
          <w:szCs w:val="28"/>
          <w:lang w:val="ru-RU"/>
        </w:rPr>
        <w:t>ається судом строком на один рік, коли його спеціально передбачено в санкції статті (санкції частини статті) Особливої частини цього Кодексу";</w:t>
      </w:r>
    </w:p>
    <w:p w:rsidR="00000000" w:rsidRDefault="009705E4">
      <w:pPr>
        <w:pStyle w:val="rvps2"/>
        <w:divId w:val="721249935"/>
        <w:rPr>
          <w:color w:val="000000"/>
          <w:sz w:val="28"/>
          <w:szCs w:val="28"/>
          <w:lang w:val="ru-RU"/>
        </w:rPr>
      </w:pPr>
      <w:bookmarkStart w:id="895" w:name="n760"/>
      <w:bookmarkEnd w:id="895"/>
      <w:r>
        <w:rPr>
          <w:color w:val="000000"/>
          <w:sz w:val="28"/>
          <w:szCs w:val="28"/>
          <w:lang w:val="ru-RU"/>
        </w:rPr>
        <w:t>ґ) назву глави 13-А викласти в такій редакції:</w:t>
      </w:r>
    </w:p>
    <w:p w:rsidR="00000000" w:rsidRDefault="009705E4">
      <w:pPr>
        <w:pStyle w:val="rvps7"/>
        <w:divId w:val="721249935"/>
        <w:rPr>
          <w:color w:val="000000"/>
          <w:sz w:val="28"/>
          <w:szCs w:val="28"/>
          <w:lang w:val="ru-RU"/>
        </w:rPr>
      </w:pPr>
      <w:bookmarkStart w:id="896" w:name="n761"/>
      <w:bookmarkEnd w:id="896"/>
      <w:r>
        <w:rPr>
          <w:color w:val="000000"/>
          <w:sz w:val="28"/>
          <w:szCs w:val="28"/>
          <w:lang w:val="ru-RU"/>
        </w:rPr>
        <w:t>"</w:t>
      </w:r>
      <w:r>
        <w:rPr>
          <w:rStyle w:val="rvts15"/>
          <w:lang w:val="ru-RU"/>
        </w:rPr>
        <w:t xml:space="preserve">Глава 13-А </w:t>
      </w:r>
      <w:r>
        <w:rPr>
          <w:color w:val="000000"/>
          <w:sz w:val="28"/>
          <w:szCs w:val="28"/>
          <w:lang w:val="ru-RU"/>
        </w:rPr>
        <w:br/>
      </w:r>
      <w:r>
        <w:rPr>
          <w:rStyle w:val="rvts15"/>
          <w:lang w:val="ru-RU"/>
        </w:rPr>
        <w:t>АДМІНІСТРАТИВНІ ПРАВОПОРУШЕННЯ, ПОВ’ЯЗАНІ З КОРУПЦІЄЮ</w:t>
      </w:r>
      <w:r>
        <w:rPr>
          <w:color w:val="000000"/>
          <w:sz w:val="28"/>
          <w:szCs w:val="28"/>
          <w:lang w:val="ru-RU"/>
        </w:rPr>
        <w:t>";</w:t>
      </w:r>
    </w:p>
    <w:p w:rsidR="00000000" w:rsidRDefault="009705E4">
      <w:pPr>
        <w:pStyle w:val="rvps2"/>
        <w:divId w:val="721249935"/>
        <w:rPr>
          <w:color w:val="000000"/>
          <w:sz w:val="28"/>
          <w:szCs w:val="28"/>
          <w:lang w:val="ru-RU"/>
        </w:rPr>
      </w:pPr>
      <w:bookmarkStart w:id="897" w:name="n762"/>
      <w:bookmarkEnd w:id="897"/>
      <w:r>
        <w:rPr>
          <w:color w:val="000000"/>
          <w:sz w:val="28"/>
          <w:szCs w:val="28"/>
          <w:lang w:val="ru-RU"/>
        </w:rPr>
        <w:t xml:space="preserve">д) </w:t>
      </w:r>
      <w:hyperlink r:id="rId278" w:anchor="n1827" w:tgtFrame="_blank" w:history="1">
        <w:r>
          <w:rPr>
            <w:color w:val="000099"/>
            <w:sz w:val="28"/>
            <w:szCs w:val="28"/>
            <w:lang w:val="ru-RU"/>
          </w:rPr>
          <w:t>статті 172</w:t>
        </w:r>
      </w:hyperlink>
      <w:hyperlink r:id="rId279" w:anchor="n1827" w:tgtFrame="_blank" w:history="1">
        <w:r>
          <w:rPr>
            <w:b/>
            <w:bCs/>
            <w:color w:val="000099"/>
            <w:sz w:val="2"/>
            <w:szCs w:val="2"/>
            <w:vertAlign w:val="superscript"/>
            <w:lang w:val="ru-RU"/>
          </w:rPr>
          <w:t>-</w:t>
        </w:r>
        <w:r>
          <w:rPr>
            <w:b/>
            <w:bCs/>
            <w:color w:val="000099"/>
            <w:sz w:val="16"/>
            <w:szCs w:val="16"/>
            <w:vertAlign w:val="superscript"/>
            <w:lang w:val="ru-RU"/>
          </w:rPr>
          <w:t>4</w:t>
        </w:r>
      </w:hyperlink>
      <w:hyperlink r:id="rId280" w:anchor="n1827" w:tgtFrame="_blank" w:history="1">
        <w:r>
          <w:rPr>
            <w:color w:val="000099"/>
            <w:sz w:val="28"/>
            <w:szCs w:val="28"/>
            <w:lang w:val="ru-RU"/>
          </w:rPr>
          <w:t>-172</w:t>
        </w:r>
      </w:hyperlink>
      <w:hyperlink r:id="rId281" w:anchor="n1827" w:tgtFrame="_blank" w:history="1">
        <w:r>
          <w:rPr>
            <w:b/>
            <w:bCs/>
            <w:color w:val="000099"/>
            <w:sz w:val="2"/>
            <w:szCs w:val="2"/>
            <w:vertAlign w:val="superscript"/>
            <w:lang w:val="ru-RU"/>
          </w:rPr>
          <w:t>-</w:t>
        </w:r>
        <w:r>
          <w:rPr>
            <w:b/>
            <w:bCs/>
            <w:color w:val="000099"/>
            <w:sz w:val="16"/>
            <w:szCs w:val="16"/>
            <w:vertAlign w:val="superscript"/>
            <w:lang w:val="ru-RU"/>
          </w:rPr>
          <w:t>8</w:t>
        </w:r>
      </w:hyperlink>
      <w:r>
        <w:rPr>
          <w:color w:val="000000"/>
          <w:sz w:val="28"/>
          <w:szCs w:val="28"/>
          <w:lang w:val="ru-RU"/>
        </w:rPr>
        <w:t xml:space="preserve"> викласти в такій редакції:</w:t>
      </w:r>
    </w:p>
    <w:p w:rsidR="00000000" w:rsidRDefault="009705E4">
      <w:pPr>
        <w:pStyle w:val="rvps2"/>
        <w:divId w:val="721249935"/>
        <w:rPr>
          <w:color w:val="000000"/>
          <w:sz w:val="28"/>
          <w:szCs w:val="28"/>
          <w:lang w:val="ru-RU"/>
        </w:rPr>
      </w:pPr>
      <w:bookmarkStart w:id="898" w:name="n763"/>
      <w:bookmarkEnd w:id="898"/>
      <w:r>
        <w:rPr>
          <w:color w:val="000000"/>
          <w:sz w:val="28"/>
          <w:szCs w:val="28"/>
          <w:lang w:val="ru-RU"/>
        </w:rPr>
        <w:t>"</w:t>
      </w:r>
      <w:r>
        <w:rPr>
          <w:rStyle w:val="rvts44"/>
          <w:lang w:val="ru-RU"/>
        </w:rPr>
        <w:t>Стаття 172</w:t>
      </w:r>
      <w:r>
        <w:rPr>
          <w:rStyle w:val="rvts37"/>
          <w:sz w:val="2"/>
          <w:szCs w:val="2"/>
          <w:lang w:val="ru-RU"/>
        </w:rPr>
        <w:t>-</w:t>
      </w:r>
      <w:r>
        <w:rPr>
          <w:rStyle w:val="rvts37"/>
          <w:lang w:val="ru-RU"/>
        </w:rPr>
        <w:t>4</w:t>
      </w:r>
      <w:r>
        <w:rPr>
          <w:color w:val="000000"/>
          <w:sz w:val="28"/>
          <w:szCs w:val="28"/>
          <w:lang w:val="ru-RU"/>
        </w:rPr>
        <w:t>. Порушення обмежень щодо сумісництва та суміщення з іншими видами діяльності</w:t>
      </w:r>
    </w:p>
    <w:p w:rsidR="00000000" w:rsidRDefault="009705E4">
      <w:pPr>
        <w:pStyle w:val="rvps2"/>
        <w:divId w:val="721249935"/>
        <w:rPr>
          <w:color w:val="000000"/>
          <w:sz w:val="28"/>
          <w:szCs w:val="28"/>
          <w:lang w:val="ru-RU"/>
        </w:rPr>
      </w:pPr>
      <w:bookmarkStart w:id="899" w:name="n764"/>
      <w:bookmarkEnd w:id="899"/>
      <w:r>
        <w:rPr>
          <w:color w:val="000000"/>
          <w:sz w:val="28"/>
          <w:szCs w:val="28"/>
          <w:lang w:val="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000000" w:rsidRDefault="009705E4">
      <w:pPr>
        <w:pStyle w:val="rvps2"/>
        <w:divId w:val="721249935"/>
        <w:rPr>
          <w:color w:val="000000"/>
          <w:sz w:val="28"/>
          <w:szCs w:val="28"/>
          <w:lang w:val="ru-RU"/>
        </w:rPr>
      </w:pPr>
      <w:bookmarkStart w:id="900" w:name="n765"/>
      <w:bookmarkEnd w:id="900"/>
      <w:r>
        <w:rPr>
          <w:color w:val="000000"/>
          <w:sz w:val="28"/>
          <w:szCs w:val="28"/>
          <w:lang w:val="ru-RU"/>
        </w:rPr>
        <w:t>тягне за со</w:t>
      </w:r>
      <w:r>
        <w:rPr>
          <w:color w:val="000000"/>
          <w:sz w:val="28"/>
          <w:szCs w:val="28"/>
          <w:lang w:val="ru-RU"/>
        </w:rPr>
        <w:t>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000000" w:rsidRDefault="009705E4">
      <w:pPr>
        <w:pStyle w:val="rvps2"/>
        <w:divId w:val="721249935"/>
        <w:rPr>
          <w:color w:val="000000"/>
          <w:sz w:val="28"/>
          <w:szCs w:val="28"/>
          <w:lang w:val="ru-RU"/>
        </w:rPr>
      </w:pPr>
      <w:bookmarkStart w:id="901" w:name="n766"/>
      <w:bookmarkEnd w:id="901"/>
      <w:r>
        <w:rPr>
          <w:color w:val="000000"/>
          <w:sz w:val="28"/>
          <w:szCs w:val="28"/>
          <w:lang w:val="ru-RU"/>
        </w:rPr>
        <w:t>Порушення особою встановлених законом обмежень щодо входже</w:t>
      </w:r>
      <w:r>
        <w:rPr>
          <w:color w:val="000000"/>
          <w:sz w:val="28"/>
          <w:szCs w:val="28"/>
          <w:lang w:val="ru-RU"/>
        </w:rPr>
        <w:t xml:space="preserve">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w:t>
      </w:r>
      <w:r>
        <w:rPr>
          <w:color w:val="000000"/>
          <w:sz w:val="28"/>
          <w:szCs w:val="28"/>
          <w:lang w:val="ru-RU"/>
        </w:rPr>
        <w:t>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000000" w:rsidRDefault="009705E4">
      <w:pPr>
        <w:pStyle w:val="rvps2"/>
        <w:divId w:val="721249935"/>
        <w:rPr>
          <w:color w:val="000000"/>
          <w:sz w:val="28"/>
          <w:szCs w:val="28"/>
          <w:lang w:val="ru-RU"/>
        </w:rPr>
      </w:pPr>
      <w:bookmarkStart w:id="902" w:name="n767"/>
      <w:bookmarkEnd w:id="902"/>
      <w:r>
        <w:rPr>
          <w:color w:val="000000"/>
          <w:sz w:val="28"/>
          <w:szCs w:val="28"/>
          <w:lang w:val="ru-RU"/>
        </w:rPr>
        <w:t>тягне за собою накладення штрафу від трьохсот до п’ятисот неоподатковуваних мінімумів доходів гро</w:t>
      </w:r>
      <w:r>
        <w:rPr>
          <w:color w:val="000000"/>
          <w:sz w:val="28"/>
          <w:szCs w:val="28"/>
          <w:lang w:val="ru-RU"/>
        </w:rPr>
        <w:t>мадян з конфіскацією отриманого доходу від такої діяльності.</w:t>
      </w:r>
    </w:p>
    <w:p w:rsidR="00000000" w:rsidRDefault="009705E4">
      <w:pPr>
        <w:pStyle w:val="rvps2"/>
        <w:divId w:val="721249935"/>
        <w:rPr>
          <w:color w:val="000000"/>
          <w:sz w:val="28"/>
          <w:szCs w:val="28"/>
          <w:lang w:val="ru-RU"/>
        </w:rPr>
      </w:pPr>
      <w:bookmarkStart w:id="903" w:name="n768"/>
      <w:bookmarkEnd w:id="903"/>
      <w:r>
        <w:rPr>
          <w:color w:val="000000"/>
          <w:sz w:val="28"/>
          <w:szCs w:val="28"/>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000000" w:rsidRDefault="009705E4">
      <w:pPr>
        <w:pStyle w:val="rvps2"/>
        <w:divId w:val="721249935"/>
        <w:rPr>
          <w:color w:val="000000"/>
          <w:sz w:val="28"/>
          <w:szCs w:val="28"/>
          <w:lang w:val="ru-RU"/>
        </w:rPr>
      </w:pPr>
      <w:bookmarkStart w:id="904" w:name="n769"/>
      <w:bookmarkEnd w:id="904"/>
      <w:r>
        <w:rPr>
          <w:color w:val="000000"/>
          <w:sz w:val="28"/>
          <w:szCs w:val="28"/>
          <w:lang w:val="ru-RU"/>
        </w:rPr>
        <w:t>тягнуть за собою накладення штрафу від п’ятисот до в</w:t>
      </w:r>
      <w:r>
        <w:rPr>
          <w:color w:val="000000"/>
          <w:sz w:val="28"/>
          <w:szCs w:val="28"/>
          <w:lang w:val="ru-RU"/>
        </w:rPr>
        <w:t>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000000" w:rsidRDefault="009705E4">
      <w:pPr>
        <w:pStyle w:val="rvps2"/>
        <w:divId w:val="721249935"/>
        <w:rPr>
          <w:color w:val="000000"/>
          <w:sz w:val="28"/>
          <w:szCs w:val="28"/>
          <w:lang w:val="ru-RU"/>
        </w:rPr>
      </w:pPr>
      <w:bookmarkStart w:id="905" w:name="n770"/>
      <w:bookmarkEnd w:id="905"/>
      <w:r>
        <w:rPr>
          <w:color w:val="000000"/>
          <w:sz w:val="28"/>
          <w:szCs w:val="28"/>
          <w:lang w:val="ru-RU"/>
        </w:rPr>
        <w:t xml:space="preserve">Примітка. Суб’єктом правопорушень у цій статті є особи, </w:t>
      </w:r>
      <w:r>
        <w:rPr>
          <w:color w:val="000000"/>
          <w:sz w:val="28"/>
          <w:szCs w:val="28"/>
          <w:lang w:val="ru-RU"/>
        </w:rPr>
        <w:t>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w:t>
      </w:r>
      <w:r>
        <w:rPr>
          <w:color w:val="000000"/>
          <w:sz w:val="28"/>
          <w:szCs w:val="28"/>
          <w:lang w:val="ru-RU"/>
        </w:rPr>
        <w:t>ві), членів Вищої ради юстиції (крім тих, які працюють у Вищій раді юстиції на постійній основі), народних засідателів і присяжних.</w:t>
      </w:r>
    </w:p>
    <w:p w:rsidR="00000000" w:rsidRDefault="009705E4">
      <w:pPr>
        <w:pStyle w:val="rvps2"/>
        <w:divId w:val="721249935"/>
        <w:rPr>
          <w:color w:val="000000"/>
          <w:sz w:val="28"/>
          <w:szCs w:val="28"/>
          <w:lang w:val="ru-RU"/>
        </w:rPr>
      </w:pPr>
      <w:bookmarkStart w:id="906" w:name="n771"/>
      <w:bookmarkEnd w:id="906"/>
      <w:r>
        <w:rPr>
          <w:rStyle w:val="rvts9"/>
          <w:lang w:val="ru-RU"/>
        </w:rPr>
        <w:t>Стаття 172</w:t>
      </w:r>
      <w:r>
        <w:rPr>
          <w:rStyle w:val="rvts37"/>
          <w:sz w:val="2"/>
          <w:szCs w:val="2"/>
          <w:lang w:val="ru-RU"/>
        </w:rPr>
        <w:t>-</w:t>
      </w:r>
      <w:r>
        <w:rPr>
          <w:rStyle w:val="rvts37"/>
          <w:lang w:val="ru-RU"/>
        </w:rPr>
        <w:t>5</w:t>
      </w:r>
      <w:r>
        <w:rPr>
          <w:rStyle w:val="rvts9"/>
          <w:lang w:val="ru-RU"/>
        </w:rPr>
        <w:t>.</w:t>
      </w:r>
      <w:r>
        <w:rPr>
          <w:color w:val="000000"/>
          <w:sz w:val="28"/>
          <w:szCs w:val="28"/>
          <w:lang w:val="ru-RU"/>
        </w:rPr>
        <w:t xml:space="preserve"> Порушення встановлених законом обмежень щодо одержання подарунків</w:t>
      </w:r>
    </w:p>
    <w:p w:rsidR="00000000" w:rsidRDefault="009705E4">
      <w:pPr>
        <w:pStyle w:val="rvps2"/>
        <w:divId w:val="721249935"/>
        <w:rPr>
          <w:color w:val="000000"/>
          <w:sz w:val="28"/>
          <w:szCs w:val="28"/>
          <w:lang w:val="ru-RU"/>
        </w:rPr>
      </w:pPr>
      <w:bookmarkStart w:id="907" w:name="n772"/>
      <w:bookmarkEnd w:id="907"/>
      <w:r>
        <w:rPr>
          <w:color w:val="000000"/>
          <w:sz w:val="28"/>
          <w:szCs w:val="28"/>
          <w:lang w:val="ru-RU"/>
        </w:rPr>
        <w:t>Порушення встановлених законом обмежень щодо</w:t>
      </w:r>
      <w:r>
        <w:rPr>
          <w:color w:val="000000"/>
          <w:sz w:val="28"/>
          <w:szCs w:val="28"/>
          <w:lang w:val="ru-RU"/>
        </w:rPr>
        <w:t xml:space="preserve"> одержання подарунків -</w:t>
      </w:r>
    </w:p>
    <w:p w:rsidR="00000000" w:rsidRDefault="009705E4">
      <w:pPr>
        <w:pStyle w:val="rvps2"/>
        <w:divId w:val="721249935"/>
        <w:rPr>
          <w:color w:val="000000"/>
          <w:sz w:val="28"/>
          <w:szCs w:val="28"/>
          <w:lang w:val="ru-RU"/>
        </w:rPr>
      </w:pPr>
      <w:bookmarkStart w:id="908" w:name="n773"/>
      <w:bookmarkEnd w:id="908"/>
      <w:r>
        <w:rPr>
          <w:color w:val="000000"/>
          <w:sz w:val="28"/>
          <w:szCs w:val="28"/>
          <w:lang w:val="ru-RU"/>
        </w:rPr>
        <w:t>тягне за собою накладення штрафу від ста до двохсот неоподатковуваних мінімумів доходів громадян з конфіскацією такого подарунка.</w:t>
      </w:r>
    </w:p>
    <w:p w:rsidR="00000000" w:rsidRDefault="009705E4">
      <w:pPr>
        <w:pStyle w:val="rvps2"/>
        <w:divId w:val="721249935"/>
        <w:rPr>
          <w:color w:val="000000"/>
          <w:sz w:val="28"/>
          <w:szCs w:val="28"/>
          <w:lang w:val="ru-RU"/>
        </w:rPr>
      </w:pPr>
      <w:bookmarkStart w:id="909" w:name="n774"/>
      <w:bookmarkEnd w:id="909"/>
      <w:r>
        <w:rPr>
          <w:color w:val="000000"/>
          <w:sz w:val="28"/>
          <w:szCs w:val="28"/>
          <w:lang w:val="ru-RU"/>
        </w:rPr>
        <w:t xml:space="preserve">Та сама дія, вчинена особою, яку протягом року було піддано адміністративному стягненню за порушення, </w:t>
      </w:r>
      <w:r>
        <w:rPr>
          <w:color w:val="000000"/>
          <w:sz w:val="28"/>
          <w:szCs w:val="28"/>
          <w:lang w:val="ru-RU"/>
        </w:rPr>
        <w:t>передбачене частиною першою цієї статті, -</w:t>
      </w:r>
    </w:p>
    <w:p w:rsidR="00000000" w:rsidRDefault="009705E4">
      <w:pPr>
        <w:pStyle w:val="rvps2"/>
        <w:divId w:val="721249935"/>
        <w:rPr>
          <w:color w:val="000000"/>
          <w:sz w:val="28"/>
          <w:szCs w:val="28"/>
          <w:lang w:val="ru-RU"/>
        </w:rPr>
      </w:pPr>
      <w:bookmarkStart w:id="910" w:name="n775"/>
      <w:bookmarkEnd w:id="910"/>
      <w:r>
        <w:rPr>
          <w:color w:val="000000"/>
          <w:sz w:val="28"/>
          <w:szCs w:val="28"/>
          <w:lang w:val="ru-RU"/>
        </w:rPr>
        <w:t xml:space="preserve">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w:t>
      </w:r>
      <w:r>
        <w:rPr>
          <w:color w:val="000000"/>
          <w:sz w:val="28"/>
          <w:szCs w:val="28"/>
          <w:lang w:val="ru-RU"/>
        </w:rPr>
        <w:t>діяльністю строком на один рік.</w:t>
      </w:r>
    </w:p>
    <w:p w:rsidR="00000000" w:rsidRDefault="009705E4">
      <w:pPr>
        <w:pStyle w:val="rvps2"/>
        <w:divId w:val="721249935"/>
        <w:rPr>
          <w:color w:val="000000"/>
          <w:sz w:val="28"/>
          <w:szCs w:val="28"/>
          <w:lang w:val="ru-RU"/>
        </w:rPr>
      </w:pPr>
      <w:bookmarkStart w:id="911" w:name="n776"/>
      <w:bookmarkEnd w:id="911"/>
      <w:r>
        <w:rPr>
          <w:color w:val="000000"/>
          <w:sz w:val="28"/>
          <w:szCs w:val="28"/>
          <w:lang w:val="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000000" w:rsidRDefault="009705E4">
      <w:pPr>
        <w:pStyle w:val="rvps2"/>
        <w:divId w:val="721249935"/>
        <w:rPr>
          <w:color w:val="000000"/>
          <w:sz w:val="28"/>
          <w:szCs w:val="28"/>
          <w:lang w:val="ru-RU"/>
        </w:rPr>
      </w:pPr>
      <w:bookmarkStart w:id="912" w:name="n777"/>
      <w:bookmarkEnd w:id="912"/>
      <w:r>
        <w:rPr>
          <w:rStyle w:val="rvts9"/>
          <w:lang w:val="ru-RU"/>
        </w:rPr>
        <w:t>Стаття 172</w:t>
      </w:r>
      <w:r>
        <w:rPr>
          <w:rStyle w:val="rvts37"/>
          <w:sz w:val="2"/>
          <w:szCs w:val="2"/>
          <w:lang w:val="ru-RU"/>
        </w:rPr>
        <w:t>-</w:t>
      </w:r>
      <w:r>
        <w:rPr>
          <w:rStyle w:val="rvts37"/>
          <w:lang w:val="ru-RU"/>
        </w:rPr>
        <w:t>6</w:t>
      </w:r>
      <w:r>
        <w:rPr>
          <w:rStyle w:val="rvts9"/>
          <w:lang w:val="ru-RU"/>
        </w:rPr>
        <w:t>.</w:t>
      </w:r>
      <w:r>
        <w:rPr>
          <w:color w:val="000000"/>
          <w:sz w:val="28"/>
          <w:szCs w:val="28"/>
          <w:lang w:val="ru-RU"/>
        </w:rPr>
        <w:t xml:space="preserve"> Порушення вимог фінансового контролю</w:t>
      </w:r>
    </w:p>
    <w:p w:rsidR="00000000" w:rsidRDefault="009705E4">
      <w:pPr>
        <w:pStyle w:val="rvps2"/>
        <w:divId w:val="721249935"/>
        <w:rPr>
          <w:color w:val="000000"/>
          <w:sz w:val="28"/>
          <w:szCs w:val="28"/>
          <w:lang w:val="ru-RU"/>
        </w:rPr>
      </w:pPr>
      <w:bookmarkStart w:id="913" w:name="n778"/>
      <w:bookmarkEnd w:id="913"/>
      <w:r>
        <w:rPr>
          <w:color w:val="000000"/>
          <w:sz w:val="28"/>
          <w:szCs w:val="28"/>
          <w:lang w:val="ru-RU"/>
        </w:rPr>
        <w:t>Несвоєчасне подання декла</w:t>
      </w:r>
      <w:r>
        <w:rPr>
          <w:color w:val="000000"/>
          <w:sz w:val="28"/>
          <w:szCs w:val="28"/>
          <w:lang w:val="ru-RU"/>
        </w:rPr>
        <w:t>рації особи, уповноваженої на виконання функцій держави або місцевого самоврядування, -</w:t>
      </w:r>
    </w:p>
    <w:p w:rsidR="00000000" w:rsidRDefault="009705E4">
      <w:pPr>
        <w:pStyle w:val="rvps2"/>
        <w:divId w:val="721249935"/>
        <w:rPr>
          <w:color w:val="000000"/>
          <w:sz w:val="28"/>
          <w:szCs w:val="28"/>
          <w:lang w:val="ru-RU"/>
        </w:rPr>
      </w:pPr>
      <w:bookmarkStart w:id="914" w:name="n779"/>
      <w:bookmarkEnd w:id="914"/>
      <w:r>
        <w:rPr>
          <w:color w:val="000000"/>
          <w:sz w:val="28"/>
          <w:szCs w:val="28"/>
          <w:lang w:val="ru-RU"/>
        </w:rPr>
        <w:t>тягне за собою накладення штрафу від п’ятдесяти до ста неоподатковуваних мінімумів доходів громадян.</w:t>
      </w:r>
    </w:p>
    <w:p w:rsidR="00000000" w:rsidRDefault="009705E4">
      <w:pPr>
        <w:pStyle w:val="rvps2"/>
        <w:divId w:val="721249935"/>
        <w:rPr>
          <w:color w:val="000000"/>
          <w:sz w:val="28"/>
          <w:szCs w:val="28"/>
          <w:lang w:val="ru-RU"/>
        </w:rPr>
      </w:pPr>
      <w:bookmarkStart w:id="915" w:name="n780"/>
      <w:bookmarkEnd w:id="915"/>
      <w:r>
        <w:rPr>
          <w:color w:val="000000"/>
          <w:sz w:val="28"/>
          <w:szCs w:val="28"/>
          <w:lang w:val="ru-RU"/>
        </w:rPr>
        <w:t>Неповідомлення або несвоєчасне повідомлення про відкриття валютного</w:t>
      </w:r>
      <w:r>
        <w:rPr>
          <w:color w:val="000000"/>
          <w:sz w:val="28"/>
          <w:szCs w:val="28"/>
          <w:lang w:val="ru-RU"/>
        </w:rPr>
        <w:t xml:space="preserve"> рахунка в установі банку-нерезидента або про суттєві зміни у майновому стані -</w:t>
      </w:r>
    </w:p>
    <w:p w:rsidR="00000000" w:rsidRDefault="009705E4">
      <w:pPr>
        <w:pStyle w:val="rvps2"/>
        <w:divId w:val="721249935"/>
        <w:rPr>
          <w:color w:val="000000"/>
          <w:sz w:val="28"/>
          <w:szCs w:val="28"/>
          <w:lang w:val="ru-RU"/>
        </w:rPr>
      </w:pPr>
      <w:bookmarkStart w:id="916" w:name="n781"/>
      <w:bookmarkEnd w:id="916"/>
      <w:r>
        <w:rPr>
          <w:color w:val="000000"/>
          <w:sz w:val="28"/>
          <w:szCs w:val="28"/>
          <w:lang w:val="ru-RU"/>
        </w:rPr>
        <w:t>тягне за собою накладення штрафу від ста до двохсот неоподатковуваних мінімумів доходів громадян.</w:t>
      </w:r>
    </w:p>
    <w:p w:rsidR="00000000" w:rsidRDefault="009705E4">
      <w:pPr>
        <w:pStyle w:val="rvps2"/>
        <w:divId w:val="721249935"/>
        <w:rPr>
          <w:color w:val="000000"/>
          <w:sz w:val="28"/>
          <w:szCs w:val="28"/>
          <w:lang w:val="ru-RU"/>
        </w:rPr>
      </w:pPr>
      <w:bookmarkStart w:id="917" w:name="n782"/>
      <w:bookmarkEnd w:id="917"/>
      <w:r>
        <w:rPr>
          <w:color w:val="000000"/>
          <w:sz w:val="28"/>
          <w:szCs w:val="28"/>
          <w:lang w:val="ru-RU"/>
        </w:rPr>
        <w:t>Дії, передбачені частиною першою або другою, вчинені особою, яку протягом року</w:t>
      </w:r>
      <w:r>
        <w:rPr>
          <w:color w:val="000000"/>
          <w:sz w:val="28"/>
          <w:szCs w:val="28"/>
          <w:lang w:val="ru-RU"/>
        </w:rPr>
        <w:t xml:space="preserve"> було піддано адміністративному стягненню за такі ж порушення, -</w:t>
      </w:r>
    </w:p>
    <w:p w:rsidR="00000000" w:rsidRDefault="009705E4">
      <w:pPr>
        <w:pStyle w:val="rvps2"/>
        <w:divId w:val="721249935"/>
        <w:rPr>
          <w:color w:val="000000"/>
          <w:sz w:val="28"/>
          <w:szCs w:val="28"/>
          <w:lang w:val="ru-RU"/>
        </w:rPr>
      </w:pPr>
      <w:bookmarkStart w:id="918" w:name="n783"/>
      <w:bookmarkEnd w:id="918"/>
      <w:r>
        <w:rPr>
          <w:color w:val="000000"/>
          <w:sz w:val="28"/>
          <w:szCs w:val="28"/>
          <w:lang w:val="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w:t>
      </w:r>
      <w:r>
        <w:rPr>
          <w:color w:val="000000"/>
          <w:sz w:val="28"/>
          <w:szCs w:val="28"/>
          <w:lang w:val="ru-RU"/>
        </w:rPr>
        <w:t>тися певною діяльністю строком на один рік.</w:t>
      </w:r>
    </w:p>
    <w:p w:rsidR="00000000" w:rsidRDefault="009705E4">
      <w:pPr>
        <w:pStyle w:val="rvps2"/>
        <w:divId w:val="721249935"/>
        <w:rPr>
          <w:color w:val="000000"/>
          <w:sz w:val="28"/>
          <w:szCs w:val="28"/>
          <w:lang w:val="ru-RU"/>
        </w:rPr>
      </w:pPr>
      <w:bookmarkStart w:id="919" w:name="n784"/>
      <w:bookmarkEnd w:id="919"/>
      <w:r>
        <w:rPr>
          <w:color w:val="000000"/>
          <w:sz w:val="28"/>
          <w:szCs w:val="28"/>
          <w:lang w:val="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w:t>
      </w:r>
      <w:r>
        <w:rPr>
          <w:color w:val="000000"/>
          <w:sz w:val="28"/>
          <w:szCs w:val="28"/>
          <w:lang w:val="ru-RU"/>
        </w:rPr>
        <w:t>ння функцій держави або місцевого самоврядування.</w:t>
      </w:r>
    </w:p>
    <w:p w:rsidR="00000000" w:rsidRDefault="009705E4">
      <w:pPr>
        <w:pStyle w:val="rvps2"/>
        <w:divId w:val="721249935"/>
        <w:rPr>
          <w:color w:val="000000"/>
          <w:sz w:val="28"/>
          <w:szCs w:val="28"/>
          <w:lang w:val="ru-RU"/>
        </w:rPr>
      </w:pPr>
      <w:bookmarkStart w:id="920" w:name="n785"/>
      <w:bookmarkEnd w:id="920"/>
      <w:r>
        <w:rPr>
          <w:rStyle w:val="rvts9"/>
          <w:lang w:val="ru-RU"/>
        </w:rPr>
        <w:t>Стаття 172</w:t>
      </w:r>
      <w:r>
        <w:rPr>
          <w:rStyle w:val="rvts37"/>
          <w:sz w:val="2"/>
          <w:szCs w:val="2"/>
          <w:lang w:val="ru-RU"/>
        </w:rPr>
        <w:t>-</w:t>
      </w:r>
      <w:r>
        <w:rPr>
          <w:rStyle w:val="rvts37"/>
          <w:lang w:val="ru-RU"/>
        </w:rPr>
        <w:t>7</w:t>
      </w:r>
      <w:r>
        <w:rPr>
          <w:rStyle w:val="rvts9"/>
          <w:lang w:val="ru-RU"/>
        </w:rPr>
        <w:t>.</w:t>
      </w:r>
      <w:r>
        <w:rPr>
          <w:color w:val="000000"/>
          <w:sz w:val="28"/>
          <w:szCs w:val="28"/>
          <w:lang w:val="ru-RU"/>
        </w:rPr>
        <w:t xml:space="preserve"> Порушення вимог щодо запобігання та врегулювання конфлікту інтересів</w:t>
      </w:r>
    </w:p>
    <w:p w:rsidR="00000000" w:rsidRDefault="009705E4">
      <w:pPr>
        <w:pStyle w:val="rvps2"/>
        <w:divId w:val="721249935"/>
        <w:rPr>
          <w:color w:val="000000"/>
          <w:sz w:val="28"/>
          <w:szCs w:val="28"/>
          <w:lang w:val="ru-RU"/>
        </w:rPr>
      </w:pPr>
      <w:bookmarkStart w:id="921" w:name="n786"/>
      <w:bookmarkEnd w:id="921"/>
      <w:r>
        <w:rPr>
          <w:color w:val="000000"/>
          <w:sz w:val="28"/>
          <w:szCs w:val="28"/>
          <w:lang w:val="ru-RU"/>
        </w:rPr>
        <w:t>Неповідомлення особою у встановлених законом випадках та порядку про наявність у неї реального конфлікту інтересів -</w:t>
      </w:r>
    </w:p>
    <w:p w:rsidR="00000000" w:rsidRDefault="009705E4">
      <w:pPr>
        <w:pStyle w:val="rvps2"/>
        <w:divId w:val="721249935"/>
        <w:rPr>
          <w:color w:val="000000"/>
          <w:sz w:val="28"/>
          <w:szCs w:val="28"/>
          <w:lang w:val="ru-RU"/>
        </w:rPr>
      </w:pPr>
      <w:bookmarkStart w:id="922" w:name="n787"/>
      <w:bookmarkEnd w:id="922"/>
      <w:r>
        <w:rPr>
          <w:color w:val="000000"/>
          <w:sz w:val="28"/>
          <w:szCs w:val="28"/>
          <w:lang w:val="ru-RU"/>
        </w:rPr>
        <w:t xml:space="preserve">тягне </w:t>
      </w:r>
      <w:r>
        <w:rPr>
          <w:color w:val="000000"/>
          <w:sz w:val="28"/>
          <w:szCs w:val="28"/>
          <w:lang w:val="ru-RU"/>
        </w:rPr>
        <w:t>за собою накладення штрафу від ста до двохсот неоподатковуваних мінімумів доходів громадян.</w:t>
      </w:r>
    </w:p>
    <w:p w:rsidR="00000000" w:rsidRDefault="009705E4">
      <w:pPr>
        <w:pStyle w:val="rvps2"/>
        <w:divId w:val="721249935"/>
        <w:rPr>
          <w:color w:val="000000"/>
          <w:sz w:val="28"/>
          <w:szCs w:val="28"/>
          <w:lang w:val="ru-RU"/>
        </w:rPr>
      </w:pPr>
      <w:bookmarkStart w:id="923" w:name="n788"/>
      <w:bookmarkEnd w:id="923"/>
      <w:r>
        <w:rPr>
          <w:color w:val="000000"/>
          <w:sz w:val="28"/>
          <w:szCs w:val="28"/>
          <w:lang w:val="ru-RU"/>
        </w:rPr>
        <w:t>Вчинення дій чи прийняття рішень в умовах реального конфлікту інтересів -</w:t>
      </w:r>
    </w:p>
    <w:p w:rsidR="00000000" w:rsidRDefault="009705E4">
      <w:pPr>
        <w:pStyle w:val="rvps2"/>
        <w:divId w:val="721249935"/>
        <w:rPr>
          <w:color w:val="000000"/>
          <w:sz w:val="28"/>
          <w:szCs w:val="28"/>
          <w:lang w:val="ru-RU"/>
        </w:rPr>
      </w:pPr>
      <w:bookmarkStart w:id="924" w:name="n789"/>
      <w:bookmarkEnd w:id="924"/>
      <w:r>
        <w:rPr>
          <w:color w:val="000000"/>
          <w:sz w:val="28"/>
          <w:szCs w:val="28"/>
          <w:lang w:val="ru-RU"/>
        </w:rPr>
        <w:t xml:space="preserve">тягнуть за собою накладення штрафу від двохсот до чотирьохсот неоподатковуваних мінімумів </w:t>
      </w:r>
      <w:r>
        <w:rPr>
          <w:color w:val="000000"/>
          <w:sz w:val="28"/>
          <w:szCs w:val="28"/>
          <w:lang w:val="ru-RU"/>
        </w:rPr>
        <w:t>доходів громадян.</w:t>
      </w:r>
    </w:p>
    <w:p w:rsidR="00000000" w:rsidRDefault="009705E4">
      <w:pPr>
        <w:pStyle w:val="rvps2"/>
        <w:divId w:val="721249935"/>
        <w:rPr>
          <w:color w:val="000000"/>
          <w:sz w:val="28"/>
          <w:szCs w:val="28"/>
          <w:lang w:val="ru-RU"/>
        </w:rPr>
      </w:pPr>
      <w:bookmarkStart w:id="925" w:name="n790"/>
      <w:bookmarkEnd w:id="925"/>
      <w:r>
        <w:rPr>
          <w:color w:val="000000"/>
          <w:sz w:val="28"/>
          <w:szCs w:val="28"/>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000000" w:rsidRDefault="009705E4">
      <w:pPr>
        <w:pStyle w:val="rvps2"/>
        <w:divId w:val="721249935"/>
        <w:rPr>
          <w:color w:val="000000"/>
          <w:sz w:val="28"/>
          <w:szCs w:val="28"/>
          <w:lang w:val="ru-RU"/>
        </w:rPr>
      </w:pPr>
      <w:bookmarkStart w:id="926" w:name="n791"/>
      <w:bookmarkEnd w:id="926"/>
      <w:r>
        <w:rPr>
          <w:color w:val="000000"/>
          <w:sz w:val="28"/>
          <w:szCs w:val="28"/>
          <w:lang w:val="ru-RU"/>
        </w:rPr>
        <w:t>тягнуть за собою накладення штрафу від чотирьохсот до восьмисот неоподатковуваних мінімумів дох</w:t>
      </w:r>
      <w:r>
        <w:rPr>
          <w:color w:val="000000"/>
          <w:sz w:val="28"/>
          <w:szCs w:val="28"/>
          <w:lang w:val="ru-RU"/>
        </w:rPr>
        <w:t>одів громадян з позбавленням права обіймати певні посади або займатися певною діяльністю строком на один рік.</w:t>
      </w:r>
    </w:p>
    <w:p w:rsidR="00000000" w:rsidRDefault="009705E4">
      <w:pPr>
        <w:pStyle w:val="rvps2"/>
        <w:divId w:val="721249935"/>
        <w:rPr>
          <w:color w:val="000000"/>
          <w:sz w:val="28"/>
          <w:szCs w:val="28"/>
          <w:lang w:val="ru-RU"/>
        </w:rPr>
      </w:pPr>
      <w:bookmarkStart w:id="927" w:name="n792"/>
      <w:bookmarkEnd w:id="927"/>
      <w:r>
        <w:rPr>
          <w:color w:val="000000"/>
          <w:sz w:val="28"/>
          <w:szCs w:val="28"/>
          <w:lang w:val="ru-RU"/>
        </w:rPr>
        <w:t>Примітка.</w:t>
      </w:r>
    </w:p>
    <w:p w:rsidR="00000000" w:rsidRDefault="009705E4">
      <w:pPr>
        <w:pStyle w:val="rvps2"/>
        <w:divId w:val="721249935"/>
        <w:rPr>
          <w:color w:val="000000"/>
          <w:sz w:val="28"/>
          <w:szCs w:val="28"/>
          <w:lang w:val="ru-RU"/>
        </w:rPr>
      </w:pPr>
      <w:bookmarkStart w:id="928" w:name="n793"/>
      <w:bookmarkEnd w:id="928"/>
      <w:r>
        <w:rPr>
          <w:color w:val="000000"/>
          <w:sz w:val="28"/>
          <w:szCs w:val="28"/>
          <w:lang w:val="ru-RU"/>
        </w:rPr>
        <w:t>1. Суб’єктом правопорушень у цій статті є особи, зазначені у пунктах 1, 2 частини першої статті 3 Закону України "Про запобігання корупції".</w:t>
      </w:r>
    </w:p>
    <w:p w:rsidR="00000000" w:rsidRDefault="009705E4">
      <w:pPr>
        <w:pStyle w:val="rvps2"/>
        <w:divId w:val="721249935"/>
        <w:rPr>
          <w:color w:val="000000"/>
          <w:sz w:val="28"/>
          <w:szCs w:val="28"/>
          <w:lang w:val="ru-RU"/>
        </w:rPr>
      </w:pPr>
      <w:bookmarkStart w:id="929" w:name="n794"/>
      <w:bookmarkEnd w:id="929"/>
      <w:r>
        <w:rPr>
          <w:color w:val="000000"/>
          <w:sz w:val="28"/>
          <w:szCs w:val="28"/>
          <w:lang w:val="ru-RU"/>
        </w:rPr>
        <w:t>2. У цій статті під реальним конфліктом інтересів слід розуміти суперечність між приватним інтересом особи та її сл</w:t>
      </w:r>
      <w:r>
        <w:rPr>
          <w:color w:val="000000"/>
          <w:sz w:val="28"/>
          <w:szCs w:val="28"/>
          <w:lang w:val="ru-RU"/>
        </w:rPr>
        <w:t>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000000" w:rsidRDefault="009705E4">
      <w:pPr>
        <w:pStyle w:val="rvps2"/>
        <w:divId w:val="721249935"/>
        <w:rPr>
          <w:color w:val="000000"/>
          <w:sz w:val="28"/>
          <w:szCs w:val="28"/>
          <w:lang w:val="ru-RU"/>
        </w:rPr>
      </w:pPr>
      <w:bookmarkStart w:id="930" w:name="n795"/>
      <w:bookmarkEnd w:id="930"/>
      <w:r>
        <w:rPr>
          <w:rStyle w:val="rvts9"/>
          <w:lang w:val="ru-RU"/>
        </w:rPr>
        <w:t>Стаття 172</w:t>
      </w:r>
      <w:r>
        <w:rPr>
          <w:rStyle w:val="rvts37"/>
          <w:sz w:val="2"/>
          <w:szCs w:val="2"/>
          <w:lang w:val="ru-RU"/>
        </w:rPr>
        <w:t>-</w:t>
      </w:r>
      <w:r>
        <w:rPr>
          <w:rStyle w:val="rvts37"/>
          <w:lang w:val="ru-RU"/>
        </w:rPr>
        <w:t>8</w:t>
      </w:r>
      <w:r>
        <w:rPr>
          <w:rStyle w:val="rvts9"/>
          <w:lang w:val="ru-RU"/>
        </w:rPr>
        <w:t>.</w:t>
      </w:r>
      <w:r>
        <w:rPr>
          <w:color w:val="000000"/>
          <w:sz w:val="28"/>
          <w:szCs w:val="28"/>
          <w:lang w:val="ru-RU"/>
        </w:rPr>
        <w:t xml:space="preserve"> Незаконне використання інформації, що стала відома особі </w:t>
      </w:r>
      <w:r>
        <w:rPr>
          <w:color w:val="000000"/>
          <w:sz w:val="28"/>
          <w:szCs w:val="28"/>
          <w:lang w:val="ru-RU"/>
        </w:rPr>
        <w:t>у зв’язку з виконанням службових повноважень</w:t>
      </w:r>
    </w:p>
    <w:p w:rsidR="00000000" w:rsidRDefault="009705E4">
      <w:pPr>
        <w:pStyle w:val="rvps2"/>
        <w:divId w:val="721249935"/>
        <w:rPr>
          <w:color w:val="000000"/>
          <w:sz w:val="28"/>
          <w:szCs w:val="28"/>
          <w:lang w:val="ru-RU"/>
        </w:rPr>
      </w:pPr>
      <w:bookmarkStart w:id="931" w:name="n796"/>
      <w:bookmarkEnd w:id="931"/>
      <w:r>
        <w:rPr>
          <w:color w:val="000000"/>
          <w:sz w:val="28"/>
          <w:szCs w:val="28"/>
          <w:lang w:val="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000000" w:rsidRDefault="009705E4">
      <w:pPr>
        <w:pStyle w:val="rvps2"/>
        <w:divId w:val="721249935"/>
        <w:rPr>
          <w:color w:val="000000"/>
          <w:sz w:val="28"/>
          <w:szCs w:val="28"/>
          <w:lang w:val="ru-RU"/>
        </w:rPr>
      </w:pPr>
      <w:bookmarkStart w:id="932" w:name="n797"/>
      <w:bookmarkEnd w:id="932"/>
      <w:r>
        <w:rPr>
          <w:color w:val="000000"/>
          <w:sz w:val="28"/>
          <w:szCs w:val="28"/>
          <w:lang w:val="ru-RU"/>
        </w:rPr>
        <w:t>тягне за собою накладення штрафу від ста до ста п’я</w:t>
      </w:r>
      <w:r>
        <w:rPr>
          <w:color w:val="000000"/>
          <w:sz w:val="28"/>
          <w:szCs w:val="28"/>
          <w:lang w:val="ru-RU"/>
        </w:rPr>
        <w:t>тдесяти неоподатковуваних мінімумів доходів громадян.</w:t>
      </w:r>
    </w:p>
    <w:p w:rsidR="00000000" w:rsidRDefault="009705E4">
      <w:pPr>
        <w:pStyle w:val="rvps2"/>
        <w:divId w:val="721249935"/>
        <w:rPr>
          <w:color w:val="000000"/>
          <w:sz w:val="28"/>
          <w:szCs w:val="28"/>
          <w:lang w:val="ru-RU"/>
        </w:rPr>
      </w:pPr>
      <w:bookmarkStart w:id="933" w:name="n798"/>
      <w:bookmarkEnd w:id="933"/>
      <w:r>
        <w:rPr>
          <w:color w:val="000000"/>
          <w:sz w:val="28"/>
          <w:szCs w:val="28"/>
          <w:lang w:val="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000000" w:rsidRDefault="009705E4">
      <w:pPr>
        <w:pStyle w:val="rvps2"/>
        <w:divId w:val="721249935"/>
        <w:rPr>
          <w:color w:val="000000"/>
          <w:sz w:val="28"/>
          <w:szCs w:val="28"/>
          <w:lang w:val="ru-RU"/>
        </w:rPr>
      </w:pPr>
      <w:bookmarkStart w:id="934" w:name="n799"/>
      <w:bookmarkEnd w:id="934"/>
      <w:r>
        <w:rPr>
          <w:color w:val="000000"/>
          <w:sz w:val="28"/>
          <w:szCs w:val="28"/>
          <w:lang w:val="ru-RU"/>
        </w:rPr>
        <w:t xml:space="preserve">е) у </w:t>
      </w:r>
      <w:hyperlink r:id="rId282" w:anchor="n1854" w:tgtFrame="_blank" w:history="1">
        <w:r>
          <w:rPr>
            <w:color w:val="000099"/>
            <w:sz w:val="28"/>
            <w:szCs w:val="28"/>
            <w:lang w:val="ru-RU"/>
          </w:rPr>
          <w:t>статті 172</w:t>
        </w:r>
      </w:hyperlink>
      <w:hyperlink r:id="rId283" w:anchor="n1854" w:tgtFrame="_blank" w:history="1">
        <w:r>
          <w:rPr>
            <w:b/>
            <w:bCs/>
            <w:color w:val="000099"/>
            <w:sz w:val="2"/>
            <w:szCs w:val="2"/>
            <w:vertAlign w:val="superscript"/>
            <w:lang w:val="ru-RU"/>
          </w:rPr>
          <w:t>-</w:t>
        </w:r>
        <w:r>
          <w:rPr>
            <w:b/>
            <w:bCs/>
            <w:color w:val="000099"/>
            <w:sz w:val="16"/>
            <w:szCs w:val="16"/>
            <w:vertAlign w:val="superscript"/>
            <w:lang w:val="ru-RU"/>
          </w:rPr>
          <w:t>9</w:t>
        </w:r>
      </w:hyperlink>
      <w:r>
        <w:rPr>
          <w:color w:val="000000"/>
          <w:sz w:val="28"/>
          <w:szCs w:val="28"/>
          <w:lang w:val="ru-RU"/>
        </w:rPr>
        <w:t>:</w:t>
      </w:r>
    </w:p>
    <w:p w:rsidR="00000000" w:rsidRDefault="009705E4">
      <w:pPr>
        <w:pStyle w:val="rvps2"/>
        <w:divId w:val="721249935"/>
        <w:rPr>
          <w:color w:val="000000"/>
          <w:sz w:val="28"/>
          <w:szCs w:val="28"/>
          <w:lang w:val="ru-RU"/>
        </w:rPr>
      </w:pPr>
      <w:bookmarkStart w:id="935" w:name="n800"/>
      <w:bookmarkEnd w:id="935"/>
      <w:r>
        <w:rPr>
          <w:color w:val="000000"/>
          <w:sz w:val="28"/>
          <w:szCs w:val="28"/>
          <w:lang w:val="ru-RU"/>
        </w:rPr>
        <w:t>в абзаці другому слова "від п’ятдесяти до ста двадцяти п’яти" замінити словами "від ста двадцяти п’яти до двохсот п’ятдес</w:t>
      </w:r>
      <w:r>
        <w:rPr>
          <w:color w:val="000000"/>
          <w:sz w:val="28"/>
          <w:szCs w:val="28"/>
          <w:lang w:val="ru-RU"/>
        </w:rPr>
        <w:t>яти";</w:t>
      </w:r>
    </w:p>
    <w:p w:rsidR="00000000" w:rsidRDefault="009705E4">
      <w:pPr>
        <w:pStyle w:val="rvps2"/>
        <w:divId w:val="721249935"/>
        <w:rPr>
          <w:color w:val="000000"/>
          <w:sz w:val="28"/>
          <w:szCs w:val="28"/>
          <w:lang w:val="ru-RU"/>
        </w:rPr>
      </w:pPr>
      <w:bookmarkStart w:id="936" w:name="n801"/>
      <w:bookmarkEnd w:id="936"/>
      <w:r>
        <w:rPr>
          <w:color w:val="000000"/>
          <w:sz w:val="28"/>
          <w:szCs w:val="28"/>
          <w:lang w:val="ru-RU"/>
        </w:rPr>
        <w:t>доповнити частиною другою такого змісту:</w:t>
      </w:r>
    </w:p>
    <w:p w:rsidR="00000000" w:rsidRDefault="009705E4">
      <w:pPr>
        <w:pStyle w:val="rvps2"/>
        <w:divId w:val="721249935"/>
        <w:rPr>
          <w:color w:val="000000"/>
          <w:sz w:val="28"/>
          <w:szCs w:val="28"/>
          <w:lang w:val="ru-RU"/>
        </w:rPr>
      </w:pPr>
      <w:bookmarkStart w:id="937" w:name="n802"/>
      <w:bookmarkEnd w:id="937"/>
      <w:r>
        <w:rPr>
          <w:color w:val="000000"/>
          <w:sz w:val="28"/>
          <w:szCs w:val="28"/>
          <w:lang w:val="ru-RU"/>
        </w:rPr>
        <w:t>"Та сама дія, вчинена повторно протягом року після застосування заходів адміністративного стягнення, -</w:t>
      </w:r>
    </w:p>
    <w:p w:rsidR="00000000" w:rsidRDefault="009705E4">
      <w:pPr>
        <w:pStyle w:val="rvps2"/>
        <w:divId w:val="721249935"/>
        <w:rPr>
          <w:color w:val="000000"/>
          <w:sz w:val="28"/>
          <w:szCs w:val="28"/>
          <w:lang w:val="ru-RU"/>
        </w:rPr>
      </w:pPr>
      <w:bookmarkStart w:id="938" w:name="n803"/>
      <w:bookmarkEnd w:id="938"/>
      <w:r>
        <w:rPr>
          <w:color w:val="000000"/>
          <w:sz w:val="28"/>
          <w:szCs w:val="28"/>
          <w:lang w:val="ru-RU"/>
        </w:rPr>
        <w:t>тягне за собою накладення штрафу від двохсот п’ятдесяти до чотирьохсот неоподатковуваних мінімумів доходів</w:t>
      </w:r>
      <w:r>
        <w:rPr>
          <w:color w:val="000000"/>
          <w:sz w:val="28"/>
          <w:szCs w:val="28"/>
          <w:lang w:val="ru-RU"/>
        </w:rPr>
        <w:t xml:space="preserve"> громадян";</w:t>
      </w:r>
    </w:p>
    <w:p w:rsidR="00000000" w:rsidRDefault="009705E4">
      <w:pPr>
        <w:pStyle w:val="rvps2"/>
        <w:divId w:val="721249935"/>
        <w:rPr>
          <w:color w:val="000000"/>
          <w:sz w:val="28"/>
          <w:szCs w:val="28"/>
          <w:lang w:val="ru-RU"/>
        </w:rPr>
      </w:pPr>
      <w:bookmarkStart w:id="939" w:name="n804"/>
      <w:bookmarkEnd w:id="939"/>
      <w:r>
        <w:rPr>
          <w:color w:val="000000"/>
          <w:sz w:val="28"/>
          <w:szCs w:val="28"/>
          <w:lang w:val="ru-RU"/>
        </w:rPr>
        <w:t>є) доповнити статтею 188</w:t>
      </w:r>
      <w:r>
        <w:rPr>
          <w:rStyle w:val="rvts37"/>
          <w:sz w:val="2"/>
          <w:szCs w:val="2"/>
          <w:lang w:val="ru-RU"/>
        </w:rPr>
        <w:t>-</w:t>
      </w:r>
      <w:r>
        <w:rPr>
          <w:rStyle w:val="rvts37"/>
          <w:lang w:val="ru-RU"/>
        </w:rPr>
        <w:t>46</w:t>
      </w:r>
      <w:r>
        <w:rPr>
          <w:color w:val="000000"/>
          <w:sz w:val="28"/>
          <w:szCs w:val="28"/>
          <w:lang w:val="ru-RU"/>
        </w:rPr>
        <w:t xml:space="preserve"> такого змісту:</w:t>
      </w:r>
    </w:p>
    <w:p w:rsidR="00000000" w:rsidRDefault="009705E4">
      <w:pPr>
        <w:pStyle w:val="rvps2"/>
        <w:divId w:val="721249935"/>
        <w:rPr>
          <w:color w:val="000000"/>
          <w:sz w:val="28"/>
          <w:szCs w:val="28"/>
          <w:lang w:val="ru-RU"/>
        </w:rPr>
      </w:pPr>
      <w:bookmarkStart w:id="940" w:name="n805"/>
      <w:bookmarkEnd w:id="940"/>
      <w:r>
        <w:rPr>
          <w:color w:val="000000"/>
          <w:sz w:val="28"/>
          <w:szCs w:val="28"/>
          <w:lang w:val="ru-RU"/>
        </w:rPr>
        <w:t>"</w:t>
      </w:r>
      <w:r>
        <w:rPr>
          <w:rStyle w:val="rvts9"/>
          <w:lang w:val="ru-RU"/>
        </w:rPr>
        <w:t>Стаття 188</w:t>
      </w:r>
      <w:r>
        <w:rPr>
          <w:rStyle w:val="rvts37"/>
          <w:sz w:val="2"/>
          <w:szCs w:val="2"/>
          <w:lang w:val="ru-RU"/>
        </w:rPr>
        <w:t>-</w:t>
      </w:r>
      <w:r>
        <w:rPr>
          <w:rStyle w:val="rvts37"/>
          <w:lang w:val="ru-RU"/>
        </w:rPr>
        <w:t>46</w:t>
      </w:r>
      <w:r>
        <w:rPr>
          <w:color w:val="000000"/>
          <w:sz w:val="28"/>
          <w:szCs w:val="28"/>
          <w:lang w:val="ru-RU"/>
        </w:rPr>
        <w:t>. Невиконання законних вимог (приписів) Національного агентства з питань запобігання корупції</w:t>
      </w:r>
    </w:p>
    <w:p w:rsidR="00000000" w:rsidRDefault="009705E4">
      <w:pPr>
        <w:pStyle w:val="rvps2"/>
        <w:divId w:val="721249935"/>
        <w:rPr>
          <w:color w:val="000000"/>
          <w:sz w:val="28"/>
          <w:szCs w:val="28"/>
          <w:lang w:val="ru-RU"/>
        </w:rPr>
      </w:pPr>
      <w:bookmarkStart w:id="941" w:name="n806"/>
      <w:bookmarkEnd w:id="941"/>
      <w:r>
        <w:rPr>
          <w:color w:val="000000"/>
          <w:sz w:val="28"/>
          <w:szCs w:val="28"/>
          <w:lang w:val="ru-RU"/>
        </w:rPr>
        <w:t>Невиконання законних вимог (приписів) Національного агентства з питань запобігання корупції щ</w:t>
      </w:r>
      <w:r>
        <w:rPr>
          <w:color w:val="000000"/>
          <w:sz w:val="28"/>
          <w:szCs w:val="28"/>
          <w:lang w:val="ru-RU"/>
        </w:rPr>
        <w:t>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000000" w:rsidRDefault="009705E4">
      <w:pPr>
        <w:pStyle w:val="rvps2"/>
        <w:divId w:val="721249935"/>
        <w:rPr>
          <w:color w:val="000000"/>
          <w:sz w:val="28"/>
          <w:szCs w:val="28"/>
          <w:lang w:val="ru-RU"/>
        </w:rPr>
      </w:pPr>
      <w:bookmarkStart w:id="942" w:name="n807"/>
      <w:bookmarkEnd w:id="942"/>
      <w:r>
        <w:rPr>
          <w:color w:val="000000"/>
          <w:sz w:val="28"/>
          <w:szCs w:val="28"/>
          <w:lang w:val="ru-RU"/>
        </w:rPr>
        <w:t>тягнуть за собо</w:t>
      </w:r>
      <w:r>
        <w:rPr>
          <w:color w:val="000000"/>
          <w:sz w:val="28"/>
          <w:szCs w:val="28"/>
          <w:lang w:val="ru-RU"/>
        </w:rPr>
        <w:t>ю накладення штрафу від ста до двохсот п’ятдесяти неоподатковуваних мінімумів доходів громадян.</w:t>
      </w:r>
    </w:p>
    <w:p w:rsidR="00000000" w:rsidRDefault="009705E4">
      <w:pPr>
        <w:pStyle w:val="rvps2"/>
        <w:divId w:val="721249935"/>
        <w:rPr>
          <w:color w:val="000000"/>
          <w:sz w:val="28"/>
          <w:szCs w:val="28"/>
          <w:lang w:val="ru-RU"/>
        </w:rPr>
      </w:pPr>
      <w:bookmarkStart w:id="943" w:name="n808"/>
      <w:bookmarkEnd w:id="943"/>
      <w:r>
        <w:rPr>
          <w:color w:val="000000"/>
          <w:sz w:val="28"/>
          <w:szCs w:val="28"/>
          <w:lang w:val="ru-RU"/>
        </w:rPr>
        <w:t>Ті самі дії, вчинені особою, яку протягом року було піддано адміністративному стягненню за таке ж порушення, -</w:t>
      </w:r>
    </w:p>
    <w:p w:rsidR="00000000" w:rsidRDefault="009705E4">
      <w:pPr>
        <w:pStyle w:val="rvps2"/>
        <w:divId w:val="721249935"/>
        <w:rPr>
          <w:color w:val="000000"/>
          <w:sz w:val="28"/>
          <w:szCs w:val="28"/>
          <w:lang w:val="ru-RU"/>
        </w:rPr>
      </w:pPr>
      <w:bookmarkStart w:id="944" w:name="n809"/>
      <w:bookmarkEnd w:id="944"/>
      <w:r>
        <w:rPr>
          <w:color w:val="000000"/>
          <w:sz w:val="28"/>
          <w:szCs w:val="28"/>
          <w:lang w:val="ru-RU"/>
        </w:rPr>
        <w:t>тягнуть за собою накладення штрафу від двохсот до</w:t>
      </w:r>
      <w:r>
        <w:rPr>
          <w:color w:val="000000"/>
          <w:sz w:val="28"/>
          <w:szCs w:val="28"/>
          <w:lang w:val="ru-RU"/>
        </w:rPr>
        <w:t xml:space="preserve"> трьохсот неоподатковуваних мінімумів доходів громадян";</w:t>
      </w:r>
    </w:p>
    <w:p w:rsidR="00000000" w:rsidRDefault="009705E4">
      <w:pPr>
        <w:pStyle w:val="rvps2"/>
        <w:divId w:val="721249935"/>
        <w:rPr>
          <w:color w:val="000000"/>
          <w:sz w:val="28"/>
          <w:szCs w:val="28"/>
          <w:lang w:val="ru-RU"/>
        </w:rPr>
      </w:pPr>
      <w:bookmarkStart w:id="945" w:name="n810"/>
      <w:bookmarkEnd w:id="945"/>
      <w:r>
        <w:rPr>
          <w:color w:val="000000"/>
          <w:sz w:val="28"/>
          <w:szCs w:val="28"/>
          <w:lang w:val="ru-RU"/>
        </w:rPr>
        <w:t xml:space="preserve">ж) </w:t>
      </w:r>
      <w:hyperlink r:id="rId284" w:tgtFrame="_blank" w:history="1">
        <w:r>
          <w:rPr>
            <w:color w:val="000099"/>
            <w:sz w:val="28"/>
            <w:szCs w:val="28"/>
            <w:lang w:val="ru-RU"/>
          </w:rPr>
          <w:t>статтю 221</w:t>
        </w:r>
      </w:hyperlink>
      <w:r>
        <w:rPr>
          <w:color w:val="000000"/>
          <w:sz w:val="28"/>
          <w:szCs w:val="28"/>
          <w:lang w:val="ru-RU"/>
        </w:rPr>
        <w:t xml:space="preserve"> після цифр "188</w:t>
      </w:r>
      <w:r>
        <w:rPr>
          <w:rStyle w:val="rvts37"/>
          <w:sz w:val="2"/>
          <w:szCs w:val="2"/>
          <w:lang w:val="ru-RU"/>
        </w:rPr>
        <w:t>-</w:t>
      </w:r>
      <w:r>
        <w:rPr>
          <w:rStyle w:val="rvts37"/>
          <w:lang w:val="ru-RU"/>
        </w:rPr>
        <w:t>45</w:t>
      </w:r>
      <w:r>
        <w:rPr>
          <w:color w:val="000000"/>
          <w:sz w:val="28"/>
          <w:szCs w:val="28"/>
          <w:lang w:val="ru-RU"/>
        </w:rPr>
        <w:t>" доповнити цифрами "188</w:t>
      </w:r>
      <w:r>
        <w:rPr>
          <w:rStyle w:val="rvts37"/>
          <w:sz w:val="2"/>
          <w:szCs w:val="2"/>
          <w:lang w:val="ru-RU"/>
        </w:rPr>
        <w:t>-</w:t>
      </w:r>
      <w:r>
        <w:rPr>
          <w:rStyle w:val="rvts37"/>
          <w:lang w:val="ru-RU"/>
        </w:rPr>
        <w:t>46</w:t>
      </w:r>
      <w:r>
        <w:rPr>
          <w:color w:val="000000"/>
          <w:sz w:val="28"/>
          <w:szCs w:val="28"/>
          <w:lang w:val="ru-RU"/>
        </w:rPr>
        <w:t>";</w:t>
      </w:r>
    </w:p>
    <w:p w:rsidR="00000000" w:rsidRDefault="009705E4">
      <w:pPr>
        <w:pStyle w:val="rvps2"/>
        <w:divId w:val="721249935"/>
        <w:rPr>
          <w:color w:val="000000"/>
          <w:sz w:val="28"/>
          <w:szCs w:val="28"/>
          <w:lang w:val="ru-RU"/>
        </w:rPr>
      </w:pPr>
      <w:bookmarkStart w:id="946" w:name="n811"/>
      <w:bookmarkEnd w:id="946"/>
      <w:r>
        <w:rPr>
          <w:color w:val="000000"/>
          <w:sz w:val="28"/>
          <w:szCs w:val="28"/>
          <w:lang w:val="ru-RU"/>
        </w:rPr>
        <w:t>з) пункт 1 частини першої статті 255 доповнити абзацом такого змісту:</w:t>
      </w:r>
    </w:p>
    <w:p w:rsidR="00000000" w:rsidRDefault="009705E4">
      <w:pPr>
        <w:pStyle w:val="rvps2"/>
        <w:divId w:val="721249935"/>
        <w:rPr>
          <w:color w:val="000000"/>
          <w:sz w:val="28"/>
          <w:szCs w:val="28"/>
          <w:lang w:val="ru-RU"/>
        </w:rPr>
      </w:pPr>
      <w:bookmarkStart w:id="947" w:name="n812"/>
      <w:bookmarkEnd w:id="947"/>
      <w:r>
        <w:rPr>
          <w:color w:val="000000"/>
          <w:sz w:val="28"/>
          <w:szCs w:val="28"/>
          <w:lang w:val="ru-RU"/>
        </w:rPr>
        <w:t>"Національного агентства з питань запобігання корупції (стаття 188</w:t>
      </w:r>
      <w:r>
        <w:rPr>
          <w:rStyle w:val="rvts37"/>
          <w:sz w:val="2"/>
          <w:szCs w:val="2"/>
          <w:lang w:val="ru-RU"/>
        </w:rPr>
        <w:t>-</w:t>
      </w:r>
      <w:r>
        <w:rPr>
          <w:rStyle w:val="rvts37"/>
          <w:lang w:val="ru-RU"/>
        </w:rPr>
        <w:t>46</w:t>
      </w:r>
      <w:r>
        <w:rPr>
          <w:color w:val="000000"/>
          <w:sz w:val="28"/>
          <w:szCs w:val="28"/>
          <w:lang w:val="ru-RU"/>
        </w:rPr>
        <w:t>)";</w:t>
      </w:r>
    </w:p>
    <w:p w:rsidR="00000000" w:rsidRDefault="009705E4">
      <w:pPr>
        <w:pStyle w:val="rvps2"/>
        <w:divId w:val="721249935"/>
        <w:rPr>
          <w:color w:val="000000"/>
          <w:sz w:val="28"/>
          <w:szCs w:val="28"/>
          <w:lang w:val="ru-RU"/>
        </w:rPr>
      </w:pPr>
      <w:bookmarkStart w:id="948" w:name="n813"/>
      <w:bookmarkEnd w:id="948"/>
      <w:r>
        <w:rPr>
          <w:color w:val="000000"/>
          <w:sz w:val="28"/>
          <w:szCs w:val="28"/>
          <w:lang w:val="ru-RU"/>
        </w:rPr>
        <w:t xml:space="preserve">3) </w:t>
      </w:r>
      <w:hyperlink r:id="rId285" w:tgtFrame="_blank" w:history="1">
        <w:r>
          <w:rPr>
            <w:color w:val="000099"/>
            <w:sz w:val="28"/>
            <w:szCs w:val="28"/>
            <w:lang w:val="ru-RU"/>
          </w:rPr>
          <w:t>Кримінальний кодекс України</w:t>
        </w:r>
      </w:hyperlink>
      <w:r>
        <w:rPr>
          <w:color w:val="000000"/>
          <w:sz w:val="28"/>
          <w:szCs w:val="28"/>
          <w:lang w:val="ru-RU"/>
        </w:rPr>
        <w:t xml:space="preserve"> (Відомості Верховної Ради України, 2001 р., № 25-26, ст. 131) доповнити статтею 366</w:t>
      </w:r>
      <w:r>
        <w:rPr>
          <w:rStyle w:val="rvts37"/>
          <w:sz w:val="2"/>
          <w:szCs w:val="2"/>
          <w:lang w:val="ru-RU"/>
        </w:rPr>
        <w:t>-</w:t>
      </w:r>
      <w:r>
        <w:rPr>
          <w:rStyle w:val="rvts37"/>
          <w:lang w:val="ru-RU"/>
        </w:rPr>
        <w:t>1</w:t>
      </w:r>
      <w:r>
        <w:rPr>
          <w:color w:val="000000"/>
          <w:sz w:val="28"/>
          <w:szCs w:val="28"/>
          <w:lang w:val="ru-RU"/>
        </w:rPr>
        <w:t xml:space="preserve"> т</w:t>
      </w:r>
      <w:r>
        <w:rPr>
          <w:color w:val="000000"/>
          <w:sz w:val="28"/>
          <w:szCs w:val="28"/>
          <w:lang w:val="ru-RU"/>
        </w:rPr>
        <w:t>акого змісту:</w:t>
      </w:r>
    </w:p>
    <w:p w:rsidR="00000000" w:rsidRDefault="009705E4">
      <w:pPr>
        <w:pStyle w:val="rvps2"/>
        <w:divId w:val="721249935"/>
        <w:rPr>
          <w:color w:val="000000"/>
          <w:sz w:val="28"/>
          <w:szCs w:val="28"/>
          <w:lang w:val="ru-RU"/>
        </w:rPr>
      </w:pPr>
      <w:bookmarkStart w:id="949" w:name="n814"/>
      <w:bookmarkEnd w:id="949"/>
      <w:r>
        <w:rPr>
          <w:color w:val="000000"/>
          <w:sz w:val="28"/>
          <w:szCs w:val="28"/>
          <w:lang w:val="ru-RU"/>
        </w:rPr>
        <w:t>"</w:t>
      </w:r>
      <w:r>
        <w:rPr>
          <w:rStyle w:val="rvts44"/>
          <w:lang w:val="ru-RU"/>
        </w:rPr>
        <w:t>Стаття 366</w:t>
      </w:r>
      <w:r>
        <w:rPr>
          <w:rStyle w:val="rvts37"/>
          <w:sz w:val="2"/>
          <w:szCs w:val="2"/>
          <w:lang w:val="ru-RU"/>
        </w:rPr>
        <w:t>-</w:t>
      </w:r>
      <w:r>
        <w:rPr>
          <w:rStyle w:val="rvts37"/>
          <w:lang w:val="ru-RU"/>
        </w:rPr>
        <w:t>1</w:t>
      </w:r>
      <w:r>
        <w:rPr>
          <w:rStyle w:val="rvts44"/>
          <w:lang w:val="ru-RU"/>
        </w:rPr>
        <w:t>.</w:t>
      </w:r>
      <w:r>
        <w:rPr>
          <w:color w:val="000000"/>
          <w:sz w:val="28"/>
          <w:szCs w:val="28"/>
          <w:lang w:val="ru-RU"/>
        </w:rPr>
        <w:t xml:space="preserve"> Декларування недостовірної інформації</w:t>
      </w:r>
    </w:p>
    <w:p w:rsidR="00000000" w:rsidRDefault="009705E4">
      <w:pPr>
        <w:pStyle w:val="rvps2"/>
        <w:divId w:val="721249935"/>
        <w:rPr>
          <w:color w:val="000000"/>
          <w:sz w:val="28"/>
          <w:szCs w:val="28"/>
          <w:lang w:val="ru-RU"/>
        </w:rPr>
      </w:pPr>
      <w:bookmarkStart w:id="950" w:name="n815"/>
      <w:bookmarkEnd w:id="950"/>
      <w:r>
        <w:rPr>
          <w:color w:val="000000"/>
          <w:sz w:val="28"/>
          <w:szCs w:val="28"/>
          <w:lang w:val="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w:t>
      </w:r>
      <w:r>
        <w:rPr>
          <w:color w:val="000000"/>
          <w:sz w:val="28"/>
          <w:szCs w:val="28"/>
          <w:lang w:val="ru-RU"/>
        </w:rPr>
        <w:t>ро запобігання корупції", або умисне неподання суб’єктом декларування зазначеної декларації -</w:t>
      </w:r>
    </w:p>
    <w:p w:rsidR="00000000" w:rsidRDefault="009705E4">
      <w:pPr>
        <w:pStyle w:val="rvps2"/>
        <w:divId w:val="721249935"/>
        <w:rPr>
          <w:color w:val="000000"/>
          <w:sz w:val="28"/>
          <w:szCs w:val="28"/>
          <w:lang w:val="ru-RU"/>
        </w:rPr>
      </w:pPr>
      <w:bookmarkStart w:id="951" w:name="n816"/>
      <w:bookmarkEnd w:id="951"/>
      <w:r>
        <w:rPr>
          <w:color w:val="000000"/>
          <w:sz w:val="28"/>
          <w:szCs w:val="28"/>
          <w:lang w:val="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000000" w:rsidRDefault="009705E4">
      <w:pPr>
        <w:pStyle w:val="rvps2"/>
        <w:divId w:val="721249935"/>
        <w:rPr>
          <w:color w:val="000000"/>
          <w:sz w:val="28"/>
          <w:szCs w:val="28"/>
          <w:lang w:val="ru-RU"/>
        </w:rPr>
      </w:pPr>
      <w:bookmarkStart w:id="952" w:name="n817"/>
      <w:bookmarkEnd w:id="952"/>
      <w:r>
        <w:rPr>
          <w:color w:val="000000"/>
          <w:sz w:val="28"/>
          <w:szCs w:val="28"/>
          <w:lang w:val="ru-RU"/>
        </w:rPr>
        <w:t>Примітка. Су</w:t>
      </w:r>
      <w:r>
        <w:rPr>
          <w:color w:val="000000"/>
          <w:sz w:val="28"/>
          <w:szCs w:val="28"/>
          <w:lang w:val="ru-RU"/>
        </w:rPr>
        <w:t>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000000" w:rsidRDefault="009705E4">
      <w:pPr>
        <w:pStyle w:val="rvps2"/>
        <w:divId w:val="721249935"/>
        <w:rPr>
          <w:color w:val="000000"/>
          <w:sz w:val="28"/>
          <w:szCs w:val="28"/>
          <w:lang w:val="ru-RU"/>
        </w:rPr>
      </w:pPr>
      <w:bookmarkStart w:id="953" w:name="n818"/>
      <w:bookmarkEnd w:id="953"/>
      <w:r>
        <w:rPr>
          <w:color w:val="000000"/>
          <w:sz w:val="28"/>
          <w:szCs w:val="28"/>
          <w:lang w:val="ru-RU"/>
        </w:rPr>
        <w:t xml:space="preserve">4) у </w:t>
      </w:r>
      <w:hyperlink r:id="rId286" w:tgtFrame="_blank" w:history="1">
        <w:r>
          <w:rPr>
            <w:color w:val="000099"/>
            <w:sz w:val="28"/>
            <w:szCs w:val="28"/>
            <w:lang w:val="ru-RU"/>
          </w:rPr>
          <w:t>Господарському кодексі України</w:t>
        </w:r>
      </w:hyperlink>
      <w:r>
        <w:rPr>
          <w:color w:val="000000"/>
          <w:sz w:val="28"/>
          <w:szCs w:val="28"/>
          <w:lang w:val="ru-RU"/>
        </w:rPr>
        <w:t xml:space="preserve"> (Відомості Верховної Ради України, 2003 р., №№ 18-22, ст. 144):</w:t>
      </w:r>
    </w:p>
    <w:p w:rsidR="00000000" w:rsidRDefault="009705E4">
      <w:pPr>
        <w:pStyle w:val="rvps2"/>
        <w:divId w:val="721249935"/>
        <w:rPr>
          <w:color w:val="000000"/>
          <w:sz w:val="28"/>
          <w:szCs w:val="28"/>
          <w:lang w:val="ru-RU"/>
        </w:rPr>
      </w:pPr>
      <w:bookmarkStart w:id="954" w:name="n819"/>
      <w:bookmarkEnd w:id="954"/>
      <w:r>
        <w:rPr>
          <w:color w:val="000000"/>
          <w:sz w:val="28"/>
          <w:szCs w:val="28"/>
          <w:lang w:val="ru-RU"/>
        </w:rPr>
        <w:t xml:space="preserve">а) </w:t>
      </w:r>
      <w:hyperlink r:id="rId287" w:anchor="n181" w:tgtFrame="_blank" w:history="1">
        <w:r>
          <w:rPr>
            <w:color w:val="000099"/>
            <w:sz w:val="28"/>
            <w:szCs w:val="28"/>
            <w:lang w:val="ru-RU"/>
          </w:rPr>
          <w:t>статтю 22</w:t>
        </w:r>
      </w:hyperlink>
      <w:r>
        <w:rPr>
          <w:color w:val="000000"/>
          <w:sz w:val="28"/>
          <w:szCs w:val="28"/>
          <w:lang w:val="ru-RU"/>
        </w:rPr>
        <w:t xml:space="preserve"> доповнити част</w:t>
      </w:r>
      <w:r>
        <w:rPr>
          <w:color w:val="000000"/>
          <w:sz w:val="28"/>
          <w:szCs w:val="28"/>
          <w:lang w:val="ru-RU"/>
        </w:rPr>
        <w:t>иною одинадцятою такого змісту:</w:t>
      </w:r>
    </w:p>
    <w:p w:rsidR="00000000" w:rsidRDefault="009705E4">
      <w:pPr>
        <w:pStyle w:val="rvps2"/>
        <w:divId w:val="721249935"/>
        <w:rPr>
          <w:color w:val="000000"/>
          <w:sz w:val="28"/>
          <w:szCs w:val="28"/>
          <w:lang w:val="ru-RU"/>
        </w:rPr>
      </w:pPr>
      <w:bookmarkStart w:id="955" w:name="n820"/>
      <w:bookmarkEnd w:id="955"/>
      <w:r>
        <w:rPr>
          <w:color w:val="000000"/>
          <w:sz w:val="28"/>
          <w:szCs w:val="28"/>
          <w:lang w:val="ru-RU"/>
        </w:rPr>
        <w:t>"11. Суб’єкт господарювання державного сектора економіки запроваджує антикорупційну програму у порядку, визначеному законом";</w:t>
      </w:r>
    </w:p>
    <w:p w:rsidR="00000000" w:rsidRDefault="009705E4">
      <w:pPr>
        <w:pStyle w:val="rvps2"/>
        <w:divId w:val="721249935"/>
        <w:rPr>
          <w:color w:val="000000"/>
          <w:sz w:val="28"/>
          <w:szCs w:val="28"/>
          <w:lang w:val="ru-RU"/>
        </w:rPr>
      </w:pPr>
      <w:bookmarkStart w:id="956" w:name="n821"/>
      <w:bookmarkEnd w:id="956"/>
      <w:r>
        <w:rPr>
          <w:color w:val="000000"/>
          <w:sz w:val="28"/>
          <w:szCs w:val="28"/>
          <w:lang w:val="ru-RU"/>
        </w:rPr>
        <w:t xml:space="preserve">б) </w:t>
      </w:r>
      <w:hyperlink r:id="rId288" w:anchor="n200" w:tgtFrame="_blank" w:history="1">
        <w:r>
          <w:rPr>
            <w:color w:val="000099"/>
            <w:sz w:val="28"/>
            <w:szCs w:val="28"/>
            <w:lang w:val="ru-RU"/>
          </w:rPr>
          <w:t>статтю 24</w:t>
        </w:r>
      </w:hyperlink>
      <w:r>
        <w:rPr>
          <w:color w:val="000000"/>
          <w:sz w:val="28"/>
          <w:szCs w:val="28"/>
          <w:lang w:val="ru-RU"/>
        </w:rPr>
        <w:t xml:space="preserve"> </w:t>
      </w:r>
      <w:r>
        <w:rPr>
          <w:color w:val="000000"/>
          <w:sz w:val="28"/>
          <w:szCs w:val="28"/>
          <w:lang w:val="ru-RU"/>
        </w:rPr>
        <w:t>доповнити частиною шостою такого змісту:</w:t>
      </w:r>
    </w:p>
    <w:p w:rsidR="00000000" w:rsidRDefault="009705E4">
      <w:pPr>
        <w:pStyle w:val="rvps2"/>
        <w:divId w:val="721249935"/>
        <w:rPr>
          <w:color w:val="000000"/>
          <w:sz w:val="28"/>
          <w:szCs w:val="28"/>
          <w:lang w:val="ru-RU"/>
        </w:rPr>
      </w:pPr>
      <w:bookmarkStart w:id="957" w:name="n822"/>
      <w:bookmarkEnd w:id="957"/>
      <w:r>
        <w:rPr>
          <w:color w:val="000000"/>
          <w:sz w:val="28"/>
          <w:szCs w:val="28"/>
          <w:lang w:val="ru-RU"/>
        </w:rPr>
        <w:t>"6. Суб’єкт господарювання комунального сектора економіки запроваджує антикорупційну програму у порядку, визначеному законом";</w:t>
      </w:r>
    </w:p>
    <w:p w:rsidR="00000000" w:rsidRDefault="009705E4">
      <w:pPr>
        <w:pStyle w:val="rvps2"/>
        <w:divId w:val="721249935"/>
        <w:rPr>
          <w:color w:val="000000"/>
          <w:sz w:val="28"/>
          <w:szCs w:val="28"/>
          <w:lang w:val="ru-RU"/>
        </w:rPr>
      </w:pPr>
      <w:bookmarkStart w:id="958" w:name="n823"/>
      <w:bookmarkEnd w:id="958"/>
      <w:r>
        <w:rPr>
          <w:color w:val="000000"/>
          <w:sz w:val="28"/>
          <w:szCs w:val="28"/>
          <w:lang w:val="ru-RU"/>
        </w:rPr>
        <w:t xml:space="preserve">5) у </w:t>
      </w:r>
      <w:hyperlink r:id="rId289" w:tgtFrame="_blank" w:history="1">
        <w:r>
          <w:rPr>
            <w:color w:val="000099"/>
            <w:sz w:val="28"/>
            <w:szCs w:val="28"/>
            <w:lang w:val="ru-RU"/>
          </w:rPr>
          <w:t>Цивільному процесу</w:t>
        </w:r>
        <w:r>
          <w:rPr>
            <w:color w:val="000099"/>
            <w:sz w:val="28"/>
            <w:szCs w:val="28"/>
            <w:lang w:val="ru-RU"/>
          </w:rPr>
          <w:t>альному кодексі України</w:t>
        </w:r>
      </w:hyperlink>
      <w:r>
        <w:rPr>
          <w:color w:val="000000"/>
          <w:sz w:val="28"/>
          <w:szCs w:val="28"/>
          <w:lang w:val="ru-RU"/>
        </w:rPr>
        <w:t xml:space="preserve"> (Відомості Верховної Ради України, 2004 р., №№ 40-42, ст. 492):</w:t>
      </w:r>
    </w:p>
    <w:p w:rsidR="00000000" w:rsidRDefault="009705E4">
      <w:pPr>
        <w:pStyle w:val="rvps2"/>
        <w:divId w:val="721249935"/>
        <w:rPr>
          <w:color w:val="000000"/>
          <w:sz w:val="28"/>
          <w:szCs w:val="28"/>
          <w:lang w:val="ru-RU"/>
        </w:rPr>
      </w:pPr>
      <w:bookmarkStart w:id="959" w:name="n824"/>
      <w:bookmarkEnd w:id="959"/>
      <w:r>
        <w:rPr>
          <w:color w:val="000000"/>
          <w:sz w:val="28"/>
          <w:szCs w:val="28"/>
          <w:lang w:val="ru-RU"/>
        </w:rPr>
        <w:t xml:space="preserve">а) </w:t>
      </w:r>
      <w:hyperlink r:id="rId290" w:anchor="n228" w:tgtFrame="_blank" w:history="1">
        <w:r>
          <w:rPr>
            <w:color w:val="000099"/>
            <w:sz w:val="28"/>
            <w:szCs w:val="28"/>
            <w:lang w:val="ru-RU"/>
          </w:rPr>
          <w:t>частину другу</w:t>
        </w:r>
      </w:hyperlink>
      <w:r>
        <w:rPr>
          <w:color w:val="000000"/>
          <w:sz w:val="28"/>
          <w:szCs w:val="28"/>
          <w:lang w:val="ru-RU"/>
        </w:rPr>
        <w:t xml:space="preserve"> статті 35 доповнити абзацом другим такого змісту:</w:t>
      </w:r>
    </w:p>
    <w:p w:rsidR="00000000" w:rsidRDefault="009705E4">
      <w:pPr>
        <w:pStyle w:val="rvps2"/>
        <w:divId w:val="721249935"/>
        <w:rPr>
          <w:color w:val="000000"/>
          <w:sz w:val="28"/>
          <w:szCs w:val="28"/>
          <w:lang w:val="ru-RU"/>
        </w:rPr>
      </w:pPr>
      <w:bookmarkStart w:id="960" w:name="n825"/>
      <w:bookmarkEnd w:id="960"/>
      <w:r>
        <w:rPr>
          <w:color w:val="000000"/>
          <w:sz w:val="28"/>
          <w:szCs w:val="28"/>
          <w:lang w:val="ru-RU"/>
        </w:rPr>
        <w:t>"Національне аген</w:t>
      </w:r>
      <w:r>
        <w:rPr>
          <w:color w:val="000000"/>
          <w:sz w:val="28"/>
          <w:szCs w:val="28"/>
          <w:lang w:val="ru-RU"/>
        </w:rPr>
        <w:t>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w:t>
      </w:r>
      <w:r>
        <w:rPr>
          <w:color w:val="000000"/>
          <w:sz w:val="28"/>
          <w:szCs w:val="28"/>
          <w:lang w:val="ru-RU"/>
        </w:rPr>
        <w:t>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w:t>
      </w:r>
      <w:r>
        <w:rPr>
          <w:color w:val="000000"/>
          <w:sz w:val="28"/>
          <w:szCs w:val="28"/>
          <w:lang w:val="ru-RU"/>
        </w:rPr>
        <w:t>о членом його сім’ї про порушення вимог Закону України "Про запобігання корупції" іншою особою";</w:t>
      </w:r>
    </w:p>
    <w:p w:rsidR="00000000" w:rsidRDefault="009705E4">
      <w:pPr>
        <w:pStyle w:val="rvps2"/>
        <w:divId w:val="721249935"/>
        <w:rPr>
          <w:color w:val="000000"/>
          <w:sz w:val="28"/>
          <w:szCs w:val="28"/>
          <w:lang w:val="ru-RU"/>
        </w:rPr>
      </w:pPr>
      <w:bookmarkStart w:id="961" w:name="n826"/>
      <w:bookmarkEnd w:id="961"/>
      <w:r>
        <w:rPr>
          <w:color w:val="000000"/>
          <w:sz w:val="28"/>
          <w:szCs w:val="28"/>
          <w:lang w:val="ru-RU"/>
        </w:rPr>
        <w:t xml:space="preserve">б) </w:t>
      </w:r>
      <w:hyperlink r:id="rId291" w:anchor="n2895" w:tgtFrame="_blank" w:history="1">
        <w:r>
          <w:rPr>
            <w:color w:val="000099"/>
            <w:sz w:val="28"/>
            <w:szCs w:val="28"/>
            <w:lang w:val="ru-RU"/>
          </w:rPr>
          <w:t>абзац третій</w:t>
        </w:r>
      </w:hyperlink>
      <w:r>
        <w:rPr>
          <w:color w:val="000000"/>
          <w:sz w:val="28"/>
          <w:szCs w:val="28"/>
          <w:lang w:val="ru-RU"/>
        </w:rPr>
        <w:t xml:space="preserve"> частини першої статті 60 викласти в такій редакції:</w:t>
      </w:r>
    </w:p>
    <w:p w:rsidR="00000000" w:rsidRDefault="009705E4">
      <w:pPr>
        <w:pStyle w:val="rvps2"/>
        <w:divId w:val="721249935"/>
        <w:rPr>
          <w:color w:val="000000"/>
          <w:sz w:val="28"/>
          <w:szCs w:val="28"/>
          <w:lang w:val="ru-RU"/>
        </w:rPr>
      </w:pPr>
      <w:bookmarkStart w:id="962" w:name="n827"/>
      <w:bookmarkEnd w:id="962"/>
      <w:r>
        <w:rPr>
          <w:color w:val="000000"/>
          <w:sz w:val="28"/>
          <w:szCs w:val="28"/>
          <w:lang w:val="ru-RU"/>
        </w:rPr>
        <w:t>"У сп</w:t>
      </w:r>
      <w:r>
        <w:rPr>
          <w:color w:val="000000"/>
          <w:sz w:val="28"/>
          <w:szCs w:val="28"/>
          <w:lang w:val="ru-RU"/>
        </w:rPr>
        <w:t>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w:t>
      </w:r>
      <w:r>
        <w:rPr>
          <w:color w:val="000000"/>
          <w:sz w:val="28"/>
          <w:szCs w:val="28"/>
          <w:lang w:val="ru-RU"/>
        </w:rPr>
        <w:t>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w:t>
      </w:r>
      <w:r>
        <w:rPr>
          <w:color w:val="000000"/>
          <w:sz w:val="28"/>
          <w:szCs w:val="28"/>
          <w:lang w:val="ru-RU"/>
        </w:rPr>
        <w:t>у рішень, вчинених дій покладається на відповідача";</w:t>
      </w:r>
    </w:p>
    <w:p w:rsidR="00000000" w:rsidRDefault="009705E4">
      <w:pPr>
        <w:pStyle w:val="rvps2"/>
        <w:divId w:val="721249935"/>
        <w:rPr>
          <w:color w:val="000000"/>
          <w:sz w:val="28"/>
          <w:szCs w:val="28"/>
          <w:lang w:val="ru-RU"/>
        </w:rPr>
      </w:pPr>
      <w:bookmarkStart w:id="963" w:name="n828"/>
      <w:bookmarkEnd w:id="963"/>
      <w:r>
        <w:rPr>
          <w:color w:val="000000"/>
          <w:sz w:val="28"/>
          <w:szCs w:val="28"/>
          <w:lang w:val="ru-RU"/>
        </w:rPr>
        <w:t xml:space="preserve">6) </w:t>
      </w:r>
      <w:hyperlink r:id="rId292" w:anchor="n499" w:tgtFrame="_blank" w:history="1">
        <w:r>
          <w:rPr>
            <w:color w:val="000099"/>
            <w:sz w:val="28"/>
            <w:szCs w:val="28"/>
            <w:lang w:val="ru-RU"/>
          </w:rPr>
          <w:t>частину другу</w:t>
        </w:r>
      </w:hyperlink>
      <w:r>
        <w:rPr>
          <w:color w:val="000000"/>
          <w:sz w:val="28"/>
          <w:szCs w:val="28"/>
          <w:lang w:val="ru-RU"/>
        </w:rPr>
        <w:t xml:space="preserve"> статті 53 Кодексу адміністративного судочинства України (Відомості Верховної Ради України, 2005 р., №№</w:t>
      </w:r>
      <w:r>
        <w:rPr>
          <w:color w:val="000000"/>
          <w:sz w:val="28"/>
          <w:szCs w:val="28"/>
          <w:lang w:val="ru-RU"/>
        </w:rPr>
        <w:t xml:space="preserve"> 35-37, ст. 446) доповнити абзацом другим такого змісту:</w:t>
      </w:r>
    </w:p>
    <w:p w:rsidR="00000000" w:rsidRDefault="009705E4">
      <w:pPr>
        <w:pStyle w:val="rvps2"/>
        <w:divId w:val="721249935"/>
        <w:rPr>
          <w:color w:val="000000"/>
          <w:sz w:val="28"/>
          <w:szCs w:val="28"/>
          <w:lang w:val="ru-RU"/>
        </w:rPr>
      </w:pPr>
      <w:bookmarkStart w:id="964" w:name="n829"/>
      <w:bookmarkEnd w:id="964"/>
      <w:r>
        <w:rPr>
          <w:color w:val="000000"/>
          <w:sz w:val="28"/>
          <w:szCs w:val="28"/>
          <w:lang w:val="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w:t>
      </w:r>
      <w:r>
        <w:rPr>
          <w:color w:val="000000"/>
          <w:sz w:val="28"/>
          <w:szCs w:val="28"/>
          <w:lang w:val="ru-RU"/>
        </w:rPr>
        <w:t xml:space="preserve">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w:t>
      </w:r>
      <w:r>
        <w:rPr>
          <w:color w:val="000000"/>
          <w:sz w:val="28"/>
          <w:szCs w:val="28"/>
          <w:lang w:val="ru-RU"/>
        </w:rPr>
        <w:t>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000000" w:rsidRDefault="009705E4">
      <w:pPr>
        <w:pStyle w:val="rvps2"/>
        <w:divId w:val="721249935"/>
        <w:rPr>
          <w:color w:val="000000"/>
          <w:sz w:val="28"/>
          <w:szCs w:val="28"/>
          <w:lang w:val="ru-RU"/>
        </w:rPr>
      </w:pPr>
      <w:bookmarkStart w:id="965" w:name="n830"/>
      <w:bookmarkEnd w:id="965"/>
      <w:r>
        <w:rPr>
          <w:color w:val="000000"/>
          <w:sz w:val="28"/>
          <w:szCs w:val="28"/>
          <w:lang w:val="ru-RU"/>
        </w:rPr>
        <w:t xml:space="preserve">7) у </w:t>
      </w:r>
      <w:hyperlink r:id="rId293" w:tgtFrame="_blank" w:history="1">
        <w:r>
          <w:rPr>
            <w:color w:val="000099"/>
            <w:sz w:val="28"/>
            <w:szCs w:val="28"/>
            <w:lang w:val="ru-RU"/>
          </w:rPr>
          <w:t>Кримінальному п</w:t>
        </w:r>
        <w:r>
          <w:rPr>
            <w:color w:val="000099"/>
            <w:sz w:val="28"/>
            <w:szCs w:val="28"/>
            <w:lang w:val="ru-RU"/>
          </w:rPr>
          <w:t>роцесуальному кодексі України</w:t>
        </w:r>
      </w:hyperlink>
      <w:r>
        <w:rPr>
          <w:color w:val="000000"/>
          <w:sz w:val="28"/>
          <w:szCs w:val="28"/>
          <w:lang w:val="ru-RU"/>
        </w:rPr>
        <w:t xml:space="preserve"> (Відомості Верховної Ради України, 2013 р., №№ 9-13, ст. 88):</w:t>
      </w:r>
    </w:p>
    <w:p w:rsidR="00000000" w:rsidRDefault="009705E4">
      <w:pPr>
        <w:pStyle w:val="rvps2"/>
        <w:divId w:val="721249935"/>
        <w:rPr>
          <w:color w:val="000000"/>
          <w:sz w:val="28"/>
          <w:szCs w:val="28"/>
          <w:lang w:val="ru-RU"/>
        </w:rPr>
      </w:pPr>
      <w:bookmarkStart w:id="966" w:name="n831"/>
      <w:bookmarkEnd w:id="966"/>
      <w:r>
        <w:rPr>
          <w:color w:val="000000"/>
          <w:sz w:val="28"/>
          <w:szCs w:val="28"/>
          <w:lang w:val="ru-RU"/>
        </w:rPr>
        <w:t xml:space="preserve">а) </w:t>
      </w:r>
      <w:hyperlink r:id="rId294" w:anchor="n1550" w:tgtFrame="_blank" w:history="1">
        <w:r>
          <w:rPr>
            <w:color w:val="000099"/>
            <w:sz w:val="28"/>
            <w:szCs w:val="28"/>
            <w:lang w:val="ru-RU"/>
          </w:rPr>
          <w:t>частину першу</w:t>
        </w:r>
      </w:hyperlink>
      <w:r>
        <w:rPr>
          <w:color w:val="000000"/>
          <w:sz w:val="28"/>
          <w:szCs w:val="28"/>
          <w:lang w:val="ru-RU"/>
        </w:rPr>
        <w:t xml:space="preserve"> статті 155 доповнити словами "а про відсторонення від посади </w:t>
      </w:r>
      <w:r>
        <w:rPr>
          <w:color w:val="000000"/>
          <w:sz w:val="28"/>
          <w:szCs w:val="28"/>
          <w:lang w:val="ru-RU"/>
        </w:rPr>
        <w:t>члена Національного агентства з питань запобігання корупції - Генеральний прокурор України або його заступник";</w:t>
      </w:r>
    </w:p>
    <w:p w:rsidR="00000000" w:rsidRDefault="009705E4">
      <w:pPr>
        <w:pStyle w:val="rvps2"/>
        <w:divId w:val="721249935"/>
        <w:rPr>
          <w:color w:val="000000"/>
          <w:sz w:val="28"/>
          <w:szCs w:val="28"/>
          <w:lang w:val="ru-RU"/>
        </w:rPr>
      </w:pPr>
      <w:bookmarkStart w:id="967" w:name="n832"/>
      <w:bookmarkEnd w:id="967"/>
      <w:r>
        <w:rPr>
          <w:color w:val="000000"/>
          <w:sz w:val="28"/>
          <w:szCs w:val="28"/>
          <w:lang w:val="ru-RU"/>
        </w:rPr>
        <w:t xml:space="preserve">б) </w:t>
      </w:r>
      <w:hyperlink r:id="rId295" w:anchor="n1579" w:tgtFrame="_blank" w:history="1">
        <w:r>
          <w:rPr>
            <w:color w:val="000099"/>
            <w:sz w:val="28"/>
            <w:szCs w:val="28"/>
            <w:lang w:val="ru-RU"/>
          </w:rPr>
          <w:t>частину першу</w:t>
        </w:r>
      </w:hyperlink>
      <w:r>
        <w:rPr>
          <w:color w:val="000000"/>
          <w:sz w:val="28"/>
          <w:szCs w:val="28"/>
          <w:lang w:val="ru-RU"/>
        </w:rPr>
        <w:t xml:space="preserve"> статті 158 після слова "Прокурор" доповни</w:t>
      </w:r>
      <w:r>
        <w:rPr>
          <w:color w:val="000000"/>
          <w:sz w:val="28"/>
          <w:szCs w:val="28"/>
          <w:lang w:val="ru-RU"/>
        </w:rPr>
        <w:t>ти словами "а щодо члена Національного агентства з питань запобігання корупції Генеральний прокурор України або його заступник";</w:t>
      </w:r>
    </w:p>
    <w:p w:rsidR="00000000" w:rsidRDefault="009705E4">
      <w:pPr>
        <w:pStyle w:val="rvps2"/>
        <w:divId w:val="721249935"/>
        <w:rPr>
          <w:color w:val="000000"/>
          <w:sz w:val="28"/>
          <w:szCs w:val="28"/>
          <w:lang w:val="ru-RU"/>
        </w:rPr>
      </w:pPr>
      <w:bookmarkStart w:id="968" w:name="n833"/>
      <w:bookmarkEnd w:id="968"/>
      <w:r>
        <w:rPr>
          <w:color w:val="000000"/>
          <w:sz w:val="28"/>
          <w:szCs w:val="28"/>
          <w:lang w:val="ru-RU"/>
        </w:rPr>
        <w:t xml:space="preserve">в) </w:t>
      </w:r>
      <w:hyperlink r:id="rId296" w:anchor="n3856" w:tgtFrame="_blank" w:history="1">
        <w:r>
          <w:rPr>
            <w:color w:val="000099"/>
            <w:sz w:val="28"/>
            <w:szCs w:val="28"/>
            <w:lang w:val="ru-RU"/>
          </w:rPr>
          <w:t>частину першу</w:t>
        </w:r>
      </w:hyperlink>
      <w:r>
        <w:rPr>
          <w:color w:val="000000"/>
          <w:sz w:val="28"/>
          <w:szCs w:val="28"/>
          <w:lang w:val="ru-RU"/>
        </w:rPr>
        <w:t xml:space="preserve"> </w:t>
      </w:r>
      <w:r>
        <w:rPr>
          <w:color w:val="000000"/>
          <w:sz w:val="28"/>
          <w:szCs w:val="28"/>
          <w:lang w:val="ru-RU"/>
        </w:rPr>
        <w:t>статті 480 доповнити пунктом 9 такого змісту:</w:t>
      </w:r>
    </w:p>
    <w:p w:rsidR="00000000" w:rsidRDefault="009705E4">
      <w:pPr>
        <w:pStyle w:val="rvps2"/>
        <w:divId w:val="721249935"/>
        <w:rPr>
          <w:color w:val="000000"/>
          <w:sz w:val="28"/>
          <w:szCs w:val="28"/>
          <w:lang w:val="ru-RU"/>
        </w:rPr>
      </w:pPr>
      <w:bookmarkStart w:id="969" w:name="n834"/>
      <w:bookmarkEnd w:id="969"/>
      <w:r>
        <w:rPr>
          <w:color w:val="000000"/>
          <w:sz w:val="28"/>
          <w:szCs w:val="28"/>
          <w:lang w:val="ru-RU"/>
        </w:rPr>
        <w:t>"9) члена Національного агентства з питань запобігання корупції";</w:t>
      </w:r>
    </w:p>
    <w:p w:rsidR="00000000" w:rsidRDefault="009705E4">
      <w:pPr>
        <w:pStyle w:val="rvps2"/>
        <w:divId w:val="721249935"/>
        <w:rPr>
          <w:color w:val="000000"/>
          <w:sz w:val="28"/>
          <w:szCs w:val="28"/>
          <w:lang w:val="ru-RU"/>
        </w:rPr>
      </w:pPr>
      <w:bookmarkStart w:id="970" w:name="n835"/>
      <w:bookmarkEnd w:id="970"/>
      <w:r>
        <w:rPr>
          <w:color w:val="000000"/>
          <w:sz w:val="28"/>
          <w:szCs w:val="28"/>
          <w:lang w:val="ru-RU"/>
        </w:rPr>
        <w:t xml:space="preserve">г) </w:t>
      </w:r>
      <w:hyperlink r:id="rId297" w:anchor="n3868" w:tgtFrame="_blank" w:history="1">
        <w:r>
          <w:rPr>
            <w:color w:val="000099"/>
            <w:sz w:val="28"/>
            <w:szCs w:val="28"/>
            <w:lang w:val="ru-RU"/>
          </w:rPr>
          <w:t>пункт 2</w:t>
        </w:r>
      </w:hyperlink>
      <w:r>
        <w:rPr>
          <w:color w:val="000000"/>
          <w:sz w:val="28"/>
          <w:szCs w:val="28"/>
          <w:lang w:val="ru-RU"/>
        </w:rPr>
        <w:t xml:space="preserve"> частини першої статті 481 після слів "заступник</w:t>
      </w:r>
      <w:r>
        <w:rPr>
          <w:color w:val="000000"/>
          <w:sz w:val="28"/>
          <w:szCs w:val="28"/>
          <w:lang w:val="ru-RU"/>
        </w:rPr>
        <w:t>ам Генерального прокурора України" доповнити словами "члену Національного агентства з питань запобігання корупції";</w:t>
      </w:r>
    </w:p>
    <w:p w:rsidR="00000000" w:rsidRDefault="009705E4">
      <w:pPr>
        <w:pStyle w:val="rvps2"/>
        <w:divId w:val="721249935"/>
        <w:rPr>
          <w:color w:val="000000"/>
          <w:sz w:val="28"/>
          <w:szCs w:val="28"/>
          <w:lang w:val="ru-RU"/>
        </w:rPr>
      </w:pPr>
      <w:bookmarkStart w:id="971" w:name="n836"/>
      <w:bookmarkEnd w:id="971"/>
      <w:r>
        <w:rPr>
          <w:color w:val="000000"/>
          <w:sz w:val="28"/>
          <w:szCs w:val="28"/>
          <w:lang w:val="ru-RU"/>
        </w:rPr>
        <w:t xml:space="preserve">8) у </w:t>
      </w:r>
      <w:hyperlink r:id="rId298" w:tgtFrame="_blank" w:history="1">
        <w:r>
          <w:rPr>
            <w:color w:val="000099"/>
            <w:sz w:val="28"/>
            <w:szCs w:val="28"/>
            <w:lang w:val="ru-RU"/>
          </w:rPr>
          <w:t>Законі України</w:t>
        </w:r>
      </w:hyperlink>
      <w:r>
        <w:rPr>
          <w:color w:val="000000"/>
          <w:sz w:val="28"/>
          <w:szCs w:val="28"/>
          <w:lang w:val="ru-RU"/>
        </w:rPr>
        <w:t xml:space="preserve"> "Про державну службу" (Відомості Верховної Ради України</w:t>
      </w:r>
      <w:r>
        <w:rPr>
          <w:color w:val="000000"/>
          <w:sz w:val="28"/>
          <w:szCs w:val="28"/>
          <w:lang w:val="ru-RU"/>
        </w:rPr>
        <w:t>, 1993 р., № 52, ст. 490; 2011 р., № 41, ст. 416; 2013 р., № 14, ст. 89; 2014 р., № 11, ст. 132):</w:t>
      </w:r>
    </w:p>
    <w:p w:rsidR="00000000" w:rsidRDefault="009705E4">
      <w:pPr>
        <w:pStyle w:val="rvps2"/>
        <w:divId w:val="721249935"/>
        <w:rPr>
          <w:color w:val="000000"/>
          <w:sz w:val="28"/>
          <w:szCs w:val="28"/>
          <w:lang w:val="ru-RU"/>
        </w:rPr>
      </w:pPr>
      <w:bookmarkStart w:id="972" w:name="n1079"/>
      <w:bookmarkEnd w:id="972"/>
      <w:r>
        <w:rPr>
          <w:rStyle w:val="rvts46"/>
          <w:lang w:val="ru-RU"/>
        </w:rPr>
        <w:t xml:space="preserve">{Зміни до Закону (крім змін до статті 37) втратили чинність на підставі Закону </w:t>
      </w:r>
      <w:hyperlink r:id="rId299" w:anchor="n952" w:tgtFrame="_blank" w:history="1">
        <w:r>
          <w:rPr>
            <w:i/>
            <w:iCs/>
            <w:color w:val="000099"/>
            <w:sz w:val="28"/>
            <w:szCs w:val="28"/>
            <w:lang w:val="ru-RU"/>
          </w:rPr>
          <w:t>№ 889-VIII від 10.12.2015</w:t>
        </w:r>
      </w:hyperlink>
      <w:r>
        <w:rPr>
          <w:rStyle w:val="rvts46"/>
          <w:lang w:val="ru-RU"/>
        </w:rPr>
        <w:t>}</w:t>
      </w:r>
    </w:p>
    <w:p w:rsidR="00000000" w:rsidRDefault="009705E4">
      <w:pPr>
        <w:pStyle w:val="rvps2"/>
        <w:divId w:val="721249935"/>
        <w:rPr>
          <w:color w:val="000000"/>
          <w:sz w:val="28"/>
          <w:szCs w:val="28"/>
          <w:lang w:val="ru-RU"/>
        </w:rPr>
      </w:pPr>
      <w:bookmarkStart w:id="973" w:name="n853"/>
      <w:bookmarkEnd w:id="973"/>
      <w:r>
        <w:rPr>
          <w:color w:val="000000"/>
          <w:sz w:val="28"/>
          <w:szCs w:val="28"/>
          <w:lang w:val="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w:t>
      </w:r>
      <w:r>
        <w:rPr>
          <w:color w:val="000000"/>
          <w:sz w:val="28"/>
          <w:szCs w:val="28"/>
          <w:lang w:val="ru-RU"/>
        </w:rPr>
        <w:t>" замінити словами "адміністративної відповідальності за вчинене правопорушення, пов’язане з корупцією";</w:t>
      </w:r>
    </w:p>
    <w:p w:rsidR="00000000" w:rsidRDefault="009705E4">
      <w:pPr>
        <w:pStyle w:val="rvps2"/>
        <w:divId w:val="721249935"/>
        <w:rPr>
          <w:color w:val="000000"/>
          <w:sz w:val="28"/>
          <w:szCs w:val="28"/>
          <w:lang w:val="ru-RU"/>
        </w:rPr>
      </w:pPr>
      <w:bookmarkStart w:id="974" w:name="n854"/>
      <w:bookmarkEnd w:id="974"/>
      <w:r>
        <w:rPr>
          <w:rStyle w:val="rvts46"/>
          <w:lang w:val="ru-RU"/>
        </w:rPr>
        <w:t xml:space="preserve">{Підпункт 9 пункту 5 розділу XIII втратив чиннсть на підставі Закону </w:t>
      </w:r>
      <w:hyperlink r:id="rId300" w:anchor="n685" w:tgtFrame="_blank" w:history="1">
        <w:r>
          <w:rPr>
            <w:i/>
            <w:iCs/>
            <w:color w:val="000099"/>
            <w:sz w:val="28"/>
            <w:szCs w:val="28"/>
            <w:lang w:val="ru-RU"/>
          </w:rPr>
          <w:t>№ 2136-VIII від 13.07.2017</w:t>
        </w:r>
      </w:hyperlink>
      <w:r>
        <w:rPr>
          <w:rStyle w:val="rvts46"/>
          <w:lang w:val="ru-RU"/>
        </w:rPr>
        <w:t>}</w:t>
      </w:r>
    </w:p>
    <w:p w:rsidR="00000000" w:rsidRDefault="009705E4">
      <w:pPr>
        <w:pStyle w:val="rvps2"/>
        <w:divId w:val="721249935"/>
        <w:rPr>
          <w:color w:val="000000"/>
          <w:sz w:val="28"/>
          <w:szCs w:val="28"/>
          <w:lang w:val="ru-RU"/>
        </w:rPr>
      </w:pPr>
      <w:bookmarkStart w:id="975" w:name="n868"/>
      <w:bookmarkEnd w:id="975"/>
      <w:r>
        <w:rPr>
          <w:color w:val="000000"/>
          <w:sz w:val="28"/>
          <w:szCs w:val="28"/>
          <w:lang w:val="ru-RU"/>
        </w:rPr>
        <w:t xml:space="preserve">10) у </w:t>
      </w:r>
      <w:hyperlink r:id="rId301" w:tgtFrame="_blank" w:history="1">
        <w:r>
          <w:rPr>
            <w:color w:val="000099"/>
            <w:sz w:val="28"/>
            <w:szCs w:val="28"/>
            <w:lang w:val="ru-RU"/>
          </w:rPr>
          <w:t>Законі України</w:t>
        </w:r>
      </w:hyperlink>
      <w:r>
        <w:rPr>
          <w:color w:val="000000"/>
          <w:sz w:val="28"/>
          <w:szCs w:val="28"/>
          <w:lang w:val="ru-RU"/>
        </w:rPr>
        <w:t xml:space="preserve"> "Про місцеве самоврядування в Україні" (Відомості Верховної Ради України, 1997 р., № 24, ст. 170 із наступними змінами):</w:t>
      </w:r>
    </w:p>
    <w:p w:rsidR="00000000" w:rsidRDefault="009705E4">
      <w:pPr>
        <w:pStyle w:val="rvps2"/>
        <w:divId w:val="721249935"/>
        <w:rPr>
          <w:color w:val="000000"/>
          <w:sz w:val="28"/>
          <w:szCs w:val="28"/>
          <w:lang w:val="ru-RU"/>
        </w:rPr>
      </w:pPr>
      <w:bookmarkStart w:id="976" w:name="n869"/>
      <w:bookmarkEnd w:id="976"/>
      <w:r>
        <w:rPr>
          <w:color w:val="000000"/>
          <w:sz w:val="28"/>
          <w:szCs w:val="28"/>
          <w:lang w:val="ru-RU"/>
        </w:rPr>
        <w:t xml:space="preserve">а) у </w:t>
      </w:r>
      <w:hyperlink r:id="rId302" w:anchor="n856" w:tgtFrame="_blank" w:history="1">
        <w:r>
          <w:rPr>
            <w:color w:val="000099"/>
            <w:sz w:val="28"/>
            <w:szCs w:val="28"/>
            <w:lang w:val="ru-RU"/>
          </w:rPr>
          <w:t>статті 55</w:t>
        </w:r>
      </w:hyperlink>
      <w:r>
        <w:rPr>
          <w:color w:val="000000"/>
          <w:sz w:val="28"/>
          <w:szCs w:val="28"/>
          <w:lang w:val="ru-RU"/>
        </w:rPr>
        <w:t>:</w:t>
      </w:r>
    </w:p>
    <w:bookmarkStart w:id="977" w:name="n870"/>
    <w:bookmarkEnd w:id="977"/>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"https://zakon.help/laws/show/280/97-%D0%B2%D1%80/paran861" \l "n861"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частину третю</w:t>
      </w:r>
      <w:r>
        <w:rPr>
          <w:color w:val="000000"/>
          <w:sz w:val="28"/>
          <w:szCs w:val="28"/>
          <w:lang w:val="ru-RU"/>
        </w:rPr>
        <w:fldChar w:fldCharType="end"/>
      </w:r>
      <w:r>
        <w:rPr>
          <w:color w:val="000000"/>
          <w:sz w:val="28"/>
          <w:szCs w:val="28"/>
          <w:lang w:val="ru-RU"/>
        </w:rPr>
        <w:t xml:space="preserve"> доповнити словами "входити до складу прав</w:t>
      </w:r>
      <w:r>
        <w:rPr>
          <w:color w:val="000000"/>
          <w:sz w:val="28"/>
          <w:szCs w:val="28"/>
          <w:lang w:val="ru-RU"/>
        </w:rPr>
        <w:t>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w:t>
      </w:r>
      <w:r>
        <w:rPr>
          <w:color w:val="000000"/>
          <w:sz w:val="28"/>
          <w:szCs w:val="28"/>
          <w:lang w:val="ru-RU"/>
        </w:rPr>
        <w:t>ромаді, та представляють інтереси держави чи територіальної громади в раді (спостережній раді), ревізійній комісії господарської організації)";</w:t>
      </w:r>
    </w:p>
    <w:p w:rsidR="00000000" w:rsidRDefault="009705E4">
      <w:pPr>
        <w:pStyle w:val="rvps2"/>
        <w:divId w:val="721249935"/>
        <w:rPr>
          <w:color w:val="000000"/>
          <w:sz w:val="28"/>
          <w:szCs w:val="28"/>
          <w:lang w:val="ru-RU"/>
        </w:rPr>
      </w:pPr>
      <w:bookmarkStart w:id="978" w:name="n871"/>
      <w:bookmarkEnd w:id="978"/>
      <w:r>
        <w:rPr>
          <w:color w:val="000000"/>
          <w:sz w:val="28"/>
          <w:szCs w:val="28"/>
          <w:lang w:val="ru-RU"/>
        </w:rPr>
        <w:t xml:space="preserve">абзаци </w:t>
      </w:r>
      <w:hyperlink r:id="rId303" w:anchor="n866" w:tgtFrame="_blank" w:history="1">
        <w:r>
          <w:rPr>
            <w:color w:val="000099"/>
            <w:sz w:val="28"/>
            <w:szCs w:val="28"/>
            <w:lang w:val="ru-RU"/>
          </w:rPr>
          <w:t xml:space="preserve">перший - </w:t>
        </w:r>
        <w:r>
          <w:rPr>
            <w:color w:val="000099"/>
            <w:sz w:val="28"/>
            <w:szCs w:val="28"/>
            <w:lang w:val="ru-RU"/>
          </w:rPr>
          <w:t>четвертий</w:t>
        </w:r>
      </w:hyperlink>
      <w:r>
        <w:rPr>
          <w:color w:val="000000"/>
          <w:sz w:val="28"/>
          <w:szCs w:val="28"/>
          <w:lang w:val="ru-RU"/>
        </w:rPr>
        <w:t xml:space="preserve"> частини п’ятої замінити одним абзацом такого змісту:</w:t>
      </w:r>
    </w:p>
    <w:p w:rsidR="00000000" w:rsidRDefault="009705E4">
      <w:pPr>
        <w:pStyle w:val="rvps2"/>
        <w:divId w:val="721249935"/>
        <w:rPr>
          <w:color w:val="000000"/>
          <w:sz w:val="28"/>
          <w:szCs w:val="28"/>
          <w:lang w:val="ru-RU"/>
        </w:rPr>
      </w:pPr>
      <w:bookmarkStart w:id="979" w:name="n872"/>
      <w:bookmarkEnd w:id="979"/>
      <w:r>
        <w:rPr>
          <w:color w:val="000000"/>
          <w:sz w:val="28"/>
          <w:szCs w:val="28"/>
          <w:lang w:val="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w:t>
      </w:r>
      <w:r>
        <w:rPr>
          <w:color w:val="000000"/>
          <w:sz w:val="28"/>
          <w:szCs w:val="28"/>
          <w:lang w:val="ru-RU"/>
        </w:rPr>
        <w:t>ї ради про складення ним повноважень голови ради".</w:t>
      </w:r>
    </w:p>
    <w:p w:rsidR="00000000" w:rsidRDefault="009705E4">
      <w:pPr>
        <w:pStyle w:val="rvps2"/>
        <w:divId w:val="721249935"/>
        <w:rPr>
          <w:color w:val="000000"/>
          <w:sz w:val="28"/>
          <w:szCs w:val="28"/>
          <w:lang w:val="ru-RU"/>
        </w:rPr>
      </w:pPr>
      <w:bookmarkStart w:id="980" w:name="n873"/>
      <w:bookmarkEnd w:id="980"/>
      <w:r>
        <w:rPr>
          <w:color w:val="000000"/>
          <w:sz w:val="28"/>
          <w:szCs w:val="28"/>
          <w:lang w:val="ru-RU"/>
        </w:rPr>
        <w:t>У зв’язку з цим абзац п’ятий вважати абзацом другим;</w:t>
      </w:r>
    </w:p>
    <w:p w:rsidR="00000000" w:rsidRDefault="009705E4">
      <w:pPr>
        <w:pStyle w:val="rvps2"/>
        <w:divId w:val="721249935"/>
        <w:rPr>
          <w:color w:val="000000"/>
          <w:sz w:val="28"/>
          <w:szCs w:val="28"/>
          <w:lang w:val="ru-RU"/>
        </w:rPr>
      </w:pPr>
      <w:bookmarkStart w:id="981" w:name="n874"/>
      <w:bookmarkEnd w:id="981"/>
      <w:r>
        <w:rPr>
          <w:color w:val="000000"/>
          <w:sz w:val="28"/>
          <w:szCs w:val="28"/>
          <w:lang w:val="ru-RU"/>
        </w:rPr>
        <w:t xml:space="preserve">б) абзаци </w:t>
      </w:r>
      <w:hyperlink r:id="rId304" w:anchor="n900" w:tgtFrame="_blank" w:history="1">
        <w:r>
          <w:rPr>
            <w:color w:val="000099"/>
            <w:sz w:val="28"/>
            <w:szCs w:val="28"/>
            <w:lang w:val="ru-RU"/>
          </w:rPr>
          <w:t>перший - четвертий</w:t>
        </w:r>
      </w:hyperlink>
      <w:r>
        <w:rPr>
          <w:color w:val="000000"/>
          <w:sz w:val="28"/>
          <w:szCs w:val="28"/>
          <w:lang w:val="ru-RU"/>
        </w:rPr>
        <w:t xml:space="preserve"> частини четвертої статті 56</w:t>
      </w:r>
      <w:r>
        <w:rPr>
          <w:color w:val="000000"/>
          <w:sz w:val="28"/>
          <w:szCs w:val="28"/>
          <w:lang w:val="ru-RU"/>
        </w:rPr>
        <w:t xml:space="preserve"> замінити одним абзацом такого змісту:</w:t>
      </w:r>
    </w:p>
    <w:p w:rsidR="00000000" w:rsidRDefault="009705E4">
      <w:pPr>
        <w:pStyle w:val="rvps2"/>
        <w:divId w:val="721249935"/>
        <w:rPr>
          <w:color w:val="000000"/>
          <w:sz w:val="28"/>
          <w:szCs w:val="28"/>
          <w:lang w:val="ru-RU"/>
        </w:rPr>
      </w:pPr>
      <w:bookmarkStart w:id="982" w:name="n875"/>
      <w:bookmarkEnd w:id="982"/>
      <w:r>
        <w:rPr>
          <w:color w:val="000000"/>
          <w:sz w:val="28"/>
          <w:szCs w:val="28"/>
          <w:lang w:val="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w:t>
      </w:r>
      <w:r>
        <w:rPr>
          <w:color w:val="000000"/>
          <w:sz w:val="28"/>
          <w:szCs w:val="28"/>
          <w:lang w:val="ru-RU"/>
        </w:rPr>
        <w:t>зі звернення з особистою заявою до відповідної ради про складення ним повноважень заступника (першого заступника) голови ради";</w:t>
      </w:r>
    </w:p>
    <w:p w:rsidR="00000000" w:rsidRDefault="009705E4">
      <w:pPr>
        <w:pStyle w:val="rvps2"/>
        <w:divId w:val="721249935"/>
        <w:rPr>
          <w:color w:val="000000"/>
          <w:sz w:val="28"/>
          <w:szCs w:val="28"/>
          <w:lang w:val="ru-RU"/>
        </w:rPr>
      </w:pPr>
      <w:bookmarkStart w:id="983" w:name="n876"/>
      <w:bookmarkEnd w:id="983"/>
      <w:r>
        <w:rPr>
          <w:color w:val="000000"/>
          <w:sz w:val="28"/>
          <w:szCs w:val="28"/>
          <w:lang w:val="ru-RU"/>
        </w:rPr>
        <w:t>в) доповнити статтею 59</w:t>
      </w:r>
      <w:r>
        <w:rPr>
          <w:rStyle w:val="rvts37"/>
          <w:sz w:val="2"/>
          <w:szCs w:val="2"/>
          <w:lang w:val="ru-RU"/>
        </w:rPr>
        <w:t>-</w:t>
      </w:r>
      <w:r>
        <w:rPr>
          <w:rStyle w:val="rvts37"/>
          <w:lang w:val="ru-RU"/>
        </w:rPr>
        <w:t>1</w:t>
      </w:r>
      <w:r>
        <w:rPr>
          <w:color w:val="000000"/>
          <w:sz w:val="28"/>
          <w:szCs w:val="28"/>
          <w:lang w:val="ru-RU"/>
        </w:rPr>
        <w:t xml:space="preserve"> такого змісту:</w:t>
      </w:r>
    </w:p>
    <w:p w:rsidR="00000000" w:rsidRDefault="009705E4">
      <w:pPr>
        <w:pStyle w:val="rvps2"/>
        <w:divId w:val="721249935"/>
        <w:rPr>
          <w:color w:val="000000"/>
          <w:sz w:val="28"/>
          <w:szCs w:val="28"/>
          <w:lang w:val="ru-RU"/>
        </w:rPr>
      </w:pPr>
      <w:bookmarkStart w:id="984" w:name="n877"/>
      <w:bookmarkEnd w:id="984"/>
      <w:r>
        <w:rPr>
          <w:color w:val="000000"/>
          <w:sz w:val="28"/>
          <w:szCs w:val="28"/>
          <w:lang w:val="ru-RU"/>
        </w:rPr>
        <w:t>"</w:t>
      </w:r>
      <w:r>
        <w:rPr>
          <w:rStyle w:val="rvts44"/>
          <w:lang w:val="ru-RU"/>
        </w:rPr>
        <w:t>Стаття 59</w:t>
      </w:r>
      <w:r>
        <w:rPr>
          <w:rStyle w:val="rvts37"/>
          <w:sz w:val="2"/>
          <w:szCs w:val="2"/>
          <w:lang w:val="ru-RU"/>
        </w:rPr>
        <w:t>-</w:t>
      </w:r>
      <w:r>
        <w:rPr>
          <w:rStyle w:val="rvts37"/>
          <w:lang w:val="ru-RU"/>
        </w:rPr>
        <w:t>1</w:t>
      </w:r>
      <w:r>
        <w:rPr>
          <w:color w:val="000000"/>
          <w:sz w:val="28"/>
          <w:szCs w:val="28"/>
          <w:lang w:val="ru-RU"/>
        </w:rPr>
        <w:t>. Конфлікт інтересів</w:t>
      </w:r>
    </w:p>
    <w:p w:rsidR="00000000" w:rsidRDefault="009705E4">
      <w:pPr>
        <w:pStyle w:val="rvps2"/>
        <w:divId w:val="721249935"/>
        <w:rPr>
          <w:color w:val="000000"/>
          <w:sz w:val="28"/>
          <w:szCs w:val="28"/>
          <w:lang w:val="ru-RU"/>
        </w:rPr>
      </w:pPr>
      <w:bookmarkStart w:id="985" w:name="n878"/>
      <w:bookmarkEnd w:id="985"/>
      <w:r>
        <w:rPr>
          <w:color w:val="000000"/>
          <w:sz w:val="28"/>
          <w:szCs w:val="28"/>
          <w:lang w:val="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w:t>
      </w:r>
      <w:r>
        <w:rPr>
          <w:color w:val="000000"/>
          <w:sz w:val="28"/>
          <w:szCs w:val="28"/>
          <w:lang w:val="ru-RU"/>
        </w:rPr>
        <w:t>тійного публічного оголошення про це під час засідання ради, на якому розглядається відповідне питання.</w:t>
      </w:r>
    </w:p>
    <w:p w:rsidR="00000000" w:rsidRDefault="009705E4">
      <w:pPr>
        <w:pStyle w:val="rvps2"/>
        <w:divId w:val="721249935"/>
        <w:rPr>
          <w:color w:val="000000"/>
          <w:sz w:val="28"/>
          <w:szCs w:val="28"/>
          <w:lang w:val="ru-RU"/>
        </w:rPr>
      </w:pPr>
      <w:bookmarkStart w:id="986" w:name="n879"/>
      <w:bookmarkEnd w:id="986"/>
      <w:r>
        <w:rPr>
          <w:color w:val="000000"/>
          <w:sz w:val="28"/>
          <w:szCs w:val="28"/>
          <w:lang w:val="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w:t>
      </w:r>
      <w:r>
        <w:rPr>
          <w:color w:val="000000"/>
          <w:sz w:val="28"/>
          <w:szCs w:val="28"/>
          <w:lang w:val="ru-RU"/>
        </w:rPr>
        <w:t>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000000" w:rsidRDefault="009705E4">
      <w:pPr>
        <w:pStyle w:val="rvps2"/>
        <w:divId w:val="721249935"/>
        <w:rPr>
          <w:color w:val="000000"/>
          <w:sz w:val="28"/>
          <w:szCs w:val="28"/>
          <w:lang w:val="ru-RU"/>
        </w:rPr>
      </w:pPr>
      <w:bookmarkStart w:id="987" w:name="n880"/>
      <w:bookmarkEnd w:id="987"/>
      <w:r>
        <w:rPr>
          <w:color w:val="000000"/>
          <w:sz w:val="28"/>
          <w:szCs w:val="28"/>
          <w:lang w:val="ru-RU"/>
        </w:rPr>
        <w:t>Примітка. Терміни "реальний конфлікт інтересів", "потенційний конфлікт інтересів", "непр</w:t>
      </w:r>
      <w:r>
        <w:rPr>
          <w:color w:val="000000"/>
          <w:sz w:val="28"/>
          <w:szCs w:val="28"/>
          <w:lang w:val="ru-RU"/>
        </w:rPr>
        <w:t>авомірна вигода", "подарунок" вживаються у значенні, наведеному в Законі України "Про запобігання корупції";</w:t>
      </w:r>
    </w:p>
    <w:p w:rsidR="00000000" w:rsidRDefault="009705E4">
      <w:pPr>
        <w:pStyle w:val="rvps2"/>
        <w:divId w:val="721249935"/>
        <w:rPr>
          <w:color w:val="000000"/>
          <w:sz w:val="28"/>
          <w:szCs w:val="28"/>
          <w:lang w:val="ru-RU"/>
        </w:rPr>
      </w:pPr>
      <w:bookmarkStart w:id="988" w:name="n881"/>
      <w:bookmarkEnd w:id="988"/>
      <w:r>
        <w:rPr>
          <w:color w:val="000000"/>
          <w:sz w:val="28"/>
          <w:szCs w:val="28"/>
          <w:lang w:val="ru-RU"/>
        </w:rPr>
        <w:t xml:space="preserve">г) у </w:t>
      </w:r>
      <w:hyperlink r:id="rId305" w:anchor="n1059" w:tgtFrame="_blank" w:history="1">
        <w:r>
          <w:rPr>
            <w:color w:val="000099"/>
            <w:sz w:val="28"/>
            <w:szCs w:val="28"/>
            <w:lang w:val="ru-RU"/>
          </w:rPr>
          <w:t>статті 79</w:t>
        </w:r>
      </w:hyperlink>
      <w:r>
        <w:rPr>
          <w:color w:val="000000"/>
          <w:sz w:val="28"/>
          <w:szCs w:val="28"/>
          <w:lang w:val="ru-RU"/>
        </w:rPr>
        <w:t>:</w:t>
      </w:r>
    </w:p>
    <w:p w:rsidR="00000000" w:rsidRDefault="009705E4">
      <w:pPr>
        <w:pStyle w:val="rvps2"/>
        <w:divId w:val="721249935"/>
        <w:rPr>
          <w:color w:val="000000"/>
          <w:sz w:val="28"/>
          <w:szCs w:val="28"/>
          <w:lang w:val="ru-RU"/>
        </w:rPr>
      </w:pPr>
      <w:bookmarkStart w:id="989" w:name="n882"/>
      <w:bookmarkEnd w:id="989"/>
      <w:r>
        <w:rPr>
          <w:color w:val="000000"/>
          <w:sz w:val="28"/>
          <w:szCs w:val="28"/>
          <w:lang w:val="ru-RU"/>
        </w:rPr>
        <w:t xml:space="preserve">у </w:t>
      </w:r>
      <w:hyperlink r:id="rId306" w:anchor="n1061" w:tgtFrame="_blank" w:history="1">
        <w:r>
          <w:rPr>
            <w:color w:val="000099"/>
            <w:sz w:val="28"/>
            <w:szCs w:val="28"/>
            <w:lang w:val="ru-RU"/>
          </w:rPr>
          <w:t>частині першій</w:t>
        </w:r>
      </w:hyperlink>
      <w:r>
        <w:rPr>
          <w:color w:val="000000"/>
          <w:sz w:val="28"/>
          <w:szCs w:val="28"/>
          <w:lang w:val="ru-RU"/>
        </w:rPr>
        <w:t>:</w:t>
      </w:r>
    </w:p>
    <w:bookmarkStart w:id="990" w:name="n883"/>
    <w:bookmarkEnd w:id="990"/>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"https://zakon.help/laws/show/280/97-%D0%B2%D1%80/paran1066" \l "n1066"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пункт 3</w:t>
      </w:r>
      <w:r>
        <w:rPr>
          <w:color w:val="000000"/>
          <w:sz w:val="28"/>
          <w:szCs w:val="28"/>
          <w:lang w:val="ru-RU"/>
        </w:rPr>
        <w:fldChar w:fldCharType="end"/>
      </w:r>
      <w:hyperlink r:id="rId307" w:anchor="n1066" w:tgtFrame="_blank" w:history="1">
        <w:r>
          <w:rPr>
            <w:b/>
            <w:bCs/>
            <w:color w:val="000099"/>
            <w:sz w:val="2"/>
            <w:szCs w:val="2"/>
            <w:vertAlign w:val="superscript"/>
            <w:lang w:val="ru-RU"/>
          </w:rPr>
          <w:t>-</w:t>
        </w:r>
        <w:r>
          <w:rPr>
            <w:b/>
            <w:bCs/>
            <w:color w:val="000099"/>
            <w:sz w:val="16"/>
            <w:szCs w:val="16"/>
            <w:vertAlign w:val="superscript"/>
            <w:lang w:val="ru-RU"/>
          </w:rPr>
          <w:t>1</w:t>
        </w:r>
      </w:hyperlink>
      <w:r>
        <w:rPr>
          <w:color w:val="000000"/>
          <w:sz w:val="28"/>
          <w:szCs w:val="28"/>
          <w:lang w:val="ru-RU"/>
        </w:rPr>
        <w:t xml:space="preserve"> викласти в такій редакції:</w:t>
      </w:r>
    </w:p>
    <w:p w:rsidR="00000000" w:rsidRDefault="009705E4">
      <w:pPr>
        <w:pStyle w:val="rvps2"/>
        <w:divId w:val="721249935"/>
        <w:rPr>
          <w:color w:val="000000"/>
          <w:sz w:val="28"/>
          <w:szCs w:val="28"/>
          <w:lang w:val="ru-RU"/>
        </w:rPr>
      </w:pPr>
      <w:bookmarkStart w:id="991" w:name="n884"/>
      <w:bookmarkEnd w:id="991"/>
      <w:r>
        <w:rPr>
          <w:color w:val="000000"/>
          <w:sz w:val="28"/>
          <w:szCs w:val="28"/>
          <w:lang w:val="ru-RU"/>
        </w:rPr>
        <w:t>"3</w:t>
      </w:r>
      <w:r>
        <w:rPr>
          <w:rStyle w:val="rvts37"/>
          <w:sz w:val="2"/>
          <w:szCs w:val="2"/>
          <w:lang w:val="ru-RU"/>
        </w:rPr>
        <w:t>-</w:t>
      </w:r>
      <w:r>
        <w:rPr>
          <w:rStyle w:val="rvts37"/>
          <w:lang w:val="ru-RU"/>
        </w:rPr>
        <w:t>1</w:t>
      </w:r>
      <w:r>
        <w:rPr>
          <w:color w:val="000000"/>
          <w:sz w:val="28"/>
          <w:szCs w:val="28"/>
          <w:lang w:val="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w:t>
      </w:r>
      <w:r>
        <w:rPr>
          <w:color w:val="000000"/>
          <w:sz w:val="28"/>
          <w:szCs w:val="28"/>
          <w:lang w:val="ru-RU"/>
        </w:rPr>
        <w:t>ення права займати посади або займатися діяльністю, що пов’язані з виконанням функцій держави або місцевого самоврядування";</w:t>
      </w:r>
    </w:p>
    <w:bookmarkStart w:id="992" w:name="n885"/>
    <w:bookmarkEnd w:id="992"/>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"https://zakon.help/laws/show/280/97-%D0%B2%D1%80/paran1068" \l "n1068"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пункт 4</w:t>
      </w:r>
      <w:r>
        <w:rPr>
          <w:color w:val="000000"/>
          <w:sz w:val="28"/>
          <w:szCs w:val="28"/>
          <w:lang w:val="ru-RU"/>
        </w:rPr>
        <w:fldChar w:fldCharType="end"/>
      </w:r>
      <w:r>
        <w:rPr>
          <w:color w:val="000000"/>
          <w:sz w:val="28"/>
          <w:szCs w:val="28"/>
          <w:lang w:val="ru-RU"/>
        </w:rPr>
        <w:t xml:space="preserve"> виключити;</w:t>
      </w:r>
    </w:p>
    <w:p w:rsidR="00000000" w:rsidRDefault="009705E4">
      <w:pPr>
        <w:pStyle w:val="rvps2"/>
        <w:divId w:val="721249935"/>
        <w:rPr>
          <w:color w:val="000000"/>
          <w:sz w:val="28"/>
          <w:szCs w:val="28"/>
          <w:lang w:val="ru-RU"/>
        </w:rPr>
      </w:pPr>
      <w:bookmarkStart w:id="993" w:name="n886"/>
      <w:bookmarkEnd w:id="993"/>
      <w:r>
        <w:rPr>
          <w:color w:val="000000"/>
          <w:sz w:val="28"/>
          <w:szCs w:val="28"/>
          <w:lang w:val="ru-RU"/>
        </w:rPr>
        <w:t xml:space="preserve">у </w:t>
      </w:r>
      <w:hyperlink r:id="rId308" w:anchor="n1078" w:tgtFrame="_blank" w:history="1">
        <w:r>
          <w:rPr>
            <w:color w:val="000099"/>
            <w:sz w:val="28"/>
            <w:szCs w:val="28"/>
            <w:lang w:val="ru-RU"/>
          </w:rPr>
          <w:t>частині сьомій</w:t>
        </w:r>
      </w:hyperlink>
      <w:r>
        <w:rPr>
          <w:color w:val="000000"/>
          <w:sz w:val="28"/>
          <w:szCs w:val="28"/>
          <w:lang w:val="ru-RU"/>
        </w:rPr>
        <w:t>:</w:t>
      </w:r>
    </w:p>
    <w:p w:rsidR="00000000" w:rsidRDefault="009705E4">
      <w:pPr>
        <w:pStyle w:val="rvps2"/>
        <w:divId w:val="721249935"/>
        <w:rPr>
          <w:color w:val="000000"/>
          <w:sz w:val="28"/>
          <w:szCs w:val="28"/>
          <w:lang w:val="ru-RU"/>
        </w:rPr>
      </w:pPr>
      <w:bookmarkStart w:id="994" w:name="n887"/>
      <w:bookmarkEnd w:id="994"/>
      <w:r>
        <w:rPr>
          <w:color w:val="000000"/>
          <w:sz w:val="28"/>
          <w:szCs w:val="28"/>
          <w:lang w:val="ru-RU"/>
        </w:rPr>
        <w:t xml:space="preserve">у </w:t>
      </w:r>
      <w:hyperlink r:id="rId309" w:anchor="n1079" w:tgtFrame="_blank" w:history="1">
        <w:r>
          <w:rPr>
            <w:color w:val="000099"/>
            <w:sz w:val="28"/>
            <w:szCs w:val="28"/>
            <w:lang w:val="ru-RU"/>
          </w:rPr>
          <w:t>пункті 1</w:t>
        </w:r>
      </w:hyperlink>
      <w:r>
        <w:rPr>
          <w:color w:val="000000"/>
          <w:sz w:val="28"/>
          <w:szCs w:val="28"/>
          <w:lang w:val="ru-RU"/>
        </w:rPr>
        <w:t xml:space="preserve"> слова "частині першій" замінити словами та ци</w:t>
      </w:r>
      <w:r>
        <w:rPr>
          <w:color w:val="000000"/>
          <w:sz w:val="28"/>
          <w:szCs w:val="28"/>
          <w:lang w:val="ru-RU"/>
        </w:rPr>
        <w:t>фрами "пунктах 1, 2, 5, 6 частини першої";</w:t>
      </w:r>
    </w:p>
    <w:p w:rsidR="00000000" w:rsidRDefault="009705E4">
      <w:pPr>
        <w:pStyle w:val="rvps2"/>
        <w:divId w:val="721249935"/>
        <w:rPr>
          <w:color w:val="000000"/>
          <w:sz w:val="28"/>
          <w:szCs w:val="28"/>
          <w:lang w:val="ru-RU"/>
        </w:rPr>
      </w:pPr>
      <w:bookmarkStart w:id="995" w:name="n888"/>
      <w:bookmarkEnd w:id="995"/>
      <w:r>
        <w:rPr>
          <w:color w:val="000000"/>
          <w:sz w:val="28"/>
          <w:szCs w:val="28"/>
          <w:lang w:val="ru-RU"/>
        </w:rPr>
        <w:t>після пункту 1 доповнити новим пунктом такого змісту:</w:t>
      </w:r>
    </w:p>
    <w:p w:rsidR="00000000" w:rsidRDefault="009705E4">
      <w:pPr>
        <w:pStyle w:val="rvps2"/>
        <w:divId w:val="721249935"/>
        <w:rPr>
          <w:color w:val="000000"/>
          <w:sz w:val="28"/>
          <w:szCs w:val="28"/>
          <w:lang w:val="ru-RU"/>
        </w:rPr>
      </w:pPr>
      <w:bookmarkStart w:id="996" w:name="n889"/>
      <w:bookmarkEnd w:id="996"/>
      <w:r>
        <w:rPr>
          <w:color w:val="000000"/>
          <w:sz w:val="28"/>
          <w:szCs w:val="28"/>
          <w:lang w:val="ru-RU"/>
        </w:rPr>
        <w:t>"2) з підстав, зазначених у пунктах 3, 3</w:t>
      </w:r>
      <w:r>
        <w:rPr>
          <w:rStyle w:val="rvts37"/>
          <w:sz w:val="2"/>
          <w:szCs w:val="2"/>
          <w:lang w:val="ru-RU"/>
        </w:rPr>
        <w:t>-</w:t>
      </w:r>
      <w:r>
        <w:rPr>
          <w:rStyle w:val="rvts37"/>
          <w:lang w:val="ru-RU"/>
        </w:rPr>
        <w:t>1</w:t>
      </w:r>
      <w:r>
        <w:rPr>
          <w:color w:val="000000"/>
          <w:sz w:val="28"/>
          <w:szCs w:val="28"/>
          <w:lang w:val="ru-RU"/>
        </w:rPr>
        <w:t xml:space="preserve"> частини першої цієї статті, - з дня, наступного за днем одержання радою або її виконавчим комітетом копії відповідно</w:t>
      </w:r>
      <w:r>
        <w:rPr>
          <w:color w:val="000000"/>
          <w:sz w:val="28"/>
          <w:szCs w:val="28"/>
          <w:lang w:val="ru-RU"/>
        </w:rPr>
        <w:t>го рішення суду без прийняття рішення відповідної ради".</w:t>
      </w:r>
    </w:p>
    <w:p w:rsidR="00000000" w:rsidRDefault="009705E4">
      <w:pPr>
        <w:pStyle w:val="rvps2"/>
        <w:divId w:val="721249935"/>
        <w:rPr>
          <w:color w:val="000000"/>
          <w:sz w:val="28"/>
          <w:szCs w:val="28"/>
          <w:lang w:val="ru-RU"/>
        </w:rPr>
      </w:pPr>
      <w:bookmarkStart w:id="997" w:name="n890"/>
      <w:bookmarkEnd w:id="997"/>
      <w:r>
        <w:rPr>
          <w:color w:val="000000"/>
          <w:sz w:val="28"/>
          <w:szCs w:val="28"/>
          <w:lang w:val="ru-RU"/>
        </w:rPr>
        <w:t>У зв’язку з цим пункти 2 та 3 вважати відповідно пунктами 3 та 4;</w:t>
      </w:r>
    </w:p>
    <w:p w:rsidR="00000000" w:rsidRDefault="009705E4">
      <w:pPr>
        <w:pStyle w:val="rvps2"/>
        <w:divId w:val="721249935"/>
        <w:rPr>
          <w:color w:val="000000"/>
          <w:sz w:val="28"/>
          <w:szCs w:val="28"/>
          <w:lang w:val="ru-RU"/>
        </w:rPr>
      </w:pPr>
      <w:bookmarkStart w:id="998" w:name="n891"/>
      <w:bookmarkEnd w:id="998"/>
      <w:r>
        <w:rPr>
          <w:color w:val="000000"/>
          <w:sz w:val="28"/>
          <w:szCs w:val="28"/>
          <w:lang w:val="ru-RU"/>
        </w:rPr>
        <w:t xml:space="preserve">11) у </w:t>
      </w:r>
      <w:hyperlink r:id="rId310" w:tgtFrame="_blank" w:history="1">
        <w:r>
          <w:rPr>
            <w:color w:val="000099"/>
            <w:sz w:val="28"/>
            <w:szCs w:val="28"/>
            <w:lang w:val="ru-RU"/>
          </w:rPr>
          <w:t>Законі України</w:t>
        </w:r>
      </w:hyperlink>
      <w:r>
        <w:rPr>
          <w:color w:val="000000"/>
          <w:sz w:val="28"/>
          <w:szCs w:val="28"/>
          <w:lang w:val="ru-RU"/>
        </w:rPr>
        <w:t xml:space="preserve"> "Про вибори Президента України" (Відомості Верхо</w:t>
      </w:r>
      <w:r>
        <w:rPr>
          <w:color w:val="000000"/>
          <w:sz w:val="28"/>
          <w:szCs w:val="28"/>
          <w:lang w:val="ru-RU"/>
        </w:rPr>
        <w:t>вної Ради України, 2004 р., № 20-21, ст. 291; 2011 р., № 23, ст. 160; 2013 р., № 14, ст. 89, № 38, ст. 501; 2014 р., № 4, ст. 61, № 16, ст. 582):</w:t>
      </w:r>
    </w:p>
    <w:p w:rsidR="00000000" w:rsidRDefault="009705E4">
      <w:pPr>
        <w:pStyle w:val="rvps2"/>
        <w:divId w:val="721249935"/>
        <w:rPr>
          <w:color w:val="000000"/>
          <w:sz w:val="28"/>
          <w:szCs w:val="28"/>
          <w:lang w:val="ru-RU"/>
        </w:rPr>
      </w:pPr>
      <w:bookmarkStart w:id="999" w:name="n892"/>
      <w:bookmarkEnd w:id="999"/>
      <w:r>
        <w:rPr>
          <w:color w:val="000000"/>
          <w:sz w:val="28"/>
          <w:szCs w:val="28"/>
          <w:lang w:val="ru-RU"/>
        </w:rPr>
        <w:t xml:space="preserve">а) у </w:t>
      </w:r>
      <w:hyperlink r:id="rId311" w:anchor="n626" w:tgtFrame="_blank" w:history="1">
        <w:r>
          <w:rPr>
            <w:color w:val="000099"/>
            <w:sz w:val="28"/>
            <w:szCs w:val="28"/>
            <w:lang w:val="ru-RU"/>
          </w:rPr>
          <w:t>частині другій</w:t>
        </w:r>
      </w:hyperlink>
      <w:r>
        <w:rPr>
          <w:color w:val="000000"/>
          <w:sz w:val="28"/>
          <w:szCs w:val="28"/>
          <w:lang w:val="ru-RU"/>
        </w:rPr>
        <w:t xml:space="preserve"> статті </w:t>
      </w:r>
      <w:r>
        <w:rPr>
          <w:color w:val="000000"/>
          <w:sz w:val="28"/>
          <w:szCs w:val="28"/>
          <w:lang w:val="ru-RU"/>
        </w:rPr>
        <w:t xml:space="preserve">48 та </w:t>
      </w:r>
      <w:hyperlink r:id="rId312" w:anchor="n649" w:tgtFrame="_blank" w:history="1">
        <w:r>
          <w:rPr>
            <w:color w:val="000099"/>
            <w:sz w:val="28"/>
            <w:szCs w:val="28"/>
            <w:lang w:val="ru-RU"/>
          </w:rPr>
          <w:t>пункті 5</w:t>
        </w:r>
      </w:hyperlink>
      <w:r>
        <w:rPr>
          <w:color w:val="000000"/>
          <w:sz w:val="28"/>
          <w:szCs w:val="28"/>
          <w:lang w:val="ru-RU"/>
        </w:rPr>
        <w:t xml:space="preserve">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w:t>
      </w:r>
      <w:r>
        <w:rPr>
          <w:color w:val="000000"/>
          <w:sz w:val="28"/>
          <w:szCs w:val="28"/>
          <w:lang w:val="ru-RU"/>
        </w:rPr>
        <w:t>ержави або місцевого самоврядування";</w:t>
      </w:r>
    </w:p>
    <w:p w:rsidR="00000000" w:rsidRDefault="009705E4">
      <w:pPr>
        <w:pStyle w:val="rvps2"/>
        <w:divId w:val="721249935"/>
        <w:rPr>
          <w:color w:val="000000"/>
          <w:sz w:val="28"/>
          <w:szCs w:val="28"/>
          <w:lang w:val="ru-RU"/>
        </w:rPr>
      </w:pPr>
      <w:bookmarkStart w:id="1000" w:name="n893"/>
      <w:bookmarkEnd w:id="1000"/>
      <w:r>
        <w:rPr>
          <w:color w:val="000000"/>
          <w:sz w:val="28"/>
          <w:szCs w:val="28"/>
          <w:lang w:val="ru-RU"/>
        </w:rPr>
        <w:t xml:space="preserve">б) у </w:t>
      </w:r>
      <w:hyperlink r:id="rId313" w:anchor="n634" w:tgtFrame="_blank" w:history="1">
        <w:r>
          <w:rPr>
            <w:color w:val="000099"/>
            <w:sz w:val="28"/>
            <w:szCs w:val="28"/>
            <w:lang w:val="ru-RU"/>
          </w:rPr>
          <w:t>статті 50</w:t>
        </w:r>
      </w:hyperlink>
      <w:r>
        <w:rPr>
          <w:color w:val="000000"/>
          <w:sz w:val="28"/>
          <w:szCs w:val="28"/>
          <w:lang w:val="ru-RU"/>
        </w:rPr>
        <w:t>:</w:t>
      </w:r>
    </w:p>
    <w:bookmarkStart w:id="1001" w:name="n894"/>
    <w:bookmarkEnd w:id="1001"/>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"https://zakon.help/laws/show/474-14/paran636" \l "n636"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частину першу</w:t>
      </w:r>
      <w:r>
        <w:rPr>
          <w:color w:val="000000"/>
          <w:sz w:val="28"/>
          <w:szCs w:val="28"/>
          <w:lang w:val="ru-RU"/>
        </w:rPr>
        <w:fldChar w:fldCharType="end"/>
      </w:r>
      <w:r>
        <w:rPr>
          <w:color w:val="000000"/>
          <w:sz w:val="28"/>
          <w:szCs w:val="28"/>
          <w:lang w:val="ru-RU"/>
        </w:rPr>
        <w:t xml:space="preserve"> </w:t>
      </w:r>
      <w:r>
        <w:rPr>
          <w:color w:val="000000"/>
          <w:sz w:val="28"/>
          <w:szCs w:val="28"/>
          <w:lang w:val="ru-RU"/>
        </w:rPr>
        <w:t>викласти в такій редакції:</w:t>
      </w:r>
    </w:p>
    <w:p w:rsidR="00000000" w:rsidRDefault="009705E4">
      <w:pPr>
        <w:pStyle w:val="rvps2"/>
        <w:divId w:val="721249935"/>
        <w:rPr>
          <w:color w:val="000000"/>
          <w:sz w:val="28"/>
          <w:szCs w:val="28"/>
          <w:lang w:val="ru-RU"/>
        </w:rPr>
      </w:pPr>
      <w:bookmarkStart w:id="1002" w:name="n895"/>
      <w:bookmarkEnd w:id="1002"/>
      <w:r>
        <w:rPr>
          <w:color w:val="000000"/>
          <w:sz w:val="28"/>
          <w:szCs w:val="28"/>
          <w:lang w:val="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w:t>
      </w:r>
      <w:r>
        <w:rPr>
          <w:color w:val="000000"/>
          <w:sz w:val="28"/>
          <w:szCs w:val="28"/>
          <w:lang w:val="ru-RU"/>
        </w:rPr>
        <w:t>ому вигляді) за формою, визначеною відповідно до Закону України "Про запобігання корупції";</w:t>
      </w:r>
    </w:p>
    <w:p w:rsidR="00000000" w:rsidRDefault="009705E4">
      <w:pPr>
        <w:pStyle w:val="rvps2"/>
        <w:divId w:val="721249935"/>
        <w:rPr>
          <w:color w:val="000000"/>
          <w:sz w:val="28"/>
          <w:szCs w:val="28"/>
          <w:lang w:val="ru-RU"/>
        </w:rPr>
      </w:pPr>
      <w:bookmarkStart w:id="1003" w:name="n896"/>
      <w:bookmarkEnd w:id="1003"/>
      <w:r>
        <w:rPr>
          <w:color w:val="000000"/>
          <w:sz w:val="28"/>
          <w:szCs w:val="28"/>
          <w:lang w:val="ru-RU"/>
        </w:rPr>
        <w:t xml:space="preserve">у </w:t>
      </w:r>
      <w:hyperlink r:id="rId314" w:anchor="n638" w:tgtFrame="_blank" w:history="1">
        <w:r>
          <w:rPr>
            <w:color w:val="000099"/>
            <w:sz w:val="28"/>
            <w:szCs w:val="28"/>
            <w:lang w:val="ru-RU"/>
          </w:rPr>
          <w:t>частині другій</w:t>
        </w:r>
      </w:hyperlink>
      <w:r>
        <w:rPr>
          <w:color w:val="000000"/>
          <w:sz w:val="28"/>
          <w:szCs w:val="28"/>
          <w:lang w:val="ru-RU"/>
        </w:rPr>
        <w:t xml:space="preserve"> слова "Центральний орган виконавчої влади, що реалізує державну </w:t>
      </w:r>
      <w:r>
        <w:rPr>
          <w:color w:val="000000"/>
          <w:sz w:val="28"/>
          <w:szCs w:val="28"/>
          <w:lang w:val="ru-RU"/>
        </w:rPr>
        <w:t>податкову політику, за дорученням" замінити словами "Національне агентство з питань запобігання корупції за зверненням";</w:t>
      </w:r>
    </w:p>
    <w:p w:rsidR="00000000" w:rsidRDefault="009705E4">
      <w:pPr>
        <w:pStyle w:val="rvps2"/>
        <w:divId w:val="721249935"/>
        <w:rPr>
          <w:color w:val="000000"/>
          <w:sz w:val="28"/>
          <w:szCs w:val="28"/>
          <w:lang w:val="ru-RU"/>
        </w:rPr>
      </w:pPr>
      <w:bookmarkStart w:id="1004" w:name="n897"/>
      <w:bookmarkEnd w:id="1004"/>
      <w:r>
        <w:rPr>
          <w:color w:val="000000"/>
          <w:sz w:val="28"/>
          <w:szCs w:val="28"/>
          <w:lang w:val="ru-RU"/>
        </w:rPr>
        <w:t xml:space="preserve">у </w:t>
      </w:r>
      <w:hyperlink r:id="rId315" w:anchor="n640" w:tgtFrame="_blank" w:history="1">
        <w:r>
          <w:rPr>
            <w:color w:val="000099"/>
            <w:sz w:val="28"/>
            <w:szCs w:val="28"/>
            <w:lang w:val="ru-RU"/>
          </w:rPr>
          <w:t>частині третій</w:t>
        </w:r>
      </w:hyperlink>
      <w:r>
        <w:rPr>
          <w:color w:val="000000"/>
          <w:sz w:val="28"/>
          <w:szCs w:val="28"/>
          <w:lang w:val="ru-RU"/>
        </w:rPr>
        <w:t xml:space="preserve"> слова "про майно, доходи, витрати і</w:t>
      </w:r>
      <w:r>
        <w:rPr>
          <w:color w:val="000000"/>
          <w:sz w:val="28"/>
          <w:szCs w:val="28"/>
          <w:lang w:val="ru-RU"/>
        </w:rPr>
        <w:t xml:space="preserve"> зобов’язання фінансового характеру" замінити словами "особи, уповноваженої на виконання функцій держави або місцевого самоврядування";</w:t>
      </w:r>
    </w:p>
    <w:p w:rsidR="00000000" w:rsidRDefault="009705E4">
      <w:pPr>
        <w:pStyle w:val="rvps2"/>
        <w:divId w:val="721249935"/>
        <w:rPr>
          <w:color w:val="000000"/>
          <w:sz w:val="28"/>
          <w:szCs w:val="28"/>
          <w:lang w:val="ru-RU"/>
        </w:rPr>
      </w:pPr>
      <w:bookmarkStart w:id="1005" w:name="n898"/>
      <w:bookmarkEnd w:id="1005"/>
      <w:r>
        <w:rPr>
          <w:color w:val="000000"/>
          <w:sz w:val="28"/>
          <w:szCs w:val="28"/>
          <w:lang w:val="ru-RU"/>
        </w:rPr>
        <w:t xml:space="preserve">12) у </w:t>
      </w:r>
      <w:hyperlink r:id="rId316" w:tgtFrame="_blank" w:history="1">
        <w:r>
          <w:rPr>
            <w:color w:val="000099"/>
            <w:sz w:val="28"/>
            <w:szCs w:val="28"/>
            <w:lang w:val="ru-RU"/>
          </w:rPr>
          <w:t>частині першій</w:t>
        </w:r>
      </w:hyperlink>
      <w:r>
        <w:rPr>
          <w:color w:val="000000"/>
          <w:sz w:val="28"/>
          <w:szCs w:val="28"/>
          <w:lang w:val="ru-RU"/>
        </w:rPr>
        <w:t xml:space="preserve"> статті 62 Закону України "Про банк</w:t>
      </w:r>
      <w:r>
        <w:rPr>
          <w:color w:val="000000"/>
          <w:sz w:val="28"/>
          <w:szCs w:val="28"/>
          <w:lang w:val="ru-RU"/>
        </w:rPr>
        <w:t>и і банківську діяльність" (Відомості Верховної Ради України, 2001 р., № 5-6, ст. 30 із наступними змінами):</w:t>
      </w:r>
    </w:p>
    <w:p w:rsidR="00000000" w:rsidRDefault="009705E4">
      <w:pPr>
        <w:pStyle w:val="rvps2"/>
        <w:divId w:val="721249935"/>
        <w:rPr>
          <w:color w:val="000000"/>
          <w:sz w:val="28"/>
          <w:szCs w:val="28"/>
          <w:lang w:val="ru-RU"/>
        </w:rPr>
      </w:pPr>
      <w:bookmarkStart w:id="1006" w:name="n899"/>
      <w:bookmarkEnd w:id="1006"/>
      <w:r>
        <w:rPr>
          <w:color w:val="000000"/>
          <w:sz w:val="28"/>
          <w:szCs w:val="28"/>
          <w:lang w:val="ru-RU"/>
        </w:rPr>
        <w:t>підпункт "в" пункту 4 виключити;</w:t>
      </w:r>
    </w:p>
    <w:p w:rsidR="00000000" w:rsidRDefault="009705E4">
      <w:pPr>
        <w:pStyle w:val="rvps2"/>
        <w:divId w:val="721249935"/>
        <w:rPr>
          <w:color w:val="000000"/>
          <w:sz w:val="28"/>
          <w:szCs w:val="28"/>
          <w:lang w:val="ru-RU"/>
        </w:rPr>
      </w:pPr>
      <w:bookmarkStart w:id="1007" w:name="n900"/>
      <w:bookmarkEnd w:id="1007"/>
      <w:r>
        <w:rPr>
          <w:color w:val="000000"/>
          <w:sz w:val="28"/>
          <w:szCs w:val="28"/>
          <w:lang w:val="ru-RU"/>
        </w:rPr>
        <w:t>доповнити пунктом 8 такого змісту:</w:t>
      </w:r>
    </w:p>
    <w:p w:rsidR="00000000" w:rsidRDefault="009705E4">
      <w:pPr>
        <w:pStyle w:val="rvps2"/>
        <w:divId w:val="721249935"/>
        <w:rPr>
          <w:color w:val="000000"/>
          <w:sz w:val="28"/>
          <w:szCs w:val="28"/>
          <w:lang w:val="ru-RU"/>
        </w:rPr>
      </w:pPr>
      <w:bookmarkStart w:id="1008" w:name="n901"/>
      <w:bookmarkEnd w:id="1008"/>
      <w:r>
        <w:rPr>
          <w:color w:val="000000"/>
          <w:sz w:val="28"/>
          <w:szCs w:val="28"/>
          <w:lang w:val="ru-RU"/>
        </w:rPr>
        <w:t>"8) за рішенням суду Національному агентству з питань запобігання корупції стос</w:t>
      </w:r>
      <w:r>
        <w:rPr>
          <w:color w:val="000000"/>
          <w:sz w:val="28"/>
          <w:szCs w:val="28"/>
          <w:lang w:val="ru-RU"/>
        </w:rPr>
        <w:t>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000000" w:rsidRDefault="009705E4">
      <w:pPr>
        <w:pStyle w:val="rvps2"/>
        <w:divId w:val="721249935"/>
        <w:rPr>
          <w:color w:val="000000"/>
          <w:sz w:val="28"/>
          <w:szCs w:val="28"/>
          <w:lang w:val="ru-RU"/>
        </w:rPr>
      </w:pPr>
      <w:bookmarkStart w:id="1009" w:name="n902"/>
      <w:bookmarkEnd w:id="1009"/>
      <w:r>
        <w:rPr>
          <w:color w:val="000000"/>
          <w:sz w:val="28"/>
          <w:szCs w:val="28"/>
          <w:lang w:val="ru-RU"/>
        </w:rPr>
        <w:t xml:space="preserve">13) у </w:t>
      </w:r>
      <w:hyperlink r:id="rId317" w:tgtFrame="_blank" w:history="1">
        <w:r>
          <w:rPr>
            <w:color w:val="000099"/>
            <w:sz w:val="28"/>
            <w:szCs w:val="28"/>
            <w:lang w:val="ru-RU"/>
          </w:rPr>
          <w:t>Законі України</w:t>
        </w:r>
      </w:hyperlink>
      <w:r>
        <w:rPr>
          <w:color w:val="000000"/>
          <w:sz w:val="28"/>
          <w:szCs w:val="28"/>
          <w:lang w:val="ru-RU"/>
        </w:rPr>
        <w:t xml:space="preserve"> "Про службу в органах місцевого самоврядування" (Відомості Верховної Ради України, 2001 р., № 33, ст. 175; 2010 р., № 4, ст. 18; 2013 р., № 14, ст. 89, № 23, ст. 218; 2014 р., № 11, ст. 132):</w:t>
      </w:r>
    </w:p>
    <w:p w:rsidR="00000000" w:rsidRDefault="009705E4">
      <w:pPr>
        <w:pStyle w:val="rvps2"/>
        <w:divId w:val="721249935"/>
        <w:rPr>
          <w:color w:val="000000"/>
          <w:sz w:val="28"/>
          <w:szCs w:val="28"/>
          <w:lang w:val="ru-RU"/>
        </w:rPr>
      </w:pPr>
      <w:bookmarkStart w:id="1010" w:name="n903"/>
      <w:bookmarkEnd w:id="1010"/>
      <w:r>
        <w:rPr>
          <w:color w:val="000000"/>
          <w:sz w:val="28"/>
          <w:szCs w:val="28"/>
          <w:lang w:val="ru-RU"/>
        </w:rPr>
        <w:t>а) частини третю та ч</w:t>
      </w:r>
      <w:r>
        <w:rPr>
          <w:color w:val="000000"/>
          <w:sz w:val="28"/>
          <w:szCs w:val="28"/>
          <w:lang w:val="ru-RU"/>
        </w:rPr>
        <w:t>етверту статті 5 замінити однією частиною такого змісту:</w:t>
      </w:r>
    </w:p>
    <w:p w:rsidR="00000000" w:rsidRDefault="009705E4">
      <w:pPr>
        <w:pStyle w:val="rvps2"/>
        <w:divId w:val="721249935"/>
        <w:rPr>
          <w:color w:val="000000"/>
          <w:sz w:val="28"/>
          <w:szCs w:val="28"/>
          <w:lang w:val="ru-RU"/>
        </w:rPr>
      </w:pPr>
      <w:bookmarkStart w:id="1011" w:name="n904"/>
      <w:bookmarkEnd w:id="1011"/>
      <w:r>
        <w:rPr>
          <w:color w:val="000000"/>
          <w:sz w:val="28"/>
          <w:szCs w:val="28"/>
          <w:lang w:val="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w:t>
      </w:r>
      <w:r>
        <w:rPr>
          <w:color w:val="000000"/>
          <w:sz w:val="28"/>
          <w:szCs w:val="28"/>
          <w:lang w:val="ru-RU"/>
        </w:rPr>
        <w:t>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000000" w:rsidRDefault="009705E4">
      <w:pPr>
        <w:pStyle w:val="rvps2"/>
        <w:divId w:val="721249935"/>
        <w:rPr>
          <w:color w:val="000000"/>
          <w:sz w:val="28"/>
          <w:szCs w:val="28"/>
          <w:lang w:val="ru-RU"/>
        </w:rPr>
      </w:pPr>
      <w:bookmarkStart w:id="1012" w:name="n905"/>
      <w:bookmarkEnd w:id="1012"/>
      <w:r>
        <w:rPr>
          <w:color w:val="000000"/>
          <w:sz w:val="28"/>
          <w:szCs w:val="28"/>
          <w:lang w:val="ru-RU"/>
        </w:rPr>
        <w:t>б) у статті 12:</w:t>
      </w:r>
    </w:p>
    <w:p w:rsidR="00000000" w:rsidRDefault="009705E4">
      <w:pPr>
        <w:pStyle w:val="rvps2"/>
        <w:divId w:val="721249935"/>
        <w:rPr>
          <w:color w:val="000000"/>
          <w:sz w:val="28"/>
          <w:szCs w:val="28"/>
          <w:lang w:val="ru-RU"/>
        </w:rPr>
      </w:pPr>
      <w:bookmarkStart w:id="1013" w:name="n906"/>
      <w:bookmarkEnd w:id="1013"/>
      <w:r>
        <w:rPr>
          <w:color w:val="000000"/>
          <w:sz w:val="28"/>
          <w:szCs w:val="28"/>
          <w:lang w:val="ru-RU"/>
        </w:rPr>
        <w:t>пункт 4 частини першої виключити;</w:t>
      </w:r>
    </w:p>
    <w:p w:rsidR="00000000" w:rsidRDefault="009705E4">
      <w:pPr>
        <w:pStyle w:val="rvps2"/>
        <w:divId w:val="721249935"/>
        <w:rPr>
          <w:color w:val="000000"/>
          <w:sz w:val="28"/>
          <w:szCs w:val="28"/>
          <w:lang w:val="ru-RU"/>
        </w:rPr>
      </w:pPr>
      <w:bookmarkStart w:id="1014" w:name="n907"/>
      <w:bookmarkEnd w:id="1014"/>
      <w:r>
        <w:rPr>
          <w:color w:val="000000"/>
          <w:sz w:val="28"/>
          <w:szCs w:val="28"/>
          <w:lang w:val="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000000" w:rsidRDefault="009705E4">
      <w:pPr>
        <w:pStyle w:val="rvps2"/>
        <w:divId w:val="721249935"/>
        <w:rPr>
          <w:color w:val="000000"/>
          <w:sz w:val="28"/>
          <w:szCs w:val="28"/>
          <w:lang w:val="ru-RU"/>
        </w:rPr>
      </w:pPr>
      <w:bookmarkStart w:id="1015" w:name="n908"/>
      <w:bookmarkEnd w:id="1015"/>
      <w:r>
        <w:rPr>
          <w:color w:val="000000"/>
          <w:sz w:val="28"/>
          <w:szCs w:val="28"/>
          <w:lang w:val="ru-RU"/>
        </w:rPr>
        <w:t>в) статтю 12</w:t>
      </w:r>
      <w:r>
        <w:rPr>
          <w:rStyle w:val="rvts37"/>
          <w:sz w:val="2"/>
          <w:szCs w:val="2"/>
          <w:lang w:val="ru-RU"/>
        </w:rPr>
        <w:t>-</w:t>
      </w:r>
      <w:r>
        <w:rPr>
          <w:rStyle w:val="rvts37"/>
          <w:lang w:val="ru-RU"/>
        </w:rPr>
        <w:t>1</w:t>
      </w:r>
      <w:r>
        <w:rPr>
          <w:color w:val="000000"/>
          <w:sz w:val="28"/>
          <w:szCs w:val="28"/>
          <w:lang w:val="ru-RU"/>
        </w:rPr>
        <w:t xml:space="preserve"> викласти в такій редакції:</w:t>
      </w:r>
    </w:p>
    <w:p w:rsidR="00000000" w:rsidRDefault="009705E4">
      <w:pPr>
        <w:pStyle w:val="rvps2"/>
        <w:divId w:val="721249935"/>
        <w:rPr>
          <w:color w:val="000000"/>
          <w:sz w:val="28"/>
          <w:szCs w:val="28"/>
          <w:lang w:val="ru-RU"/>
        </w:rPr>
      </w:pPr>
      <w:bookmarkStart w:id="1016" w:name="n909"/>
      <w:bookmarkEnd w:id="1016"/>
      <w:r>
        <w:rPr>
          <w:color w:val="000000"/>
          <w:sz w:val="28"/>
          <w:szCs w:val="28"/>
          <w:lang w:val="ru-RU"/>
        </w:rPr>
        <w:t>"</w:t>
      </w:r>
      <w:r>
        <w:rPr>
          <w:rStyle w:val="rvts44"/>
          <w:lang w:val="ru-RU"/>
        </w:rPr>
        <w:t>Стаття 12</w:t>
      </w:r>
      <w:r>
        <w:rPr>
          <w:rStyle w:val="rvts37"/>
          <w:sz w:val="2"/>
          <w:szCs w:val="2"/>
          <w:lang w:val="ru-RU"/>
        </w:rPr>
        <w:t>-</w:t>
      </w:r>
      <w:r>
        <w:rPr>
          <w:rStyle w:val="rvts37"/>
          <w:lang w:val="ru-RU"/>
        </w:rPr>
        <w:t>1</w:t>
      </w:r>
      <w:r>
        <w:rPr>
          <w:color w:val="000000"/>
          <w:sz w:val="28"/>
          <w:szCs w:val="28"/>
          <w:lang w:val="ru-RU"/>
        </w:rPr>
        <w:t>. Запобігання та врегулювання конфлікту інтересів</w:t>
      </w:r>
    </w:p>
    <w:p w:rsidR="00000000" w:rsidRDefault="009705E4">
      <w:pPr>
        <w:pStyle w:val="rvps2"/>
        <w:divId w:val="721249935"/>
        <w:rPr>
          <w:color w:val="000000"/>
          <w:sz w:val="28"/>
          <w:szCs w:val="28"/>
          <w:lang w:val="ru-RU"/>
        </w:rPr>
      </w:pPr>
      <w:bookmarkStart w:id="1017" w:name="n910"/>
      <w:bookmarkEnd w:id="1017"/>
      <w:r>
        <w:rPr>
          <w:color w:val="000000"/>
          <w:sz w:val="28"/>
          <w:szCs w:val="28"/>
          <w:lang w:val="ru-RU"/>
        </w:rPr>
        <w:t>Посад</w:t>
      </w:r>
      <w:r>
        <w:rPr>
          <w:color w:val="000000"/>
          <w:sz w:val="28"/>
          <w:szCs w:val="28"/>
          <w:lang w:val="ru-RU"/>
        </w:rPr>
        <w:t>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000000" w:rsidRDefault="009705E4">
      <w:pPr>
        <w:pStyle w:val="rvps2"/>
        <w:divId w:val="721249935"/>
        <w:rPr>
          <w:color w:val="000000"/>
          <w:sz w:val="28"/>
          <w:szCs w:val="28"/>
          <w:lang w:val="ru-RU"/>
        </w:rPr>
      </w:pPr>
      <w:bookmarkStart w:id="1018" w:name="n911"/>
      <w:bookmarkEnd w:id="1018"/>
      <w:r>
        <w:rPr>
          <w:color w:val="000000"/>
          <w:sz w:val="28"/>
          <w:szCs w:val="28"/>
          <w:lang w:val="ru-RU"/>
        </w:rPr>
        <w:t>г) статтю 13 викласти в такій редакції:</w:t>
      </w:r>
    </w:p>
    <w:p w:rsidR="00000000" w:rsidRDefault="009705E4">
      <w:pPr>
        <w:pStyle w:val="rvps2"/>
        <w:divId w:val="721249935"/>
        <w:rPr>
          <w:color w:val="000000"/>
          <w:sz w:val="28"/>
          <w:szCs w:val="28"/>
          <w:lang w:val="ru-RU"/>
        </w:rPr>
      </w:pPr>
      <w:bookmarkStart w:id="1019" w:name="n912"/>
      <w:bookmarkEnd w:id="1019"/>
      <w:r>
        <w:rPr>
          <w:color w:val="000000"/>
          <w:sz w:val="28"/>
          <w:szCs w:val="28"/>
          <w:lang w:val="ru-RU"/>
        </w:rPr>
        <w:t>"</w:t>
      </w:r>
      <w:r>
        <w:rPr>
          <w:rStyle w:val="rvts9"/>
          <w:lang w:val="ru-RU"/>
        </w:rPr>
        <w:t>Стаття 13</w:t>
      </w:r>
      <w:r>
        <w:rPr>
          <w:color w:val="000000"/>
          <w:sz w:val="28"/>
          <w:szCs w:val="28"/>
          <w:lang w:val="ru-RU"/>
        </w:rPr>
        <w:t>. Фінансовий контроль</w:t>
      </w:r>
    </w:p>
    <w:p w:rsidR="00000000" w:rsidRDefault="009705E4">
      <w:pPr>
        <w:pStyle w:val="rvps2"/>
        <w:divId w:val="721249935"/>
        <w:rPr>
          <w:color w:val="000000"/>
          <w:sz w:val="28"/>
          <w:szCs w:val="28"/>
          <w:lang w:val="ru-RU"/>
        </w:rPr>
      </w:pPr>
      <w:bookmarkStart w:id="1020" w:name="n913"/>
      <w:bookmarkEnd w:id="1020"/>
      <w:r>
        <w:rPr>
          <w:color w:val="000000"/>
          <w:sz w:val="28"/>
          <w:szCs w:val="28"/>
          <w:lang w:val="ru-RU"/>
        </w:rPr>
        <w:t>Посадові о</w:t>
      </w:r>
      <w:r>
        <w:rPr>
          <w:color w:val="000000"/>
          <w:sz w:val="28"/>
          <w:szCs w:val="28"/>
          <w:lang w:val="ru-RU"/>
        </w:rPr>
        <w:t>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000000" w:rsidRDefault="009705E4">
      <w:pPr>
        <w:pStyle w:val="rvps2"/>
        <w:divId w:val="721249935"/>
        <w:rPr>
          <w:color w:val="000000"/>
          <w:sz w:val="28"/>
          <w:szCs w:val="28"/>
          <w:lang w:val="ru-RU"/>
        </w:rPr>
      </w:pPr>
      <w:bookmarkStart w:id="1021" w:name="n914"/>
      <w:bookmarkEnd w:id="1021"/>
      <w:r>
        <w:rPr>
          <w:color w:val="000000"/>
          <w:sz w:val="28"/>
          <w:szCs w:val="28"/>
          <w:lang w:val="ru-RU"/>
        </w:rPr>
        <w:t xml:space="preserve">ґ) абзац четвертий частини першої та частину </w:t>
      </w:r>
      <w:r>
        <w:rPr>
          <w:color w:val="000000"/>
          <w:sz w:val="28"/>
          <w:szCs w:val="28"/>
          <w:lang w:val="ru-RU"/>
        </w:rPr>
        <w:t>другу статті 20 виключити;</w:t>
      </w:r>
    </w:p>
    <w:p w:rsidR="00000000" w:rsidRDefault="009705E4">
      <w:pPr>
        <w:pStyle w:val="rvps2"/>
        <w:divId w:val="721249935"/>
        <w:rPr>
          <w:color w:val="000000"/>
          <w:sz w:val="28"/>
          <w:szCs w:val="28"/>
          <w:lang w:val="ru-RU"/>
        </w:rPr>
      </w:pPr>
      <w:bookmarkStart w:id="1022" w:name="n915"/>
      <w:bookmarkEnd w:id="1022"/>
      <w:r>
        <w:rPr>
          <w:color w:val="000000"/>
          <w:sz w:val="28"/>
          <w:szCs w:val="28"/>
          <w:lang w:val="ru-RU"/>
        </w:rPr>
        <w:t xml:space="preserve">14) </w:t>
      </w:r>
      <w:hyperlink r:id="rId318" w:tgtFrame="_blank" w:history="1">
        <w:r>
          <w:rPr>
            <w:color w:val="000099"/>
            <w:sz w:val="28"/>
            <w:szCs w:val="28"/>
            <w:lang w:val="ru-RU"/>
          </w:rPr>
          <w:t>пункт 7</w:t>
        </w:r>
      </w:hyperlink>
      <w:r>
        <w:rPr>
          <w:color w:val="000000"/>
          <w:sz w:val="28"/>
          <w:szCs w:val="28"/>
          <w:lang w:val="ru-RU"/>
        </w:rPr>
        <w:t xml:space="preserve"> частини першої статті 5 Закону України "Про статус депутатів місцевих рад" (Відомості Верховної Ради України, 2002 р., № 40, ст. 290; 2013 р., № 14, ст. 8</w:t>
      </w:r>
      <w:r>
        <w:rPr>
          <w:color w:val="000000"/>
          <w:sz w:val="28"/>
          <w:szCs w:val="28"/>
          <w:lang w:val="ru-RU"/>
        </w:rPr>
        <w:t>9; 2014 р., № 11, ст. 132) викласти в такій редакції:</w:t>
      </w:r>
    </w:p>
    <w:p w:rsidR="00000000" w:rsidRDefault="009705E4">
      <w:pPr>
        <w:pStyle w:val="rvps2"/>
        <w:divId w:val="721249935"/>
        <w:rPr>
          <w:color w:val="000000"/>
          <w:sz w:val="28"/>
          <w:szCs w:val="28"/>
          <w:lang w:val="ru-RU"/>
        </w:rPr>
      </w:pPr>
      <w:bookmarkStart w:id="1023" w:name="n916"/>
      <w:bookmarkEnd w:id="1023"/>
      <w:r>
        <w:rPr>
          <w:color w:val="000000"/>
          <w:sz w:val="28"/>
          <w:szCs w:val="28"/>
          <w:lang w:val="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w:t>
      </w:r>
      <w:r>
        <w:rPr>
          <w:color w:val="000000"/>
          <w:sz w:val="28"/>
          <w:szCs w:val="28"/>
          <w:lang w:val="ru-RU"/>
        </w:rPr>
        <w:t>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000000" w:rsidRDefault="009705E4">
      <w:pPr>
        <w:pStyle w:val="rvps2"/>
        <w:divId w:val="721249935"/>
        <w:rPr>
          <w:color w:val="000000"/>
          <w:sz w:val="28"/>
          <w:szCs w:val="28"/>
          <w:lang w:val="ru-RU"/>
        </w:rPr>
      </w:pPr>
      <w:bookmarkStart w:id="1024" w:name="n917"/>
      <w:bookmarkEnd w:id="1024"/>
      <w:r>
        <w:rPr>
          <w:color w:val="000000"/>
          <w:sz w:val="28"/>
          <w:szCs w:val="28"/>
          <w:lang w:val="ru-RU"/>
        </w:rPr>
        <w:t>15)</w:t>
      </w:r>
      <w:r>
        <w:rPr>
          <w:color w:val="000000"/>
          <w:sz w:val="28"/>
          <w:szCs w:val="28"/>
          <w:lang w:val="ru-RU"/>
        </w:rPr>
        <w:t xml:space="preserve"> у </w:t>
      </w:r>
      <w:hyperlink r:id="rId319" w:anchor="n22" w:tgtFrame="_blank" w:history="1">
        <w:r>
          <w:rPr>
            <w:color w:val="000099"/>
            <w:sz w:val="28"/>
            <w:szCs w:val="28"/>
            <w:lang w:val="ru-RU"/>
          </w:rPr>
          <w:t>Регламенті Верховної Ради України</w:t>
        </w:r>
      </w:hyperlink>
      <w:r>
        <w:rPr>
          <w:color w:val="000000"/>
          <w:sz w:val="28"/>
          <w:szCs w:val="28"/>
          <w:lang w:val="ru-RU"/>
        </w:rPr>
        <w:t>, затвердженому Законом України "Про Регламент Верховної Ради України" (Відомості Верховної Ради України, 2010 р., №№ 14-17, ст. 133 із на</w:t>
      </w:r>
      <w:r>
        <w:rPr>
          <w:color w:val="000000"/>
          <w:sz w:val="28"/>
          <w:szCs w:val="28"/>
          <w:lang w:val="ru-RU"/>
        </w:rPr>
        <w:t>ступними змінами):</w:t>
      </w:r>
    </w:p>
    <w:p w:rsidR="00000000" w:rsidRDefault="009705E4">
      <w:pPr>
        <w:pStyle w:val="rvps2"/>
        <w:divId w:val="721249935"/>
        <w:rPr>
          <w:color w:val="000000"/>
          <w:sz w:val="28"/>
          <w:szCs w:val="28"/>
          <w:lang w:val="ru-RU"/>
        </w:rPr>
      </w:pPr>
      <w:bookmarkStart w:id="1025" w:name="n918"/>
      <w:bookmarkEnd w:id="1025"/>
      <w:r>
        <w:rPr>
          <w:color w:val="000000"/>
          <w:sz w:val="28"/>
          <w:szCs w:val="28"/>
          <w:lang w:val="ru-RU"/>
        </w:rPr>
        <w:t xml:space="preserve">а) </w:t>
      </w:r>
      <w:hyperlink r:id="rId320" w:anchor="n276" w:tgtFrame="_blank" w:history="1">
        <w:r>
          <w:rPr>
            <w:color w:val="000099"/>
            <w:sz w:val="28"/>
            <w:szCs w:val="28"/>
            <w:lang w:val="ru-RU"/>
          </w:rPr>
          <w:t>главу 5</w:t>
        </w:r>
      </w:hyperlink>
      <w:r>
        <w:rPr>
          <w:color w:val="000000"/>
          <w:sz w:val="28"/>
          <w:szCs w:val="28"/>
          <w:lang w:val="ru-RU"/>
        </w:rPr>
        <w:t xml:space="preserve"> доповнити статтею 31</w:t>
      </w:r>
      <w:r>
        <w:rPr>
          <w:rStyle w:val="rvts37"/>
          <w:sz w:val="2"/>
          <w:szCs w:val="2"/>
          <w:lang w:val="ru-RU"/>
        </w:rPr>
        <w:t>-</w:t>
      </w:r>
      <w:r>
        <w:rPr>
          <w:rStyle w:val="rvts37"/>
          <w:lang w:val="ru-RU"/>
        </w:rPr>
        <w:t>1</w:t>
      </w:r>
      <w:r>
        <w:rPr>
          <w:color w:val="000000"/>
          <w:sz w:val="28"/>
          <w:szCs w:val="28"/>
          <w:lang w:val="ru-RU"/>
        </w:rPr>
        <w:t xml:space="preserve"> такого змісту:</w:t>
      </w:r>
    </w:p>
    <w:p w:rsidR="00000000" w:rsidRDefault="009705E4">
      <w:pPr>
        <w:pStyle w:val="rvps2"/>
        <w:divId w:val="721249935"/>
        <w:rPr>
          <w:color w:val="000000"/>
          <w:sz w:val="28"/>
          <w:szCs w:val="28"/>
          <w:lang w:val="ru-RU"/>
        </w:rPr>
      </w:pPr>
      <w:bookmarkStart w:id="1026" w:name="n919"/>
      <w:bookmarkEnd w:id="1026"/>
      <w:r>
        <w:rPr>
          <w:color w:val="000000"/>
          <w:sz w:val="28"/>
          <w:szCs w:val="28"/>
          <w:lang w:val="ru-RU"/>
        </w:rPr>
        <w:t>"</w:t>
      </w:r>
      <w:r>
        <w:rPr>
          <w:rStyle w:val="rvts44"/>
          <w:lang w:val="ru-RU"/>
        </w:rPr>
        <w:t>Стаття 31</w:t>
      </w:r>
      <w:r>
        <w:rPr>
          <w:rStyle w:val="rvts37"/>
          <w:sz w:val="2"/>
          <w:szCs w:val="2"/>
          <w:lang w:val="ru-RU"/>
        </w:rPr>
        <w:t>-</w:t>
      </w:r>
      <w:r>
        <w:rPr>
          <w:rStyle w:val="rvts37"/>
          <w:lang w:val="ru-RU"/>
        </w:rPr>
        <w:t>1</w:t>
      </w:r>
      <w:r>
        <w:rPr>
          <w:rStyle w:val="rvts44"/>
          <w:lang w:val="ru-RU"/>
        </w:rPr>
        <w:t>.</w:t>
      </w:r>
      <w:r>
        <w:rPr>
          <w:color w:val="000000"/>
          <w:sz w:val="28"/>
          <w:szCs w:val="28"/>
          <w:lang w:val="ru-RU"/>
        </w:rPr>
        <w:t xml:space="preserve"> Обмеження щодо участі в обговоренні питань на пленарному засіданні Верховної Ради у зв’язк</w:t>
      </w:r>
      <w:r>
        <w:rPr>
          <w:color w:val="000000"/>
          <w:sz w:val="28"/>
          <w:szCs w:val="28"/>
          <w:lang w:val="ru-RU"/>
        </w:rPr>
        <w:t>у з конфліктом інтересів</w:t>
      </w:r>
    </w:p>
    <w:p w:rsidR="00000000" w:rsidRDefault="009705E4">
      <w:pPr>
        <w:pStyle w:val="rvps2"/>
        <w:divId w:val="721249935"/>
        <w:rPr>
          <w:color w:val="000000"/>
          <w:sz w:val="28"/>
          <w:szCs w:val="28"/>
          <w:lang w:val="ru-RU"/>
        </w:rPr>
      </w:pPr>
      <w:bookmarkStart w:id="1027" w:name="n920"/>
      <w:bookmarkEnd w:id="1027"/>
      <w:r>
        <w:rPr>
          <w:color w:val="000000"/>
          <w:sz w:val="28"/>
          <w:szCs w:val="28"/>
          <w:lang w:val="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w:t>
      </w:r>
      <w:r>
        <w:rPr>
          <w:color w:val="000000"/>
          <w:sz w:val="28"/>
          <w:szCs w:val="28"/>
          <w:lang w:val="ru-RU"/>
        </w:rPr>
        <w:t>ідповідне питання";</w:t>
      </w:r>
    </w:p>
    <w:p w:rsidR="00000000" w:rsidRDefault="009705E4">
      <w:pPr>
        <w:pStyle w:val="rvps2"/>
        <w:divId w:val="721249935"/>
        <w:rPr>
          <w:color w:val="000000"/>
          <w:sz w:val="28"/>
          <w:szCs w:val="28"/>
          <w:lang w:val="ru-RU"/>
        </w:rPr>
      </w:pPr>
      <w:bookmarkStart w:id="1028" w:name="n921"/>
      <w:bookmarkEnd w:id="1028"/>
      <w:r>
        <w:rPr>
          <w:color w:val="000000"/>
          <w:sz w:val="28"/>
          <w:szCs w:val="28"/>
          <w:lang w:val="ru-RU"/>
        </w:rPr>
        <w:t xml:space="preserve">б) </w:t>
      </w:r>
      <w:hyperlink r:id="rId321" w:anchor="n333" w:tgtFrame="_blank" w:history="1">
        <w:r>
          <w:rPr>
            <w:color w:val="000099"/>
            <w:sz w:val="28"/>
            <w:szCs w:val="28"/>
            <w:lang w:val="ru-RU"/>
          </w:rPr>
          <w:t>статтю 37</w:t>
        </w:r>
      </w:hyperlink>
      <w:r>
        <w:rPr>
          <w:color w:val="000000"/>
          <w:sz w:val="28"/>
          <w:szCs w:val="28"/>
          <w:lang w:val="ru-RU"/>
        </w:rPr>
        <w:t xml:space="preserve"> доповнити частиною шостою такого змісту:</w:t>
      </w:r>
    </w:p>
    <w:p w:rsidR="00000000" w:rsidRDefault="009705E4">
      <w:pPr>
        <w:pStyle w:val="rvps2"/>
        <w:divId w:val="721249935"/>
        <w:rPr>
          <w:color w:val="000000"/>
          <w:sz w:val="28"/>
          <w:szCs w:val="28"/>
          <w:lang w:val="ru-RU"/>
        </w:rPr>
      </w:pPr>
      <w:bookmarkStart w:id="1029" w:name="n922"/>
      <w:bookmarkEnd w:id="1029"/>
      <w:r>
        <w:rPr>
          <w:color w:val="000000"/>
          <w:sz w:val="28"/>
          <w:szCs w:val="28"/>
          <w:lang w:val="ru-RU"/>
        </w:rPr>
        <w:t>"6. Народний депутат бере участь у голосуванні з питань, щодо яких у нього наявний конфлікт інтере</w:t>
      </w:r>
      <w:r>
        <w:rPr>
          <w:color w:val="000000"/>
          <w:sz w:val="28"/>
          <w:szCs w:val="28"/>
          <w:lang w:val="ru-RU"/>
        </w:rPr>
        <w:t>сів, за умови публічного оголошення про це під час пленарного засідання Верховної Ради, на якому розглядається відповідне питання";</w:t>
      </w:r>
    </w:p>
    <w:p w:rsidR="00000000" w:rsidRDefault="009705E4">
      <w:pPr>
        <w:pStyle w:val="rvps2"/>
        <w:divId w:val="721249935"/>
        <w:rPr>
          <w:color w:val="000000"/>
          <w:sz w:val="28"/>
          <w:szCs w:val="28"/>
          <w:lang w:val="ru-RU"/>
        </w:rPr>
      </w:pPr>
      <w:bookmarkStart w:id="1030" w:name="n923"/>
      <w:bookmarkEnd w:id="1030"/>
      <w:r>
        <w:rPr>
          <w:color w:val="000000"/>
          <w:sz w:val="28"/>
          <w:szCs w:val="28"/>
          <w:lang w:val="ru-RU"/>
        </w:rPr>
        <w:t xml:space="preserve">в) </w:t>
      </w:r>
      <w:hyperlink r:id="rId322" w:anchor="n660" w:tgtFrame="_blank" w:history="1">
        <w:r>
          <w:rPr>
            <w:color w:val="000099"/>
            <w:sz w:val="28"/>
            <w:szCs w:val="28"/>
            <w:lang w:val="ru-RU"/>
          </w:rPr>
          <w:t>частину другу</w:t>
        </w:r>
      </w:hyperlink>
      <w:r>
        <w:rPr>
          <w:color w:val="000000"/>
          <w:sz w:val="28"/>
          <w:szCs w:val="28"/>
          <w:lang w:val="ru-RU"/>
        </w:rPr>
        <w:t xml:space="preserve"> статті 85 доповнити абз</w:t>
      </w:r>
      <w:r>
        <w:rPr>
          <w:color w:val="000000"/>
          <w:sz w:val="28"/>
          <w:szCs w:val="28"/>
          <w:lang w:val="ru-RU"/>
        </w:rPr>
        <w:t>ацом другим такого змісту:</w:t>
      </w:r>
    </w:p>
    <w:p w:rsidR="00000000" w:rsidRDefault="009705E4">
      <w:pPr>
        <w:pStyle w:val="rvps2"/>
        <w:divId w:val="721249935"/>
        <w:rPr>
          <w:color w:val="000000"/>
          <w:sz w:val="28"/>
          <w:szCs w:val="28"/>
          <w:lang w:val="ru-RU"/>
        </w:rPr>
      </w:pPr>
      <w:bookmarkStart w:id="1031" w:name="n924"/>
      <w:bookmarkEnd w:id="1031"/>
      <w:r>
        <w:rPr>
          <w:color w:val="000000"/>
          <w:sz w:val="28"/>
          <w:szCs w:val="28"/>
          <w:lang w:val="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w:t>
      </w:r>
      <w:r>
        <w:rPr>
          <w:color w:val="000000"/>
          <w:sz w:val="28"/>
          <w:szCs w:val="28"/>
          <w:lang w:val="ru-RU"/>
        </w:rPr>
        <w:t xml:space="preserve">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w:t>
      </w:r>
      <w:r>
        <w:rPr>
          <w:color w:val="000000"/>
          <w:sz w:val="28"/>
          <w:szCs w:val="28"/>
          <w:lang w:val="ru-RU"/>
        </w:rPr>
        <w:t>за наявності зазначеної підстави";</w:t>
      </w:r>
    </w:p>
    <w:p w:rsidR="00000000" w:rsidRDefault="009705E4">
      <w:pPr>
        <w:pStyle w:val="rvps2"/>
        <w:divId w:val="721249935"/>
        <w:rPr>
          <w:color w:val="000000"/>
          <w:sz w:val="28"/>
          <w:szCs w:val="28"/>
          <w:lang w:val="ru-RU"/>
        </w:rPr>
      </w:pPr>
      <w:bookmarkStart w:id="1032" w:name="n925"/>
      <w:bookmarkEnd w:id="1032"/>
      <w:r>
        <w:rPr>
          <w:color w:val="000000"/>
          <w:sz w:val="28"/>
          <w:szCs w:val="28"/>
          <w:lang w:val="ru-RU"/>
        </w:rPr>
        <w:t xml:space="preserve">г) </w:t>
      </w:r>
      <w:hyperlink r:id="rId323" w:anchor="n686" w:tgtFrame="_blank" w:history="1">
        <w:r>
          <w:rPr>
            <w:color w:val="000099"/>
            <w:sz w:val="28"/>
            <w:szCs w:val="28"/>
            <w:lang w:val="ru-RU"/>
          </w:rPr>
          <w:t>частину третю</w:t>
        </w:r>
      </w:hyperlink>
      <w:r>
        <w:rPr>
          <w:color w:val="000000"/>
          <w:sz w:val="28"/>
          <w:szCs w:val="28"/>
          <w:lang w:val="ru-RU"/>
        </w:rPr>
        <w:t xml:space="preserve"> статті 87 доповнити абзацами шостим та сьомим такого змісту:</w:t>
      </w:r>
    </w:p>
    <w:p w:rsidR="00000000" w:rsidRDefault="009705E4">
      <w:pPr>
        <w:pStyle w:val="rvps2"/>
        <w:divId w:val="721249935"/>
        <w:rPr>
          <w:color w:val="000000"/>
          <w:sz w:val="28"/>
          <w:szCs w:val="28"/>
          <w:lang w:val="ru-RU"/>
        </w:rPr>
      </w:pPr>
      <w:bookmarkStart w:id="1033" w:name="n926"/>
      <w:bookmarkEnd w:id="1033"/>
      <w:r>
        <w:rPr>
          <w:color w:val="000000"/>
          <w:sz w:val="28"/>
          <w:szCs w:val="28"/>
          <w:lang w:val="ru-RU"/>
        </w:rPr>
        <w:t>"5) матиме у разі обрання інший реальний чи потенційний кон</w:t>
      </w:r>
      <w:r>
        <w:rPr>
          <w:color w:val="000000"/>
          <w:sz w:val="28"/>
          <w:szCs w:val="28"/>
          <w:lang w:val="ru-RU"/>
        </w:rPr>
        <w:t>флікт інтересів з питань, для розслідування яких створюється відповідна комісія.</w:t>
      </w:r>
    </w:p>
    <w:p w:rsidR="00000000" w:rsidRDefault="009705E4">
      <w:pPr>
        <w:pStyle w:val="rvps2"/>
        <w:divId w:val="721249935"/>
        <w:rPr>
          <w:color w:val="000000"/>
          <w:sz w:val="28"/>
          <w:szCs w:val="28"/>
          <w:lang w:val="ru-RU"/>
        </w:rPr>
      </w:pPr>
      <w:bookmarkStart w:id="1034" w:name="n927"/>
      <w:bookmarkEnd w:id="1034"/>
      <w:r>
        <w:rPr>
          <w:color w:val="000000"/>
          <w:sz w:val="28"/>
          <w:szCs w:val="28"/>
          <w:lang w:val="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w:t>
      </w:r>
      <w:r>
        <w:rPr>
          <w:color w:val="000000"/>
          <w:sz w:val="28"/>
          <w:szCs w:val="28"/>
          <w:lang w:val="ru-RU"/>
        </w:rPr>
        <w:t>ня яких утворюється вказана комісія";</w:t>
      </w:r>
    </w:p>
    <w:p w:rsidR="00000000" w:rsidRDefault="009705E4">
      <w:pPr>
        <w:pStyle w:val="rvps2"/>
        <w:divId w:val="721249935"/>
        <w:rPr>
          <w:color w:val="000000"/>
          <w:sz w:val="28"/>
          <w:szCs w:val="28"/>
          <w:lang w:val="ru-RU"/>
        </w:rPr>
      </w:pPr>
      <w:bookmarkStart w:id="1035" w:name="n928"/>
      <w:bookmarkEnd w:id="1035"/>
      <w:r>
        <w:rPr>
          <w:color w:val="000000"/>
          <w:sz w:val="28"/>
          <w:szCs w:val="28"/>
          <w:lang w:val="ru-RU"/>
        </w:rPr>
        <w:t xml:space="preserve">ґ) у </w:t>
      </w:r>
      <w:hyperlink r:id="rId324" w:anchor="n1358" w:tgtFrame="_blank" w:history="1">
        <w:r>
          <w:rPr>
            <w:color w:val="000099"/>
            <w:sz w:val="28"/>
            <w:szCs w:val="28"/>
            <w:lang w:val="ru-RU"/>
          </w:rPr>
          <w:t>статті 173</w:t>
        </w:r>
      </w:hyperlink>
      <w:r>
        <w:rPr>
          <w:color w:val="000000"/>
          <w:sz w:val="28"/>
          <w:szCs w:val="28"/>
          <w:lang w:val="ru-RU"/>
        </w:rPr>
        <w:t>:</w:t>
      </w:r>
    </w:p>
    <w:bookmarkStart w:id="1036" w:name="n929"/>
    <w:bookmarkEnd w:id="1036"/>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"https://zakon.help/laws/show/1861-17/paran1368" \l "n1368"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частину четверту</w:t>
      </w:r>
      <w:r>
        <w:rPr>
          <w:color w:val="000000"/>
          <w:sz w:val="28"/>
          <w:szCs w:val="28"/>
          <w:lang w:val="ru-RU"/>
        </w:rPr>
        <w:fldChar w:fldCharType="end"/>
      </w:r>
      <w:r>
        <w:rPr>
          <w:color w:val="000000"/>
          <w:sz w:val="28"/>
          <w:szCs w:val="28"/>
          <w:lang w:val="ru-RU"/>
        </w:rPr>
        <w:t xml:space="preserve"> </w:t>
      </w:r>
      <w:r>
        <w:rPr>
          <w:color w:val="000000"/>
          <w:sz w:val="28"/>
          <w:szCs w:val="28"/>
          <w:lang w:val="ru-RU"/>
        </w:rPr>
        <w:t>викласти в такій редакції:</w:t>
      </w:r>
    </w:p>
    <w:p w:rsidR="00000000" w:rsidRDefault="009705E4">
      <w:pPr>
        <w:pStyle w:val="rvps2"/>
        <w:divId w:val="721249935"/>
        <w:rPr>
          <w:color w:val="000000"/>
          <w:sz w:val="28"/>
          <w:szCs w:val="28"/>
          <w:lang w:val="ru-RU"/>
        </w:rPr>
      </w:pPr>
      <w:bookmarkStart w:id="1037" w:name="n930"/>
      <w:bookmarkEnd w:id="1037"/>
      <w:r>
        <w:rPr>
          <w:color w:val="000000"/>
          <w:sz w:val="28"/>
          <w:szCs w:val="28"/>
          <w:lang w:val="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000000" w:rsidRDefault="009705E4">
      <w:pPr>
        <w:pStyle w:val="rvps2"/>
        <w:divId w:val="721249935"/>
        <w:rPr>
          <w:color w:val="000000"/>
          <w:sz w:val="28"/>
          <w:szCs w:val="28"/>
          <w:lang w:val="ru-RU"/>
        </w:rPr>
      </w:pPr>
      <w:bookmarkStart w:id="1038" w:name="n931"/>
      <w:bookmarkEnd w:id="1038"/>
      <w:r>
        <w:rPr>
          <w:color w:val="000000"/>
          <w:sz w:val="28"/>
          <w:szCs w:val="28"/>
          <w:lang w:val="ru-RU"/>
        </w:rPr>
        <w:t>частину</w:t>
      </w:r>
      <w:r>
        <w:rPr>
          <w:color w:val="000000"/>
          <w:sz w:val="28"/>
          <w:szCs w:val="28"/>
          <w:lang w:val="ru-RU"/>
        </w:rPr>
        <w:t xml:space="preserve"> шосту доповнити абзацом другим такого змісту:</w:t>
      </w:r>
    </w:p>
    <w:p w:rsidR="00000000" w:rsidRDefault="009705E4">
      <w:pPr>
        <w:pStyle w:val="rvps2"/>
        <w:divId w:val="721249935"/>
        <w:rPr>
          <w:color w:val="000000"/>
          <w:sz w:val="28"/>
          <w:szCs w:val="28"/>
          <w:lang w:val="ru-RU"/>
        </w:rPr>
      </w:pPr>
      <w:bookmarkStart w:id="1039" w:name="n932"/>
      <w:bookmarkEnd w:id="1039"/>
      <w:r>
        <w:rPr>
          <w:color w:val="000000"/>
          <w:sz w:val="28"/>
          <w:szCs w:val="28"/>
          <w:lang w:val="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w:t>
      </w:r>
      <w:r>
        <w:rPr>
          <w:color w:val="000000"/>
          <w:sz w:val="28"/>
          <w:szCs w:val="28"/>
          <w:lang w:val="ru-RU"/>
        </w:rPr>
        <w:t xml:space="preserve">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w:t>
      </w:r>
      <w:r>
        <w:rPr>
          <w:color w:val="000000"/>
          <w:sz w:val="28"/>
          <w:szCs w:val="28"/>
          <w:lang w:val="ru-RU"/>
        </w:rPr>
        <w:t>у роботі спеціальної тимчасової слідчої комісії за наявності зазначеної підстави";</w:t>
      </w:r>
    </w:p>
    <w:p w:rsidR="00000000" w:rsidRDefault="009705E4">
      <w:pPr>
        <w:pStyle w:val="rvps2"/>
        <w:divId w:val="721249935"/>
        <w:rPr>
          <w:color w:val="000000"/>
          <w:sz w:val="28"/>
          <w:szCs w:val="28"/>
          <w:lang w:val="ru-RU"/>
        </w:rPr>
      </w:pPr>
      <w:bookmarkStart w:id="1040" w:name="n933"/>
      <w:bookmarkEnd w:id="1040"/>
      <w:r>
        <w:rPr>
          <w:color w:val="000000"/>
          <w:sz w:val="28"/>
          <w:szCs w:val="28"/>
          <w:lang w:val="ru-RU"/>
        </w:rPr>
        <w:t xml:space="preserve">16) у </w:t>
      </w:r>
      <w:hyperlink r:id="rId325" w:tgtFrame="_blank" w:history="1">
        <w:r>
          <w:rPr>
            <w:color w:val="000099"/>
            <w:sz w:val="28"/>
            <w:szCs w:val="28"/>
            <w:lang w:val="ru-RU"/>
          </w:rPr>
          <w:t>Законі України</w:t>
        </w:r>
      </w:hyperlink>
      <w:r>
        <w:rPr>
          <w:color w:val="000000"/>
          <w:sz w:val="28"/>
          <w:szCs w:val="28"/>
          <w:lang w:val="ru-RU"/>
        </w:rPr>
        <w:t xml:space="preserve"> "Про судоустрій і статус суддів" (Відомості Верховної Ради України, 2010 р., №№ 41-45, </w:t>
      </w:r>
      <w:r>
        <w:rPr>
          <w:color w:val="000000"/>
          <w:sz w:val="28"/>
          <w:szCs w:val="28"/>
          <w:lang w:val="ru-RU"/>
        </w:rPr>
        <w:t>ст. 529; 2013 р., № 14, ст. 89, № 38, ст. 501; 2014 р., № 11, ст. 132, № 23, ст. 870):</w:t>
      </w:r>
    </w:p>
    <w:p w:rsidR="00000000" w:rsidRDefault="009705E4">
      <w:pPr>
        <w:pStyle w:val="rvps2"/>
        <w:divId w:val="721249935"/>
        <w:rPr>
          <w:color w:val="000000"/>
          <w:sz w:val="28"/>
          <w:szCs w:val="28"/>
          <w:lang w:val="ru-RU"/>
        </w:rPr>
      </w:pPr>
      <w:bookmarkStart w:id="1041" w:name="n934"/>
      <w:bookmarkEnd w:id="1041"/>
      <w:r>
        <w:rPr>
          <w:color w:val="000000"/>
          <w:sz w:val="28"/>
          <w:szCs w:val="28"/>
          <w:lang w:val="ru-RU"/>
        </w:rPr>
        <w:t xml:space="preserve">а) у </w:t>
      </w:r>
      <w:hyperlink r:id="rId326" w:anchor="n432" w:tgtFrame="_blank" w:history="1">
        <w:r>
          <w:rPr>
            <w:color w:val="000099"/>
            <w:sz w:val="28"/>
            <w:szCs w:val="28"/>
            <w:lang w:val="ru-RU"/>
          </w:rPr>
          <w:t>частині четвертій</w:t>
        </w:r>
      </w:hyperlink>
      <w:r>
        <w:rPr>
          <w:color w:val="000000"/>
          <w:sz w:val="28"/>
          <w:szCs w:val="28"/>
          <w:lang w:val="ru-RU"/>
        </w:rPr>
        <w:t xml:space="preserve"> статті 54:</w:t>
      </w:r>
    </w:p>
    <w:p w:rsidR="00000000" w:rsidRDefault="009705E4">
      <w:pPr>
        <w:pStyle w:val="rvps2"/>
        <w:divId w:val="721249935"/>
        <w:rPr>
          <w:color w:val="000000"/>
          <w:sz w:val="28"/>
          <w:szCs w:val="28"/>
          <w:lang w:val="ru-RU"/>
        </w:rPr>
      </w:pPr>
      <w:bookmarkStart w:id="1042" w:name="n935"/>
      <w:bookmarkEnd w:id="1042"/>
      <w:r>
        <w:rPr>
          <w:color w:val="000000"/>
          <w:sz w:val="28"/>
          <w:szCs w:val="28"/>
          <w:lang w:val="ru-RU"/>
        </w:rPr>
        <w:t xml:space="preserve">у </w:t>
      </w:r>
      <w:hyperlink r:id="rId327" w:anchor="n438" w:tgtFrame="_blank" w:history="1">
        <w:r>
          <w:rPr>
            <w:color w:val="000099"/>
            <w:sz w:val="28"/>
            <w:szCs w:val="28"/>
            <w:lang w:val="ru-RU"/>
          </w:rPr>
          <w:t>пункті 6</w:t>
        </w:r>
      </w:hyperlink>
      <w:r>
        <w:rPr>
          <w:color w:val="000000"/>
          <w:sz w:val="28"/>
          <w:szCs w:val="28"/>
          <w:lang w:val="ru-RU"/>
        </w:rPr>
        <w:t xml:space="preserve"> слова "Законом України "Про засади запобігання і протидії корупції" замінити словами "Законом України "Про запобігання корупції";</w:t>
      </w:r>
    </w:p>
    <w:bookmarkStart w:id="1043" w:name="n936"/>
    <w:bookmarkEnd w:id="1043"/>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"https://zakon.help/laws/show/2453-17/paran440" \l "n440"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пункт 7</w:t>
      </w:r>
      <w:r>
        <w:rPr>
          <w:color w:val="000000"/>
          <w:sz w:val="28"/>
          <w:szCs w:val="28"/>
          <w:lang w:val="ru-RU"/>
        </w:rPr>
        <w:fldChar w:fldCharType="end"/>
      </w:r>
      <w:r>
        <w:rPr>
          <w:color w:val="000000"/>
          <w:sz w:val="28"/>
          <w:szCs w:val="28"/>
          <w:lang w:val="ru-RU"/>
        </w:rPr>
        <w:t xml:space="preserve"> викласти в такій редакції:</w:t>
      </w:r>
    </w:p>
    <w:p w:rsidR="00000000" w:rsidRDefault="009705E4">
      <w:pPr>
        <w:pStyle w:val="rvps2"/>
        <w:divId w:val="721249935"/>
        <w:rPr>
          <w:color w:val="000000"/>
          <w:sz w:val="28"/>
          <w:szCs w:val="28"/>
          <w:lang w:val="ru-RU"/>
        </w:rPr>
      </w:pPr>
      <w:bookmarkStart w:id="1044" w:name="n937"/>
      <w:bookmarkEnd w:id="1044"/>
      <w:r>
        <w:rPr>
          <w:color w:val="000000"/>
          <w:sz w:val="28"/>
          <w:szCs w:val="28"/>
          <w:lang w:val="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000000" w:rsidRDefault="009705E4">
      <w:pPr>
        <w:pStyle w:val="rvps2"/>
        <w:divId w:val="721249935"/>
        <w:rPr>
          <w:color w:val="000000"/>
          <w:sz w:val="28"/>
          <w:szCs w:val="28"/>
          <w:lang w:val="ru-RU"/>
        </w:rPr>
      </w:pPr>
      <w:bookmarkStart w:id="1045" w:name="n938"/>
      <w:bookmarkEnd w:id="1045"/>
      <w:r>
        <w:rPr>
          <w:color w:val="000000"/>
          <w:sz w:val="28"/>
          <w:szCs w:val="28"/>
          <w:lang w:val="ru-RU"/>
        </w:rPr>
        <w:t xml:space="preserve">б) </w:t>
      </w:r>
      <w:hyperlink r:id="rId328" w:anchor="n449" w:tgtFrame="_blank" w:history="1">
        <w:r>
          <w:rPr>
            <w:color w:val="000099"/>
            <w:sz w:val="28"/>
            <w:szCs w:val="28"/>
            <w:lang w:val="ru-RU"/>
          </w:rPr>
          <w:t>статтю 56</w:t>
        </w:r>
      </w:hyperlink>
      <w:r>
        <w:rPr>
          <w:color w:val="000000"/>
          <w:sz w:val="28"/>
          <w:szCs w:val="28"/>
          <w:lang w:val="ru-RU"/>
        </w:rPr>
        <w:t xml:space="preserve"> доповнити частиною другою такого змісту:</w:t>
      </w:r>
    </w:p>
    <w:p w:rsidR="00000000" w:rsidRDefault="009705E4">
      <w:pPr>
        <w:pStyle w:val="rvps2"/>
        <w:divId w:val="721249935"/>
        <w:rPr>
          <w:color w:val="000000"/>
          <w:sz w:val="28"/>
          <w:szCs w:val="28"/>
          <w:lang w:val="ru-RU"/>
        </w:rPr>
      </w:pPr>
      <w:bookmarkStart w:id="1046" w:name="n939"/>
      <w:bookmarkEnd w:id="1046"/>
      <w:r>
        <w:rPr>
          <w:color w:val="000000"/>
          <w:sz w:val="28"/>
          <w:szCs w:val="28"/>
          <w:lang w:val="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w:t>
      </w:r>
      <w:r>
        <w:rPr>
          <w:color w:val="000000"/>
          <w:sz w:val="28"/>
          <w:szCs w:val="28"/>
          <w:lang w:val="ru-RU"/>
        </w:rPr>
        <w:t>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000000" w:rsidRDefault="009705E4">
      <w:pPr>
        <w:pStyle w:val="rvps2"/>
        <w:divId w:val="721249935"/>
        <w:rPr>
          <w:color w:val="000000"/>
          <w:sz w:val="28"/>
          <w:szCs w:val="28"/>
          <w:lang w:val="ru-RU"/>
        </w:rPr>
      </w:pPr>
      <w:bookmarkStart w:id="1047" w:name="n940"/>
      <w:bookmarkEnd w:id="1047"/>
      <w:r>
        <w:rPr>
          <w:color w:val="000000"/>
          <w:sz w:val="28"/>
          <w:szCs w:val="28"/>
          <w:lang w:val="ru-RU"/>
        </w:rPr>
        <w:t>Комісію з питань су</w:t>
      </w:r>
      <w:r>
        <w:rPr>
          <w:color w:val="000000"/>
          <w:sz w:val="28"/>
          <w:szCs w:val="28"/>
          <w:lang w:val="ru-RU"/>
        </w:rPr>
        <w:t>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000000" w:rsidRDefault="009705E4">
      <w:pPr>
        <w:pStyle w:val="rvps2"/>
        <w:divId w:val="721249935"/>
        <w:rPr>
          <w:color w:val="000000"/>
          <w:sz w:val="28"/>
          <w:szCs w:val="28"/>
          <w:lang w:val="ru-RU"/>
        </w:rPr>
      </w:pPr>
      <w:bookmarkStart w:id="1048" w:name="n941"/>
      <w:bookmarkEnd w:id="1048"/>
      <w:r>
        <w:rPr>
          <w:color w:val="000000"/>
          <w:sz w:val="28"/>
          <w:szCs w:val="28"/>
          <w:lang w:val="ru-RU"/>
        </w:rPr>
        <w:t xml:space="preserve">в) у </w:t>
      </w:r>
      <w:hyperlink r:id="rId329" w:anchor="n548" w:tgtFrame="_blank" w:history="1">
        <w:r>
          <w:rPr>
            <w:color w:val="000099"/>
            <w:sz w:val="28"/>
            <w:szCs w:val="28"/>
            <w:lang w:val="ru-RU"/>
          </w:rPr>
          <w:t>частині першій</w:t>
        </w:r>
      </w:hyperlink>
      <w:r>
        <w:rPr>
          <w:color w:val="000000"/>
          <w:sz w:val="28"/>
          <w:szCs w:val="28"/>
          <w:lang w:val="ru-RU"/>
        </w:rPr>
        <w:t xml:space="preserve"> статті 67:</w:t>
      </w:r>
    </w:p>
    <w:bookmarkStart w:id="1049" w:name="n942"/>
    <w:bookmarkEnd w:id="1049"/>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HYPERLINK "https://zakon.help/laws/show/2453-17/paran556" \l "n556"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пункт 8</w:t>
      </w:r>
      <w:r>
        <w:rPr>
          <w:color w:val="000000"/>
          <w:sz w:val="28"/>
          <w:szCs w:val="28"/>
          <w:lang w:val="ru-RU"/>
        </w:rPr>
        <w:fldChar w:fldCharType="end"/>
      </w:r>
      <w:r>
        <w:rPr>
          <w:color w:val="000000"/>
          <w:sz w:val="28"/>
          <w:szCs w:val="28"/>
          <w:lang w:val="ru-RU"/>
        </w:rPr>
        <w:t xml:space="preserve"> виключити;</w:t>
      </w:r>
    </w:p>
    <w:p w:rsidR="00000000" w:rsidRDefault="009705E4">
      <w:pPr>
        <w:pStyle w:val="rvps2"/>
        <w:divId w:val="721249935"/>
        <w:rPr>
          <w:color w:val="000000"/>
          <w:sz w:val="28"/>
          <w:szCs w:val="28"/>
          <w:lang w:val="ru-RU"/>
        </w:rPr>
      </w:pPr>
      <w:bookmarkStart w:id="1050" w:name="n943"/>
      <w:bookmarkEnd w:id="1050"/>
      <w:r>
        <w:rPr>
          <w:color w:val="000000"/>
          <w:sz w:val="28"/>
          <w:szCs w:val="28"/>
          <w:lang w:val="ru-RU"/>
        </w:rPr>
        <w:t>після абзацу одинадцятого доповнити новим абзацом такого змісту:</w:t>
      </w:r>
    </w:p>
    <w:p w:rsidR="00000000" w:rsidRDefault="009705E4">
      <w:pPr>
        <w:pStyle w:val="rvps2"/>
        <w:divId w:val="721249935"/>
        <w:rPr>
          <w:color w:val="000000"/>
          <w:sz w:val="28"/>
          <w:szCs w:val="28"/>
          <w:lang w:val="ru-RU"/>
        </w:rPr>
      </w:pPr>
      <w:bookmarkStart w:id="1051" w:name="n944"/>
      <w:bookmarkEnd w:id="1051"/>
      <w:r>
        <w:rPr>
          <w:color w:val="000000"/>
          <w:sz w:val="28"/>
          <w:szCs w:val="28"/>
          <w:lang w:val="ru-RU"/>
        </w:rPr>
        <w:t>"Кандидат на посаду судді також пода</w:t>
      </w:r>
      <w:r>
        <w:rPr>
          <w:color w:val="000000"/>
          <w:sz w:val="28"/>
          <w:szCs w:val="28"/>
          <w:lang w:val="ru-RU"/>
        </w:rPr>
        <w:t>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000000" w:rsidRDefault="009705E4">
      <w:pPr>
        <w:pStyle w:val="rvps2"/>
        <w:divId w:val="721249935"/>
        <w:rPr>
          <w:color w:val="000000"/>
          <w:sz w:val="28"/>
          <w:szCs w:val="28"/>
          <w:lang w:val="ru-RU"/>
        </w:rPr>
      </w:pPr>
      <w:bookmarkStart w:id="1052" w:name="n945"/>
      <w:bookmarkEnd w:id="1052"/>
      <w:r>
        <w:rPr>
          <w:color w:val="000000"/>
          <w:sz w:val="28"/>
          <w:szCs w:val="28"/>
          <w:lang w:val="ru-RU"/>
        </w:rPr>
        <w:t xml:space="preserve">У зв’язку з цим абзаци дванадцятий та </w:t>
      </w:r>
      <w:r>
        <w:rPr>
          <w:color w:val="000000"/>
          <w:sz w:val="28"/>
          <w:szCs w:val="28"/>
          <w:lang w:val="ru-RU"/>
        </w:rPr>
        <w:t>тринадцятий вважати відповідно абзацами тринадцятим та чотирнадцятим;</w:t>
      </w:r>
    </w:p>
    <w:p w:rsidR="00000000" w:rsidRDefault="009705E4">
      <w:pPr>
        <w:pStyle w:val="rvps2"/>
        <w:divId w:val="721249935"/>
        <w:rPr>
          <w:color w:val="000000"/>
          <w:sz w:val="28"/>
          <w:szCs w:val="28"/>
          <w:lang w:val="ru-RU"/>
        </w:rPr>
      </w:pPr>
      <w:bookmarkStart w:id="1053" w:name="n946"/>
      <w:bookmarkEnd w:id="1053"/>
      <w:r>
        <w:rPr>
          <w:color w:val="000000"/>
          <w:sz w:val="28"/>
          <w:szCs w:val="28"/>
          <w:lang w:val="ru-RU"/>
        </w:rPr>
        <w:t xml:space="preserve">г) у </w:t>
      </w:r>
      <w:hyperlink r:id="rId330" w:anchor="n634" w:tgtFrame="_blank" w:history="1">
        <w:r>
          <w:rPr>
            <w:color w:val="000099"/>
            <w:sz w:val="28"/>
            <w:szCs w:val="28"/>
            <w:lang w:val="ru-RU"/>
          </w:rPr>
          <w:t>пункті 7</w:t>
        </w:r>
      </w:hyperlink>
      <w:r>
        <w:rPr>
          <w:color w:val="000000"/>
          <w:sz w:val="28"/>
          <w:szCs w:val="28"/>
          <w:lang w:val="ru-RU"/>
        </w:rPr>
        <w:t xml:space="preserve"> частини четвертої статті 75 слова "Законом України "Про засади запобігання і протидії ко</w:t>
      </w:r>
      <w:r>
        <w:rPr>
          <w:color w:val="000000"/>
          <w:sz w:val="28"/>
          <w:szCs w:val="28"/>
          <w:lang w:val="ru-RU"/>
        </w:rPr>
        <w:t>рупції" замінити словами "Законом України "Про запобігання корупції";</w:t>
      </w:r>
    </w:p>
    <w:p w:rsidR="00000000" w:rsidRDefault="009705E4">
      <w:pPr>
        <w:pStyle w:val="rvps2"/>
        <w:divId w:val="721249935"/>
        <w:rPr>
          <w:color w:val="000000"/>
          <w:sz w:val="28"/>
          <w:szCs w:val="28"/>
          <w:lang w:val="ru-RU"/>
        </w:rPr>
      </w:pPr>
      <w:bookmarkStart w:id="1054" w:name="n947"/>
      <w:bookmarkEnd w:id="1054"/>
      <w:r>
        <w:rPr>
          <w:color w:val="000000"/>
          <w:sz w:val="28"/>
          <w:szCs w:val="28"/>
          <w:lang w:val="ru-RU"/>
        </w:rPr>
        <w:t xml:space="preserve">ґ) </w:t>
      </w:r>
      <w:hyperlink r:id="rId331" w:anchor="n696" w:tgtFrame="_blank" w:history="1">
        <w:r>
          <w:rPr>
            <w:color w:val="000099"/>
            <w:sz w:val="28"/>
            <w:szCs w:val="28"/>
            <w:lang w:val="ru-RU"/>
          </w:rPr>
          <w:t>пункт 6</w:t>
        </w:r>
      </w:hyperlink>
      <w:r>
        <w:rPr>
          <w:color w:val="000000"/>
          <w:sz w:val="28"/>
          <w:szCs w:val="28"/>
          <w:lang w:val="ru-RU"/>
        </w:rPr>
        <w:t xml:space="preserve"> частини першої статті 83 викласти в такій редакції:</w:t>
      </w:r>
    </w:p>
    <w:p w:rsidR="00000000" w:rsidRDefault="009705E4">
      <w:pPr>
        <w:pStyle w:val="rvps2"/>
        <w:divId w:val="721249935"/>
        <w:rPr>
          <w:color w:val="000000"/>
          <w:sz w:val="28"/>
          <w:szCs w:val="28"/>
          <w:lang w:val="ru-RU"/>
        </w:rPr>
      </w:pPr>
      <w:bookmarkStart w:id="1055" w:name="n948"/>
      <w:bookmarkEnd w:id="1055"/>
      <w:r>
        <w:rPr>
          <w:color w:val="000000"/>
          <w:sz w:val="28"/>
          <w:szCs w:val="28"/>
          <w:lang w:val="ru-RU"/>
        </w:rPr>
        <w:t>"6) несвоєчасне подання декларації особ</w:t>
      </w:r>
      <w:r>
        <w:rPr>
          <w:color w:val="000000"/>
          <w:sz w:val="28"/>
          <w:szCs w:val="28"/>
          <w:lang w:val="ru-RU"/>
        </w:rPr>
        <w:t>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000000" w:rsidRDefault="009705E4">
      <w:pPr>
        <w:pStyle w:val="rvps2"/>
        <w:divId w:val="721249935"/>
        <w:rPr>
          <w:color w:val="000000"/>
          <w:sz w:val="28"/>
          <w:szCs w:val="28"/>
          <w:lang w:val="ru-RU"/>
        </w:rPr>
      </w:pPr>
      <w:bookmarkStart w:id="1056" w:name="n949"/>
      <w:bookmarkEnd w:id="1056"/>
      <w:r>
        <w:rPr>
          <w:color w:val="000000"/>
          <w:sz w:val="28"/>
          <w:szCs w:val="28"/>
          <w:lang w:val="ru-RU"/>
        </w:rPr>
        <w:t xml:space="preserve">д) у </w:t>
      </w:r>
      <w:hyperlink r:id="rId332" w:anchor="n1048" w:tgtFrame="_blank" w:history="1">
        <w:r>
          <w:rPr>
            <w:color w:val="000099"/>
            <w:sz w:val="28"/>
            <w:szCs w:val="28"/>
            <w:lang w:val="ru-RU"/>
          </w:rPr>
          <w:t>статті 127</w:t>
        </w:r>
      </w:hyperlink>
      <w:r>
        <w:rPr>
          <w:color w:val="000000"/>
          <w:sz w:val="28"/>
          <w:szCs w:val="28"/>
          <w:lang w:val="ru-RU"/>
        </w:rPr>
        <w:t>:</w:t>
      </w:r>
    </w:p>
    <w:bookmarkStart w:id="1057" w:name="n950"/>
    <w:bookmarkEnd w:id="1057"/>
    <w:p w:rsidR="00000000" w:rsidRDefault="009705E4">
      <w:pPr>
        <w:pStyle w:val="rvps2"/>
        <w:divId w:val="721249935"/>
        <w:rPr>
          <w:color w:val="000000"/>
          <w:sz w:val="28"/>
          <w:szCs w:val="28"/>
          <w:lang w:val="ru-RU"/>
        </w:rPr>
      </w:pPr>
      <w:r>
        <w:rPr>
          <w:color w:val="000000"/>
          <w:sz w:val="28"/>
          <w:szCs w:val="28"/>
          <w:lang w:val="ru-RU"/>
        </w:rPr>
        <w:fldChar w:fldCharType="begin"/>
      </w:r>
      <w:r>
        <w:rPr>
          <w:color w:val="000000"/>
          <w:sz w:val="28"/>
          <w:szCs w:val="28"/>
          <w:lang w:val="ru-RU"/>
        </w:rPr>
        <w:instrText xml:space="preserve"> </w:instrText>
      </w:r>
      <w:r>
        <w:rPr>
          <w:color w:val="000000"/>
          <w:sz w:val="28"/>
          <w:szCs w:val="28"/>
          <w:lang w:val="ru-RU"/>
        </w:rPr>
        <w:instrText>HYPERLIN</w:instrText>
      </w:r>
      <w:r>
        <w:rPr>
          <w:color w:val="000000"/>
          <w:sz w:val="28"/>
          <w:szCs w:val="28"/>
          <w:lang w:val="ru-RU"/>
        </w:rPr>
        <w:instrText>K "https://zakon.help/laws/show/2453-17/paran1063" \l "n1063" \t "_blank"</w:instrText>
      </w:r>
      <w:r>
        <w:rPr>
          <w:color w:val="000000"/>
          <w:sz w:val="28"/>
          <w:szCs w:val="28"/>
          <w:lang w:val="ru-RU"/>
        </w:rPr>
        <w:instrText xml:space="preserve"> </w:instrText>
      </w:r>
      <w:r>
        <w:rPr>
          <w:color w:val="000000"/>
          <w:sz w:val="28"/>
          <w:szCs w:val="28"/>
          <w:lang w:val="ru-RU"/>
        </w:rPr>
        <w:fldChar w:fldCharType="separate"/>
      </w:r>
      <w:r>
        <w:rPr>
          <w:color w:val="000099"/>
          <w:sz w:val="28"/>
          <w:szCs w:val="28"/>
          <w:lang w:val="ru-RU"/>
        </w:rPr>
        <w:t>пункт 6</w:t>
      </w:r>
      <w:r>
        <w:rPr>
          <w:color w:val="000000"/>
          <w:sz w:val="28"/>
          <w:szCs w:val="28"/>
          <w:lang w:val="ru-RU"/>
        </w:rPr>
        <w:fldChar w:fldCharType="end"/>
      </w:r>
      <w:hyperlink r:id="rId333" w:anchor="n1063" w:tgtFrame="_blank" w:history="1">
        <w:r>
          <w:rPr>
            <w:b/>
            <w:bCs/>
            <w:color w:val="000099"/>
            <w:sz w:val="2"/>
            <w:szCs w:val="2"/>
            <w:vertAlign w:val="superscript"/>
            <w:lang w:val="ru-RU"/>
          </w:rPr>
          <w:t>-</w:t>
        </w:r>
        <w:r>
          <w:rPr>
            <w:b/>
            <w:bCs/>
            <w:color w:val="000099"/>
            <w:sz w:val="16"/>
            <w:szCs w:val="16"/>
            <w:vertAlign w:val="superscript"/>
            <w:lang w:val="ru-RU"/>
          </w:rPr>
          <w:t>1</w:t>
        </w:r>
      </w:hyperlink>
      <w:r>
        <w:rPr>
          <w:color w:val="000000"/>
          <w:sz w:val="28"/>
          <w:szCs w:val="28"/>
          <w:lang w:val="ru-RU"/>
        </w:rPr>
        <w:t xml:space="preserve"> частини п’ятої викласти в такій редакції:</w:t>
      </w:r>
    </w:p>
    <w:p w:rsidR="00000000" w:rsidRDefault="009705E4">
      <w:pPr>
        <w:pStyle w:val="rvps2"/>
        <w:divId w:val="721249935"/>
        <w:rPr>
          <w:color w:val="000000"/>
          <w:sz w:val="28"/>
          <w:szCs w:val="28"/>
          <w:lang w:val="ru-RU"/>
        </w:rPr>
      </w:pPr>
      <w:bookmarkStart w:id="1058" w:name="n951"/>
      <w:bookmarkEnd w:id="1058"/>
      <w:r>
        <w:rPr>
          <w:color w:val="000000"/>
          <w:sz w:val="28"/>
          <w:szCs w:val="28"/>
          <w:lang w:val="ru-RU"/>
        </w:rPr>
        <w:t>"6</w:t>
      </w:r>
      <w:r>
        <w:rPr>
          <w:rStyle w:val="rvts37"/>
          <w:sz w:val="2"/>
          <w:szCs w:val="2"/>
          <w:lang w:val="ru-RU"/>
        </w:rPr>
        <w:t>-</w:t>
      </w:r>
      <w:r>
        <w:rPr>
          <w:rStyle w:val="rvts37"/>
          <w:lang w:val="ru-RU"/>
        </w:rPr>
        <w:t>1</w:t>
      </w:r>
      <w:r>
        <w:rPr>
          <w:color w:val="000000"/>
          <w:sz w:val="28"/>
          <w:szCs w:val="28"/>
          <w:lang w:val="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w:t>
      </w:r>
      <w:r>
        <w:rPr>
          <w:color w:val="000000"/>
          <w:sz w:val="28"/>
          <w:szCs w:val="28"/>
          <w:lang w:val="ru-RU"/>
        </w:rPr>
        <w:t>,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w:t>
      </w:r>
      <w:r>
        <w:rPr>
          <w:color w:val="000000"/>
          <w:sz w:val="28"/>
          <w:szCs w:val="28"/>
          <w:lang w:val="ru-RU"/>
        </w:rPr>
        <w:t>еному процесуальним законодавством)";</w:t>
      </w:r>
    </w:p>
    <w:p w:rsidR="00000000" w:rsidRDefault="009705E4">
      <w:pPr>
        <w:pStyle w:val="rvps2"/>
        <w:divId w:val="721249935"/>
        <w:rPr>
          <w:color w:val="000000"/>
          <w:sz w:val="28"/>
          <w:szCs w:val="28"/>
          <w:lang w:val="ru-RU"/>
        </w:rPr>
      </w:pPr>
      <w:bookmarkStart w:id="1059" w:name="n952"/>
      <w:bookmarkEnd w:id="1059"/>
      <w:r>
        <w:rPr>
          <w:color w:val="000000"/>
          <w:sz w:val="28"/>
          <w:szCs w:val="28"/>
          <w:lang w:val="ru-RU"/>
        </w:rPr>
        <w:t>після частини п’ятої доповнити новою частиною такого змісту:</w:t>
      </w:r>
    </w:p>
    <w:p w:rsidR="00000000" w:rsidRDefault="009705E4">
      <w:pPr>
        <w:pStyle w:val="rvps2"/>
        <w:divId w:val="721249935"/>
        <w:rPr>
          <w:color w:val="000000"/>
          <w:sz w:val="28"/>
          <w:szCs w:val="28"/>
          <w:lang w:val="ru-RU"/>
        </w:rPr>
      </w:pPr>
      <w:bookmarkStart w:id="1060" w:name="n953"/>
      <w:bookmarkEnd w:id="1060"/>
      <w:r>
        <w:rPr>
          <w:color w:val="000000"/>
          <w:sz w:val="28"/>
          <w:szCs w:val="28"/>
          <w:lang w:val="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w:t>
      </w:r>
      <w:r>
        <w:rPr>
          <w:color w:val="000000"/>
          <w:sz w:val="28"/>
          <w:szCs w:val="28"/>
          <w:lang w:val="ru-RU"/>
        </w:rPr>
        <w:t>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w:t>
      </w:r>
      <w:r>
        <w:rPr>
          <w:color w:val="000000"/>
          <w:sz w:val="28"/>
          <w:szCs w:val="28"/>
          <w:lang w:val="ru-RU"/>
        </w:rPr>
        <w:t>я з моменту виникнення у письмовій формі повідомити про це Раду суддів України".</w:t>
      </w:r>
    </w:p>
    <w:p w:rsidR="00000000" w:rsidRDefault="009705E4">
      <w:pPr>
        <w:pStyle w:val="rvps2"/>
        <w:divId w:val="721249935"/>
        <w:rPr>
          <w:color w:val="000000"/>
          <w:sz w:val="28"/>
          <w:szCs w:val="28"/>
          <w:lang w:val="ru-RU"/>
        </w:rPr>
      </w:pPr>
      <w:bookmarkStart w:id="1061" w:name="n954"/>
      <w:bookmarkEnd w:id="1061"/>
      <w:r>
        <w:rPr>
          <w:color w:val="000000"/>
          <w:sz w:val="28"/>
          <w:szCs w:val="28"/>
          <w:lang w:val="ru-RU"/>
        </w:rPr>
        <w:t>У зв’язку з цим частини шосту - дев’яту вважати відповідно частинами сьомою - десятою;</w:t>
      </w:r>
    </w:p>
    <w:p w:rsidR="00000000" w:rsidRDefault="009705E4">
      <w:pPr>
        <w:pStyle w:val="rvps2"/>
        <w:divId w:val="721249935"/>
        <w:rPr>
          <w:color w:val="000000"/>
          <w:sz w:val="28"/>
          <w:szCs w:val="28"/>
          <w:lang w:val="ru-RU"/>
        </w:rPr>
      </w:pPr>
      <w:bookmarkStart w:id="1062" w:name="n955"/>
      <w:bookmarkEnd w:id="1062"/>
      <w:r>
        <w:rPr>
          <w:rStyle w:val="rvts46"/>
          <w:lang w:val="ru-RU"/>
        </w:rPr>
        <w:t xml:space="preserve">{Підпункт 17 пункту 5 розділу XIII втратив чинність на підставі Закону </w:t>
      </w:r>
      <w:hyperlink r:id="rId334" w:anchor="n1742" w:tgtFrame="_blank" w:history="1">
        <w:r>
          <w:rPr>
            <w:i/>
            <w:iCs/>
            <w:color w:val="000099"/>
            <w:sz w:val="28"/>
            <w:szCs w:val="28"/>
            <w:lang w:val="ru-RU"/>
          </w:rPr>
          <w:t>№ 595-VIII від 14.07.2015</w:t>
        </w:r>
      </w:hyperlink>
      <w:r>
        <w:rPr>
          <w:rStyle w:val="rvts46"/>
          <w:lang w:val="ru-RU"/>
        </w:rPr>
        <w:t>}</w:t>
      </w:r>
    </w:p>
    <w:p w:rsidR="00000000" w:rsidRDefault="009705E4">
      <w:pPr>
        <w:pStyle w:val="rvps2"/>
        <w:divId w:val="721249935"/>
        <w:rPr>
          <w:color w:val="000000"/>
          <w:sz w:val="28"/>
          <w:szCs w:val="28"/>
          <w:lang w:val="ru-RU"/>
        </w:rPr>
      </w:pPr>
      <w:bookmarkStart w:id="1063" w:name="n959"/>
      <w:bookmarkEnd w:id="1063"/>
      <w:r>
        <w:rPr>
          <w:color w:val="000000"/>
          <w:sz w:val="28"/>
          <w:szCs w:val="28"/>
          <w:lang w:val="ru-RU"/>
        </w:rPr>
        <w:t xml:space="preserve">18) </w:t>
      </w:r>
      <w:hyperlink r:id="rId335" w:anchor="n47" w:tgtFrame="_blank" w:history="1">
        <w:r>
          <w:rPr>
            <w:color w:val="000099"/>
            <w:sz w:val="28"/>
            <w:szCs w:val="28"/>
            <w:lang w:val="ru-RU"/>
          </w:rPr>
          <w:t>частину шосту</w:t>
        </w:r>
      </w:hyperlink>
      <w:r>
        <w:rPr>
          <w:color w:val="000000"/>
          <w:sz w:val="28"/>
          <w:szCs w:val="28"/>
          <w:lang w:val="ru-RU"/>
        </w:rPr>
        <w:t xml:space="preserve"> статті 6 Закону України "Про доступ до публічної інформації" </w:t>
      </w:r>
      <w:r>
        <w:rPr>
          <w:color w:val="000000"/>
          <w:sz w:val="28"/>
          <w:szCs w:val="28"/>
          <w:lang w:val="ru-RU"/>
        </w:rPr>
        <w:t>(Відомості Верховної Ради України, 2011 р., № 32, ст. 314; 2013 р., № 14, ст. 89; 2014 р., № 11, ст. 132) викласти в такій редакції:</w:t>
      </w:r>
    </w:p>
    <w:p w:rsidR="00000000" w:rsidRDefault="009705E4">
      <w:pPr>
        <w:pStyle w:val="rvps2"/>
        <w:divId w:val="721249935"/>
        <w:rPr>
          <w:color w:val="000000"/>
          <w:sz w:val="28"/>
          <w:szCs w:val="28"/>
          <w:lang w:val="ru-RU"/>
        </w:rPr>
      </w:pPr>
      <w:bookmarkStart w:id="1064" w:name="n960"/>
      <w:bookmarkEnd w:id="1064"/>
      <w:r>
        <w:rPr>
          <w:color w:val="000000"/>
          <w:sz w:val="28"/>
          <w:szCs w:val="28"/>
          <w:lang w:val="ru-RU"/>
        </w:rPr>
        <w:t>"6. Не належать до інформації з обмеженим доступом відомості, зазначені у декларації особи, уповноваженої на виконання функ</w:t>
      </w:r>
      <w:r>
        <w:rPr>
          <w:color w:val="000000"/>
          <w:sz w:val="28"/>
          <w:szCs w:val="28"/>
          <w:lang w:val="ru-RU"/>
        </w:rPr>
        <w:t>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000000" w:rsidRDefault="009705E4">
      <w:pPr>
        <w:pStyle w:val="rvps2"/>
        <w:divId w:val="721249935"/>
        <w:rPr>
          <w:color w:val="000000"/>
          <w:sz w:val="28"/>
          <w:szCs w:val="28"/>
          <w:lang w:val="ru-RU"/>
        </w:rPr>
      </w:pPr>
      <w:bookmarkStart w:id="1065" w:name="n961"/>
      <w:bookmarkEnd w:id="1065"/>
      <w:r>
        <w:rPr>
          <w:color w:val="000000"/>
          <w:sz w:val="28"/>
          <w:szCs w:val="28"/>
          <w:lang w:val="ru-RU"/>
        </w:rPr>
        <w:t xml:space="preserve">19) </w:t>
      </w:r>
      <w:hyperlink r:id="rId336" w:tgtFrame="_blank" w:history="1">
        <w:r>
          <w:rPr>
            <w:color w:val="000099"/>
            <w:sz w:val="28"/>
            <w:szCs w:val="28"/>
            <w:lang w:val="ru-RU"/>
          </w:rPr>
          <w:t>статтю 19</w:t>
        </w:r>
      </w:hyperlink>
      <w:r>
        <w:rPr>
          <w:color w:val="000000"/>
          <w:sz w:val="28"/>
          <w:szCs w:val="28"/>
          <w:lang w:val="ru-RU"/>
        </w:rPr>
        <w:t xml:space="preserve">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000000" w:rsidRDefault="009705E4">
      <w:pPr>
        <w:pStyle w:val="rvps2"/>
        <w:divId w:val="721249935"/>
        <w:rPr>
          <w:color w:val="000000"/>
          <w:sz w:val="28"/>
          <w:szCs w:val="28"/>
          <w:lang w:val="ru-RU"/>
        </w:rPr>
      </w:pPr>
      <w:bookmarkStart w:id="1066" w:name="n962"/>
      <w:bookmarkEnd w:id="1066"/>
      <w:r>
        <w:rPr>
          <w:color w:val="000000"/>
          <w:sz w:val="28"/>
          <w:szCs w:val="28"/>
          <w:lang w:val="ru-RU"/>
        </w:rPr>
        <w:t>"6. У разі виникнення у керівника централ</w:t>
      </w:r>
      <w:r>
        <w:rPr>
          <w:color w:val="000000"/>
          <w:sz w:val="28"/>
          <w:szCs w:val="28"/>
          <w:lang w:val="ru-RU"/>
        </w:rPr>
        <w:t>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w:t>
      </w:r>
      <w:r>
        <w:rPr>
          <w:color w:val="000000"/>
          <w:sz w:val="28"/>
          <w:szCs w:val="28"/>
          <w:lang w:val="ru-RU"/>
        </w:rPr>
        <w:t>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000000" w:rsidRDefault="009705E4">
      <w:pPr>
        <w:pStyle w:val="rvps2"/>
        <w:divId w:val="721249935"/>
        <w:rPr>
          <w:color w:val="000000"/>
          <w:sz w:val="28"/>
          <w:szCs w:val="28"/>
          <w:lang w:val="ru-RU"/>
        </w:rPr>
      </w:pPr>
      <w:bookmarkStart w:id="1067" w:name="n963"/>
      <w:bookmarkEnd w:id="1067"/>
      <w:r>
        <w:rPr>
          <w:color w:val="000000"/>
          <w:sz w:val="28"/>
          <w:szCs w:val="28"/>
          <w:lang w:val="ru-RU"/>
        </w:rPr>
        <w:t>За результатами розгляду зазначеної інформації міністр, який спрямовує та координує відповідний центральний орга</w:t>
      </w:r>
      <w:r>
        <w:rPr>
          <w:color w:val="000000"/>
          <w:sz w:val="28"/>
          <w:szCs w:val="28"/>
          <w:lang w:val="ru-RU"/>
        </w:rPr>
        <w:t>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w:t>
      </w:r>
      <w:r>
        <w:rPr>
          <w:color w:val="000000"/>
          <w:sz w:val="28"/>
          <w:szCs w:val="28"/>
          <w:lang w:val="ru-RU"/>
        </w:rPr>
        <w:t>івника центрального органу виконавчої влади та здійснює контроль за їх реалізацією.</w:t>
      </w:r>
    </w:p>
    <w:p w:rsidR="00000000" w:rsidRDefault="009705E4">
      <w:pPr>
        <w:pStyle w:val="rvps2"/>
        <w:divId w:val="721249935"/>
        <w:rPr>
          <w:color w:val="000000"/>
          <w:sz w:val="28"/>
          <w:szCs w:val="28"/>
          <w:lang w:val="ru-RU"/>
        </w:rPr>
      </w:pPr>
      <w:bookmarkStart w:id="1068" w:name="n964"/>
      <w:bookmarkEnd w:id="1068"/>
      <w:r>
        <w:rPr>
          <w:color w:val="000000"/>
          <w:sz w:val="28"/>
          <w:szCs w:val="28"/>
          <w:lang w:val="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000000" w:rsidRDefault="009705E4">
      <w:pPr>
        <w:pStyle w:val="rvps2"/>
        <w:divId w:val="721249935"/>
        <w:rPr>
          <w:color w:val="000000"/>
          <w:sz w:val="28"/>
          <w:szCs w:val="28"/>
          <w:lang w:val="ru-RU"/>
        </w:rPr>
      </w:pPr>
      <w:bookmarkStart w:id="1069" w:name="n965"/>
      <w:bookmarkEnd w:id="1069"/>
      <w:r>
        <w:rPr>
          <w:color w:val="000000"/>
          <w:sz w:val="28"/>
          <w:szCs w:val="28"/>
          <w:lang w:val="ru-RU"/>
        </w:rPr>
        <w:t xml:space="preserve">20) у </w:t>
      </w:r>
      <w:hyperlink r:id="rId337" w:tgtFrame="_blank" w:history="1">
        <w:r>
          <w:rPr>
            <w:color w:val="000099"/>
            <w:sz w:val="28"/>
            <w:szCs w:val="28"/>
            <w:lang w:val="ru-RU"/>
          </w:rPr>
          <w:t>Законі України</w:t>
        </w:r>
      </w:hyperlink>
      <w:r>
        <w:rPr>
          <w:color w:val="000000"/>
          <w:sz w:val="28"/>
          <w:szCs w:val="28"/>
          <w:lang w:val="ru-RU"/>
        </w:rPr>
        <w:t xml:space="preserve"> "Про вибори народних депутатів України" (Відомості Верховної Ради України, 2012 р., № 10-11, ст. 73; 2014 р., № 22, ст. 794):</w:t>
      </w:r>
    </w:p>
    <w:p w:rsidR="00000000" w:rsidRDefault="009705E4">
      <w:pPr>
        <w:pStyle w:val="rvps2"/>
        <w:divId w:val="721249935"/>
        <w:rPr>
          <w:color w:val="000000"/>
          <w:sz w:val="28"/>
          <w:szCs w:val="28"/>
          <w:lang w:val="ru-RU"/>
        </w:rPr>
      </w:pPr>
      <w:bookmarkStart w:id="1070" w:name="n966"/>
      <w:bookmarkEnd w:id="1070"/>
      <w:r>
        <w:rPr>
          <w:color w:val="000000"/>
          <w:sz w:val="28"/>
          <w:szCs w:val="28"/>
          <w:lang w:val="ru-RU"/>
        </w:rPr>
        <w:t xml:space="preserve">а) у </w:t>
      </w:r>
      <w:hyperlink r:id="rId338" w:anchor="n623" w:tgtFrame="_blank" w:history="1">
        <w:r>
          <w:rPr>
            <w:color w:val="000099"/>
            <w:sz w:val="28"/>
            <w:szCs w:val="28"/>
            <w:lang w:val="ru-RU"/>
          </w:rPr>
          <w:t>пункті 7</w:t>
        </w:r>
      </w:hyperlink>
      <w:hyperlink r:id="rId339" w:anchor="n623" w:tgtFrame="_blank" w:history="1">
        <w:r>
          <w:rPr>
            <w:color w:val="000099"/>
            <w:sz w:val="28"/>
            <w:szCs w:val="28"/>
            <w:lang w:val="ru-RU"/>
          </w:rPr>
          <w:t xml:space="preserve"> частини першої статті 54</w:t>
        </w:r>
      </w:hyperlink>
      <w:r>
        <w:rPr>
          <w:color w:val="000000"/>
          <w:sz w:val="28"/>
          <w:szCs w:val="28"/>
          <w:lang w:val="ru-RU"/>
        </w:rPr>
        <w:t xml:space="preserve">, </w:t>
      </w:r>
      <w:hyperlink r:id="rId340" w:anchor="n637" w:tgtFrame="_blank" w:history="1">
        <w:r>
          <w:rPr>
            <w:color w:val="000099"/>
            <w:sz w:val="28"/>
            <w:szCs w:val="28"/>
            <w:lang w:val="ru-RU"/>
          </w:rPr>
          <w:t>пункті 5 частини пе</w:t>
        </w:r>
        <w:r>
          <w:rPr>
            <w:color w:val="000099"/>
            <w:sz w:val="28"/>
            <w:szCs w:val="28"/>
            <w:lang w:val="ru-RU"/>
          </w:rPr>
          <w:t>ршої</w:t>
        </w:r>
      </w:hyperlink>
      <w:r>
        <w:rPr>
          <w:color w:val="000000"/>
          <w:sz w:val="28"/>
          <w:szCs w:val="28"/>
          <w:lang w:val="ru-RU"/>
        </w:rPr>
        <w:t xml:space="preserve"> та </w:t>
      </w:r>
      <w:hyperlink r:id="rId341" w:anchor="n644" w:tgtFrame="_blank" w:history="1">
        <w:r>
          <w:rPr>
            <w:color w:val="000099"/>
            <w:sz w:val="28"/>
            <w:szCs w:val="28"/>
            <w:lang w:val="ru-RU"/>
          </w:rPr>
          <w:t>пункті 3 частини другої статті 55</w:t>
        </w:r>
      </w:hyperlink>
      <w:r>
        <w:rPr>
          <w:color w:val="000000"/>
          <w:sz w:val="28"/>
          <w:szCs w:val="28"/>
          <w:lang w:val="ru-RU"/>
        </w:rPr>
        <w:t xml:space="preserve">, </w:t>
      </w:r>
      <w:hyperlink r:id="rId342" w:anchor="n1828" w:tgtFrame="_blank" w:history="1">
        <w:r>
          <w:rPr>
            <w:color w:val="000099"/>
            <w:sz w:val="28"/>
            <w:szCs w:val="28"/>
            <w:lang w:val="ru-RU"/>
          </w:rPr>
          <w:t>частині одинадцятій статті 107</w:t>
        </w:r>
      </w:hyperlink>
      <w:r>
        <w:rPr>
          <w:color w:val="000000"/>
          <w:sz w:val="28"/>
          <w:szCs w:val="28"/>
          <w:lang w:val="ru-RU"/>
        </w:rPr>
        <w:t xml:space="preserve"> слова "про м</w:t>
      </w:r>
      <w:r>
        <w:rPr>
          <w:color w:val="000000"/>
          <w:sz w:val="28"/>
          <w:szCs w:val="28"/>
          <w:lang w:val="ru-RU"/>
        </w:rPr>
        <w:t>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000000" w:rsidRDefault="009705E4">
      <w:pPr>
        <w:pStyle w:val="rvps2"/>
        <w:divId w:val="721249935"/>
        <w:rPr>
          <w:color w:val="000000"/>
          <w:sz w:val="28"/>
          <w:szCs w:val="28"/>
          <w:lang w:val="ru-RU"/>
        </w:rPr>
      </w:pPr>
      <w:bookmarkStart w:id="1071" w:name="n967"/>
      <w:bookmarkEnd w:id="1071"/>
      <w:r>
        <w:rPr>
          <w:color w:val="000000"/>
          <w:sz w:val="28"/>
          <w:szCs w:val="28"/>
          <w:lang w:val="ru-RU"/>
        </w:rPr>
        <w:t xml:space="preserve">б) </w:t>
      </w:r>
      <w:hyperlink r:id="rId343" w:anchor="n661" w:tgtFrame="_blank" w:history="1">
        <w:r>
          <w:rPr>
            <w:color w:val="000099"/>
            <w:sz w:val="28"/>
            <w:szCs w:val="28"/>
            <w:lang w:val="ru-RU"/>
          </w:rPr>
          <w:t>частину пе</w:t>
        </w:r>
        <w:r>
          <w:rPr>
            <w:color w:val="000099"/>
            <w:sz w:val="28"/>
            <w:szCs w:val="28"/>
            <w:lang w:val="ru-RU"/>
          </w:rPr>
          <w:t>ршу</w:t>
        </w:r>
      </w:hyperlink>
      <w:r>
        <w:rPr>
          <w:color w:val="000000"/>
          <w:sz w:val="28"/>
          <w:szCs w:val="28"/>
          <w:lang w:val="ru-RU"/>
        </w:rPr>
        <w:t xml:space="preserve"> статті 57 викласти в такій редакції:</w:t>
      </w:r>
    </w:p>
    <w:p w:rsidR="00000000" w:rsidRDefault="009705E4">
      <w:pPr>
        <w:pStyle w:val="rvps2"/>
        <w:divId w:val="721249935"/>
        <w:rPr>
          <w:color w:val="000000"/>
          <w:sz w:val="28"/>
          <w:szCs w:val="28"/>
          <w:lang w:val="ru-RU"/>
        </w:rPr>
      </w:pPr>
      <w:bookmarkStart w:id="1072" w:name="n968"/>
      <w:bookmarkEnd w:id="1072"/>
      <w:r>
        <w:rPr>
          <w:color w:val="000000"/>
          <w:sz w:val="28"/>
          <w:szCs w:val="28"/>
          <w:lang w:val="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000000" w:rsidRDefault="009705E4">
      <w:pPr>
        <w:pStyle w:val="rvps2"/>
        <w:divId w:val="721249935"/>
        <w:rPr>
          <w:color w:val="000000"/>
          <w:sz w:val="28"/>
          <w:szCs w:val="28"/>
          <w:lang w:val="ru-RU"/>
        </w:rPr>
      </w:pPr>
      <w:bookmarkStart w:id="1073" w:name="n969"/>
      <w:bookmarkEnd w:id="1073"/>
      <w:r>
        <w:rPr>
          <w:color w:val="000000"/>
          <w:sz w:val="28"/>
          <w:szCs w:val="28"/>
          <w:lang w:val="ru-RU"/>
        </w:rPr>
        <w:t xml:space="preserve">21) у </w:t>
      </w:r>
      <w:hyperlink r:id="rId344" w:tgtFrame="_blank" w:history="1">
        <w:r>
          <w:rPr>
            <w:color w:val="000099"/>
            <w:sz w:val="28"/>
            <w:szCs w:val="28"/>
            <w:lang w:val="ru-RU"/>
          </w:rPr>
          <w:t>Законі України</w:t>
        </w:r>
      </w:hyperlink>
      <w:r>
        <w:rPr>
          <w:color w:val="000000"/>
          <w:sz w:val="28"/>
          <w:szCs w:val="28"/>
          <w:lang w:val="ru-RU"/>
        </w:rPr>
        <w:t xml:space="preserve"> "Про Кабінет Міністрів України" (Відомості Верховної Ради України, 2014 р., № 13, ст. 222, № 22, ст. 816):</w:t>
      </w:r>
    </w:p>
    <w:p w:rsidR="00000000" w:rsidRDefault="009705E4">
      <w:pPr>
        <w:pStyle w:val="rvps2"/>
        <w:divId w:val="721249935"/>
        <w:rPr>
          <w:color w:val="000000"/>
          <w:sz w:val="28"/>
          <w:szCs w:val="28"/>
          <w:lang w:val="ru-RU"/>
        </w:rPr>
      </w:pPr>
      <w:bookmarkStart w:id="1074" w:name="n970"/>
      <w:bookmarkEnd w:id="1074"/>
      <w:r>
        <w:rPr>
          <w:color w:val="000000"/>
          <w:sz w:val="28"/>
          <w:szCs w:val="28"/>
          <w:lang w:val="ru-RU"/>
        </w:rPr>
        <w:t xml:space="preserve">а) у </w:t>
      </w:r>
      <w:hyperlink r:id="rId345" w:anchor="n43" w:tgtFrame="_blank" w:history="1">
        <w:r>
          <w:rPr>
            <w:color w:val="000099"/>
            <w:sz w:val="28"/>
            <w:szCs w:val="28"/>
            <w:lang w:val="ru-RU"/>
          </w:rPr>
          <w:t>частині четвертій</w:t>
        </w:r>
      </w:hyperlink>
      <w:r>
        <w:rPr>
          <w:color w:val="000000"/>
          <w:sz w:val="28"/>
          <w:szCs w:val="28"/>
          <w:lang w:val="ru-RU"/>
        </w:rPr>
        <w:t xml:space="preserve"> статті 7 слова "Законом України "Про засади запобігання і протидії корупції" замінити словами "Законом України "Про запобігання корупції";</w:t>
      </w:r>
    </w:p>
    <w:p w:rsidR="00000000" w:rsidRDefault="009705E4">
      <w:pPr>
        <w:pStyle w:val="rvps2"/>
        <w:divId w:val="721249935"/>
        <w:rPr>
          <w:color w:val="000000"/>
          <w:sz w:val="28"/>
          <w:szCs w:val="28"/>
          <w:lang w:val="ru-RU"/>
        </w:rPr>
      </w:pPr>
      <w:bookmarkStart w:id="1075" w:name="n971"/>
      <w:bookmarkEnd w:id="1075"/>
      <w:r>
        <w:rPr>
          <w:color w:val="000000"/>
          <w:sz w:val="28"/>
          <w:szCs w:val="28"/>
          <w:lang w:val="ru-RU"/>
        </w:rPr>
        <w:t>б) доповнити статтею 45</w:t>
      </w:r>
      <w:r>
        <w:rPr>
          <w:rStyle w:val="rvts37"/>
          <w:sz w:val="2"/>
          <w:szCs w:val="2"/>
          <w:lang w:val="ru-RU"/>
        </w:rPr>
        <w:t>-</w:t>
      </w:r>
      <w:r>
        <w:rPr>
          <w:rStyle w:val="rvts37"/>
          <w:lang w:val="ru-RU"/>
        </w:rPr>
        <w:t>1</w:t>
      </w:r>
      <w:r>
        <w:rPr>
          <w:color w:val="000000"/>
          <w:sz w:val="28"/>
          <w:szCs w:val="28"/>
          <w:lang w:val="ru-RU"/>
        </w:rPr>
        <w:t xml:space="preserve"> такого змісту:</w:t>
      </w:r>
    </w:p>
    <w:p w:rsidR="00000000" w:rsidRDefault="009705E4">
      <w:pPr>
        <w:pStyle w:val="rvps2"/>
        <w:divId w:val="721249935"/>
        <w:rPr>
          <w:color w:val="000000"/>
          <w:sz w:val="28"/>
          <w:szCs w:val="28"/>
          <w:lang w:val="ru-RU"/>
        </w:rPr>
      </w:pPr>
      <w:bookmarkStart w:id="1076" w:name="n972"/>
      <w:bookmarkEnd w:id="1076"/>
      <w:r>
        <w:rPr>
          <w:color w:val="000000"/>
          <w:sz w:val="28"/>
          <w:szCs w:val="28"/>
          <w:lang w:val="ru-RU"/>
        </w:rPr>
        <w:t>"</w:t>
      </w:r>
      <w:r>
        <w:rPr>
          <w:rStyle w:val="rvts44"/>
          <w:lang w:val="ru-RU"/>
        </w:rPr>
        <w:t>Стаття 45</w:t>
      </w:r>
      <w:r>
        <w:rPr>
          <w:rStyle w:val="rvts37"/>
          <w:sz w:val="2"/>
          <w:szCs w:val="2"/>
          <w:lang w:val="ru-RU"/>
        </w:rPr>
        <w:t>-</w:t>
      </w:r>
      <w:r>
        <w:rPr>
          <w:rStyle w:val="rvts37"/>
          <w:lang w:val="ru-RU"/>
        </w:rPr>
        <w:t>1</w:t>
      </w:r>
      <w:r>
        <w:rPr>
          <w:rStyle w:val="rvts44"/>
          <w:lang w:val="ru-RU"/>
        </w:rPr>
        <w:t>.</w:t>
      </w:r>
      <w:r>
        <w:rPr>
          <w:color w:val="000000"/>
          <w:sz w:val="28"/>
          <w:szCs w:val="28"/>
          <w:lang w:val="ru-RU"/>
        </w:rPr>
        <w:t xml:space="preserve"> Конфлікт інтересів</w:t>
      </w:r>
    </w:p>
    <w:p w:rsidR="00000000" w:rsidRDefault="009705E4">
      <w:pPr>
        <w:pStyle w:val="rvps2"/>
        <w:divId w:val="721249935"/>
        <w:rPr>
          <w:color w:val="000000"/>
          <w:sz w:val="28"/>
          <w:szCs w:val="28"/>
          <w:lang w:val="ru-RU"/>
        </w:rPr>
      </w:pPr>
      <w:bookmarkStart w:id="1077" w:name="n973"/>
      <w:bookmarkEnd w:id="1077"/>
      <w:r>
        <w:rPr>
          <w:color w:val="000000"/>
          <w:sz w:val="28"/>
          <w:szCs w:val="28"/>
          <w:lang w:val="ru-RU"/>
        </w:rPr>
        <w:t>1. Член Кабінету Міністрів України не повинен використовувати своє посадове становище в приватних інтересах.</w:t>
      </w:r>
    </w:p>
    <w:p w:rsidR="00000000" w:rsidRDefault="009705E4">
      <w:pPr>
        <w:pStyle w:val="rvps2"/>
        <w:divId w:val="721249935"/>
        <w:rPr>
          <w:color w:val="000000"/>
          <w:sz w:val="28"/>
          <w:szCs w:val="28"/>
          <w:lang w:val="ru-RU"/>
        </w:rPr>
      </w:pPr>
      <w:bookmarkStart w:id="1078" w:name="n974"/>
      <w:bookmarkEnd w:id="1078"/>
      <w:r>
        <w:rPr>
          <w:color w:val="000000"/>
          <w:sz w:val="28"/>
          <w:szCs w:val="28"/>
          <w:lang w:val="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w:t>
      </w:r>
      <w:r>
        <w:rPr>
          <w:color w:val="000000"/>
          <w:sz w:val="28"/>
          <w:szCs w:val="28"/>
          <w:lang w:val="ru-RU"/>
        </w:rPr>
        <w:t>го дня письмово поінформувати про це Кабінет Міністрів України.</w:t>
      </w:r>
    </w:p>
    <w:p w:rsidR="00000000" w:rsidRDefault="009705E4">
      <w:pPr>
        <w:pStyle w:val="rvps2"/>
        <w:divId w:val="721249935"/>
        <w:rPr>
          <w:color w:val="000000"/>
          <w:sz w:val="28"/>
          <w:szCs w:val="28"/>
          <w:lang w:val="ru-RU"/>
        </w:rPr>
      </w:pPr>
      <w:bookmarkStart w:id="1079" w:name="n975"/>
      <w:bookmarkEnd w:id="1079"/>
      <w:r>
        <w:rPr>
          <w:color w:val="000000"/>
          <w:sz w:val="28"/>
          <w:szCs w:val="28"/>
          <w:lang w:val="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w:t>
      </w:r>
      <w:r>
        <w:rPr>
          <w:color w:val="000000"/>
          <w:sz w:val="28"/>
          <w:szCs w:val="28"/>
          <w:lang w:val="ru-RU"/>
        </w:rPr>
        <w:t>онфлікт інтересів.</w:t>
      </w:r>
    </w:p>
    <w:p w:rsidR="00000000" w:rsidRDefault="009705E4">
      <w:pPr>
        <w:pStyle w:val="rvps2"/>
        <w:divId w:val="721249935"/>
        <w:rPr>
          <w:color w:val="000000"/>
          <w:sz w:val="28"/>
          <w:szCs w:val="28"/>
          <w:lang w:val="ru-RU"/>
        </w:rPr>
      </w:pPr>
      <w:bookmarkStart w:id="1080" w:name="n976"/>
      <w:bookmarkEnd w:id="1080"/>
      <w:r>
        <w:rPr>
          <w:color w:val="000000"/>
          <w:sz w:val="28"/>
          <w:szCs w:val="28"/>
          <w:lang w:val="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w:t>
      </w:r>
      <w:r>
        <w:rPr>
          <w:color w:val="000000"/>
          <w:sz w:val="28"/>
          <w:szCs w:val="28"/>
          <w:lang w:val="ru-RU"/>
        </w:rPr>
        <w:t>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000000" w:rsidRDefault="009705E4">
      <w:pPr>
        <w:pStyle w:val="rvps2"/>
        <w:divId w:val="721249935"/>
        <w:rPr>
          <w:color w:val="000000"/>
          <w:sz w:val="28"/>
          <w:szCs w:val="28"/>
          <w:lang w:val="ru-RU"/>
        </w:rPr>
      </w:pPr>
      <w:bookmarkStart w:id="1081" w:name="n977"/>
      <w:bookmarkEnd w:id="1081"/>
      <w:r>
        <w:rPr>
          <w:color w:val="000000"/>
          <w:sz w:val="28"/>
          <w:szCs w:val="28"/>
          <w:lang w:val="ru-RU"/>
        </w:rPr>
        <w:t>Примітка. Терміни "реальний конфлік</w:t>
      </w:r>
      <w:r>
        <w:rPr>
          <w:color w:val="000000"/>
          <w:sz w:val="28"/>
          <w:szCs w:val="28"/>
          <w:lang w:val="ru-RU"/>
        </w:rPr>
        <w:t>т інтересів", "потенційний конфлікт інтересів", "приватний інтерес" вживаються у значенні, наведеному в Законі України "Про запобігання корупції"</w:t>
      </w:r>
    </w:p>
    <w:p w:rsidR="00000000" w:rsidRDefault="009705E4">
      <w:pPr>
        <w:pStyle w:val="rvps2"/>
        <w:divId w:val="721249935"/>
        <w:rPr>
          <w:color w:val="000000"/>
          <w:sz w:val="28"/>
          <w:szCs w:val="28"/>
          <w:lang w:val="ru-RU"/>
        </w:rPr>
      </w:pPr>
      <w:bookmarkStart w:id="1082" w:name="n978"/>
      <w:bookmarkEnd w:id="1082"/>
      <w:r>
        <w:rPr>
          <w:rStyle w:val="rvts46"/>
          <w:lang w:val="ru-RU"/>
        </w:rPr>
        <w:t xml:space="preserve">{Підпункт 22 пункту 5 розділу ХІІІ втратив чинність на підставі Закону </w:t>
      </w:r>
      <w:hyperlink r:id="rId346" w:anchor="n609" w:tgtFrame="_blank" w:history="1">
        <w:r>
          <w:rPr>
            <w:i/>
            <w:iCs/>
            <w:color w:val="000099"/>
            <w:sz w:val="28"/>
            <w:szCs w:val="28"/>
            <w:lang w:val="ru-RU"/>
          </w:rPr>
          <w:t>№ 922-VIII від 25.12.2015</w:t>
        </w:r>
      </w:hyperlink>
      <w:r>
        <w:rPr>
          <w:rStyle w:val="rvts46"/>
          <w:lang w:val="ru-RU"/>
        </w:rPr>
        <w:t>}</w:t>
      </w:r>
    </w:p>
    <w:p w:rsidR="00000000" w:rsidRDefault="009705E4">
      <w:pPr>
        <w:pStyle w:val="rvps2"/>
        <w:divId w:val="721249935"/>
        <w:rPr>
          <w:color w:val="000000"/>
          <w:sz w:val="28"/>
          <w:szCs w:val="28"/>
          <w:lang w:val="ru-RU"/>
        </w:rPr>
      </w:pPr>
      <w:bookmarkStart w:id="1083" w:name="n1137"/>
      <w:bookmarkEnd w:id="1083"/>
      <w:r>
        <w:rPr>
          <w:rStyle w:val="rvts46"/>
          <w:lang w:val="ru-RU"/>
        </w:rPr>
        <w:t xml:space="preserve">{Додатково див. пункт 6 розділу II Закону </w:t>
      </w:r>
      <w:hyperlink r:id="rId347" w:anchor="n85" w:tgtFrame="_blank" w:history="1">
        <w:r>
          <w:rPr>
            <w:i/>
            <w:iCs/>
            <w:color w:val="000099"/>
            <w:sz w:val="28"/>
            <w:szCs w:val="28"/>
            <w:lang w:val="ru-RU"/>
          </w:rPr>
          <w:t>№ 1975-VIII від 23.03.2017</w:t>
        </w:r>
      </w:hyperlink>
      <w:r>
        <w:rPr>
          <w:rStyle w:val="rvts46"/>
          <w:lang w:val="ru-RU"/>
        </w:rPr>
        <w:t>}</w:t>
      </w:r>
    </w:p>
    <w:p w:rsidR="00000000" w:rsidRDefault="009705E4">
      <w:pPr>
        <w:pStyle w:val="rvps2"/>
        <w:divId w:val="721249935"/>
        <w:rPr>
          <w:color w:val="000000"/>
          <w:sz w:val="28"/>
          <w:szCs w:val="28"/>
          <w:lang w:val="ru-RU"/>
        </w:rPr>
      </w:pPr>
      <w:bookmarkStart w:id="1084" w:name="n980"/>
      <w:bookmarkEnd w:id="1084"/>
      <w:r>
        <w:rPr>
          <w:color w:val="000000"/>
          <w:sz w:val="28"/>
          <w:szCs w:val="28"/>
          <w:lang w:val="ru-RU"/>
        </w:rPr>
        <w:t>6. Кабінету Міністрів України:</w:t>
      </w:r>
    </w:p>
    <w:p w:rsidR="00000000" w:rsidRDefault="009705E4">
      <w:pPr>
        <w:pStyle w:val="rvps2"/>
        <w:divId w:val="721249935"/>
        <w:rPr>
          <w:color w:val="000000"/>
          <w:sz w:val="28"/>
          <w:szCs w:val="28"/>
          <w:lang w:val="ru-RU"/>
        </w:rPr>
      </w:pPr>
      <w:bookmarkStart w:id="1085" w:name="n981"/>
      <w:bookmarkEnd w:id="1085"/>
      <w:r>
        <w:rPr>
          <w:color w:val="000000"/>
          <w:sz w:val="28"/>
          <w:szCs w:val="28"/>
          <w:lang w:val="ru-RU"/>
        </w:rPr>
        <w:t>1)</w:t>
      </w:r>
      <w:r>
        <w:rPr>
          <w:color w:val="000000"/>
          <w:sz w:val="28"/>
          <w:szCs w:val="28"/>
          <w:lang w:val="ru-RU"/>
        </w:rPr>
        <w:t xml:space="preserve">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000000" w:rsidRDefault="009705E4">
      <w:pPr>
        <w:pStyle w:val="rvps2"/>
        <w:divId w:val="721249935"/>
        <w:rPr>
          <w:color w:val="000000"/>
          <w:sz w:val="28"/>
          <w:szCs w:val="28"/>
          <w:lang w:val="ru-RU"/>
        </w:rPr>
      </w:pPr>
      <w:bookmarkStart w:id="1086" w:name="n982"/>
      <w:bookmarkEnd w:id="1086"/>
      <w:r>
        <w:rPr>
          <w:color w:val="000000"/>
          <w:sz w:val="28"/>
          <w:szCs w:val="28"/>
          <w:lang w:val="ru-RU"/>
        </w:rPr>
        <w:t>2) у шестим</w:t>
      </w:r>
      <w:r>
        <w:rPr>
          <w:color w:val="000000"/>
          <w:sz w:val="28"/>
          <w:szCs w:val="28"/>
          <w:lang w:val="ru-RU"/>
        </w:rPr>
        <w:t>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000000" w:rsidRDefault="009705E4">
      <w:pPr>
        <w:pStyle w:val="rvps2"/>
        <w:divId w:val="721249935"/>
        <w:rPr>
          <w:color w:val="000000"/>
          <w:sz w:val="28"/>
          <w:szCs w:val="28"/>
          <w:lang w:val="ru-RU"/>
        </w:rPr>
      </w:pPr>
      <w:bookmarkStart w:id="1087" w:name="n983"/>
      <w:bookmarkEnd w:id="1087"/>
      <w:r>
        <w:rPr>
          <w:color w:val="000000"/>
          <w:sz w:val="28"/>
          <w:szCs w:val="28"/>
          <w:lang w:val="ru-RU"/>
        </w:rPr>
        <w:t>забезпечити прийняття нормативно-правових актів, передбачених цим Законом, крім передба</w:t>
      </w:r>
      <w:r>
        <w:rPr>
          <w:color w:val="000000"/>
          <w:sz w:val="28"/>
          <w:szCs w:val="28"/>
          <w:lang w:val="ru-RU"/>
        </w:rPr>
        <w:t>чених підпунктом 1 цього пункту;</w:t>
      </w:r>
    </w:p>
    <w:p w:rsidR="00000000" w:rsidRDefault="009705E4">
      <w:pPr>
        <w:pStyle w:val="rvps2"/>
        <w:divId w:val="721249935"/>
        <w:rPr>
          <w:color w:val="000000"/>
          <w:sz w:val="28"/>
          <w:szCs w:val="28"/>
          <w:lang w:val="ru-RU"/>
        </w:rPr>
      </w:pPr>
      <w:bookmarkStart w:id="1088" w:name="n984"/>
      <w:bookmarkEnd w:id="1088"/>
      <w:r>
        <w:rPr>
          <w:color w:val="000000"/>
          <w:sz w:val="28"/>
          <w:szCs w:val="28"/>
          <w:lang w:val="ru-RU"/>
        </w:rPr>
        <w:t>привести свої нормативно-правові акти у відповідність із цим Законом;</w:t>
      </w:r>
    </w:p>
    <w:p w:rsidR="00000000" w:rsidRDefault="009705E4">
      <w:pPr>
        <w:pStyle w:val="rvps2"/>
        <w:divId w:val="721249935"/>
        <w:rPr>
          <w:color w:val="000000"/>
          <w:sz w:val="28"/>
          <w:szCs w:val="28"/>
          <w:lang w:val="ru-RU"/>
        </w:rPr>
      </w:pPr>
      <w:bookmarkStart w:id="1089" w:name="n985"/>
      <w:bookmarkEnd w:id="1089"/>
      <w:r>
        <w:rPr>
          <w:color w:val="000000"/>
          <w:sz w:val="28"/>
          <w:szCs w:val="28"/>
          <w:lang w:val="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000000" w:rsidRDefault="009705E4">
      <w:pPr>
        <w:pStyle w:val="rvps2"/>
        <w:divId w:val="721249935"/>
        <w:rPr>
          <w:color w:val="000000"/>
          <w:sz w:val="28"/>
          <w:szCs w:val="28"/>
          <w:lang w:val="ru-RU"/>
        </w:rPr>
      </w:pPr>
      <w:bookmarkStart w:id="1090" w:name="n986"/>
      <w:bookmarkEnd w:id="1090"/>
      <w:r>
        <w:rPr>
          <w:color w:val="000000"/>
          <w:sz w:val="28"/>
          <w:szCs w:val="28"/>
          <w:lang w:val="ru-RU"/>
        </w:rPr>
        <w:t>створити Націо</w:t>
      </w:r>
      <w:r>
        <w:rPr>
          <w:color w:val="000000"/>
          <w:sz w:val="28"/>
          <w:szCs w:val="28"/>
          <w:lang w:val="ru-RU"/>
        </w:rPr>
        <w:t>нальне агентство з питань запобігання корупції;</w:t>
      </w:r>
    </w:p>
    <w:p w:rsidR="00000000" w:rsidRDefault="009705E4">
      <w:pPr>
        <w:pStyle w:val="rvps2"/>
        <w:divId w:val="721249935"/>
        <w:rPr>
          <w:color w:val="000000"/>
          <w:sz w:val="28"/>
          <w:szCs w:val="28"/>
          <w:lang w:val="ru-RU"/>
        </w:rPr>
      </w:pPr>
      <w:bookmarkStart w:id="1091" w:name="n1024"/>
      <w:bookmarkEnd w:id="1091"/>
      <w:r>
        <w:rPr>
          <w:color w:val="000000"/>
          <w:sz w:val="28"/>
          <w:szCs w:val="28"/>
          <w:lang w:val="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000000" w:rsidRDefault="009705E4">
      <w:pPr>
        <w:pStyle w:val="rvps2"/>
        <w:divId w:val="721249935"/>
        <w:rPr>
          <w:color w:val="000000"/>
          <w:sz w:val="28"/>
          <w:szCs w:val="28"/>
          <w:lang w:val="ru-RU"/>
        </w:rPr>
      </w:pPr>
      <w:bookmarkStart w:id="1092" w:name="n1025"/>
      <w:bookmarkEnd w:id="1092"/>
      <w:r>
        <w:rPr>
          <w:rStyle w:val="rvts46"/>
          <w:lang w:val="ru-RU"/>
        </w:rPr>
        <w:t>{П</w:t>
      </w:r>
      <w:r>
        <w:rPr>
          <w:rStyle w:val="rvts46"/>
          <w:lang w:val="ru-RU"/>
        </w:rPr>
        <w:t>ункт 6 розділу ХІІІ доповнено підпунктом 3 згідно із Законом</w:t>
      </w:r>
      <w:r>
        <w:rPr>
          <w:color w:val="000000"/>
          <w:sz w:val="28"/>
          <w:szCs w:val="28"/>
          <w:lang w:val="ru-RU"/>
        </w:rPr>
        <w:t xml:space="preserve"> </w:t>
      </w:r>
      <w:hyperlink r:id="rId348" w:anchor="n435" w:tgtFrame="_blank" w:history="1">
        <w:r>
          <w:rPr>
            <w:i/>
            <w:iCs/>
            <w:color w:val="000099"/>
            <w:sz w:val="28"/>
            <w:szCs w:val="28"/>
            <w:lang w:val="ru-RU"/>
          </w:rPr>
          <w:t>№ 198-VIII від 12.02.2015</w:t>
        </w:r>
      </w:hyperlink>
      <w:r>
        <w:rPr>
          <w:rStyle w:val="rvts46"/>
          <w:lang w:val="ru-RU"/>
        </w:rPr>
        <w:t>}</w:t>
      </w:r>
    </w:p>
    <w:tbl>
      <w:tblPr>
        <w:tblW w:w="5000" w:type="pct"/>
        <w:tblCellMar>
          <w:left w:w="0" w:type="dxa"/>
          <w:right w:w="0" w:type="dxa"/>
        </w:tblCellMar>
        <w:tblLook w:val="04A0" w:firstRow="1" w:lastRow="0" w:firstColumn="1" w:lastColumn="0" w:noHBand="0" w:noVBand="1"/>
      </w:tblPr>
      <w:tblGrid>
        <w:gridCol w:w="2892"/>
        <w:gridCol w:w="6747"/>
      </w:tblGrid>
      <w:tr w:rsidR="00000000">
        <w:trPr>
          <w:divId w:val="396171210"/>
        </w:trPr>
        <w:tc>
          <w:tcPr>
            <w:tcW w:w="1500" w:type="pct"/>
            <w:shd w:val="clear" w:color="auto" w:fill="auto"/>
            <w:hideMark/>
          </w:tcPr>
          <w:p w:rsidR="00000000" w:rsidRDefault="009705E4">
            <w:pPr>
              <w:pStyle w:val="rvps4"/>
              <w:rPr>
                <w:rFonts w:ascii="Roboto" w:hAnsi="Roboto"/>
                <w:color w:val="333333"/>
                <w:sz w:val="21"/>
                <w:szCs w:val="21"/>
              </w:rPr>
            </w:pPr>
            <w:bookmarkStart w:id="1093" w:name="n987"/>
            <w:bookmarkEnd w:id="1093"/>
            <w:r>
              <w:rPr>
                <w:rStyle w:val="rvts44"/>
              </w:rPr>
              <w:t>Президент України</w:t>
            </w:r>
          </w:p>
        </w:tc>
        <w:tc>
          <w:tcPr>
            <w:tcW w:w="3500" w:type="pct"/>
            <w:shd w:val="clear" w:color="auto" w:fill="auto"/>
            <w:hideMark/>
          </w:tcPr>
          <w:p w:rsidR="00000000" w:rsidRDefault="009705E4">
            <w:pPr>
              <w:pStyle w:val="rvps15"/>
              <w:rPr>
                <w:rFonts w:ascii="Roboto" w:hAnsi="Roboto"/>
                <w:color w:val="333333"/>
                <w:sz w:val="21"/>
                <w:szCs w:val="21"/>
              </w:rPr>
            </w:pPr>
            <w:r>
              <w:rPr>
                <w:rStyle w:val="rvts44"/>
              </w:rPr>
              <w:t>П.ПОРОШЕНКО</w:t>
            </w:r>
          </w:p>
        </w:tc>
      </w:tr>
      <w:tr w:rsidR="00000000">
        <w:trPr>
          <w:divId w:val="396171210"/>
        </w:trPr>
        <w:tc>
          <w:tcPr>
            <w:tcW w:w="0" w:type="auto"/>
            <w:shd w:val="clear" w:color="auto" w:fill="auto"/>
            <w:hideMark/>
          </w:tcPr>
          <w:p w:rsidR="00000000" w:rsidRDefault="009705E4">
            <w:pPr>
              <w:pStyle w:val="rvps4"/>
              <w:rPr>
                <w:rFonts w:ascii="Roboto" w:hAnsi="Roboto"/>
                <w:color w:val="333333"/>
                <w:sz w:val="21"/>
                <w:szCs w:val="21"/>
              </w:rPr>
            </w:pPr>
            <w:r>
              <w:rPr>
                <w:rStyle w:val="rvts44"/>
              </w:rPr>
              <w:t xml:space="preserve">м. Київ </w:t>
            </w:r>
            <w:r>
              <w:rPr>
                <w:rFonts w:ascii="Roboto" w:hAnsi="Roboto"/>
                <w:color w:val="333333"/>
                <w:sz w:val="21"/>
                <w:szCs w:val="21"/>
              </w:rPr>
              <w:br/>
            </w:r>
            <w:r>
              <w:rPr>
                <w:rStyle w:val="rvts44"/>
              </w:rPr>
              <w:t xml:space="preserve">14 жовтня 2014 року </w:t>
            </w:r>
            <w:r>
              <w:rPr>
                <w:rFonts w:ascii="Roboto" w:hAnsi="Roboto"/>
                <w:color w:val="333333"/>
                <w:sz w:val="21"/>
                <w:szCs w:val="21"/>
              </w:rPr>
              <w:br/>
            </w:r>
            <w:r>
              <w:rPr>
                <w:rStyle w:val="rvts44"/>
              </w:rPr>
              <w:t>№ 1700-VII</w:t>
            </w:r>
          </w:p>
        </w:tc>
        <w:tc>
          <w:tcPr>
            <w:tcW w:w="0" w:type="auto"/>
            <w:shd w:val="clear" w:color="auto" w:fill="auto"/>
            <w:hideMark/>
          </w:tcPr>
          <w:p w:rsidR="00000000" w:rsidRDefault="009705E4">
            <w:pPr>
              <w:pStyle w:val="rvps15"/>
              <w:rPr>
                <w:rFonts w:ascii="Roboto" w:hAnsi="Roboto"/>
                <w:color w:val="333333"/>
                <w:sz w:val="21"/>
                <w:szCs w:val="21"/>
              </w:rPr>
            </w:pPr>
          </w:p>
        </w:tc>
      </w:tr>
    </w:tbl>
    <w:p w:rsidR="00000000" w:rsidRDefault="009705E4">
      <w:pPr>
        <w:divId w:val="787356888"/>
        <w:rPr>
          <w:rFonts w:ascii="Roboto" w:eastAsia="Times New Roman" w:hAnsi="Roboto" w:cs="Arial"/>
          <w:color w:val="3B4952"/>
          <w:lang w:val="ru-RU"/>
        </w:rPr>
      </w:pPr>
      <w:r>
        <w:rPr>
          <w:rFonts w:ascii="Roboto" w:eastAsia="Times New Roman" w:hAnsi="Roboto" w:cs="Arial"/>
          <w:color w:val="3B4952"/>
          <w:lang w:val="ru-RU"/>
        </w:rPr>
        <w:t xml:space="preserve">Матерiал взято з </w:t>
      </w:r>
      <w:hyperlink r:id="rId349" w:tgtFrame="_blank" w:history="1">
        <w:r>
          <w:rPr>
            <w:rFonts w:ascii="Roboto" w:eastAsia="Times New Roman" w:hAnsi="Roboto" w:cs="Arial"/>
            <w:color w:val="198DFF"/>
            <w:u w:val="single"/>
            <w:lang w:val="ru-RU"/>
          </w:rPr>
          <w:t>Офіційного порталу Верховної Ради України</w:t>
        </w:r>
      </w:hyperlink>
      <w:r>
        <w:rPr>
          <w:rFonts w:ascii="Roboto" w:eastAsia="Times New Roman" w:hAnsi="Roboto" w:cs="Arial"/>
          <w:color w:val="3B4952"/>
          <w:lang w:val="ru-RU"/>
        </w:rPr>
        <w:t xml:space="preserve"> </w:t>
      </w:r>
    </w:p>
    <w:p w:rsidR="00000000" w:rsidRDefault="009705E4">
      <w:pPr>
        <w:divId w:val="818229947"/>
        <w:rPr>
          <w:rFonts w:ascii="Roboto" w:eastAsia="Times New Roman" w:hAnsi="Roboto" w:cs="Arial"/>
          <w:color w:val="333333"/>
          <w:sz w:val="21"/>
          <w:szCs w:val="21"/>
          <w:lang w:val="ru-RU"/>
        </w:rPr>
      </w:pPr>
      <w:r>
        <w:rPr>
          <w:rFonts w:ascii="Roboto" w:eastAsia="Times New Roman" w:hAnsi="Roboto" w:cs="Arial"/>
          <w:color w:val="3B4952"/>
          <w:lang w:val="ru-RU"/>
        </w:rPr>
        <w:pict/>
      </w:r>
      <w:r>
        <w:rPr>
          <w:rFonts w:ascii="Roboto" w:eastAsia="Times New Roman" w:hAnsi="Roboto" w:cs="Arial"/>
          <w:color w:val="333333"/>
          <w:sz w:val="21"/>
          <w:szCs w:val="21"/>
          <w:lang w:val="ru-RU"/>
        </w:rPr>
        <w:t xml:space="preserve">© </w:t>
      </w:r>
      <w:r>
        <w:rPr>
          <w:rStyle w:val="a5"/>
          <w:rFonts w:eastAsia="Times New Roman" w:cs="Arial"/>
          <w:color w:val="333333"/>
          <w:sz w:val="21"/>
          <w:szCs w:val="21"/>
          <w:lang w:val="ru-RU"/>
        </w:rPr>
        <w:t>zakon.help</w:t>
      </w:r>
      <w:r>
        <w:rPr>
          <w:rFonts w:ascii="Roboto" w:eastAsia="Times New Roman" w:hAnsi="Roboto" w:cs="Arial"/>
          <w:color w:val="333333"/>
          <w:sz w:val="21"/>
          <w:szCs w:val="21"/>
          <w:lang w:val="ru-RU"/>
        </w:rPr>
        <w:t xml:space="preserve"> </w:t>
      </w:r>
    </w:p>
    <w:p w:rsidR="00000000" w:rsidRDefault="009705E4">
      <w:pPr>
        <w:divId w:val="1026447758"/>
        <w:rPr>
          <w:rFonts w:ascii="Roboto" w:eastAsia="Times New Roman" w:hAnsi="Roboto" w:cs="Arial"/>
          <w:color w:val="333333"/>
          <w:sz w:val="18"/>
          <w:szCs w:val="18"/>
          <w:lang w:val="ru-RU"/>
        </w:rPr>
      </w:pPr>
      <w:r>
        <w:rPr>
          <w:rFonts w:ascii="Roboto" w:eastAsia="Times New Roman" w:hAnsi="Roboto" w:cs="Arial"/>
          <w:color w:val="333333"/>
          <w:sz w:val="18"/>
          <w:szCs w:val="18"/>
          <w:lang w:val="ru-RU"/>
        </w:rPr>
        <w:t>Інформаційно-консультаційна платформа</w:t>
      </w:r>
    </w:p>
    <w:p w:rsidR="00000000" w:rsidRDefault="009705E4">
      <w:pPr>
        <w:jc w:val="center"/>
        <w:textAlignment w:val="center"/>
        <w:divId w:val="2094744295"/>
        <w:rPr>
          <w:rFonts w:ascii="Roboto" w:eastAsia="Times New Roman" w:hAnsi="Roboto" w:cs="Arial"/>
          <w:color w:val="333333"/>
          <w:sz w:val="21"/>
          <w:szCs w:val="21"/>
          <w:lang w:val="ru-RU"/>
        </w:rPr>
      </w:pPr>
      <w:hyperlink r:id="rId350" w:history="1">
        <w:r>
          <w:rPr>
            <w:rStyle w:val="a3"/>
            <w:rFonts w:ascii="Roboto Bold" w:eastAsia="Times New Roman" w:hAnsi="Roboto Bold" w:cs="Arial"/>
            <w:sz w:val="30"/>
            <w:szCs w:val="30"/>
            <w:lang w:val="ru-RU"/>
          </w:rPr>
          <w:t>Оферта</w:t>
        </w:r>
      </w:hyperlink>
      <w:r>
        <w:rPr>
          <w:rFonts w:ascii="Roboto" w:eastAsia="Times New Roman" w:hAnsi="Roboto" w:cs="Arial"/>
          <w:color w:val="333333"/>
          <w:sz w:val="21"/>
          <w:szCs w:val="21"/>
          <w:lang w:val="ru-RU"/>
        </w:rPr>
        <w:t xml:space="preserve"> </w:t>
      </w:r>
    </w:p>
    <w:p w:rsidR="00000000" w:rsidRDefault="009705E4">
      <w:pPr>
        <w:jc w:val="center"/>
        <w:textAlignment w:val="center"/>
        <w:divId w:val="2094744295"/>
        <w:rPr>
          <w:rFonts w:ascii="Roboto" w:eastAsia="Times New Roman" w:hAnsi="Roboto" w:cs="Arial"/>
          <w:color w:val="333333"/>
          <w:sz w:val="21"/>
          <w:szCs w:val="21"/>
          <w:lang w:val="ru-RU"/>
        </w:rPr>
      </w:pPr>
      <w:hyperlink r:id="rId351" w:history="1">
        <w:r>
          <w:rPr>
            <w:rStyle w:val="a3"/>
            <w:rFonts w:ascii="Roboto Bold" w:eastAsia="Times New Roman" w:hAnsi="Roboto Bold" w:cs="Arial"/>
            <w:sz w:val="30"/>
            <w:szCs w:val="30"/>
            <w:lang w:val="ru-RU"/>
          </w:rPr>
          <w:t>Порядок отримання консультацій</w:t>
        </w:r>
      </w:hyperlink>
      <w:r>
        <w:rPr>
          <w:rFonts w:ascii="Roboto" w:eastAsia="Times New Roman" w:hAnsi="Roboto" w:cs="Arial"/>
          <w:color w:val="333333"/>
          <w:sz w:val="21"/>
          <w:szCs w:val="21"/>
          <w:lang w:val="ru-RU"/>
        </w:rPr>
        <w:t xml:space="preserve"> </w:t>
      </w:r>
    </w:p>
    <w:p w:rsidR="00000000" w:rsidRDefault="009705E4">
      <w:pPr>
        <w:jc w:val="center"/>
        <w:textAlignment w:val="center"/>
        <w:divId w:val="2094744295"/>
        <w:rPr>
          <w:rFonts w:ascii="Roboto" w:eastAsia="Times New Roman" w:hAnsi="Roboto" w:cs="Arial"/>
          <w:color w:val="333333"/>
          <w:sz w:val="21"/>
          <w:szCs w:val="21"/>
          <w:lang w:val="ru-RU"/>
        </w:rPr>
      </w:pPr>
      <w:hyperlink r:id="rId352" w:history="1">
        <w:r>
          <w:rPr>
            <w:rStyle w:val="a3"/>
            <w:rFonts w:ascii="Roboto Bold" w:eastAsia="Times New Roman" w:hAnsi="Roboto Bold" w:cs="Arial"/>
            <w:sz w:val="30"/>
            <w:szCs w:val="30"/>
            <w:lang w:val="ru-RU"/>
          </w:rPr>
          <w:t>Порядок надання консультацій</w:t>
        </w:r>
      </w:hyperlink>
      <w:r>
        <w:rPr>
          <w:rFonts w:ascii="Roboto" w:eastAsia="Times New Roman" w:hAnsi="Roboto" w:cs="Arial"/>
          <w:color w:val="333333"/>
          <w:sz w:val="21"/>
          <w:szCs w:val="21"/>
          <w:lang w:val="ru-RU"/>
        </w:rPr>
        <w:t xml:space="preserve"> </w:t>
      </w:r>
    </w:p>
    <w:p w:rsidR="00000000" w:rsidRDefault="009705E4">
      <w:pPr>
        <w:jc w:val="right"/>
        <w:divId w:val="114180434"/>
        <w:rPr>
          <w:rFonts w:ascii="Roboto" w:eastAsia="Times New Roman" w:hAnsi="Roboto" w:cs="Arial"/>
          <w:color w:val="333333"/>
          <w:sz w:val="21"/>
          <w:szCs w:val="21"/>
          <w:lang w:val="ru-RU"/>
        </w:rPr>
      </w:pPr>
      <w:r>
        <w:rPr>
          <w:rFonts w:ascii="Roboto" w:eastAsia="Times New Roman" w:hAnsi="Roboto" w:cs="Arial"/>
          <w:color w:val="333333"/>
          <w:sz w:val="21"/>
          <w:szCs w:val="21"/>
          <w:lang w:val="ru-RU"/>
        </w:rPr>
        <w:t xml:space="preserve">Технічна підтримка: </w:t>
      </w:r>
      <w:hyperlink r:id="rId353" w:history="1">
        <w:r>
          <w:rPr>
            <w:rFonts w:ascii="Roboto" w:eastAsia="Times New Roman" w:hAnsi="Roboto" w:cs="Arial"/>
            <w:color w:val="FFFFFF"/>
            <w:sz w:val="21"/>
            <w:szCs w:val="21"/>
            <w:lang w:val="ru-RU"/>
          </w:rPr>
          <w:t>zakonsearch@gmail.com</w:t>
        </w:r>
      </w:hyperlink>
      <w:r>
        <w:rPr>
          <w:rFonts w:ascii="Roboto" w:eastAsia="Times New Roman" w:hAnsi="Roboto" w:cs="Arial"/>
          <w:color w:val="333333"/>
          <w:sz w:val="21"/>
          <w:szCs w:val="21"/>
          <w:lang w:val="ru-RU"/>
        </w:rPr>
        <w:br/>
      </w:r>
      <w:hyperlink r:id="rId354" w:tgtFrame="_blank" w:history="1">
        <w:r>
          <w:rPr>
            <w:rFonts w:ascii="Roboto" w:eastAsia="Times New Roman" w:hAnsi="Roboto" w:cs="Arial"/>
            <w:color w:val="FFFFFF"/>
            <w:sz w:val="21"/>
            <w:szCs w:val="21"/>
            <w:lang w:val="ru-RU"/>
          </w:rPr>
          <w:t>facebook.com/zakon.help</w:t>
        </w:r>
      </w:hyperlink>
      <w:r>
        <w:rPr>
          <w:rFonts w:ascii="Roboto" w:eastAsia="Times New Roman" w:hAnsi="Roboto" w:cs="Arial"/>
          <w:color w:val="333333"/>
          <w:sz w:val="21"/>
          <w:szCs w:val="21"/>
          <w:lang w:val="ru-RU"/>
        </w:rPr>
        <w:t xml:space="preserve"> </w:t>
      </w:r>
    </w:p>
    <w:p w:rsidR="00000000" w:rsidRDefault="009705E4">
      <w:pPr>
        <w:pStyle w:val="z-"/>
        <w:divId w:val="1358970619"/>
      </w:pPr>
      <w:r>
        <w:t>Начало формы</w:t>
      </w:r>
    </w:p>
    <w:p w:rsidR="00000000" w:rsidRDefault="009705E4">
      <w:pPr>
        <w:pStyle w:val="3"/>
        <w:shd w:val="clear" w:color="auto" w:fill="FFFFFF"/>
        <w:spacing w:after="600"/>
        <w:jc w:val="center"/>
        <w:divId w:val="1358970619"/>
        <w:rPr>
          <w:rFonts w:ascii="Roboto Medium" w:eastAsia="Times New Roman" w:hAnsi="Roboto Medium" w:cs="Arial"/>
          <w:vanish/>
          <w:color w:val="198DFF"/>
          <w:sz w:val="42"/>
          <w:szCs w:val="42"/>
          <w:lang w:val="ru-RU"/>
        </w:rPr>
      </w:pPr>
      <w:r>
        <w:rPr>
          <w:rFonts w:ascii="Roboto Medium" w:eastAsia="Times New Roman" w:hAnsi="Roboto Medium" w:cs="Arial"/>
          <w:vanish/>
          <w:color w:val="198DFF"/>
          <w:sz w:val="42"/>
          <w:szCs w:val="42"/>
          <w:lang w:val="ru-RU"/>
        </w:rPr>
        <w:t>Додати документ в Обране</w:t>
      </w:r>
    </w:p>
    <w:p w:rsidR="00000000" w:rsidRDefault="009705E4">
      <w:pPr>
        <w:shd w:val="clear" w:color="auto" w:fill="FFFFFF"/>
        <w:divId w:val="1950578543"/>
        <w:rPr>
          <w:rFonts w:ascii="Roboto Light" w:eastAsia="Times New Roman" w:hAnsi="Roboto Light" w:cs="Arial"/>
          <w:vanish/>
          <w:color w:val="3B4952"/>
          <w:lang w:val="ru-RU"/>
        </w:rPr>
      </w:pPr>
      <w:r>
        <w:rPr>
          <w:rFonts w:ascii="Roboto Light" w:eastAsia="Times New Roman" w:hAnsi="Roboto Light" w:cs="Arial"/>
          <w:vanish/>
          <w:color w:val="3B4952"/>
          <w:lang w:val="ru-RU"/>
        </w:rPr>
        <w:t>Назва посилання в Обраному</w:t>
      </w:r>
    </w:p>
    <w:p w:rsidR="00000000" w:rsidRDefault="009705E4">
      <w:pPr>
        <w:shd w:val="clear" w:color="auto" w:fill="FFFFFF"/>
        <w:divId w:val="212157677"/>
        <w:rPr>
          <w:rFonts w:ascii="Roboto" w:eastAsia="Times New Roman" w:hAnsi="Roboto" w:cs="Arial"/>
          <w:vanish/>
          <w:color w:val="333333"/>
          <w:sz w:val="21"/>
          <w:szCs w:val="21"/>
          <w:lang w:val="ru-RU"/>
        </w:rPr>
      </w:pPr>
      <w:r>
        <w:rPr>
          <w:rFonts w:ascii="Roboto" w:eastAsia="Times New Roman" w:hAnsi="Roboto" w:cs="Arial"/>
          <w:vanish/>
          <w:color w:val="333333"/>
          <w:sz w:val="21"/>
          <w:szCs w:val="21"/>
          <w:lang w:val="ru-RU"/>
        </w:rPr>
        <w:object w:dxaOrig="1440" w:dyaOrig="1440">
          <v:shape id="_x0000_i1039" type="#_x0000_t75" style="width:60.9pt;height:18.3pt" o:ole="">
            <v:imagedata r:id="rId355" o:title=""/>
          </v:shape>
          <w:control r:id="rId356" w:name="DefaultOcxName1" w:shapeid="_x0000_i1039"/>
        </w:object>
      </w:r>
    </w:p>
    <w:p w:rsidR="00000000" w:rsidRDefault="009705E4">
      <w:pPr>
        <w:shd w:val="clear" w:color="auto" w:fill="FFFFFF"/>
        <w:jc w:val="center"/>
        <w:textAlignment w:val="center"/>
        <w:divId w:val="799810515"/>
        <w:rPr>
          <w:rFonts w:ascii="Roboto" w:eastAsia="Times New Roman" w:hAnsi="Roboto" w:cs="Arial"/>
          <w:vanish/>
          <w:color w:val="333333"/>
          <w:sz w:val="2"/>
          <w:szCs w:val="2"/>
          <w:lang w:val="ru-RU"/>
        </w:rPr>
      </w:pPr>
      <w:hyperlink r:id="rId357" w:history="1">
        <w:r>
          <w:rPr>
            <w:rStyle w:val="a3"/>
            <w:rFonts w:ascii="Roboto Bold" w:eastAsia="Times New Roman" w:hAnsi="Roboto Bold" w:cs="Arial"/>
            <w:vanish/>
            <w:sz w:val="30"/>
            <w:szCs w:val="30"/>
            <w:lang w:val="ru-RU"/>
          </w:rPr>
          <w:t xml:space="preserve">Додати </w:t>
        </w:r>
      </w:hyperlink>
    </w:p>
    <w:p w:rsidR="00000000" w:rsidRDefault="009705E4">
      <w:pPr>
        <w:shd w:val="clear" w:color="auto" w:fill="FFFFFF"/>
        <w:jc w:val="center"/>
        <w:textAlignment w:val="center"/>
        <w:divId w:val="1701080494"/>
        <w:rPr>
          <w:rFonts w:ascii="Roboto" w:eastAsia="Times New Roman" w:hAnsi="Roboto" w:cs="Arial"/>
          <w:vanish/>
          <w:color w:val="333333"/>
          <w:sz w:val="2"/>
          <w:szCs w:val="2"/>
          <w:lang w:val="ru-RU"/>
        </w:rPr>
      </w:pPr>
      <w:hyperlink r:id="rId358" w:history="1">
        <w:r>
          <w:rPr>
            <w:rStyle w:val="a3"/>
            <w:rFonts w:ascii="Roboto Bold" w:eastAsia="Times New Roman" w:hAnsi="Roboto Bold" w:cs="Arial"/>
            <w:vanish/>
            <w:sz w:val="30"/>
            <w:szCs w:val="30"/>
            <w:lang w:val="ru-RU"/>
          </w:rPr>
          <w:t>Відмінити</w:t>
        </w:r>
      </w:hyperlink>
    </w:p>
    <w:p w:rsidR="00000000" w:rsidRDefault="009705E4">
      <w:pPr>
        <w:pStyle w:val="z-1"/>
        <w:divId w:val="1358970619"/>
      </w:pPr>
      <w:r>
        <w:t>Конец формы</w:t>
      </w:r>
    </w:p>
    <w:p w:rsidR="00000000" w:rsidRDefault="009705E4">
      <w:pPr>
        <w:rPr>
          <w:rFonts w:eastAsia="Times New Roman"/>
        </w:rPr>
      </w:pPr>
      <w:r>
        <w:rPr>
          <w:rFonts w:ascii="Roboto" w:eastAsia="Times New Roman" w:hAnsi="Roboto" w:cs="Arial"/>
          <w:vanish/>
          <w:color w:val="333333"/>
          <w:sz w:val="2"/>
          <w:szCs w:val="2"/>
          <w:lang w:val="ru-RU"/>
        </w:rPr>
        <w:pict/>
      </w:r>
    </w:p>
    <w:sectPr w:rsidR="000000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old">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Roboto Medium">
    <w:altName w:val="Times New Roman"/>
    <w:charset w:val="00"/>
    <w:family w:val="auto"/>
    <w:pitch w:val="default"/>
  </w:font>
  <w:font w:name="Glyphicons Halflings">
    <w:charset w:val="00"/>
    <w:family w:val="auto"/>
    <w:pitch w:val="default"/>
  </w:font>
  <w:font w:name="FontAwesome">
    <w:charset w:val="00"/>
    <w:family w:val="auto"/>
    <w:pitch w:val="default"/>
  </w:font>
  <w:font w:name="Simple-Line-Icons">
    <w:charset w:val="00"/>
    <w:family w:val="auto"/>
    <w:pitch w:val="default"/>
  </w:font>
  <w:font w:name="Roboto Light">
    <w:altName w:val="Times New Roman"/>
    <w:charset w:val="00"/>
    <w:family w:val="auto"/>
    <w:pitch w:val="default"/>
  </w:font>
  <w:font w:name="Roboto Italic">
    <w:charset w:val="00"/>
    <w:family w:val="auto"/>
    <w:pitch w:val="default"/>
  </w:font>
  <w:font w:name="Museo Sans Cyrl 500">
    <w:charset w:val="00"/>
    <w:family w:val="auto"/>
    <w:pitch w:val="default"/>
  </w:font>
  <w:font w:name="Material Icons">
    <w:charset w:val="00"/>
    <w:family w:val="auto"/>
    <w:pitch w:val="default"/>
  </w:font>
  <w:font w:name="Helvetica">
    <w:panose1 w:val="020B0604020202020204"/>
    <w:charset w:val="CC"/>
    <w:family w:val="swiss"/>
    <w:pitch w:val="variable"/>
    <w:sig w:usb0="E0002AFF" w:usb1="C0007843" w:usb2="00000009" w:usb3="00000000" w:csb0="000001FF" w:csb1="00000000"/>
  </w:font>
  <w:font w:name="Open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1C2C"/>
    <w:multiLevelType w:val="multilevel"/>
    <w:tmpl w:val="093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11033"/>
    <w:multiLevelType w:val="multilevel"/>
    <w:tmpl w:val="3022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705E4"/>
    <w:rsid w:val="00970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after="450"/>
      <w:outlineLvl w:val="0"/>
    </w:pPr>
    <w:rPr>
      <w:rFonts w:ascii="Roboto Bold" w:hAnsi="Roboto Bold"/>
      <w:kern w:val="36"/>
      <w:sz w:val="57"/>
      <w:szCs w:val="57"/>
    </w:rPr>
  </w:style>
  <w:style w:type="paragraph" w:styleId="2">
    <w:name w:val="heading 2"/>
    <w:basedOn w:val="a"/>
    <w:link w:val="20"/>
    <w:uiPriority w:val="9"/>
    <w:qFormat/>
    <w:pPr>
      <w:spacing w:after="450"/>
      <w:outlineLvl w:val="1"/>
    </w:pPr>
    <w:rPr>
      <w:rFonts w:ascii="Roboto Bold" w:hAnsi="Roboto Bold"/>
      <w:sz w:val="39"/>
      <w:szCs w:val="39"/>
    </w:rPr>
  </w:style>
  <w:style w:type="paragraph" w:styleId="3">
    <w:name w:val="heading 3"/>
    <w:basedOn w:val="a"/>
    <w:link w:val="30"/>
    <w:uiPriority w:val="9"/>
    <w:qFormat/>
    <w:pPr>
      <w:spacing w:after="450"/>
      <w:outlineLvl w:val="2"/>
    </w:pPr>
    <w:rPr>
      <w:rFonts w:ascii="Roboto Bold" w:hAnsi="Roboto Bold"/>
      <w:sz w:val="36"/>
      <w:szCs w:val="36"/>
    </w:rPr>
  </w:style>
  <w:style w:type="paragraph" w:styleId="4">
    <w:name w:val="heading 4"/>
    <w:basedOn w:val="a"/>
    <w:link w:val="40"/>
    <w:uiPriority w:val="9"/>
    <w:qFormat/>
    <w:pPr>
      <w:spacing w:after="450"/>
      <w:outlineLvl w:val="3"/>
    </w:pPr>
    <w:rPr>
      <w:rFonts w:ascii="Roboto Bold" w:hAnsi="Roboto Bold"/>
      <w:sz w:val="33"/>
      <w:szCs w:val="33"/>
    </w:rPr>
  </w:style>
  <w:style w:type="paragraph" w:styleId="5">
    <w:name w:val="heading 5"/>
    <w:basedOn w:val="a"/>
    <w:link w:val="50"/>
    <w:uiPriority w:val="9"/>
    <w:qFormat/>
    <w:pPr>
      <w:spacing w:after="450"/>
      <w:outlineLvl w:val="4"/>
    </w:pPr>
    <w:rPr>
      <w:rFonts w:ascii="Roboto Bold" w:hAnsi="Roboto Bold"/>
      <w:sz w:val="27"/>
      <w:szCs w:val="27"/>
    </w:rPr>
  </w:style>
  <w:style w:type="paragraph" w:styleId="6">
    <w:name w:val="heading 6"/>
    <w:basedOn w:val="a"/>
    <w:link w:val="60"/>
    <w:uiPriority w:val="9"/>
    <w:qFormat/>
    <w:pPr>
      <w:spacing w:after="450"/>
      <w:outlineLvl w:val="5"/>
    </w:pPr>
    <w:rPr>
      <w:rFonts w:ascii="Roboto Bold" w:hAnsi="Roboto Bol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198DFF"/>
      <w:u w:val="none"/>
      <w:effect w:val="none"/>
      <w:shd w:val="clear" w:color="auto" w:fill="auto"/>
    </w:rPr>
  </w:style>
  <w:style w:type="character" w:styleId="a4">
    <w:name w:val="FollowedHyperlink"/>
    <w:basedOn w:val="a0"/>
    <w:uiPriority w:val="99"/>
    <w:semiHidden/>
    <w:unhideWhenUsed/>
    <w:rPr>
      <w:strike w:val="0"/>
      <w:dstrike w:val="0"/>
      <w:color w:val="198DFF"/>
      <w:u w:val="none"/>
      <w:effect w:val="none"/>
      <w:shd w:val="clear" w:color="auto" w:fill="auto"/>
    </w:rPr>
  </w:style>
  <w:style w:type="paragraph" w:styleId="HTML">
    <w:name w:val="HTML Address"/>
    <w:basedOn w:val="a"/>
    <w:link w:val="HTML0"/>
    <w:uiPriority w:val="99"/>
    <w:semiHidden/>
    <w:unhideWhenUsed/>
    <w:pPr>
      <w:spacing w:after="300"/>
    </w:pPr>
  </w:style>
  <w:style w:type="character" w:customStyle="1" w:styleId="HTML0">
    <w:name w:val="Адрес HTML Знак"/>
    <w:basedOn w:val="a0"/>
    <w:link w:val="HTML"/>
    <w:uiPriority w:val="99"/>
    <w:semiHidden/>
    <w:rPr>
      <w:rFonts w:eastAsiaTheme="minorEastAsia"/>
      <w:i/>
      <w:iCs/>
      <w:sz w:val="24"/>
      <w:szCs w:val="24"/>
    </w:rPr>
  </w:style>
  <w:style w:type="character" w:styleId="HTML1">
    <w:name w:val="HTML Code"/>
    <w:basedOn w:val="a0"/>
    <w:uiPriority w:val="99"/>
    <w:semiHidden/>
    <w:unhideWhenUsed/>
    <w:rPr>
      <w:rFonts w:ascii="Roboto" w:eastAsiaTheme="minorEastAsia" w:hAnsi="Roboto" w:cs="Courier New" w:hint="default"/>
      <w:color w:val="C7254E"/>
      <w:sz w:val="22"/>
      <w:szCs w:val="22"/>
      <w:shd w:val="clear" w:color="auto" w:fill="F9F2F4"/>
    </w:rPr>
  </w:style>
  <w:style w:type="character" w:styleId="HTML2">
    <w:name w:val="HTML Definition"/>
    <w:basedOn w:val="a0"/>
    <w:uiPriority w:val="99"/>
    <w:semiHidden/>
    <w:unhideWhenUsed/>
    <w:rPr>
      <w:i/>
      <w:iC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character" w:styleId="HTML3">
    <w:name w:val="HTML Keyboard"/>
    <w:basedOn w:val="a0"/>
    <w:uiPriority w:val="99"/>
    <w:semiHidden/>
    <w:unhideWhenUsed/>
    <w:rPr>
      <w:rFonts w:ascii="Roboto" w:eastAsiaTheme="minorEastAsia" w:hAnsi="Roboto" w:cs="Courier New" w:hint="default"/>
      <w:color w:val="FFFFFF"/>
      <w:sz w:val="22"/>
      <w:szCs w:val="22"/>
      <w:shd w:val="clear" w:color="auto" w:fill="333333"/>
    </w:rPr>
  </w:style>
  <w:style w:type="paragraph" w:styleId="HTML4">
    <w:name w:val="HTML Preformatted"/>
    <w:basedOn w:val="a"/>
    <w:link w:val="HTML5"/>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Roboto" w:hAnsi="Roboto" w:cs="Courier New"/>
      <w:color w:val="333333"/>
      <w:sz w:val="20"/>
      <w:szCs w:val="20"/>
    </w:rPr>
  </w:style>
  <w:style w:type="character" w:customStyle="1" w:styleId="HTML5">
    <w:name w:val="Стандартный HTML Знак"/>
    <w:basedOn w:val="a0"/>
    <w:link w:val="HTML4"/>
    <w:uiPriority w:val="99"/>
    <w:semiHidden/>
    <w:rPr>
      <w:rFonts w:ascii="Consolas" w:eastAsiaTheme="minorEastAsia" w:hAnsi="Consolas"/>
    </w:rPr>
  </w:style>
  <w:style w:type="character" w:styleId="HTML6">
    <w:name w:val="HTML Sample"/>
    <w:basedOn w:val="a0"/>
    <w:uiPriority w:val="99"/>
    <w:semiHidden/>
    <w:unhideWhenUsed/>
    <w:rPr>
      <w:rFonts w:ascii="Roboto" w:eastAsiaTheme="minorEastAsia" w:hAnsi="Roboto" w:cs="Courier New" w:hint="default"/>
      <w:sz w:val="24"/>
      <w:szCs w:val="24"/>
    </w:rPr>
  </w:style>
  <w:style w:type="character" w:styleId="a5">
    <w:name w:val="Strong"/>
    <w:basedOn w:val="a0"/>
    <w:uiPriority w:val="22"/>
    <w:qFormat/>
    <w:rPr>
      <w:rFonts w:ascii="Roboto Medium" w:hAnsi="Roboto Medium" w:hint="default"/>
      <w:b w:val="0"/>
      <w:bCs w:val="0"/>
    </w:rPr>
  </w:style>
  <w:style w:type="paragraph" w:styleId="a6">
    <w:name w:val="Normal (Web)"/>
    <w:basedOn w:val="a"/>
    <w:uiPriority w:val="99"/>
    <w:semiHidden/>
    <w:unhideWhenUsed/>
    <w:pPr>
      <w:spacing w:after="450"/>
    </w:pPr>
  </w:style>
  <w:style w:type="paragraph" w:customStyle="1" w:styleId="ico-arrow-down-default">
    <w:name w:val="ico-arrow-down-default"/>
    <w:basedOn w:val="a"/>
    <w:pPr>
      <w:spacing w:after="450"/>
      <w:textAlignment w:val="center"/>
    </w:pPr>
  </w:style>
  <w:style w:type="paragraph" w:customStyle="1" w:styleId="glyphicon">
    <w:name w:val="glyphicon"/>
    <w:basedOn w:val="a"/>
    <w:pPr>
      <w:spacing w:after="450"/>
    </w:pPr>
    <w:rPr>
      <w:rFonts w:ascii="Glyphicons Halflings" w:hAnsi="Glyphicons Halflings"/>
    </w:rPr>
  </w:style>
  <w:style w:type="paragraph" w:customStyle="1" w:styleId="img-responsive">
    <w:name w:val="img-responsive"/>
    <w:basedOn w:val="a"/>
    <w:pPr>
      <w:spacing w:after="450"/>
    </w:pPr>
  </w:style>
  <w:style w:type="paragraph" w:customStyle="1" w:styleId="img-thumbnail">
    <w:name w:val="img-thumbnail"/>
    <w:basedOn w:val="a"/>
    <w:pPr>
      <w:pBdr>
        <w:top w:val="single" w:sz="6" w:space="3" w:color="DDDDDD"/>
        <w:left w:val="single" w:sz="6" w:space="3" w:color="DDDDDD"/>
        <w:bottom w:val="single" w:sz="6" w:space="3" w:color="DDDDDD"/>
        <w:right w:val="single" w:sz="6" w:space="3" w:color="DDDDDD"/>
      </w:pBdr>
      <w:shd w:val="clear" w:color="auto" w:fill="FFFFFF"/>
      <w:spacing w:after="450"/>
    </w:pPr>
  </w:style>
  <w:style w:type="paragraph" w:customStyle="1" w:styleId="sr-only">
    <w:name w:val="sr-only"/>
    <w:basedOn w:val="a"/>
    <w:pPr>
      <w:ind w:left="-15" w:right="-15"/>
    </w:pPr>
  </w:style>
  <w:style w:type="paragraph" w:customStyle="1" w:styleId="h1">
    <w:name w:val="h1"/>
    <w:basedOn w:val="a"/>
    <w:pPr>
      <w:spacing w:after="450"/>
    </w:pPr>
    <w:rPr>
      <w:rFonts w:ascii="Roboto Bold" w:hAnsi="Roboto Bold"/>
      <w:sz w:val="57"/>
      <w:szCs w:val="57"/>
    </w:rPr>
  </w:style>
  <w:style w:type="paragraph" w:customStyle="1" w:styleId="h2">
    <w:name w:val="h2"/>
    <w:basedOn w:val="a"/>
    <w:pPr>
      <w:spacing w:after="450"/>
    </w:pPr>
    <w:rPr>
      <w:rFonts w:ascii="Roboto Bold" w:hAnsi="Roboto Bold"/>
      <w:sz w:val="39"/>
      <w:szCs w:val="39"/>
    </w:rPr>
  </w:style>
  <w:style w:type="paragraph" w:customStyle="1" w:styleId="h3">
    <w:name w:val="h3"/>
    <w:basedOn w:val="a"/>
    <w:pPr>
      <w:spacing w:after="450"/>
    </w:pPr>
    <w:rPr>
      <w:rFonts w:ascii="Roboto Bold" w:hAnsi="Roboto Bold"/>
      <w:sz w:val="36"/>
      <w:szCs w:val="36"/>
    </w:rPr>
  </w:style>
  <w:style w:type="paragraph" w:customStyle="1" w:styleId="h4">
    <w:name w:val="h4"/>
    <w:basedOn w:val="a"/>
    <w:pPr>
      <w:spacing w:after="450"/>
    </w:pPr>
    <w:rPr>
      <w:rFonts w:ascii="Roboto Bold" w:hAnsi="Roboto Bold"/>
      <w:sz w:val="33"/>
      <w:szCs w:val="33"/>
    </w:rPr>
  </w:style>
  <w:style w:type="paragraph" w:customStyle="1" w:styleId="h5">
    <w:name w:val="h5"/>
    <w:basedOn w:val="a"/>
    <w:pPr>
      <w:spacing w:after="450"/>
    </w:pPr>
    <w:rPr>
      <w:rFonts w:ascii="Roboto Bold" w:hAnsi="Roboto Bold"/>
      <w:sz w:val="27"/>
      <w:szCs w:val="27"/>
    </w:rPr>
  </w:style>
  <w:style w:type="paragraph" w:customStyle="1" w:styleId="h6">
    <w:name w:val="h6"/>
    <w:basedOn w:val="a"/>
    <w:pPr>
      <w:spacing w:after="450"/>
    </w:pPr>
    <w:rPr>
      <w:rFonts w:ascii="Roboto Bold" w:hAnsi="Roboto Bold"/>
    </w:rPr>
  </w:style>
  <w:style w:type="paragraph" w:customStyle="1" w:styleId="lead">
    <w:name w:val="lead"/>
    <w:basedOn w:val="a"/>
    <w:pPr>
      <w:spacing w:after="300"/>
    </w:pPr>
  </w:style>
  <w:style w:type="paragraph" w:customStyle="1" w:styleId="small">
    <w:name w:val="small"/>
    <w:basedOn w:val="a"/>
    <w:pPr>
      <w:spacing w:after="450"/>
    </w:pPr>
    <w:rPr>
      <w:sz w:val="20"/>
      <w:szCs w:val="20"/>
    </w:rPr>
  </w:style>
  <w:style w:type="paragraph" w:customStyle="1" w:styleId="text-left">
    <w:name w:val="text-left"/>
    <w:basedOn w:val="a"/>
    <w:pPr>
      <w:spacing w:after="450"/>
    </w:pPr>
  </w:style>
  <w:style w:type="paragraph" w:customStyle="1" w:styleId="text-right">
    <w:name w:val="text-right"/>
    <w:basedOn w:val="a"/>
    <w:pPr>
      <w:spacing w:after="450"/>
      <w:jc w:val="right"/>
    </w:pPr>
  </w:style>
  <w:style w:type="paragraph" w:customStyle="1" w:styleId="text-center">
    <w:name w:val="text-center"/>
    <w:basedOn w:val="a"/>
    <w:pPr>
      <w:spacing w:after="450"/>
      <w:jc w:val="center"/>
    </w:pPr>
  </w:style>
  <w:style w:type="paragraph" w:customStyle="1" w:styleId="text-justify">
    <w:name w:val="text-justify"/>
    <w:basedOn w:val="a"/>
    <w:pPr>
      <w:spacing w:after="450"/>
      <w:jc w:val="both"/>
    </w:pPr>
  </w:style>
  <w:style w:type="paragraph" w:customStyle="1" w:styleId="text-nowrap">
    <w:name w:val="text-nowrap"/>
    <w:basedOn w:val="a"/>
    <w:pPr>
      <w:spacing w:after="450"/>
    </w:pPr>
  </w:style>
  <w:style w:type="paragraph" w:customStyle="1" w:styleId="text-uppercase">
    <w:name w:val="text-uppercase"/>
    <w:basedOn w:val="a"/>
    <w:pPr>
      <w:spacing w:after="450"/>
    </w:pPr>
    <w:rPr>
      <w:caps/>
    </w:rPr>
  </w:style>
  <w:style w:type="paragraph" w:customStyle="1" w:styleId="initialism">
    <w:name w:val="initialism"/>
    <w:basedOn w:val="a"/>
    <w:pPr>
      <w:spacing w:after="450"/>
    </w:pPr>
    <w:rPr>
      <w:caps/>
      <w:sz w:val="22"/>
      <w:szCs w:val="22"/>
    </w:rPr>
  </w:style>
  <w:style w:type="paragraph" w:customStyle="1" w:styleId="text-muted">
    <w:name w:val="text-muted"/>
    <w:basedOn w:val="a"/>
    <w:pPr>
      <w:spacing w:after="450"/>
    </w:pPr>
    <w:rPr>
      <w:color w:val="777777"/>
    </w:rPr>
  </w:style>
  <w:style w:type="paragraph" w:customStyle="1" w:styleId="text-primary">
    <w:name w:val="text-primary"/>
    <w:basedOn w:val="a"/>
    <w:pPr>
      <w:spacing w:after="450"/>
    </w:pPr>
    <w:rPr>
      <w:color w:val="337AB7"/>
    </w:rPr>
  </w:style>
  <w:style w:type="paragraph" w:customStyle="1" w:styleId="text-success">
    <w:name w:val="text-success"/>
    <w:basedOn w:val="a"/>
    <w:pPr>
      <w:spacing w:after="450"/>
    </w:pPr>
    <w:rPr>
      <w:color w:val="3C763D"/>
    </w:rPr>
  </w:style>
  <w:style w:type="paragraph" w:customStyle="1" w:styleId="text-info">
    <w:name w:val="text-info"/>
    <w:basedOn w:val="a"/>
    <w:pPr>
      <w:spacing w:after="450"/>
    </w:pPr>
    <w:rPr>
      <w:color w:val="31708F"/>
    </w:rPr>
  </w:style>
  <w:style w:type="paragraph" w:customStyle="1" w:styleId="text-warning">
    <w:name w:val="text-warning"/>
    <w:basedOn w:val="a"/>
    <w:pPr>
      <w:spacing w:after="450"/>
    </w:pPr>
    <w:rPr>
      <w:color w:val="8A6D3B"/>
    </w:rPr>
  </w:style>
  <w:style w:type="paragraph" w:customStyle="1" w:styleId="text-danger">
    <w:name w:val="text-danger"/>
    <w:basedOn w:val="a"/>
    <w:pPr>
      <w:spacing w:after="450"/>
    </w:pPr>
    <w:rPr>
      <w:color w:val="A94442"/>
    </w:rPr>
  </w:style>
  <w:style w:type="paragraph" w:customStyle="1" w:styleId="bg-primary">
    <w:name w:val="bg-primary"/>
    <w:basedOn w:val="a"/>
    <w:pPr>
      <w:shd w:val="clear" w:color="auto" w:fill="337AB7"/>
      <w:spacing w:after="450"/>
    </w:pPr>
    <w:rPr>
      <w:color w:val="FFFFFF"/>
    </w:rPr>
  </w:style>
  <w:style w:type="paragraph" w:customStyle="1" w:styleId="bg-success">
    <w:name w:val="bg-success"/>
    <w:basedOn w:val="a"/>
    <w:pPr>
      <w:shd w:val="clear" w:color="auto" w:fill="DFF0D8"/>
      <w:spacing w:after="450"/>
    </w:pPr>
  </w:style>
  <w:style w:type="paragraph" w:customStyle="1" w:styleId="bg-info">
    <w:name w:val="bg-info"/>
    <w:basedOn w:val="a"/>
    <w:pPr>
      <w:shd w:val="clear" w:color="auto" w:fill="D9EDF7"/>
      <w:spacing w:after="450"/>
    </w:pPr>
  </w:style>
  <w:style w:type="paragraph" w:customStyle="1" w:styleId="bg-warning">
    <w:name w:val="bg-warning"/>
    <w:basedOn w:val="a"/>
    <w:pPr>
      <w:shd w:val="clear" w:color="auto" w:fill="FCF8E3"/>
      <w:spacing w:after="450"/>
    </w:pPr>
  </w:style>
  <w:style w:type="paragraph" w:customStyle="1" w:styleId="bg-danger">
    <w:name w:val="bg-danger"/>
    <w:basedOn w:val="a"/>
    <w:pPr>
      <w:shd w:val="clear" w:color="auto" w:fill="F2DEDE"/>
      <w:spacing w:after="450"/>
    </w:pPr>
  </w:style>
  <w:style w:type="paragraph" w:customStyle="1" w:styleId="page-header">
    <w:name w:val="page-header"/>
    <w:basedOn w:val="a"/>
    <w:pPr>
      <w:pBdr>
        <w:bottom w:val="single" w:sz="6" w:space="7" w:color="EEEEEE"/>
      </w:pBdr>
      <w:spacing w:before="600" w:after="300"/>
    </w:pPr>
  </w:style>
  <w:style w:type="paragraph" w:customStyle="1" w:styleId="list-unstyled">
    <w:name w:val="list-unstyled"/>
    <w:basedOn w:val="a"/>
    <w:pPr>
      <w:spacing w:after="450"/>
    </w:pPr>
  </w:style>
  <w:style w:type="paragraph" w:customStyle="1" w:styleId="list-inline">
    <w:name w:val="list-inline"/>
    <w:basedOn w:val="a"/>
    <w:pPr>
      <w:spacing w:after="450"/>
      <w:ind w:left="-75"/>
    </w:pPr>
  </w:style>
  <w:style w:type="paragraph" w:customStyle="1" w:styleId="blockquote-reverse">
    <w:name w:val="blockquote-reverse"/>
    <w:basedOn w:val="a"/>
    <w:pPr>
      <w:pBdr>
        <w:right w:val="single" w:sz="36" w:space="11" w:color="EEEEEE"/>
      </w:pBdr>
      <w:spacing w:after="450"/>
      <w:jc w:val="right"/>
    </w:pPr>
  </w:style>
  <w:style w:type="paragraph" w:customStyle="1" w:styleId="container">
    <w:name w:val="container"/>
    <w:basedOn w:val="a"/>
    <w:pPr>
      <w:spacing w:after="450"/>
    </w:pPr>
  </w:style>
  <w:style w:type="paragraph" w:customStyle="1" w:styleId="container-fluid">
    <w:name w:val="container-fluid"/>
    <w:basedOn w:val="a"/>
    <w:pPr>
      <w:spacing w:after="450"/>
    </w:pPr>
  </w:style>
  <w:style w:type="paragraph" w:customStyle="1" w:styleId="row">
    <w:name w:val="row"/>
    <w:basedOn w:val="a"/>
    <w:pPr>
      <w:spacing w:after="450"/>
      <w:ind w:left="-150" w:right="-150"/>
    </w:pPr>
  </w:style>
  <w:style w:type="paragraph" w:customStyle="1" w:styleId="col-xs-1">
    <w:name w:val="col-xs-1"/>
    <w:basedOn w:val="a"/>
    <w:pPr>
      <w:spacing w:after="450"/>
    </w:pPr>
  </w:style>
  <w:style w:type="paragraph" w:customStyle="1" w:styleId="col-sm-1">
    <w:name w:val="col-sm-1"/>
    <w:basedOn w:val="a"/>
    <w:pPr>
      <w:spacing w:after="450"/>
    </w:pPr>
  </w:style>
  <w:style w:type="paragraph" w:customStyle="1" w:styleId="col-md-1">
    <w:name w:val="col-md-1"/>
    <w:basedOn w:val="a"/>
    <w:pPr>
      <w:spacing w:after="450"/>
    </w:pPr>
  </w:style>
  <w:style w:type="paragraph" w:customStyle="1" w:styleId="col-lg-1">
    <w:name w:val="col-lg-1"/>
    <w:basedOn w:val="a"/>
    <w:pPr>
      <w:spacing w:after="450"/>
    </w:pPr>
  </w:style>
  <w:style w:type="paragraph" w:customStyle="1" w:styleId="col-xs-2">
    <w:name w:val="col-xs-2"/>
    <w:basedOn w:val="a"/>
    <w:pPr>
      <w:spacing w:after="450"/>
    </w:pPr>
  </w:style>
  <w:style w:type="paragraph" w:customStyle="1" w:styleId="col-sm-2">
    <w:name w:val="col-sm-2"/>
    <w:basedOn w:val="a"/>
    <w:pPr>
      <w:spacing w:after="450"/>
    </w:pPr>
  </w:style>
  <w:style w:type="paragraph" w:customStyle="1" w:styleId="col-md-2">
    <w:name w:val="col-md-2"/>
    <w:basedOn w:val="a"/>
    <w:pPr>
      <w:spacing w:after="450"/>
    </w:pPr>
  </w:style>
  <w:style w:type="paragraph" w:customStyle="1" w:styleId="col-lg-2">
    <w:name w:val="col-lg-2"/>
    <w:basedOn w:val="a"/>
    <w:pPr>
      <w:spacing w:after="450"/>
    </w:pPr>
  </w:style>
  <w:style w:type="paragraph" w:customStyle="1" w:styleId="col-xs-3">
    <w:name w:val="col-xs-3"/>
    <w:basedOn w:val="a"/>
    <w:pPr>
      <w:spacing w:after="450"/>
    </w:pPr>
  </w:style>
  <w:style w:type="paragraph" w:customStyle="1" w:styleId="col-sm-3">
    <w:name w:val="col-sm-3"/>
    <w:basedOn w:val="a"/>
    <w:pPr>
      <w:spacing w:after="450"/>
    </w:pPr>
  </w:style>
  <w:style w:type="paragraph" w:customStyle="1" w:styleId="col-md-3">
    <w:name w:val="col-md-3"/>
    <w:basedOn w:val="a"/>
    <w:pPr>
      <w:spacing w:after="450"/>
    </w:pPr>
  </w:style>
  <w:style w:type="paragraph" w:customStyle="1" w:styleId="col-lg-3">
    <w:name w:val="col-lg-3"/>
    <w:basedOn w:val="a"/>
    <w:pPr>
      <w:spacing w:after="450"/>
    </w:pPr>
  </w:style>
  <w:style w:type="paragraph" w:customStyle="1" w:styleId="col-xs-4">
    <w:name w:val="col-xs-4"/>
    <w:basedOn w:val="a"/>
    <w:pPr>
      <w:spacing w:after="450"/>
    </w:pPr>
  </w:style>
  <w:style w:type="paragraph" w:customStyle="1" w:styleId="col-sm-4">
    <w:name w:val="col-sm-4"/>
    <w:basedOn w:val="a"/>
    <w:pPr>
      <w:spacing w:after="450"/>
    </w:pPr>
  </w:style>
  <w:style w:type="paragraph" w:customStyle="1" w:styleId="col-md-4">
    <w:name w:val="col-md-4"/>
    <w:basedOn w:val="a"/>
    <w:pPr>
      <w:spacing w:after="450"/>
    </w:pPr>
  </w:style>
  <w:style w:type="paragraph" w:customStyle="1" w:styleId="col-lg-4">
    <w:name w:val="col-lg-4"/>
    <w:basedOn w:val="a"/>
    <w:pPr>
      <w:spacing w:after="450"/>
    </w:pPr>
  </w:style>
  <w:style w:type="paragraph" w:customStyle="1" w:styleId="col-xs-5">
    <w:name w:val="col-xs-5"/>
    <w:basedOn w:val="a"/>
    <w:pPr>
      <w:spacing w:after="450"/>
    </w:pPr>
  </w:style>
  <w:style w:type="paragraph" w:customStyle="1" w:styleId="col-sm-5">
    <w:name w:val="col-sm-5"/>
    <w:basedOn w:val="a"/>
    <w:pPr>
      <w:spacing w:after="450"/>
    </w:pPr>
  </w:style>
  <w:style w:type="paragraph" w:customStyle="1" w:styleId="col-md-5">
    <w:name w:val="col-md-5"/>
    <w:basedOn w:val="a"/>
    <w:pPr>
      <w:spacing w:after="450"/>
    </w:pPr>
  </w:style>
  <w:style w:type="paragraph" w:customStyle="1" w:styleId="col-lg-5">
    <w:name w:val="col-lg-5"/>
    <w:basedOn w:val="a"/>
    <w:pPr>
      <w:spacing w:after="450"/>
    </w:pPr>
  </w:style>
  <w:style w:type="paragraph" w:customStyle="1" w:styleId="col-xs-6">
    <w:name w:val="col-xs-6"/>
    <w:basedOn w:val="a"/>
    <w:pPr>
      <w:spacing w:after="450"/>
    </w:pPr>
  </w:style>
  <w:style w:type="paragraph" w:customStyle="1" w:styleId="col-sm-6">
    <w:name w:val="col-sm-6"/>
    <w:basedOn w:val="a"/>
    <w:pPr>
      <w:spacing w:after="450"/>
    </w:pPr>
  </w:style>
  <w:style w:type="paragraph" w:customStyle="1" w:styleId="col-md-6">
    <w:name w:val="col-md-6"/>
    <w:basedOn w:val="a"/>
    <w:pPr>
      <w:spacing w:after="450"/>
    </w:pPr>
  </w:style>
  <w:style w:type="paragraph" w:customStyle="1" w:styleId="col-lg-6">
    <w:name w:val="col-lg-6"/>
    <w:basedOn w:val="a"/>
    <w:pPr>
      <w:spacing w:after="450"/>
    </w:pPr>
  </w:style>
  <w:style w:type="paragraph" w:customStyle="1" w:styleId="col-xs-7">
    <w:name w:val="col-xs-7"/>
    <w:basedOn w:val="a"/>
    <w:pPr>
      <w:spacing w:after="450"/>
    </w:pPr>
  </w:style>
  <w:style w:type="paragraph" w:customStyle="1" w:styleId="col-sm-7">
    <w:name w:val="col-sm-7"/>
    <w:basedOn w:val="a"/>
    <w:pPr>
      <w:spacing w:after="450"/>
    </w:pPr>
  </w:style>
  <w:style w:type="paragraph" w:customStyle="1" w:styleId="col-md-7">
    <w:name w:val="col-md-7"/>
    <w:basedOn w:val="a"/>
    <w:pPr>
      <w:spacing w:after="450"/>
    </w:pPr>
  </w:style>
  <w:style w:type="paragraph" w:customStyle="1" w:styleId="col-lg-7">
    <w:name w:val="col-lg-7"/>
    <w:basedOn w:val="a"/>
    <w:pPr>
      <w:spacing w:after="450"/>
    </w:pPr>
  </w:style>
  <w:style w:type="paragraph" w:customStyle="1" w:styleId="col-xs-8">
    <w:name w:val="col-xs-8"/>
    <w:basedOn w:val="a"/>
    <w:pPr>
      <w:spacing w:after="450"/>
    </w:pPr>
  </w:style>
  <w:style w:type="paragraph" w:customStyle="1" w:styleId="col-sm-8">
    <w:name w:val="col-sm-8"/>
    <w:basedOn w:val="a"/>
    <w:pPr>
      <w:spacing w:after="450"/>
    </w:pPr>
  </w:style>
  <w:style w:type="paragraph" w:customStyle="1" w:styleId="col-md-8">
    <w:name w:val="col-md-8"/>
    <w:basedOn w:val="a"/>
    <w:pPr>
      <w:spacing w:after="450"/>
    </w:pPr>
  </w:style>
  <w:style w:type="paragraph" w:customStyle="1" w:styleId="col-lg-8">
    <w:name w:val="col-lg-8"/>
    <w:basedOn w:val="a"/>
    <w:pPr>
      <w:spacing w:after="450"/>
    </w:pPr>
  </w:style>
  <w:style w:type="paragraph" w:customStyle="1" w:styleId="col-xs-9">
    <w:name w:val="col-xs-9"/>
    <w:basedOn w:val="a"/>
    <w:pPr>
      <w:spacing w:after="450"/>
    </w:pPr>
  </w:style>
  <w:style w:type="paragraph" w:customStyle="1" w:styleId="col-sm-9">
    <w:name w:val="col-sm-9"/>
    <w:basedOn w:val="a"/>
    <w:pPr>
      <w:spacing w:after="450"/>
    </w:pPr>
  </w:style>
  <w:style w:type="paragraph" w:customStyle="1" w:styleId="col-md-9">
    <w:name w:val="col-md-9"/>
    <w:basedOn w:val="a"/>
    <w:pPr>
      <w:spacing w:after="450"/>
    </w:pPr>
  </w:style>
  <w:style w:type="paragraph" w:customStyle="1" w:styleId="col-lg-9">
    <w:name w:val="col-lg-9"/>
    <w:basedOn w:val="a"/>
    <w:pPr>
      <w:spacing w:after="450"/>
    </w:pPr>
  </w:style>
  <w:style w:type="paragraph" w:customStyle="1" w:styleId="col-xs-10">
    <w:name w:val="col-xs-10"/>
    <w:basedOn w:val="a"/>
    <w:pPr>
      <w:spacing w:after="450"/>
    </w:pPr>
  </w:style>
  <w:style w:type="paragraph" w:customStyle="1" w:styleId="col-sm-10">
    <w:name w:val="col-sm-10"/>
    <w:basedOn w:val="a"/>
    <w:pPr>
      <w:spacing w:after="450"/>
    </w:pPr>
  </w:style>
  <w:style w:type="paragraph" w:customStyle="1" w:styleId="col-md-10">
    <w:name w:val="col-md-10"/>
    <w:basedOn w:val="a"/>
    <w:pPr>
      <w:spacing w:after="450"/>
    </w:pPr>
  </w:style>
  <w:style w:type="paragraph" w:customStyle="1" w:styleId="col-lg-10">
    <w:name w:val="col-lg-10"/>
    <w:basedOn w:val="a"/>
    <w:pPr>
      <w:spacing w:after="450"/>
    </w:pPr>
  </w:style>
  <w:style w:type="paragraph" w:customStyle="1" w:styleId="col-xs-11">
    <w:name w:val="col-xs-11"/>
    <w:basedOn w:val="a"/>
    <w:pPr>
      <w:spacing w:after="450"/>
    </w:pPr>
  </w:style>
  <w:style w:type="paragraph" w:customStyle="1" w:styleId="col-sm-11">
    <w:name w:val="col-sm-11"/>
    <w:basedOn w:val="a"/>
    <w:pPr>
      <w:spacing w:after="450"/>
    </w:pPr>
  </w:style>
  <w:style w:type="paragraph" w:customStyle="1" w:styleId="col-md-11">
    <w:name w:val="col-md-11"/>
    <w:basedOn w:val="a"/>
    <w:pPr>
      <w:spacing w:after="450"/>
    </w:pPr>
  </w:style>
  <w:style w:type="paragraph" w:customStyle="1" w:styleId="col-lg-11">
    <w:name w:val="col-lg-11"/>
    <w:basedOn w:val="a"/>
    <w:pPr>
      <w:spacing w:after="450"/>
    </w:pPr>
  </w:style>
  <w:style w:type="paragraph" w:customStyle="1" w:styleId="col-xs-12">
    <w:name w:val="col-xs-12"/>
    <w:basedOn w:val="a"/>
    <w:pPr>
      <w:spacing w:after="450"/>
    </w:pPr>
  </w:style>
  <w:style w:type="paragraph" w:customStyle="1" w:styleId="col-sm-12">
    <w:name w:val="col-sm-12"/>
    <w:basedOn w:val="a"/>
    <w:pPr>
      <w:spacing w:after="450"/>
    </w:pPr>
  </w:style>
  <w:style w:type="paragraph" w:customStyle="1" w:styleId="col-md-12">
    <w:name w:val="col-md-12"/>
    <w:basedOn w:val="a"/>
    <w:pPr>
      <w:spacing w:after="450"/>
    </w:pPr>
  </w:style>
  <w:style w:type="paragraph" w:customStyle="1" w:styleId="col-lg-12">
    <w:name w:val="col-lg-12"/>
    <w:basedOn w:val="a"/>
    <w:pPr>
      <w:spacing w:after="450"/>
    </w:pPr>
  </w:style>
  <w:style w:type="paragraph" w:customStyle="1" w:styleId="col-xs-offset-0">
    <w:name w:val="col-xs-offset-0"/>
    <w:basedOn w:val="a"/>
    <w:pPr>
      <w:spacing w:after="450"/>
    </w:pPr>
  </w:style>
  <w:style w:type="paragraph" w:customStyle="1" w:styleId="col-xs-offset-1">
    <w:name w:val="col-xs-offset-1"/>
    <w:basedOn w:val="a"/>
    <w:pPr>
      <w:spacing w:after="450"/>
      <w:ind w:left="952"/>
    </w:pPr>
  </w:style>
  <w:style w:type="paragraph" w:customStyle="1" w:styleId="col-xs-offset-2">
    <w:name w:val="col-xs-offset-2"/>
    <w:basedOn w:val="a"/>
    <w:pPr>
      <w:spacing w:after="450"/>
      <w:ind w:left="1904"/>
    </w:pPr>
  </w:style>
  <w:style w:type="paragraph" w:customStyle="1" w:styleId="col-xs-offset-3">
    <w:name w:val="col-xs-offset-3"/>
    <w:basedOn w:val="a"/>
    <w:pPr>
      <w:spacing w:after="450"/>
      <w:ind w:left="2976"/>
    </w:pPr>
  </w:style>
  <w:style w:type="paragraph" w:customStyle="1" w:styleId="col-xs-offset-4">
    <w:name w:val="col-xs-offset-4"/>
    <w:basedOn w:val="a"/>
    <w:pPr>
      <w:spacing w:after="450"/>
      <w:ind w:left="3928"/>
    </w:pPr>
  </w:style>
  <w:style w:type="paragraph" w:customStyle="1" w:styleId="col-xs-offset-5">
    <w:name w:val="col-xs-offset-5"/>
    <w:basedOn w:val="a"/>
    <w:pPr>
      <w:spacing w:after="450"/>
      <w:ind w:left="4881"/>
    </w:pPr>
  </w:style>
  <w:style w:type="paragraph" w:customStyle="1" w:styleId="col-xs-offset-6">
    <w:name w:val="col-xs-offset-6"/>
    <w:basedOn w:val="a"/>
    <w:pPr>
      <w:spacing w:after="450"/>
      <w:ind w:left="5953"/>
    </w:pPr>
  </w:style>
  <w:style w:type="paragraph" w:customStyle="1" w:styleId="col-xs-offset-7">
    <w:name w:val="col-xs-offset-7"/>
    <w:basedOn w:val="a"/>
    <w:pPr>
      <w:spacing w:after="450"/>
      <w:ind w:left="6905"/>
    </w:pPr>
  </w:style>
  <w:style w:type="paragraph" w:customStyle="1" w:styleId="col-xs-offset-8">
    <w:name w:val="col-xs-offset-8"/>
    <w:basedOn w:val="a"/>
    <w:pPr>
      <w:spacing w:after="450"/>
      <w:ind w:left="7857"/>
    </w:pPr>
  </w:style>
  <w:style w:type="paragraph" w:customStyle="1" w:styleId="col-xs-offset-9">
    <w:name w:val="col-xs-offset-9"/>
    <w:basedOn w:val="a"/>
    <w:pPr>
      <w:spacing w:after="450"/>
      <w:ind w:left="8929"/>
    </w:pPr>
  </w:style>
  <w:style w:type="paragraph" w:customStyle="1" w:styleId="col-xs-offset-10">
    <w:name w:val="col-xs-offset-10"/>
    <w:basedOn w:val="a"/>
    <w:pPr>
      <w:spacing w:after="450"/>
      <w:ind w:left="9881"/>
    </w:pPr>
  </w:style>
  <w:style w:type="paragraph" w:customStyle="1" w:styleId="col-xs-offset-11">
    <w:name w:val="col-xs-offset-11"/>
    <w:basedOn w:val="a"/>
    <w:pPr>
      <w:spacing w:after="450"/>
      <w:ind w:left="10834"/>
    </w:pPr>
  </w:style>
  <w:style w:type="paragraph" w:customStyle="1" w:styleId="col-xs-offset-12">
    <w:name w:val="col-xs-offset-12"/>
    <w:basedOn w:val="a"/>
    <w:pPr>
      <w:spacing w:after="450"/>
      <w:ind w:left="11906"/>
    </w:pPr>
  </w:style>
  <w:style w:type="paragraph" w:customStyle="1" w:styleId="table">
    <w:name w:val="table"/>
    <w:basedOn w:val="a"/>
    <w:pPr>
      <w:spacing w:after="300"/>
    </w:pPr>
  </w:style>
  <w:style w:type="paragraph" w:customStyle="1" w:styleId="table-bordered">
    <w:name w:val="table-bordered"/>
    <w:basedOn w:val="a"/>
    <w:pPr>
      <w:pBdr>
        <w:top w:val="single" w:sz="6" w:space="0" w:color="DDDDDD"/>
        <w:left w:val="single" w:sz="6" w:space="0" w:color="DDDDDD"/>
        <w:bottom w:val="single" w:sz="6" w:space="0" w:color="DDDDDD"/>
        <w:right w:val="single" w:sz="6" w:space="0" w:color="DDDDDD"/>
      </w:pBdr>
      <w:spacing w:after="450"/>
    </w:pPr>
  </w:style>
  <w:style w:type="paragraph" w:customStyle="1" w:styleId="form-control">
    <w:name w:val="form-control"/>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group">
    <w:name w:val="form-group"/>
    <w:basedOn w:val="a"/>
    <w:pPr>
      <w:spacing w:after="225"/>
    </w:pPr>
  </w:style>
  <w:style w:type="paragraph" w:customStyle="1" w:styleId="radio">
    <w:name w:val="radio"/>
    <w:basedOn w:val="a"/>
    <w:pPr>
      <w:spacing w:before="150" w:after="150"/>
    </w:pPr>
  </w:style>
  <w:style w:type="paragraph" w:customStyle="1" w:styleId="checkbox">
    <w:name w:val="checkbox"/>
    <w:basedOn w:val="a"/>
    <w:pPr>
      <w:spacing w:before="150" w:after="150"/>
    </w:pPr>
  </w:style>
  <w:style w:type="paragraph" w:customStyle="1" w:styleId="radio-inline">
    <w:name w:val="radio-inline"/>
    <w:basedOn w:val="a"/>
    <w:pPr>
      <w:textAlignment w:val="center"/>
    </w:pPr>
  </w:style>
  <w:style w:type="paragraph" w:customStyle="1" w:styleId="checkbox-inline">
    <w:name w:val="checkbox-inline"/>
    <w:basedOn w:val="a"/>
    <w:pPr>
      <w:textAlignment w:val="center"/>
    </w:pPr>
  </w:style>
  <w:style w:type="paragraph" w:customStyle="1" w:styleId="form-control-static">
    <w:name w:val="form-control-static"/>
    <w:basedOn w:val="a"/>
  </w:style>
  <w:style w:type="paragraph" w:customStyle="1" w:styleId="form-control-feedback">
    <w:name w:val="form-control-feedback"/>
    <w:basedOn w:val="a"/>
    <w:pPr>
      <w:spacing w:after="450" w:line="510" w:lineRule="atLeast"/>
      <w:jc w:val="center"/>
    </w:pPr>
  </w:style>
  <w:style w:type="paragraph" w:customStyle="1" w:styleId="help-block">
    <w:name w:val="help-block"/>
    <w:basedOn w:val="a"/>
    <w:pPr>
      <w:spacing w:before="75" w:after="150"/>
    </w:pPr>
    <w:rPr>
      <w:color w:val="737373"/>
    </w:rPr>
  </w:style>
  <w:style w:type="paragraph" w:customStyle="1" w:styleId="btn">
    <w:name w:val="btn"/>
    <w:basedOn w:val="a"/>
    <w:pPr>
      <w:jc w:val="center"/>
      <w:textAlignment w:val="center"/>
    </w:pPr>
    <w:rPr>
      <w:rFonts w:ascii="Roboto Bold" w:hAnsi="Roboto Bold"/>
      <w:sz w:val="30"/>
      <w:szCs w:val="30"/>
    </w:rPr>
  </w:style>
  <w:style w:type="paragraph" w:customStyle="1" w:styleId="btn-default">
    <w:name w:val="btn-default"/>
    <w:basedOn w:val="a"/>
    <w:pPr>
      <w:pBdr>
        <w:top w:val="single" w:sz="6" w:space="0" w:color="198DFF"/>
        <w:left w:val="single" w:sz="6" w:space="0" w:color="198DFF"/>
        <w:bottom w:val="single" w:sz="6" w:space="0" w:color="198DFF"/>
        <w:right w:val="single" w:sz="6" w:space="0" w:color="198DFF"/>
      </w:pBdr>
      <w:shd w:val="clear" w:color="auto" w:fill="198DFF"/>
      <w:spacing w:after="450"/>
    </w:pPr>
    <w:rPr>
      <w:color w:val="FFFFFF"/>
    </w:rPr>
  </w:style>
  <w:style w:type="paragraph" w:customStyle="1" w:styleId="btn-warning">
    <w:name w:val="btn-warning"/>
    <w:basedOn w:val="a"/>
    <w:pPr>
      <w:pBdr>
        <w:top w:val="single" w:sz="6" w:space="0" w:color="FAD000"/>
        <w:left w:val="single" w:sz="6" w:space="0" w:color="FAD000"/>
        <w:bottom w:val="single" w:sz="6" w:space="0" w:color="FAD000"/>
        <w:right w:val="single" w:sz="6" w:space="0" w:color="FAD000"/>
      </w:pBdr>
      <w:shd w:val="clear" w:color="auto" w:fill="FAD000"/>
      <w:spacing w:after="450"/>
    </w:pPr>
    <w:rPr>
      <w:color w:val="FFFFFF"/>
    </w:rPr>
  </w:style>
  <w:style w:type="paragraph" w:customStyle="1" w:styleId="btn-primary">
    <w:name w:val="btn-primary"/>
    <w:basedOn w:val="a"/>
    <w:pPr>
      <w:shd w:val="clear" w:color="auto" w:fill="337AB7"/>
      <w:spacing w:after="450"/>
    </w:pPr>
    <w:rPr>
      <w:color w:val="FFFFFF"/>
    </w:rPr>
  </w:style>
  <w:style w:type="paragraph" w:customStyle="1" w:styleId="btn-success">
    <w:name w:val="btn-success"/>
    <w:basedOn w:val="a"/>
    <w:pPr>
      <w:shd w:val="clear" w:color="auto" w:fill="5CB85C"/>
      <w:spacing w:after="450"/>
    </w:pPr>
    <w:rPr>
      <w:color w:val="FFFFFF"/>
    </w:rPr>
  </w:style>
  <w:style w:type="paragraph" w:customStyle="1" w:styleId="btn-info">
    <w:name w:val="btn-info"/>
    <w:basedOn w:val="a"/>
    <w:pPr>
      <w:shd w:val="clear" w:color="auto" w:fill="5BC0DE"/>
      <w:spacing w:after="450"/>
    </w:pPr>
    <w:rPr>
      <w:color w:val="FFFFFF"/>
    </w:rPr>
  </w:style>
  <w:style w:type="paragraph" w:customStyle="1" w:styleId="btn-danger">
    <w:name w:val="btn-danger"/>
    <w:basedOn w:val="a"/>
    <w:pPr>
      <w:shd w:val="clear" w:color="auto" w:fill="D9534F"/>
      <w:spacing w:after="450"/>
    </w:pPr>
    <w:rPr>
      <w:color w:val="FFFFFF"/>
    </w:rPr>
  </w:style>
  <w:style w:type="paragraph" w:customStyle="1" w:styleId="btn-link">
    <w:name w:val="btn-link"/>
    <w:basedOn w:val="a"/>
    <w:pPr>
      <w:spacing w:after="450"/>
    </w:pPr>
    <w:rPr>
      <w:color w:val="198DFF"/>
    </w:rPr>
  </w:style>
  <w:style w:type="paragraph" w:customStyle="1" w:styleId="btn-block">
    <w:name w:val="btn-block"/>
    <w:basedOn w:val="a"/>
    <w:pPr>
      <w:spacing w:after="450"/>
    </w:pPr>
  </w:style>
  <w:style w:type="paragraph" w:customStyle="1" w:styleId="collapse">
    <w:name w:val="collapse"/>
    <w:basedOn w:val="a"/>
    <w:pPr>
      <w:spacing w:after="450"/>
    </w:pPr>
    <w:rPr>
      <w:vanish/>
    </w:rPr>
  </w:style>
  <w:style w:type="paragraph" w:customStyle="1" w:styleId="collapsing">
    <w:name w:val="collapsing"/>
    <w:basedOn w:val="a"/>
    <w:pPr>
      <w:spacing w:after="450"/>
    </w:pPr>
  </w:style>
  <w:style w:type="paragraph" w:customStyle="1" w:styleId="caret">
    <w:name w:val="caret"/>
    <w:basedOn w:val="a"/>
    <w:pPr>
      <w:pBdr>
        <w:top w:val="dashed" w:sz="24" w:space="0" w:color="auto"/>
      </w:pBdr>
      <w:spacing w:after="450"/>
      <w:ind w:left="30"/>
      <w:textAlignment w:val="center"/>
    </w:pPr>
  </w:style>
  <w:style w:type="paragraph" w:customStyle="1" w:styleId="dropdown-menu">
    <w:name w:val="dropdown-menu"/>
    <w:basedOn w:val="a"/>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a"/>
    <w:pPr>
      <w:spacing w:after="450"/>
    </w:pPr>
    <w:rPr>
      <w:color w:val="777777"/>
      <w:sz w:val="18"/>
      <w:szCs w:val="18"/>
    </w:rPr>
  </w:style>
  <w:style w:type="paragraph" w:customStyle="1" w:styleId="btn-group">
    <w:name w:val="btn-group"/>
    <w:basedOn w:val="a"/>
    <w:pPr>
      <w:spacing w:after="450"/>
      <w:textAlignment w:val="center"/>
    </w:pPr>
  </w:style>
  <w:style w:type="paragraph" w:customStyle="1" w:styleId="btn-group-vertical">
    <w:name w:val="btn-group-vertical"/>
    <w:basedOn w:val="a"/>
    <w:pPr>
      <w:spacing w:after="450"/>
      <w:textAlignment w:val="center"/>
    </w:pPr>
  </w:style>
  <w:style w:type="paragraph" w:customStyle="1" w:styleId="btn-toolbar">
    <w:name w:val="btn-toolbar"/>
    <w:basedOn w:val="a"/>
    <w:pPr>
      <w:spacing w:after="450"/>
      <w:ind w:left="-75"/>
    </w:pPr>
  </w:style>
  <w:style w:type="paragraph" w:customStyle="1" w:styleId="btn-group-justified">
    <w:name w:val="btn-group-justified"/>
    <w:basedOn w:val="a"/>
    <w:pPr>
      <w:spacing w:after="450"/>
    </w:pPr>
  </w:style>
  <w:style w:type="paragraph" w:customStyle="1" w:styleId="input-group-addon">
    <w:name w:val="input-group-addon"/>
    <w:basedOn w:val="a"/>
    <w:pPr>
      <w:pBdr>
        <w:top w:val="single" w:sz="6" w:space="5" w:color="CCCCCC"/>
        <w:left w:val="single" w:sz="6" w:space="9" w:color="CCCCCC"/>
        <w:bottom w:val="single" w:sz="6" w:space="5" w:color="CCCCCC"/>
        <w:right w:val="single" w:sz="6" w:space="9" w:color="CCCCCC"/>
      </w:pBdr>
      <w:shd w:val="clear" w:color="auto" w:fill="EEEEEE"/>
      <w:spacing w:after="450"/>
      <w:jc w:val="center"/>
      <w:textAlignment w:val="center"/>
    </w:pPr>
    <w:rPr>
      <w:color w:val="555555"/>
      <w:sz w:val="21"/>
      <w:szCs w:val="21"/>
    </w:rPr>
  </w:style>
  <w:style w:type="paragraph" w:customStyle="1" w:styleId="input-group-btn">
    <w:name w:val="input-group-btn"/>
    <w:basedOn w:val="a"/>
    <w:pPr>
      <w:spacing w:after="450"/>
      <w:textAlignment w:val="center"/>
    </w:pPr>
    <w:rPr>
      <w:sz w:val="2"/>
      <w:szCs w:val="2"/>
    </w:rPr>
  </w:style>
  <w:style w:type="paragraph" w:customStyle="1" w:styleId="nav">
    <w:name w:val="nav"/>
    <w:basedOn w:val="a"/>
  </w:style>
  <w:style w:type="paragraph" w:customStyle="1" w:styleId="nav-tabs">
    <w:name w:val="nav-tabs"/>
    <w:basedOn w:val="a"/>
    <w:pPr>
      <w:pBdr>
        <w:bottom w:val="single" w:sz="6" w:space="0" w:color="DDDDDD"/>
      </w:pBdr>
      <w:spacing w:after="450"/>
    </w:pPr>
  </w:style>
  <w:style w:type="paragraph" w:customStyle="1" w:styleId="navbar">
    <w:name w:val="navbar"/>
    <w:basedOn w:val="a"/>
    <w:pPr>
      <w:spacing w:after="300"/>
    </w:pPr>
  </w:style>
  <w:style w:type="paragraph" w:customStyle="1" w:styleId="navbar-collapse">
    <w:name w:val="navbar-collapse"/>
    <w:basedOn w:val="a"/>
    <w:pPr>
      <w:spacing w:after="450"/>
    </w:pPr>
  </w:style>
  <w:style w:type="paragraph" w:customStyle="1" w:styleId="navbar-static-top">
    <w:name w:val="navbar-static-top"/>
    <w:basedOn w:val="a"/>
    <w:pPr>
      <w:spacing w:after="450"/>
    </w:pPr>
  </w:style>
  <w:style w:type="paragraph" w:customStyle="1" w:styleId="navbar-fixed-top">
    <w:name w:val="navbar-fixed-top"/>
    <w:basedOn w:val="a"/>
    <w:pPr>
      <w:spacing w:after="450"/>
    </w:pPr>
  </w:style>
  <w:style w:type="paragraph" w:customStyle="1" w:styleId="navbar-fixed-bottom">
    <w:name w:val="navbar-fixed-bottom"/>
    <w:basedOn w:val="a"/>
  </w:style>
  <w:style w:type="paragraph" w:customStyle="1" w:styleId="navbar-brand">
    <w:name w:val="navbar-brand"/>
    <w:basedOn w:val="a"/>
    <w:pPr>
      <w:spacing w:after="450" w:line="300" w:lineRule="atLeast"/>
    </w:pPr>
    <w:rPr>
      <w:sz w:val="27"/>
      <w:szCs w:val="27"/>
    </w:rPr>
  </w:style>
  <w:style w:type="paragraph" w:customStyle="1" w:styleId="navbar-toggle">
    <w:name w:val="navbar-toggle"/>
    <w:basedOn w:val="a"/>
    <w:pPr>
      <w:spacing w:before="120" w:after="120"/>
      <w:ind w:right="150"/>
    </w:pPr>
  </w:style>
  <w:style w:type="paragraph" w:customStyle="1" w:styleId="navbar-nav">
    <w:name w:val="navbar-nav"/>
    <w:basedOn w:val="a"/>
    <w:pPr>
      <w:spacing w:before="113" w:after="113"/>
      <w:ind w:left="-150" w:right="-150"/>
    </w:pPr>
  </w:style>
  <w:style w:type="paragraph" w:customStyle="1" w:styleId="navbar-form">
    <w:name w:val="navbar-form"/>
    <w:basedOn w:val="a"/>
    <w:pPr>
      <w:spacing w:before="120" w:after="120"/>
      <w:ind w:left="-150" w:right="-150"/>
    </w:pPr>
  </w:style>
  <w:style w:type="paragraph" w:customStyle="1" w:styleId="navbar-btn">
    <w:name w:val="navbar-btn"/>
    <w:basedOn w:val="a"/>
    <w:pPr>
      <w:spacing w:before="120" w:after="120"/>
    </w:pPr>
  </w:style>
  <w:style w:type="paragraph" w:customStyle="1" w:styleId="navbar-text">
    <w:name w:val="navbar-text"/>
    <w:basedOn w:val="a"/>
    <w:pPr>
      <w:spacing w:before="225" w:after="225"/>
    </w:pPr>
  </w:style>
  <w:style w:type="paragraph" w:customStyle="1" w:styleId="navbar-default">
    <w:name w:val="navbar-default"/>
    <w:basedOn w:val="a"/>
    <w:pPr>
      <w:shd w:val="clear" w:color="auto" w:fill="F8F8F8"/>
      <w:spacing w:after="450"/>
    </w:pPr>
  </w:style>
  <w:style w:type="paragraph" w:customStyle="1" w:styleId="navbar-inverse">
    <w:name w:val="navbar-inverse"/>
    <w:basedOn w:val="a"/>
    <w:pPr>
      <w:shd w:val="clear" w:color="auto" w:fill="222222"/>
      <w:spacing w:after="450"/>
    </w:pPr>
  </w:style>
  <w:style w:type="paragraph" w:customStyle="1" w:styleId="breadcrumb">
    <w:name w:val="breadcrumb"/>
    <w:basedOn w:val="a"/>
    <w:pPr>
      <w:shd w:val="clear" w:color="auto" w:fill="F5F5F5"/>
      <w:spacing w:after="300"/>
    </w:pPr>
  </w:style>
  <w:style w:type="paragraph" w:customStyle="1" w:styleId="pagination-line">
    <w:name w:val="pagination-line"/>
    <w:basedOn w:val="a"/>
    <w:pPr>
      <w:pBdr>
        <w:top w:val="single" w:sz="6" w:space="11" w:color="E9E9EC"/>
      </w:pBdr>
      <w:spacing w:after="450"/>
      <w:jc w:val="center"/>
    </w:pPr>
  </w:style>
  <w:style w:type="paragraph" w:customStyle="1" w:styleId="pagination">
    <w:name w:val="pagination"/>
    <w:basedOn w:val="a"/>
    <w:rPr>
      <w:sz w:val="2"/>
      <w:szCs w:val="2"/>
    </w:rPr>
  </w:style>
  <w:style w:type="paragraph" w:customStyle="1" w:styleId="paginationitem">
    <w:name w:val="pagination__item"/>
    <w:basedOn w:val="a"/>
    <w:pPr>
      <w:spacing w:line="600" w:lineRule="atLeast"/>
      <w:ind w:left="30" w:right="30"/>
      <w:jc w:val="center"/>
      <w:textAlignment w:val="center"/>
    </w:pPr>
    <w:rPr>
      <w:rFonts w:ascii="Roboto Medium" w:hAnsi="Roboto Medium"/>
      <w:color w:val="2E383E"/>
      <w:sz w:val="23"/>
      <w:szCs w:val="23"/>
    </w:rPr>
  </w:style>
  <w:style w:type="paragraph" w:customStyle="1" w:styleId="pager">
    <w:name w:val="pager"/>
    <w:basedOn w:val="a"/>
    <w:pPr>
      <w:spacing w:before="300" w:after="300"/>
      <w:jc w:val="center"/>
    </w:pPr>
  </w:style>
  <w:style w:type="paragraph" w:customStyle="1" w:styleId="label">
    <w:name w:val="label"/>
    <w:basedOn w:val="a"/>
    <w:pPr>
      <w:spacing w:after="450"/>
      <w:jc w:val="center"/>
      <w:textAlignment w:val="baseline"/>
    </w:pPr>
    <w:rPr>
      <w:b/>
      <w:bCs/>
      <w:color w:val="FFFFFF"/>
      <w:sz w:val="18"/>
      <w:szCs w:val="18"/>
    </w:rPr>
  </w:style>
  <w:style w:type="paragraph" w:customStyle="1" w:styleId="label-default">
    <w:name w:val="label-default"/>
    <w:basedOn w:val="a"/>
    <w:pPr>
      <w:shd w:val="clear" w:color="auto" w:fill="777777"/>
      <w:spacing w:after="450"/>
    </w:pPr>
  </w:style>
  <w:style w:type="paragraph" w:customStyle="1" w:styleId="label-primary">
    <w:name w:val="label-primary"/>
    <w:basedOn w:val="a"/>
    <w:pPr>
      <w:shd w:val="clear" w:color="auto" w:fill="337AB7"/>
      <w:spacing w:after="450"/>
    </w:pPr>
  </w:style>
  <w:style w:type="paragraph" w:customStyle="1" w:styleId="label-success">
    <w:name w:val="label-success"/>
    <w:basedOn w:val="a"/>
    <w:pPr>
      <w:shd w:val="clear" w:color="auto" w:fill="5CB85C"/>
      <w:spacing w:after="450"/>
    </w:pPr>
  </w:style>
  <w:style w:type="paragraph" w:customStyle="1" w:styleId="label-info">
    <w:name w:val="label-info"/>
    <w:basedOn w:val="a"/>
    <w:pPr>
      <w:shd w:val="clear" w:color="auto" w:fill="5BC0DE"/>
      <w:spacing w:after="450"/>
    </w:pPr>
  </w:style>
  <w:style w:type="paragraph" w:customStyle="1" w:styleId="label-warning">
    <w:name w:val="label-warning"/>
    <w:basedOn w:val="a"/>
    <w:pPr>
      <w:shd w:val="clear" w:color="auto" w:fill="FAD000"/>
      <w:spacing w:after="450"/>
    </w:pPr>
  </w:style>
  <w:style w:type="paragraph" w:customStyle="1" w:styleId="label-danger">
    <w:name w:val="label-danger"/>
    <w:basedOn w:val="a"/>
    <w:pPr>
      <w:shd w:val="clear" w:color="auto" w:fill="D9534F"/>
      <w:spacing w:after="450"/>
    </w:pPr>
  </w:style>
  <w:style w:type="paragraph" w:customStyle="1" w:styleId="badge">
    <w:name w:val="badge"/>
    <w:basedOn w:val="a"/>
    <w:pPr>
      <w:shd w:val="clear" w:color="auto" w:fill="777777"/>
      <w:spacing w:after="450"/>
      <w:jc w:val="center"/>
      <w:textAlignment w:val="center"/>
    </w:pPr>
    <w:rPr>
      <w:b/>
      <w:bCs/>
      <w:color w:val="FFFFFF"/>
      <w:sz w:val="18"/>
      <w:szCs w:val="18"/>
    </w:rPr>
  </w:style>
  <w:style w:type="paragraph" w:customStyle="1" w:styleId="jumbotron">
    <w:name w:val="jumbotron"/>
    <w:basedOn w:val="a"/>
    <w:pPr>
      <w:shd w:val="clear" w:color="auto" w:fill="EEEEEE"/>
      <w:spacing w:after="450"/>
    </w:pPr>
  </w:style>
  <w:style w:type="paragraph" w:customStyle="1" w:styleId="thumbnail">
    <w:name w:val="thumbnail"/>
    <w:basedOn w:val="a"/>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a"/>
    <w:pPr>
      <w:spacing w:after="300"/>
    </w:pPr>
  </w:style>
  <w:style w:type="paragraph" w:customStyle="1" w:styleId="alert-dismissable">
    <w:name w:val="alert-dismissable"/>
    <w:basedOn w:val="a"/>
    <w:pPr>
      <w:spacing w:after="450"/>
    </w:pPr>
  </w:style>
  <w:style w:type="paragraph" w:customStyle="1" w:styleId="alert-dismissible">
    <w:name w:val="alert-dismissible"/>
    <w:basedOn w:val="a"/>
    <w:pPr>
      <w:spacing w:after="450"/>
    </w:pPr>
  </w:style>
  <w:style w:type="paragraph" w:customStyle="1" w:styleId="alert-success">
    <w:name w:val="alert-success"/>
    <w:basedOn w:val="a"/>
    <w:pPr>
      <w:shd w:val="clear" w:color="auto" w:fill="DFF0D8"/>
      <w:spacing w:after="450"/>
    </w:pPr>
    <w:rPr>
      <w:color w:val="3C763D"/>
    </w:rPr>
  </w:style>
  <w:style w:type="paragraph" w:customStyle="1" w:styleId="alert-info">
    <w:name w:val="alert-info"/>
    <w:basedOn w:val="a"/>
    <w:pPr>
      <w:shd w:val="clear" w:color="auto" w:fill="D9EDF7"/>
      <w:spacing w:after="450"/>
    </w:pPr>
    <w:rPr>
      <w:color w:val="31708F"/>
    </w:rPr>
  </w:style>
  <w:style w:type="paragraph" w:customStyle="1" w:styleId="alert-warning">
    <w:name w:val="alert-warning"/>
    <w:basedOn w:val="a"/>
    <w:pPr>
      <w:shd w:val="clear" w:color="auto" w:fill="FCF8E3"/>
      <w:spacing w:after="450"/>
    </w:pPr>
    <w:rPr>
      <w:color w:val="8A6D3B"/>
    </w:rPr>
  </w:style>
  <w:style w:type="paragraph" w:customStyle="1" w:styleId="alert-danger">
    <w:name w:val="alert-danger"/>
    <w:basedOn w:val="a"/>
    <w:pPr>
      <w:shd w:val="clear" w:color="auto" w:fill="F2DEDE"/>
      <w:spacing w:after="450"/>
    </w:pPr>
    <w:rPr>
      <w:color w:val="A94442"/>
    </w:rPr>
  </w:style>
  <w:style w:type="paragraph" w:customStyle="1" w:styleId="progress">
    <w:name w:val="progress"/>
    <w:basedOn w:val="a"/>
    <w:pPr>
      <w:shd w:val="clear" w:color="auto" w:fill="F5F5F5"/>
      <w:spacing w:after="300"/>
    </w:pPr>
  </w:style>
  <w:style w:type="paragraph" w:customStyle="1" w:styleId="progress-bar">
    <w:name w:val="progress-bar"/>
    <w:basedOn w:val="a"/>
    <w:pPr>
      <w:shd w:val="clear" w:color="auto" w:fill="337AB7"/>
      <w:spacing w:after="450" w:line="300" w:lineRule="atLeast"/>
      <w:jc w:val="center"/>
    </w:pPr>
    <w:rPr>
      <w:color w:val="FFFFFF"/>
      <w:sz w:val="18"/>
      <w:szCs w:val="18"/>
    </w:rPr>
  </w:style>
  <w:style w:type="paragraph" w:customStyle="1" w:styleId="progress-bar-success">
    <w:name w:val="progress-bar-success"/>
    <w:basedOn w:val="a"/>
    <w:pPr>
      <w:shd w:val="clear" w:color="auto" w:fill="5CB85C"/>
      <w:spacing w:after="450"/>
    </w:pPr>
  </w:style>
  <w:style w:type="paragraph" w:customStyle="1" w:styleId="progress-bar-info">
    <w:name w:val="progress-bar-info"/>
    <w:basedOn w:val="a"/>
    <w:pPr>
      <w:shd w:val="clear" w:color="auto" w:fill="5BC0DE"/>
      <w:spacing w:after="450"/>
    </w:pPr>
  </w:style>
  <w:style w:type="paragraph" w:customStyle="1" w:styleId="progress-bar-warning">
    <w:name w:val="progress-bar-warning"/>
    <w:basedOn w:val="a"/>
    <w:pPr>
      <w:shd w:val="clear" w:color="auto" w:fill="FAD000"/>
      <w:spacing w:after="450"/>
    </w:pPr>
  </w:style>
  <w:style w:type="paragraph" w:customStyle="1" w:styleId="progress-bar-danger">
    <w:name w:val="progress-bar-danger"/>
    <w:basedOn w:val="a"/>
    <w:pPr>
      <w:shd w:val="clear" w:color="auto" w:fill="D9534F"/>
      <w:spacing w:after="450"/>
    </w:pPr>
  </w:style>
  <w:style w:type="paragraph" w:customStyle="1" w:styleId="media">
    <w:name w:val="media"/>
    <w:basedOn w:val="a"/>
    <w:pPr>
      <w:spacing w:before="225" w:after="450"/>
    </w:pPr>
  </w:style>
  <w:style w:type="paragraph" w:customStyle="1" w:styleId="media-body">
    <w:name w:val="media-body"/>
    <w:basedOn w:val="a"/>
    <w:pPr>
      <w:spacing w:after="450"/>
      <w:textAlignment w:val="top"/>
    </w:pPr>
  </w:style>
  <w:style w:type="paragraph" w:customStyle="1" w:styleId="media-object">
    <w:name w:val="media-object"/>
    <w:basedOn w:val="a"/>
    <w:pPr>
      <w:spacing w:after="450"/>
    </w:pPr>
  </w:style>
  <w:style w:type="paragraph" w:customStyle="1" w:styleId="media-left">
    <w:name w:val="media-left"/>
    <w:basedOn w:val="a"/>
    <w:pPr>
      <w:spacing w:after="450"/>
      <w:textAlignment w:val="top"/>
    </w:pPr>
  </w:style>
  <w:style w:type="paragraph" w:customStyle="1" w:styleId="media-right">
    <w:name w:val="media-right"/>
    <w:basedOn w:val="a"/>
    <w:pPr>
      <w:spacing w:after="450"/>
      <w:textAlignment w:val="top"/>
    </w:pPr>
  </w:style>
  <w:style w:type="paragraph" w:customStyle="1" w:styleId="media-middle">
    <w:name w:val="media-middle"/>
    <w:basedOn w:val="a"/>
    <w:pPr>
      <w:spacing w:after="450"/>
      <w:textAlignment w:val="center"/>
    </w:pPr>
  </w:style>
  <w:style w:type="paragraph" w:customStyle="1" w:styleId="media-bottom">
    <w:name w:val="media-bottom"/>
    <w:basedOn w:val="a"/>
    <w:pPr>
      <w:spacing w:after="450"/>
      <w:textAlignment w:val="bottom"/>
    </w:pPr>
  </w:style>
  <w:style w:type="paragraph" w:customStyle="1" w:styleId="media-heading">
    <w:name w:val="media-heading"/>
    <w:basedOn w:val="a"/>
    <w:pPr>
      <w:spacing w:after="75"/>
    </w:pPr>
  </w:style>
  <w:style w:type="paragraph" w:customStyle="1" w:styleId="media-list">
    <w:name w:val="media-list"/>
    <w:basedOn w:val="a"/>
    <w:pPr>
      <w:spacing w:after="450"/>
    </w:pPr>
  </w:style>
  <w:style w:type="paragraph" w:customStyle="1" w:styleId="list-group">
    <w:name w:val="list-group"/>
    <w:basedOn w:val="a"/>
    <w:pPr>
      <w:spacing w:after="300"/>
    </w:pPr>
  </w:style>
  <w:style w:type="paragraph" w:customStyle="1" w:styleId="list-group-item">
    <w:name w:val="list-group-item"/>
    <w:basedOn w:val="a"/>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a"/>
    <w:pPr>
      <w:shd w:val="clear" w:color="auto" w:fill="DFF0D8"/>
      <w:spacing w:after="450"/>
    </w:pPr>
    <w:rPr>
      <w:color w:val="3C763D"/>
    </w:rPr>
  </w:style>
  <w:style w:type="paragraph" w:customStyle="1" w:styleId="list-group-item-info">
    <w:name w:val="list-group-item-info"/>
    <w:basedOn w:val="a"/>
    <w:pPr>
      <w:shd w:val="clear" w:color="auto" w:fill="D9EDF7"/>
      <w:spacing w:after="450"/>
    </w:pPr>
    <w:rPr>
      <w:color w:val="31708F"/>
    </w:rPr>
  </w:style>
  <w:style w:type="paragraph" w:customStyle="1" w:styleId="list-group-item-warning">
    <w:name w:val="list-group-item-warning"/>
    <w:basedOn w:val="a"/>
    <w:pPr>
      <w:shd w:val="clear" w:color="auto" w:fill="FCF8E3"/>
      <w:spacing w:after="450"/>
    </w:pPr>
    <w:rPr>
      <w:color w:val="8A6D3B"/>
    </w:rPr>
  </w:style>
  <w:style w:type="paragraph" w:customStyle="1" w:styleId="list-group-item-danger">
    <w:name w:val="list-group-item-danger"/>
    <w:basedOn w:val="a"/>
    <w:pPr>
      <w:shd w:val="clear" w:color="auto" w:fill="F2DEDE"/>
      <w:spacing w:after="450"/>
    </w:pPr>
    <w:rPr>
      <w:color w:val="A94442"/>
    </w:rPr>
  </w:style>
  <w:style w:type="paragraph" w:customStyle="1" w:styleId="list-group-item-heading">
    <w:name w:val="list-group-item-heading"/>
    <w:basedOn w:val="a"/>
    <w:pPr>
      <w:spacing w:after="75"/>
    </w:pPr>
  </w:style>
  <w:style w:type="paragraph" w:customStyle="1" w:styleId="list-group-item-text">
    <w:name w:val="list-group-item-text"/>
    <w:basedOn w:val="a"/>
  </w:style>
  <w:style w:type="paragraph" w:customStyle="1" w:styleId="panel">
    <w:name w:val="panel"/>
    <w:basedOn w:val="a"/>
    <w:pPr>
      <w:shd w:val="clear" w:color="auto" w:fill="FFFFFF"/>
      <w:spacing w:after="300"/>
    </w:pPr>
  </w:style>
  <w:style w:type="paragraph" w:customStyle="1" w:styleId="panel-body">
    <w:name w:val="panel-body"/>
    <w:basedOn w:val="a"/>
    <w:pPr>
      <w:spacing w:after="450"/>
    </w:pPr>
  </w:style>
  <w:style w:type="paragraph" w:customStyle="1" w:styleId="panel-heading">
    <w:name w:val="panel-heading"/>
    <w:basedOn w:val="a"/>
    <w:pPr>
      <w:spacing w:after="450"/>
    </w:pPr>
  </w:style>
  <w:style w:type="paragraph" w:customStyle="1" w:styleId="panel-title">
    <w:name w:val="panel-title"/>
    <w:basedOn w:val="a"/>
  </w:style>
  <w:style w:type="paragraph" w:customStyle="1" w:styleId="panel-footer">
    <w:name w:val="panel-footer"/>
    <w:basedOn w:val="a"/>
    <w:pPr>
      <w:pBdr>
        <w:top w:val="single" w:sz="6" w:space="8" w:color="DDDDDD"/>
      </w:pBdr>
      <w:shd w:val="clear" w:color="auto" w:fill="F5F5F5"/>
      <w:spacing w:after="450"/>
    </w:pPr>
  </w:style>
  <w:style w:type="paragraph" w:customStyle="1" w:styleId="panel-group">
    <w:name w:val="panel-group"/>
    <w:basedOn w:val="a"/>
    <w:pPr>
      <w:spacing w:after="300"/>
    </w:pPr>
  </w:style>
  <w:style w:type="paragraph" w:customStyle="1" w:styleId="panel-default">
    <w:name w:val="panel-default"/>
    <w:basedOn w:val="a"/>
    <w:pPr>
      <w:spacing w:after="450"/>
    </w:pPr>
  </w:style>
  <w:style w:type="paragraph" w:customStyle="1" w:styleId="panel-primary">
    <w:name w:val="panel-primary"/>
    <w:basedOn w:val="a"/>
    <w:pPr>
      <w:spacing w:after="450"/>
    </w:pPr>
  </w:style>
  <w:style w:type="paragraph" w:customStyle="1" w:styleId="panel-success">
    <w:name w:val="panel-success"/>
    <w:basedOn w:val="a"/>
    <w:pPr>
      <w:spacing w:after="450"/>
    </w:pPr>
  </w:style>
  <w:style w:type="paragraph" w:customStyle="1" w:styleId="panel-info">
    <w:name w:val="panel-info"/>
    <w:basedOn w:val="a"/>
    <w:pPr>
      <w:spacing w:after="450"/>
    </w:pPr>
  </w:style>
  <w:style w:type="paragraph" w:customStyle="1" w:styleId="panel-warning">
    <w:name w:val="panel-warning"/>
    <w:basedOn w:val="a"/>
    <w:pPr>
      <w:spacing w:after="450"/>
    </w:pPr>
  </w:style>
  <w:style w:type="paragraph" w:customStyle="1" w:styleId="panel-danger">
    <w:name w:val="panel-danger"/>
    <w:basedOn w:val="a"/>
    <w:pPr>
      <w:spacing w:after="450"/>
    </w:pPr>
  </w:style>
  <w:style w:type="paragraph" w:customStyle="1" w:styleId="embed-responsive">
    <w:name w:val="embed-responsive"/>
    <w:basedOn w:val="a"/>
    <w:pPr>
      <w:spacing w:after="450"/>
    </w:pPr>
  </w:style>
  <w:style w:type="paragraph" w:customStyle="1" w:styleId="embed-responsive-16by9">
    <w:name w:val="embed-responsive-16by9"/>
    <w:basedOn w:val="a"/>
    <w:pPr>
      <w:spacing w:after="450"/>
    </w:pPr>
  </w:style>
  <w:style w:type="paragraph" w:customStyle="1" w:styleId="embed-responsive-4by3">
    <w:name w:val="embed-responsive-4by3"/>
    <w:basedOn w:val="a"/>
    <w:pPr>
      <w:spacing w:after="450"/>
    </w:pPr>
  </w:style>
  <w:style w:type="paragraph" w:customStyle="1" w:styleId="well">
    <w:name w:val="well"/>
    <w:basedOn w:val="a"/>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a"/>
    <w:pPr>
      <w:spacing w:after="450"/>
    </w:pPr>
  </w:style>
  <w:style w:type="paragraph" w:customStyle="1" w:styleId="well-sm">
    <w:name w:val="well-sm"/>
    <w:basedOn w:val="a"/>
    <w:pPr>
      <w:spacing w:after="450"/>
    </w:pPr>
  </w:style>
  <w:style w:type="paragraph" w:customStyle="1" w:styleId="close">
    <w:name w:val="close"/>
    <w:basedOn w:val="a"/>
    <w:pPr>
      <w:spacing w:after="450"/>
    </w:pPr>
    <w:rPr>
      <w:b/>
      <w:bCs/>
      <w:color w:val="000000"/>
      <w:sz w:val="32"/>
      <w:szCs w:val="32"/>
    </w:rPr>
  </w:style>
  <w:style w:type="paragraph" w:customStyle="1" w:styleId="modal">
    <w:name w:val="modal"/>
    <w:basedOn w:val="a"/>
    <w:pPr>
      <w:spacing w:after="450"/>
    </w:pPr>
    <w:rPr>
      <w:vanish/>
    </w:rPr>
  </w:style>
  <w:style w:type="paragraph" w:customStyle="1" w:styleId="modal-dialog">
    <w:name w:val="modal-dialog"/>
    <w:basedOn w:val="a"/>
    <w:pPr>
      <w:spacing w:before="150" w:after="150"/>
      <w:ind w:left="150" w:right="150"/>
    </w:pPr>
  </w:style>
  <w:style w:type="paragraph" w:customStyle="1" w:styleId="modal-content">
    <w:name w:val="modal-content"/>
    <w:basedOn w:val="a"/>
    <w:pPr>
      <w:shd w:val="clear" w:color="auto" w:fill="FFFFFF"/>
      <w:spacing w:after="450"/>
    </w:pPr>
  </w:style>
  <w:style w:type="paragraph" w:customStyle="1" w:styleId="modal-backdrop">
    <w:name w:val="modal-backdrop"/>
    <w:basedOn w:val="a"/>
    <w:pPr>
      <w:shd w:val="clear" w:color="auto" w:fill="0F3F6E"/>
      <w:spacing w:after="450"/>
    </w:pPr>
  </w:style>
  <w:style w:type="paragraph" w:customStyle="1" w:styleId="modal-header">
    <w:name w:val="modal-header"/>
    <w:basedOn w:val="a"/>
    <w:pPr>
      <w:pBdr>
        <w:bottom w:val="single" w:sz="6" w:space="11" w:color="E5E5E5"/>
      </w:pBdr>
      <w:spacing w:after="450"/>
    </w:pPr>
  </w:style>
  <w:style w:type="paragraph" w:customStyle="1" w:styleId="modal-title">
    <w:name w:val="modal-title"/>
    <w:basedOn w:val="a"/>
  </w:style>
  <w:style w:type="paragraph" w:customStyle="1" w:styleId="modal-body">
    <w:name w:val="modal-body"/>
    <w:basedOn w:val="a"/>
    <w:pPr>
      <w:spacing w:after="450"/>
    </w:pPr>
  </w:style>
  <w:style w:type="paragraph" w:customStyle="1" w:styleId="modal-footer">
    <w:name w:val="modal-footer"/>
    <w:basedOn w:val="a"/>
    <w:pPr>
      <w:pBdr>
        <w:top w:val="single" w:sz="6" w:space="11" w:color="E5E5E5"/>
      </w:pBdr>
      <w:spacing w:after="450"/>
      <w:jc w:val="right"/>
    </w:pPr>
  </w:style>
  <w:style w:type="paragraph" w:customStyle="1" w:styleId="modal-scrollbar-measure">
    <w:name w:val="modal-scrollbar-measure"/>
    <w:basedOn w:val="a"/>
    <w:pPr>
      <w:spacing w:after="450"/>
    </w:pPr>
  </w:style>
  <w:style w:type="paragraph" w:customStyle="1" w:styleId="tooltip">
    <w:name w:val="tooltip"/>
    <w:basedOn w:val="a"/>
    <w:pPr>
      <w:spacing w:after="450"/>
    </w:pPr>
    <w:rPr>
      <w:rFonts w:ascii="Roboto" w:hAnsi="Roboto"/>
      <w:sz w:val="18"/>
      <w:szCs w:val="18"/>
    </w:rPr>
  </w:style>
  <w:style w:type="paragraph" w:customStyle="1" w:styleId="tooltip-inner">
    <w:name w:val="tooltip-inner"/>
    <w:basedOn w:val="a"/>
    <w:pPr>
      <w:shd w:val="clear" w:color="auto" w:fill="000000"/>
      <w:spacing w:after="450"/>
      <w:jc w:val="center"/>
    </w:pPr>
    <w:rPr>
      <w:color w:val="FFFFFF"/>
    </w:rPr>
  </w:style>
  <w:style w:type="paragraph" w:customStyle="1" w:styleId="tooltip-arrow">
    <w:name w:val="tooltip-arrow"/>
    <w:basedOn w:val="a"/>
    <w:pPr>
      <w:pBdr>
        <w:top w:val="single" w:sz="24" w:space="0" w:color="auto"/>
        <w:left w:val="single" w:sz="24" w:space="0" w:color="auto"/>
        <w:bottom w:val="single" w:sz="24" w:space="0" w:color="auto"/>
        <w:right w:val="single" w:sz="24" w:space="0" w:color="auto"/>
      </w:pBdr>
      <w:spacing w:after="450"/>
    </w:pPr>
  </w:style>
  <w:style w:type="paragraph" w:customStyle="1" w:styleId="popover">
    <w:name w:val="popover"/>
    <w:basedOn w:val="a"/>
    <w:pPr>
      <w:pBdr>
        <w:top w:val="single" w:sz="6" w:space="1" w:color="CCCCCC"/>
        <w:left w:val="single" w:sz="6" w:space="1" w:color="CCCCCC"/>
        <w:bottom w:val="single" w:sz="6" w:space="1" w:color="CCCCCC"/>
        <w:right w:val="single" w:sz="6" w:space="1" w:color="CCCCCC"/>
      </w:pBdr>
      <w:shd w:val="clear" w:color="auto" w:fill="FFFFFF"/>
      <w:spacing w:after="450"/>
    </w:pPr>
    <w:rPr>
      <w:rFonts w:ascii="Roboto" w:hAnsi="Roboto"/>
      <w:vanish/>
      <w:sz w:val="21"/>
      <w:szCs w:val="21"/>
    </w:rPr>
  </w:style>
  <w:style w:type="paragraph" w:customStyle="1" w:styleId="popover-title">
    <w:name w:val="popover-title"/>
    <w:basedOn w:val="a"/>
    <w:pPr>
      <w:pBdr>
        <w:bottom w:val="single" w:sz="6" w:space="6" w:color="EBEBEB"/>
      </w:pBdr>
      <w:shd w:val="clear" w:color="auto" w:fill="F7F7F7"/>
    </w:pPr>
    <w:rPr>
      <w:sz w:val="21"/>
      <w:szCs w:val="21"/>
    </w:rPr>
  </w:style>
  <w:style w:type="paragraph" w:customStyle="1" w:styleId="popover-content">
    <w:name w:val="popover-content"/>
    <w:basedOn w:val="a"/>
    <w:pPr>
      <w:spacing w:after="450"/>
    </w:pPr>
  </w:style>
  <w:style w:type="paragraph" w:customStyle="1" w:styleId="carousel-inner">
    <w:name w:val="carousel-inner"/>
    <w:basedOn w:val="a"/>
    <w:pPr>
      <w:spacing w:after="450"/>
    </w:pPr>
  </w:style>
  <w:style w:type="paragraph" w:customStyle="1" w:styleId="carousel-control">
    <w:name w:val="carousel-control"/>
    <w:basedOn w:val="a"/>
    <w:pPr>
      <w:spacing w:after="450"/>
      <w:jc w:val="center"/>
    </w:pPr>
    <w:rPr>
      <w:color w:val="FFFFFF"/>
      <w:sz w:val="30"/>
      <w:szCs w:val="30"/>
    </w:rPr>
  </w:style>
  <w:style w:type="paragraph" w:customStyle="1" w:styleId="carousel-indicators">
    <w:name w:val="carousel-indicators"/>
    <w:basedOn w:val="a"/>
    <w:pPr>
      <w:spacing w:after="450"/>
      <w:ind w:left="-3571"/>
      <w:jc w:val="center"/>
    </w:pPr>
  </w:style>
  <w:style w:type="paragraph" w:customStyle="1" w:styleId="carousel-caption">
    <w:name w:val="carousel-caption"/>
    <w:basedOn w:val="a"/>
    <w:pPr>
      <w:spacing w:after="450"/>
      <w:jc w:val="center"/>
    </w:pPr>
    <w:rPr>
      <w:color w:val="FFFFFF"/>
    </w:rPr>
  </w:style>
  <w:style w:type="paragraph" w:customStyle="1" w:styleId="center-block">
    <w:name w:val="center-block"/>
    <w:basedOn w:val="a"/>
    <w:pPr>
      <w:spacing w:after="450"/>
    </w:pPr>
  </w:style>
  <w:style w:type="paragraph" w:customStyle="1" w:styleId="text-hide">
    <w:name w:val="text-hide"/>
    <w:basedOn w:val="a"/>
    <w:pPr>
      <w:spacing w:after="450"/>
    </w:pPr>
  </w:style>
  <w:style w:type="paragraph" w:customStyle="1" w:styleId="fa">
    <w:name w:val="fa"/>
    <w:basedOn w:val="a"/>
    <w:pPr>
      <w:spacing w:after="450"/>
    </w:pPr>
    <w:rPr>
      <w:rFonts w:ascii="FontAwesome" w:hAnsi="FontAwesome"/>
      <w:sz w:val="21"/>
      <w:szCs w:val="21"/>
    </w:rPr>
  </w:style>
  <w:style w:type="paragraph" w:customStyle="1" w:styleId="fa-lg">
    <w:name w:val="fa-lg"/>
    <w:basedOn w:val="a"/>
    <w:pPr>
      <w:spacing w:after="450" w:line="180" w:lineRule="atLeast"/>
    </w:pPr>
    <w:rPr>
      <w:sz w:val="32"/>
      <w:szCs w:val="32"/>
    </w:rPr>
  </w:style>
  <w:style w:type="paragraph" w:customStyle="1" w:styleId="fa-2x">
    <w:name w:val="fa-2x"/>
    <w:basedOn w:val="a"/>
    <w:pPr>
      <w:spacing w:after="450"/>
    </w:pPr>
    <w:rPr>
      <w:sz w:val="48"/>
      <w:szCs w:val="48"/>
    </w:rPr>
  </w:style>
  <w:style w:type="paragraph" w:customStyle="1" w:styleId="fa-3x">
    <w:name w:val="fa-3x"/>
    <w:basedOn w:val="a"/>
    <w:pPr>
      <w:spacing w:after="450"/>
    </w:pPr>
    <w:rPr>
      <w:sz w:val="72"/>
      <w:szCs w:val="72"/>
    </w:rPr>
  </w:style>
  <w:style w:type="paragraph" w:customStyle="1" w:styleId="fa-4x">
    <w:name w:val="fa-4x"/>
    <w:basedOn w:val="a"/>
    <w:pPr>
      <w:spacing w:after="450"/>
    </w:pPr>
    <w:rPr>
      <w:sz w:val="96"/>
      <w:szCs w:val="96"/>
    </w:rPr>
  </w:style>
  <w:style w:type="paragraph" w:customStyle="1" w:styleId="fa-5x">
    <w:name w:val="fa-5x"/>
    <w:basedOn w:val="a"/>
    <w:pPr>
      <w:spacing w:after="450"/>
    </w:pPr>
    <w:rPr>
      <w:sz w:val="120"/>
      <w:szCs w:val="120"/>
    </w:rPr>
  </w:style>
  <w:style w:type="paragraph" w:customStyle="1" w:styleId="fa-fw">
    <w:name w:val="fa-fw"/>
    <w:basedOn w:val="a"/>
    <w:pPr>
      <w:spacing w:after="450"/>
      <w:jc w:val="center"/>
    </w:pPr>
  </w:style>
  <w:style w:type="paragraph" w:customStyle="1" w:styleId="fa-ul">
    <w:name w:val="fa-ul"/>
    <w:basedOn w:val="a"/>
    <w:pPr>
      <w:spacing w:after="450"/>
      <w:ind w:left="514"/>
    </w:pPr>
  </w:style>
  <w:style w:type="paragraph" w:customStyle="1" w:styleId="fa-li">
    <w:name w:val="fa-li"/>
    <w:basedOn w:val="a"/>
    <w:pPr>
      <w:spacing w:after="450"/>
      <w:jc w:val="center"/>
    </w:p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after="450"/>
    </w:pPr>
  </w:style>
  <w:style w:type="paragraph" w:customStyle="1" w:styleId="fa-stack">
    <w:name w:val="fa-stack"/>
    <w:basedOn w:val="a"/>
    <w:pPr>
      <w:spacing w:after="450" w:line="480" w:lineRule="atLeast"/>
      <w:textAlignment w:val="center"/>
    </w:pPr>
  </w:style>
  <w:style w:type="paragraph" w:customStyle="1" w:styleId="fa-stack-1x">
    <w:name w:val="fa-stack-1x"/>
    <w:basedOn w:val="a"/>
    <w:pPr>
      <w:spacing w:after="450"/>
      <w:jc w:val="center"/>
    </w:pPr>
  </w:style>
  <w:style w:type="paragraph" w:customStyle="1" w:styleId="fa-stack-2x">
    <w:name w:val="fa-stack-2x"/>
    <w:basedOn w:val="a"/>
    <w:pPr>
      <w:spacing w:after="450"/>
      <w:jc w:val="center"/>
    </w:pPr>
    <w:rPr>
      <w:sz w:val="48"/>
      <w:szCs w:val="48"/>
    </w:rPr>
  </w:style>
  <w:style w:type="paragraph" w:customStyle="1" w:styleId="fa-inverse">
    <w:name w:val="fa-inverse"/>
    <w:basedOn w:val="a"/>
    <w:pPr>
      <w:spacing w:after="450"/>
    </w:pPr>
    <w:rPr>
      <w:color w:val="FFFFFF"/>
    </w:rPr>
  </w:style>
  <w:style w:type="paragraph" w:customStyle="1" w:styleId="icon-user">
    <w:name w:val="icon-user"/>
    <w:basedOn w:val="a"/>
    <w:pPr>
      <w:spacing w:after="450"/>
    </w:pPr>
    <w:rPr>
      <w:rFonts w:ascii="Simple-Line-Icons" w:hAnsi="Simple-Line-Icons"/>
    </w:rPr>
  </w:style>
  <w:style w:type="paragraph" w:customStyle="1" w:styleId="icon-people">
    <w:name w:val="icon-people"/>
    <w:basedOn w:val="a"/>
    <w:pPr>
      <w:spacing w:after="450"/>
    </w:pPr>
    <w:rPr>
      <w:rFonts w:ascii="Simple-Line-Icons" w:hAnsi="Simple-Line-Icons"/>
    </w:rPr>
  </w:style>
  <w:style w:type="paragraph" w:customStyle="1" w:styleId="icon-user-female">
    <w:name w:val="icon-user-female"/>
    <w:basedOn w:val="a"/>
    <w:pPr>
      <w:spacing w:after="450"/>
    </w:pPr>
    <w:rPr>
      <w:rFonts w:ascii="Simple-Line-Icons" w:hAnsi="Simple-Line-Icons"/>
    </w:rPr>
  </w:style>
  <w:style w:type="paragraph" w:customStyle="1" w:styleId="icon-user-follow">
    <w:name w:val="icon-user-follow"/>
    <w:basedOn w:val="a"/>
    <w:pPr>
      <w:spacing w:after="450"/>
    </w:pPr>
    <w:rPr>
      <w:rFonts w:ascii="Simple-Line-Icons" w:hAnsi="Simple-Line-Icons"/>
    </w:rPr>
  </w:style>
  <w:style w:type="paragraph" w:customStyle="1" w:styleId="icon-user-following">
    <w:name w:val="icon-user-following"/>
    <w:basedOn w:val="a"/>
    <w:pPr>
      <w:spacing w:after="450"/>
    </w:pPr>
    <w:rPr>
      <w:rFonts w:ascii="Simple-Line-Icons" w:hAnsi="Simple-Line-Icons"/>
    </w:rPr>
  </w:style>
  <w:style w:type="paragraph" w:customStyle="1" w:styleId="icon-user-unfollow">
    <w:name w:val="icon-user-unfollow"/>
    <w:basedOn w:val="a"/>
    <w:pPr>
      <w:spacing w:after="450"/>
    </w:pPr>
    <w:rPr>
      <w:rFonts w:ascii="Simple-Line-Icons" w:hAnsi="Simple-Line-Icons"/>
    </w:rPr>
  </w:style>
  <w:style w:type="paragraph" w:customStyle="1" w:styleId="icon-login">
    <w:name w:val="icon-login"/>
    <w:basedOn w:val="a"/>
    <w:pPr>
      <w:spacing w:after="450"/>
    </w:pPr>
    <w:rPr>
      <w:rFonts w:ascii="Simple-Line-Icons" w:hAnsi="Simple-Line-Icons"/>
    </w:rPr>
  </w:style>
  <w:style w:type="paragraph" w:customStyle="1" w:styleId="icon-logout">
    <w:name w:val="icon-logout"/>
    <w:basedOn w:val="a"/>
    <w:pPr>
      <w:spacing w:after="450"/>
    </w:pPr>
    <w:rPr>
      <w:rFonts w:ascii="Simple-Line-Icons" w:hAnsi="Simple-Line-Icons"/>
    </w:rPr>
  </w:style>
  <w:style w:type="paragraph" w:customStyle="1" w:styleId="icon-emotsmile">
    <w:name w:val="icon-emotsmile"/>
    <w:basedOn w:val="a"/>
    <w:pPr>
      <w:spacing w:after="450"/>
    </w:pPr>
    <w:rPr>
      <w:rFonts w:ascii="Simple-Line-Icons" w:hAnsi="Simple-Line-Icons"/>
    </w:rPr>
  </w:style>
  <w:style w:type="paragraph" w:customStyle="1" w:styleId="icon-phone">
    <w:name w:val="icon-phone"/>
    <w:basedOn w:val="a"/>
    <w:pPr>
      <w:spacing w:after="450"/>
    </w:pPr>
    <w:rPr>
      <w:rFonts w:ascii="Simple-Line-Icons" w:hAnsi="Simple-Line-Icons"/>
    </w:rPr>
  </w:style>
  <w:style w:type="paragraph" w:customStyle="1" w:styleId="icon-call-end">
    <w:name w:val="icon-call-end"/>
    <w:basedOn w:val="a"/>
    <w:pPr>
      <w:spacing w:after="450"/>
    </w:pPr>
    <w:rPr>
      <w:rFonts w:ascii="Simple-Line-Icons" w:hAnsi="Simple-Line-Icons"/>
    </w:rPr>
  </w:style>
  <w:style w:type="paragraph" w:customStyle="1" w:styleId="icon-call-in">
    <w:name w:val="icon-call-in"/>
    <w:basedOn w:val="a"/>
    <w:pPr>
      <w:spacing w:after="450"/>
    </w:pPr>
    <w:rPr>
      <w:rFonts w:ascii="Simple-Line-Icons" w:hAnsi="Simple-Line-Icons"/>
    </w:rPr>
  </w:style>
  <w:style w:type="paragraph" w:customStyle="1" w:styleId="icon-call-out">
    <w:name w:val="icon-call-out"/>
    <w:basedOn w:val="a"/>
    <w:pPr>
      <w:spacing w:after="450"/>
    </w:pPr>
    <w:rPr>
      <w:rFonts w:ascii="Simple-Line-Icons" w:hAnsi="Simple-Line-Icons"/>
    </w:rPr>
  </w:style>
  <w:style w:type="paragraph" w:customStyle="1" w:styleId="icon-map">
    <w:name w:val="icon-map"/>
    <w:basedOn w:val="a"/>
    <w:pPr>
      <w:spacing w:after="450"/>
    </w:pPr>
    <w:rPr>
      <w:rFonts w:ascii="Simple-Line-Icons" w:hAnsi="Simple-Line-Icons"/>
    </w:rPr>
  </w:style>
  <w:style w:type="paragraph" w:customStyle="1" w:styleId="icon-location-pin">
    <w:name w:val="icon-location-pin"/>
    <w:basedOn w:val="a"/>
    <w:pPr>
      <w:spacing w:after="450"/>
    </w:pPr>
    <w:rPr>
      <w:rFonts w:ascii="Simple-Line-Icons" w:hAnsi="Simple-Line-Icons"/>
    </w:rPr>
  </w:style>
  <w:style w:type="paragraph" w:customStyle="1" w:styleId="icon-direction">
    <w:name w:val="icon-direction"/>
    <w:basedOn w:val="a"/>
    <w:pPr>
      <w:spacing w:after="450"/>
    </w:pPr>
    <w:rPr>
      <w:rFonts w:ascii="Simple-Line-Icons" w:hAnsi="Simple-Line-Icons"/>
    </w:rPr>
  </w:style>
  <w:style w:type="paragraph" w:customStyle="1" w:styleId="icon-directions">
    <w:name w:val="icon-directions"/>
    <w:basedOn w:val="a"/>
    <w:pPr>
      <w:spacing w:after="450"/>
    </w:pPr>
    <w:rPr>
      <w:rFonts w:ascii="Simple-Line-Icons" w:hAnsi="Simple-Line-Icons"/>
    </w:rPr>
  </w:style>
  <w:style w:type="paragraph" w:customStyle="1" w:styleId="icon-compass">
    <w:name w:val="icon-compass"/>
    <w:basedOn w:val="a"/>
    <w:pPr>
      <w:spacing w:after="450"/>
    </w:pPr>
    <w:rPr>
      <w:rFonts w:ascii="Simple-Line-Icons" w:hAnsi="Simple-Line-Icons"/>
    </w:rPr>
  </w:style>
  <w:style w:type="paragraph" w:customStyle="1" w:styleId="icon-layers">
    <w:name w:val="icon-layers"/>
    <w:basedOn w:val="a"/>
    <w:pPr>
      <w:spacing w:after="450"/>
    </w:pPr>
    <w:rPr>
      <w:rFonts w:ascii="Simple-Line-Icons" w:hAnsi="Simple-Line-Icons"/>
    </w:rPr>
  </w:style>
  <w:style w:type="paragraph" w:customStyle="1" w:styleId="icon-menu">
    <w:name w:val="icon-menu"/>
    <w:basedOn w:val="a"/>
    <w:pPr>
      <w:spacing w:after="450"/>
    </w:pPr>
    <w:rPr>
      <w:rFonts w:ascii="Simple-Line-Icons" w:hAnsi="Simple-Line-Icons"/>
    </w:rPr>
  </w:style>
  <w:style w:type="paragraph" w:customStyle="1" w:styleId="icon-list">
    <w:name w:val="icon-list"/>
    <w:basedOn w:val="a"/>
    <w:pPr>
      <w:spacing w:after="450"/>
    </w:pPr>
    <w:rPr>
      <w:rFonts w:ascii="Simple-Line-Icons" w:hAnsi="Simple-Line-Icons"/>
    </w:rPr>
  </w:style>
  <w:style w:type="paragraph" w:customStyle="1" w:styleId="icon-options-vertical">
    <w:name w:val="icon-options-vertical"/>
    <w:basedOn w:val="a"/>
    <w:pPr>
      <w:spacing w:after="450"/>
    </w:pPr>
    <w:rPr>
      <w:rFonts w:ascii="Simple-Line-Icons" w:hAnsi="Simple-Line-Icons"/>
    </w:rPr>
  </w:style>
  <w:style w:type="paragraph" w:customStyle="1" w:styleId="icon-options">
    <w:name w:val="icon-options"/>
    <w:basedOn w:val="a"/>
    <w:pPr>
      <w:spacing w:after="450"/>
    </w:pPr>
    <w:rPr>
      <w:rFonts w:ascii="Simple-Line-Icons" w:hAnsi="Simple-Line-Icons"/>
    </w:rPr>
  </w:style>
  <w:style w:type="paragraph" w:customStyle="1" w:styleId="icon-arrow-down">
    <w:name w:val="icon-arrow-down"/>
    <w:basedOn w:val="a"/>
    <w:pPr>
      <w:spacing w:after="450"/>
    </w:pPr>
    <w:rPr>
      <w:rFonts w:ascii="Simple-Line-Icons" w:hAnsi="Simple-Line-Icons"/>
    </w:rPr>
  </w:style>
  <w:style w:type="paragraph" w:customStyle="1" w:styleId="icon-arrow-left">
    <w:name w:val="icon-arrow-left"/>
    <w:basedOn w:val="a"/>
    <w:pPr>
      <w:spacing w:after="450"/>
    </w:pPr>
    <w:rPr>
      <w:rFonts w:ascii="Simple-Line-Icons" w:hAnsi="Simple-Line-Icons"/>
    </w:rPr>
  </w:style>
  <w:style w:type="paragraph" w:customStyle="1" w:styleId="icon-arrow-right">
    <w:name w:val="icon-arrow-right"/>
    <w:basedOn w:val="a"/>
    <w:pPr>
      <w:spacing w:after="450"/>
    </w:pPr>
    <w:rPr>
      <w:rFonts w:ascii="Simple-Line-Icons" w:hAnsi="Simple-Line-Icons"/>
    </w:rPr>
  </w:style>
  <w:style w:type="paragraph" w:customStyle="1" w:styleId="icon-arrow-up">
    <w:name w:val="icon-arrow-up"/>
    <w:basedOn w:val="a"/>
    <w:pPr>
      <w:spacing w:after="450"/>
    </w:pPr>
    <w:rPr>
      <w:rFonts w:ascii="Simple-Line-Icons" w:hAnsi="Simple-Line-Icons"/>
    </w:rPr>
  </w:style>
  <w:style w:type="paragraph" w:customStyle="1" w:styleId="icon-arrow-up-circle">
    <w:name w:val="icon-arrow-up-circle"/>
    <w:basedOn w:val="a"/>
    <w:pPr>
      <w:spacing w:after="450"/>
    </w:pPr>
    <w:rPr>
      <w:rFonts w:ascii="Simple-Line-Icons" w:hAnsi="Simple-Line-Icons"/>
    </w:rPr>
  </w:style>
  <w:style w:type="paragraph" w:customStyle="1" w:styleId="icon-arrow-left-circle">
    <w:name w:val="icon-arrow-left-circle"/>
    <w:basedOn w:val="a"/>
    <w:pPr>
      <w:spacing w:after="450"/>
    </w:pPr>
    <w:rPr>
      <w:rFonts w:ascii="Simple-Line-Icons" w:hAnsi="Simple-Line-Icons"/>
    </w:rPr>
  </w:style>
  <w:style w:type="paragraph" w:customStyle="1" w:styleId="icon-arrow-right-circle">
    <w:name w:val="icon-arrow-right-circle"/>
    <w:basedOn w:val="a"/>
    <w:pPr>
      <w:spacing w:after="450"/>
    </w:pPr>
    <w:rPr>
      <w:rFonts w:ascii="Simple-Line-Icons" w:hAnsi="Simple-Line-Icons"/>
    </w:rPr>
  </w:style>
  <w:style w:type="paragraph" w:customStyle="1" w:styleId="icon-arrow-down-circle">
    <w:name w:val="icon-arrow-down-circle"/>
    <w:basedOn w:val="a"/>
    <w:pPr>
      <w:spacing w:after="450"/>
    </w:pPr>
    <w:rPr>
      <w:rFonts w:ascii="Simple-Line-Icons" w:hAnsi="Simple-Line-Icons"/>
    </w:rPr>
  </w:style>
  <w:style w:type="paragraph" w:customStyle="1" w:styleId="icon-check">
    <w:name w:val="icon-check"/>
    <w:basedOn w:val="a"/>
    <w:pPr>
      <w:spacing w:after="450"/>
    </w:pPr>
    <w:rPr>
      <w:rFonts w:ascii="Simple-Line-Icons" w:hAnsi="Simple-Line-Icons"/>
    </w:rPr>
  </w:style>
  <w:style w:type="paragraph" w:customStyle="1" w:styleId="icon-clock">
    <w:name w:val="icon-clock"/>
    <w:basedOn w:val="a"/>
    <w:pPr>
      <w:spacing w:after="450"/>
    </w:pPr>
    <w:rPr>
      <w:rFonts w:ascii="Simple-Line-Icons" w:hAnsi="Simple-Line-Icons"/>
    </w:rPr>
  </w:style>
  <w:style w:type="paragraph" w:customStyle="1" w:styleId="icon-plus">
    <w:name w:val="icon-plus"/>
    <w:basedOn w:val="a"/>
    <w:pPr>
      <w:spacing w:after="450"/>
    </w:pPr>
    <w:rPr>
      <w:rFonts w:ascii="Simple-Line-Icons" w:hAnsi="Simple-Line-Icons"/>
    </w:rPr>
  </w:style>
  <w:style w:type="paragraph" w:customStyle="1" w:styleId="icon-minus">
    <w:name w:val="icon-minus"/>
    <w:basedOn w:val="a"/>
    <w:pPr>
      <w:spacing w:after="450"/>
    </w:pPr>
    <w:rPr>
      <w:rFonts w:ascii="Simple-Line-Icons" w:hAnsi="Simple-Line-Icons"/>
    </w:rPr>
  </w:style>
  <w:style w:type="paragraph" w:customStyle="1" w:styleId="icon-close">
    <w:name w:val="icon-close"/>
    <w:basedOn w:val="a"/>
    <w:pPr>
      <w:spacing w:after="450"/>
    </w:pPr>
    <w:rPr>
      <w:rFonts w:ascii="Simple-Line-Icons" w:hAnsi="Simple-Line-Icons"/>
    </w:rPr>
  </w:style>
  <w:style w:type="paragraph" w:customStyle="1" w:styleId="icon-exclamation">
    <w:name w:val="icon-exclamation"/>
    <w:basedOn w:val="a"/>
    <w:pPr>
      <w:spacing w:after="450"/>
    </w:pPr>
    <w:rPr>
      <w:rFonts w:ascii="Simple-Line-Icons" w:hAnsi="Simple-Line-Icons"/>
    </w:rPr>
  </w:style>
  <w:style w:type="paragraph" w:customStyle="1" w:styleId="icon-organization">
    <w:name w:val="icon-organization"/>
    <w:basedOn w:val="a"/>
    <w:pPr>
      <w:spacing w:after="450"/>
    </w:pPr>
    <w:rPr>
      <w:rFonts w:ascii="Simple-Line-Icons" w:hAnsi="Simple-Line-Icons"/>
    </w:rPr>
  </w:style>
  <w:style w:type="paragraph" w:customStyle="1" w:styleId="icon-trophy">
    <w:name w:val="icon-trophy"/>
    <w:basedOn w:val="a"/>
    <w:pPr>
      <w:spacing w:after="450"/>
    </w:pPr>
    <w:rPr>
      <w:rFonts w:ascii="Simple-Line-Icons" w:hAnsi="Simple-Line-Icons"/>
    </w:rPr>
  </w:style>
  <w:style w:type="paragraph" w:customStyle="1" w:styleId="icon-screen-smartphone">
    <w:name w:val="icon-screen-smartphone"/>
    <w:basedOn w:val="a"/>
    <w:pPr>
      <w:spacing w:after="450"/>
    </w:pPr>
    <w:rPr>
      <w:rFonts w:ascii="Simple-Line-Icons" w:hAnsi="Simple-Line-Icons"/>
    </w:rPr>
  </w:style>
  <w:style w:type="paragraph" w:customStyle="1" w:styleId="icon-screen-desktop">
    <w:name w:val="icon-screen-desktop"/>
    <w:basedOn w:val="a"/>
    <w:pPr>
      <w:spacing w:after="450"/>
    </w:pPr>
    <w:rPr>
      <w:rFonts w:ascii="Simple-Line-Icons" w:hAnsi="Simple-Line-Icons"/>
    </w:rPr>
  </w:style>
  <w:style w:type="paragraph" w:customStyle="1" w:styleId="icon-plane">
    <w:name w:val="icon-plane"/>
    <w:basedOn w:val="a"/>
    <w:pPr>
      <w:spacing w:after="450"/>
    </w:pPr>
    <w:rPr>
      <w:rFonts w:ascii="Simple-Line-Icons" w:hAnsi="Simple-Line-Icons"/>
    </w:rPr>
  </w:style>
  <w:style w:type="paragraph" w:customStyle="1" w:styleId="icon-notebook">
    <w:name w:val="icon-notebook"/>
    <w:basedOn w:val="a"/>
    <w:pPr>
      <w:spacing w:after="450"/>
    </w:pPr>
    <w:rPr>
      <w:rFonts w:ascii="Simple-Line-Icons" w:hAnsi="Simple-Line-Icons"/>
    </w:rPr>
  </w:style>
  <w:style w:type="paragraph" w:customStyle="1" w:styleId="icon-mustache">
    <w:name w:val="icon-mustache"/>
    <w:basedOn w:val="a"/>
    <w:pPr>
      <w:spacing w:after="450"/>
    </w:pPr>
    <w:rPr>
      <w:rFonts w:ascii="Simple-Line-Icons" w:hAnsi="Simple-Line-Icons"/>
    </w:rPr>
  </w:style>
  <w:style w:type="paragraph" w:customStyle="1" w:styleId="icon-mouse">
    <w:name w:val="icon-mouse"/>
    <w:basedOn w:val="a"/>
    <w:pPr>
      <w:spacing w:after="450"/>
    </w:pPr>
    <w:rPr>
      <w:rFonts w:ascii="Simple-Line-Icons" w:hAnsi="Simple-Line-Icons"/>
    </w:rPr>
  </w:style>
  <w:style w:type="paragraph" w:customStyle="1" w:styleId="icon-magnet">
    <w:name w:val="icon-magnet"/>
    <w:basedOn w:val="a"/>
    <w:pPr>
      <w:spacing w:after="450"/>
    </w:pPr>
    <w:rPr>
      <w:rFonts w:ascii="Simple-Line-Icons" w:hAnsi="Simple-Line-Icons"/>
    </w:rPr>
  </w:style>
  <w:style w:type="paragraph" w:customStyle="1" w:styleId="icon-energy">
    <w:name w:val="icon-energy"/>
    <w:basedOn w:val="a"/>
    <w:pPr>
      <w:spacing w:after="450"/>
    </w:pPr>
    <w:rPr>
      <w:rFonts w:ascii="Simple-Line-Icons" w:hAnsi="Simple-Line-Icons"/>
    </w:rPr>
  </w:style>
  <w:style w:type="paragraph" w:customStyle="1" w:styleId="icon-disc">
    <w:name w:val="icon-disc"/>
    <w:basedOn w:val="a"/>
    <w:pPr>
      <w:spacing w:after="450"/>
    </w:pPr>
    <w:rPr>
      <w:rFonts w:ascii="Simple-Line-Icons" w:hAnsi="Simple-Line-Icons"/>
    </w:rPr>
  </w:style>
  <w:style w:type="paragraph" w:customStyle="1" w:styleId="icon-cursor">
    <w:name w:val="icon-cursor"/>
    <w:basedOn w:val="a"/>
    <w:pPr>
      <w:spacing w:after="450"/>
    </w:pPr>
    <w:rPr>
      <w:rFonts w:ascii="Simple-Line-Icons" w:hAnsi="Simple-Line-Icons"/>
    </w:rPr>
  </w:style>
  <w:style w:type="paragraph" w:customStyle="1" w:styleId="icon-cursor-move">
    <w:name w:val="icon-cursor-move"/>
    <w:basedOn w:val="a"/>
    <w:pPr>
      <w:spacing w:after="450"/>
    </w:pPr>
    <w:rPr>
      <w:rFonts w:ascii="Simple-Line-Icons" w:hAnsi="Simple-Line-Icons"/>
    </w:rPr>
  </w:style>
  <w:style w:type="paragraph" w:customStyle="1" w:styleId="icon-crop">
    <w:name w:val="icon-crop"/>
    <w:basedOn w:val="a"/>
    <w:pPr>
      <w:spacing w:after="450"/>
    </w:pPr>
    <w:rPr>
      <w:rFonts w:ascii="Simple-Line-Icons" w:hAnsi="Simple-Line-Icons"/>
    </w:rPr>
  </w:style>
  <w:style w:type="paragraph" w:customStyle="1" w:styleId="icon-chemistry">
    <w:name w:val="icon-chemistry"/>
    <w:basedOn w:val="a"/>
    <w:pPr>
      <w:spacing w:after="450"/>
    </w:pPr>
    <w:rPr>
      <w:rFonts w:ascii="Simple-Line-Icons" w:hAnsi="Simple-Line-Icons"/>
    </w:rPr>
  </w:style>
  <w:style w:type="paragraph" w:customStyle="1" w:styleId="icon-speedometer">
    <w:name w:val="icon-speedometer"/>
    <w:basedOn w:val="a"/>
    <w:pPr>
      <w:spacing w:after="450"/>
    </w:pPr>
    <w:rPr>
      <w:rFonts w:ascii="Simple-Line-Icons" w:hAnsi="Simple-Line-Icons"/>
    </w:rPr>
  </w:style>
  <w:style w:type="paragraph" w:customStyle="1" w:styleId="icon-shield">
    <w:name w:val="icon-shield"/>
    <w:basedOn w:val="a"/>
    <w:pPr>
      <w:spacing w:after="450"/>
    </w:pPr>
    <w:rPr>
      <w:rFonts w:ascii="Simple-Line-Icons" w:hAnsi="Simple-Line-Icons"/>
    </w:rPr>
  </w:style>
  <w:style w:type="paragraph" w:customStyle="1" w:styleId="icon-screen-tablet">
    <w:name w:val="icon-screen-tablet"/>
    <w:basedOn w:val="a"/>
    <w:pPr>
      <w:spacing w:after="450"/>
    </w:pPr>
    <w:rPr>
      <w:rFonts w:ascii="Simple-Line-Icons" w:hAnsi="Simple-Line-Icons"/>
    </w:rPr>
  </w:style>
  <w:style w:type="paragraph" w:customStyle="1" w:styleId="icon-magic-wand">
    <w:name w:val="icon-magic-wand"/>
    <w:basedOn w:val="a"/>
    <w:pPr>
      <w:spacing w:after="450"/>
    </w:pPr>
    <w:rPr>
      <w:rFonts w:ascii="Simple-Line-Icons" w:hAnsi="Simple-Line-Icons"/>
    </w:rPr>
  </w:style>
  <w:style w:type="paragraph" w:customStyle="1" w:styleId="icon-hourglass">
    <w:name w:val="icon-hourglass"/>
    <w:basedOn w:val="a"/>
    <w:pPr>
      <w:spacing w:after="450"/>
    </w:pPr>
    <w:rPr>
      <w:rFonts w:ascii="Simple-Line-Icons" w:hAnsi="Simple-Line-Icons"/>
    </w:rPr>
  </w:style>
  <w:style w:type="paragraph" w:customStyle="1" w:styleId="icon-graduation">
    <w:name w:val="icon-graduation"/>
    <w:basedOn w:val="a"/>
    <w:pPr>
      <w:spacing w:after="450"/>
    </w:pPr>
    <w:rPr>
      <w:rFonts w:ascii="Simple-Line-Icons" w:hAnsi="Simple-Line-Icons"/>
    </w:rPr>
  </w:style>
  <w:style w:type="paragraph" w:customStyle="1" w:styleId="icon-ghost">
    <w:name w:val="icon-ghost"/>
    <w:basedOn w:val="a"/>
    <w:pPr>
      <w:spacing w:after="450"/>
    </w:pPr>
    <w:rPr>
      <w:rFonts w:ascii="Simple-Line-Icons" w:hAnsi="Simple-Line-Icons"/>
    </w:rPr>
  </w:style>
  <w:style w:type="paragraph" w:customStyle="1" w:styleId="icon-game-controller">
    <w:name w:val="icon-game-controller"/>
    <w:basedOn w:val="a"/>
    <w:pPr>
      <w:spacing w:after="450"/>
    </w:pPr>
    <w:rPr>
      <w:rFonts w:ascii="Simple-Line-Icons" w:hAnsi="Simple-Line-Icons"/>
    </w:rPr>
  </w:style>
  <w:style w:type="paragraph" w:customStyle="1" w:styleId="icon-fire">
    <w:name w:val="icon-fire"/>
    <w:basedOn w:val="a"/>
    <w:pPr>
      <w:spacing w:after="450"/>
    </w:pPr>
    <w:rPr>
      <w:rFonts w:ascii="Simple-Line-Icons" w:hAnsi="Simple-Line-Icons"/>
    </w:rPr>
  </w:style>
  <w:style w:type="paragraph" w:customStyle="1" w:styleId="icon-eyeglass">
    <w:name w:val="icon-eyeglass"/>
    <w:basedOn w:val="a"/>
    <w:pPr>
      <w:spacing w:after="450"/>
    </w:pPr>
    <w:rPr>
      <w:rFonts w:ascii="Simple-Line-Icons" w:hAnsi="Simple-Line-Icons"/>
    </w:rPr>
  </w:style>
  <w:style w:type="paragraph" w:customStyle="1" w:styleId="icon-envelope-open">
    <w:name w:val="icon-envelope-open"/>
    <w:basedOn w:val="a"/>
    <w:pPr>
      <w:spacing w:after="450"/>
    </w:pPr>
    <w:rPr>
      <w:rFonts w:ascii="Simple-Line-Icons" w:hAnsi="Simple-Line-Icons"/>
    </w:rPr>
  </w:style>
  <w:style w:type="paragraph" w:customStyle="1" w:styleId="icon-envelope-letter">
    <w:name w:val="icon-envelope-letter"/>
    <w:basedOn w:val="a"/>
    <w:pPr>
      <w:spacing w:after="450"/>
    </w:pPr>
    <w:rPr>
      <w:rFonts w:ascii="Simple-Line-Icons" w:hAnsi="Simple-Line-Icons"/>
    </w:rPr>
  </w:style>
  <w:style w:type="paragraph" w:customStyle="1" w:styleId="icon-bell">
    <w:name w:val="icon-bell"/>
    <w:basedOn w:val="a"/>
    <w:pPr>
      <w:spacing w:after="450"/>
    </w:pPr>
    <w:rPr>
      <w:rFonts w:ascii="Simple-Line-Icons" w:hAnsi="Simple-Line-Icons"/>
    </w:rPr>
  </w:style>
  <w:style w:type="paragraph" w:customStyle="1" w:styleId="icon-badge">
    <w:name w:val="icon-badge"/>
    <w:basedOn w:val="a"/>
    <w:pPr>
      <w:spacing w:after="450"/>
    </w:pPr>
    <w:rPr>
      <w:rFonts w:ascii="Simple-Line-Icons" w:hAnsi="Simple-Line-Icons"/>
    </w:rPr>
  </w:style>
  <w:style w:type="paragraph" w:customStyle="1" w:styleId="icon-anchor">
    <w:name w:val="icon-anchor"/>
    <w:basedOn w:val="a"/>
    <w:pPr>
      <w:spacing w:after="450"/>
    </w:pPr>
    <w:rPr>
      <w:rFonts w:ascii="Simple-Line-Icons" w:hAnsi="Simple-Line-Icons"/>
    </w:rPr>
  </w:style>
  <w:style w:type="paragraph" w:customStyle="1" w:styleId="icon-wallet">
    <w:name w:val="icon-wallet"/>
    <w:basedOn w:val="a"/>
    <w:pPr>
      <w:spacing w:after="450"/>
    </w:pPr>
    <w:rPr>
      <w:rFonts w:ascii="Simple-Line-Icons" w:hAnsi="Simple-Line-Icons"/>
    </w:rPr>
  </w:style>
  <w:style w:type="paragraph" w:customStyle="1" w:styleId="icon-vector">
    <w:name w:val="icon-vector"/>
    <w:basedOn w:val="a"/>
    <w:pPr>
      <w:spacing w:after="450"/>
    </w:pPr>
    <w:rPr>
      <w:rFonts w:ascii="Simple-Line-Icons" w:hAnsi="Simple-Line-Icons"/>
    </w:rPr>
  </w:style>
  <w:style w:type="paragraph" w:customStyle="1" w:styleId="icon-speech">
    <w:name w:val="icon-speech"/>
    <w:basedOn w:val="a"/>
    <w:pPr>
      <w:spacing w:after="450"/>
    </w:pPr>
    <w:rPr>
      <w:rFonts w:ascii="Simple-Line-Icons" w:hAnsi="Simple-Line-Icons"/>
    </w:rPr>
  </w:style>
  <w:style w:type="paragraph" w:customStyle="1" w:styleId="icon-puzzle">
    <w:name w:val="icon-puzzle"/>
    <w:basedOn w:val="a"/>
    <w:pPr>
      <w:spacing w:after="450"/>
    </w:pPr>
    <w:rPr>
      <w:rFonts w:ascii="Simple-Line-Icons" w:hAnsi="Simple-Line-Icons"/>
    </w:rPr>
  </w:style>
  <w:style w:type="paragraph" w:customStyle="1" w:styleId="icon-printer">
    <w:name w:val="icon-printer"/>
    <w:basedOn w:val="a"/>
    <w:pPr>
      <w:spacing w:after="450"/>
    </w:pPr>
    <w:rPr>
      <w:rFonts w:ascii="Simple-Line-Icons" w:hAnsi="Simple-Line-Icons"/>
    </w:rPr>
  </w:style>
  <w:style w:type="paragraph" w:customStyle="1" w:styleId="icon-present">
    <w:name w:val="icon-present"/>
    <w:basedOn w:val="a"/>
    <w:pPr>
      <w:spacing w:after="450"/>
    </w:pPr>
    <w:rPr>
      <w:rFonts w:ascii="Simple-Line-Icons" w:hAnsi="Simple-Line-Icons"/>
    </w:rPr>
  </w:style>
  <w:style w:type="paragraph" w:customStyle="1" w:styleId="icon-playlist">
    <w:name w:val="icon-playlist"/>
    <w:basedOn w:val="a"/>
    <w:pPr>
      <w:spacing w:after="450"/>
    </w:pPr>
    <w:rPr>
      <w:rFonts w:ascii="Simple-Line-Icons" w:hAnsi="Simple-Line-Icons"/>
    </w:rPr>
  </w:style>
  <w:style w:type="paragraph" w:customStyle="1" w:styleId="icon-pin">
    <w:name w:val="icon-pin"/>
    <w:basedOn w:val="a"/>
    <w:pPr>
      <w:spacing w:after="450"/>
    </w:pPr>
    <w:rPr>
      <w:rFonts w:ascii="Simple-Line-Icons" w:hAnsi="Simple-Line-Icons"/>
    </w:rPr>
  </w:style>
  <w:style w:type="paragraph" w:customStyle="1" w:styleId="icon-picture">
    <w:name w:val="icon-picture"/>
    <w:basedOn w:val="a"/>
    <w:pPr>
      <w:spacing w:after="450"/>
    </w:pPr>
    <w:rPr>
      <w:rFonts w:ascii="Simple-Line-Icons" w:hAnsi="Simple-Line-Icons"/>
    </w:rPr>
  </w:style>
  <w:style w:type="paragraph" w:customStyle="1" w:styleId="icon-handbag">
    <w:name w:val="icon-handbag"/>
    <w:basedOn w:val="a"/>
    <w:pPr>
      <w:spacing w:after="450"/>
    </w:pPr>
    <w:rPr>
      <w:rFonts w:ascii="Simple-Line-Icons" w:hAnsi="Simple-Line-Icons"/>
    </w:rPr>
  </w:style>
  <w:style w:type="paragraph" w:customStyle="1" w:styleId="icon-globe-alt">
    <w:name w:val="icon-globe-alt"/>
    <w:basedOn w:val="a"/>
    <w:pPr>
      <w:spacing w:after="450"/>
    </w:pPr>
    <w:rPr>
      <w:rFonts w:ascii="Simple-Line-Icons" w:hAnsi="Simple-Line-Icons"/>
    </w:rPr>
  </w:style>
  <w:style w:type="paragraph" w:customStyle="1" w:styleId="icon-globe">
    <w:name w:val="icon-globe"/>
    <w:basedOn w:val="a"/>
    <w:pPr>
      <w:spacing w:after="450"/>
    </w:pPr>
    <w:rPr>
      <w:rFonts w:ascii="Simple-Line-Icons" w:hAnsi="Simple-Line-Icons"/>
    </w:rPr>
  </w:style>
  <w:style w:type="paragraph" w:customStyle="1" w:styleId="icon-folder-alt">
    <w:name w:val="icon-folder-alt"/>
    <w:basedOn w:val="a"/>
    <w:pPr>
      <w:spacing w:after="450"/>
    </w:pPr>
    <w:rPr>
      <w:rFonts w:ascii="Simple-Line-Icons" w:hAnsi="Simple-Line-Icons"/>
    </w:rPr>
  </w:style>
  <w:style w:type="paragraph" w:customStyle="1" w:styleId="icon-folder">
    <w:name w:val="icon-folder"/>
    <w:basedOn w:val="a"/>
    <w:pPr>
      <w:spacing w:after="450"/>
    </w:pPr>
    <w:rPr>
      <w:rFonts w:ascii="Simple-Line-Icons" w:hAnsi="Simple-Line-Icons"/>
    </w:rPr>
  </w:style>
  <w:style w:type="paragraph" w:customStyle="1" w:styleId="icon-film">
    <w:name w:val="icon-film"/>
    <w:basedOn w:val="a"/>
    <w:pPr>
      <w:spacing w:after="450"/>
    </w:pPr>
    <w:rPr>
      <w:rFonts w:ascii="Simple-Line-Icons" w:hAnsi="Simple-Line-Icons"/>
    </w:rPr>
  </w:style>
  <w:style w:type="paragraph" w:customStyle="1" w:styleId="icon-feed">
    <w:name w:val="icon-feed"/>
    <w:basedOn w:val="a"/>
    <w:pPr>
      <w:spacing w:after="450"/>
    </w:pPr>
    <w:rPr>
      <w:rFonts w:ascii="Simple-Line-Icons" w:hAnsi="Simple-Line-Icons"/>
    </w:rPr>
  </w:style>
  <w:style w:type="paragraph" w:customStyle="1" w:styleId="icon-drop">
    <w:name w:val="icon-drop"/>
    <w:basedOn w:val="a"/>
    <w:pPr>
      <w:spacing w:after="450"/>
    </w:pPr>
    <w:rPr>
      <w:rFonts w:ascii="Simple-Line-Icons" w:hAnsi="Simple-Line-Icons"/>
    </w:rPr>
  </w:style>
  <w:style w:type="paragraph" w:customStyle="1" w:styleId="icon-drawer">
    <w:name w:val="icon-drawer"/>
    <w:basedOn w:val="a"/>
    <w:pPr>
      <w:spacing w:after="450"/>
    </w:pPr>
    <w:rPr>
      <w:rFonts w:ascii="Simple-Line-Icons" w:hAnsi="Simple-Line-Icons"/>
    </w:rPr>
  </w:style>
  <w:style w:type="paragraph" w:customStyle="1" w:styleId="icon-docs">
    <w:name w:val="icon-docs"/>
    <w:basedOn w:val="a"/>
    <w:pPr>
      <w:spacing w:after="450"/>
    </w:pPr>
    <w:rPr>
      <w:rFonts w:ascii="Simple-Line-Icons" w:hAnsi="Simple-Line-Icons"/>
    </w:rPr>
  </w:style>
  <w:style w:type="paragraph" w:customStyle="1" w:styleId="icon-doc">
    <w:name w:val="icon-doc"/>
    <w:basedOn w:val="a"/>
    <w:pPr>
      <w:spacing w:after="450"/>
    </w:pPr>
    <w:rPr>
      <w:rFonts w:ascii="Simple-Line-Icons" w:hAnsi="Simple-Line-Icons"/>
    </w:rPr>
  </w:style>
  <w:style w:type="paragraph" w:customStyle="1" w:styleId="icon-diamond">
    <w:name w:val="icon-diamond"/>
    <w:basedOn w:val="a"/>
    <w:pPr>
      <w:spacing w:after="450"/>
    </w:pPr>
    <w:rPr>
      <w:rFonts w:ascii="Simple-Line-Icons" w:hAnsi="Simple-Line-Icons"/>
    </w:rPr>
  </w:style>
  <w:style w:type="paragraph" w:customStyle="1" w:styleId="icon-cup">
    <w:name w:val="icon-cup"/>
    <w:basedOn w:val="a"/>
    <w:pPr>
      <w:spacing w:after="450"/>
    </w:pPr>
    <w:rPr>
      <w:rFonts w:ascii="Simple-Line-Icons" w:hAnsi="Simple-Line-Icons"/>
    </w:rPr>
  </w:style>
  <w:style w:type="paragraph" w:customStyle="1" w:styleId="icon-calculator">
    <w:name w:val="icon-calculator"/>
    <w:basedOn w:val="a"/>
    <w:pPr>
      <w:spacing w:after="450"/>
    </w:pPr>
    <w:rPr>
      <w:rFonts w:ascii="Simple-Line-Icons" w:hAnsi="Simple-Line-Icons"/>
    </w:rPr>
  </w:style>
  <w:style w:type="paragraph" w:customStyle="1" w:styleId="icon-bubbles">
    <w:name w:val="icon-bubbles"/>
    <w:basedOn w:val="a"/>
    <w:pPr>
      <w:spacing w:after="450"/>
    </w:pPr>
    <w:rPr>
      <w:rFonts w:ascii="Simple-Line-Icons" w:hAnsi="Simple-Line-Icons"/>
    </w:rPr>
  </w:style>
  <w:style w:type="paragraph" w:customStyle="1" w:styleId="icon-briefcase">
    <w:name w:val="icon-briefcase"/>
    <w:basedOn w:val="a"/>
    <w:pPr>
      <w:spacing w:after="450"/>
    </w:pPr>
    <w:rPr>
      <w:rFonts w:ascii="Simple-Line-Icons" w:hAnsi="Simple-Line-Icons"/>
    </w:rPr>
  </w:style>
  <w:style w:type="paragraph" w:customStyle="1" w:styleId="icon-book-open">
    <w:name w:val="icon-book-open"/>
    <w:basedOn w:val="a"/>
    <w:pPr>
      <w:spacing w:after="450"/>
    </w:pPr>
    <w:rPr>
      <w:rFonts w:ascii="Simple-Line-Icons" w:hAnsi="Simple-Line-Icons"/>
    </w:rPr>
  </w:style>
  <w:style w:type="paragraph" w:customStyle="1" w:styleId="icon-basket-loaded">
    <w:name w:val="icon-basket-loaded"/>
    <w:basedOn w:val="a"/>
    <w:pPr>
      <w:spacing w:after="450"/>
    </w:pPr>
    <w:rPr>
      <w:rFonts w:ascii="Simple-Line-Icons" w:hAnsi="Simple-Line-Icons"/>
    </w:rPr>
  </w:style>
  <w:style w:type="paragraph" w:customStyle="1" w:styleId="icon-basket">
    <w:name w:val="icon-basket"/>
    <w:basedOn w:val="a"/>
    <w:pPr>
      <w:spacing w:after="450"/>
    </w:pPr>
    <w:rPr>
      <w:rFonts w:ascii="Simple-Line-Icons" w:hAnsi="Simple-Line-Icons"/>
    </w:rPr>
  </w:style>
  <w:style w:type="paragraph" w:customStyle="1" w:styleId="icon-bag">
    <w:name w:val="icon-bag"/>
    <w:basedOn w:val="a"/>
    <w:pPr>
      <w:spacing w:after="450"/>
    </w:pPr>
    <w:rPr>
      <w:rFonts w:ascii="Simple-Line-Icons" w:hAnsi="Simple-Line-Icons"/>
    </w:rPr>
  </w:style>
  <w:style w:type="paragraph" w:customStyle="1" w:styleId="icon-action-undo">
    <w:name w:val="icon-action-undo"/>
    <w:basedOn w:val="a"/>
    <w:pPr>
      <w:spacing w:after="450"/>
    </w:pPr>
    <w:rPr>
      <w:rFonts w:ascii="Simple-Line-Icons" w:hAnsi="Simple-Line-Icons"/>
    </w:rPr>
  </w:style>
  <w:style w:type="paragraph" w:customStyle="1" w:styleId="icon-action-redo">
    <w:name w:val="icon-action-redo"/>
    <w:basedOn w:val="a"/>
    <w:pPr>
      <w:spacing w:after="450"/>
    </w:pPr>
    <w:rPr>
      <w:rFonts w:ascii="Simple-Line-Icons" w:hAnsi="Simple-Line-Icons"/>
    </w:rPr>
  </w:style>
  <w:style w:type="paragraph" w:customStyle="1" w:styleId="icon-wrench">
    <w:name w:val="icon-wrench"/>
    <w:basedOn w:val="a"/>
    <w:pPr>
      <w:spacing w:after="450"/>
    </w:pPr>
    <w:rPr>
      <w:rFonts w:ascii="Simple-Line-Icons" w:hAnsi="Simple-Line-Icons"/>
    </w:rPr>
  </w:style>
  <w:style w:type="paragraph" w:customStyle="1" w:styleId="icon-umbrella">
    <w:name w:val="icon-umbrella"/>
    <w:basedOn w:val="a"/>
    <w:pPr>
      <w:spacing w:after="450"/>
    </w:pPr>
    <w:rPr>
      <w:rFonts w:ascii="Simple-Line-Icons" w:hAnsi="Simple-Line-Icons"/>
    </w:rPr>
  </w:style>
  <w:style w:type="paragraph" w:customStyle="1" w:styleId="icon-trash">
    <w:name w:val="icon-trash"/>
    <w:basedOn w:val="a"/>
    <w:pPr>
      <w:spacing w:after="450"/>
    </w:pPr>
    <w:rPr>
      <w:rFonts w:ascii="Simple-Line-Icons" w:hAnsi="Simple-Line-Icons"/>
    </w:rPr>
  </w:style>
  <w:style w:type="paragraph" w:customStyle="1" w:styleId="icon-tag">
    <w:name w:val="icon-tag"/>
    <w:basedOn w:val="a"/>
    <w:pPr>
      <w:spacing w:after="450"/>
    </w:pPr>
    <w:rPr>
      <w:rFonts w:ascii="Simple-Line-Icons" w:hAnsi="Simple-Line-Icons"/>
    </w:rPr>
  </w:style>
  <w:style w:type="paragraph" w:customStyle="1" w:styleId="icon-support">
    <w:name w:val="icon-support"/>
    <w:basedOn w:val="a"/>
    <w:pPr>
      <w:spacing w:after="450"/>
    </w:pPr>
    <w:rPr>
      <w:rFonts w:ascii="Simple-Line-Icons" w:hAnsi="Simple-Line-Icons"/>
    </w:rPr>
  </w:style>
  <w:style w:type="paragraph" w:customStyle="1" w:styleId="icon-frame">
    <w:name w:val="icon-frame"/>
    <w:basedOn w:val="a"/>
    <w:pPr>
      <w:spacing w:after="450"/>
    </w:pPr>
    <w:rPr>
      <w:rFonts w:ascii="Simple-Line-Icons" w:hAnsi="Simple-Line-Icons"/>
    </w:rPr>
  </w:style>
  <w:style w:type="paragraph" w:customStyle="1" w:styleId="icon-size-fullscreen">
    <w:name w:val="icon-size-fullscreen"/>
    <w:basedOn w:val="a"/>
    <w:pPr>
      <w:spacing w:after="450"/>
    </w:pPr>
    <w:rPr>
      <w:rFonts w:ascii="Simple-Line-Icons" w:hAnsi="Simple-Line-Icons"/>
    </w:rPr>
  </w:style>
  <w:style w:type="paragraph" w:customStyle="1" w:styleId="icon-size-actual">
    <w:name w:val="icon-size-actual"/>
    <w:basedOn w:val="a"/>
    <w:pPr>
      <w:spacing w:after="450"/>
    </w:pPr>
    <w:rPr>
      <w:rFonts w:ascii="Simple-Line-Icons" w:hAnsi="Simple-Line-Icons"/>
    </w:rPr>
  </w:style>
  <w:style w:type="paragraph" w:customStyle="1" w:styleId="icon-shuffle">
    <w:name w:val="icon-shuffle"/>
    <w:basedOn w:val="a"/>
    <w:pPr>
      <w:spacing w:after="450"/>
    </w:pPr>
    <w:rPr>
      <w:rFonts w:ascii="Simple-Line-Icons" w:hAnsi="Simple-Line-Icons"/>
    </w:rPr>
  </w:style>
  <w:style w:type="paragraph" w:customStyle="1" w:styleId="icon-share-alt">
    <w:name w:val="icon-share-alt"/>
    <w:basedOn w:val="a"/>
    <w:pPr>
      <w:spacing w:after="450"/>
    </w:pPr>
    <w:rPr>
      <w:rFonts w:ascii="Simple-Line-Icons" w:hAnsi="Simple-Line-Icons"/>
    </w:rPr>
  </w:style>
  <w:style w:type="paragraph" w:customStyle="1" w:styleId="icon-share">
    <w:name w:val="icon-share"/>
    <w:basedOn w:val="a"/>
    <w:pPr>
      <w:spacing w:after="450"/>
    </w:pPr>
    <w:rPr>
      <w:rFonts w:ascii="Simple-Line-Icons" w:hAnsi="Simple-Line-Icons"/>
    </w:rPr>
  </w:style>
  <w:style w:type="paragraph" w:customStyle="1" w:styleId="icon-rocket">
    <w:name w:val="icon-rocket"/>
    <w:basedOn w:val="a"/>
    <w:pPr>
      <w:spacing w:after="450"/>
    </w:pPr>
    <w:rPr>
      <w:rFonts w:ascii="Simple-Line-Icons" w:hAnsi="Simple-Line-Icons"/>
    </w:rPr>
  </w:style>
  <w:style w:type="paragraph" w:customStyle="1" w:styleId="icon-question">
    <w:name w:val="icon-question"/>
    <w:basedOn w:val="a"/>
    <w:pPr>
      <w:spacing w:after="450"/>
    </w:pPr>
    <w:rPr>
      <w:rFonts w:ascii="Simple-Line-Icons" w:hAnsi="Simple-Line-Icons"/>
    </w:rPr>
  </w:style>
  <w:style w:type="paragraph" w:customStyle="1" w:styleId="icon-pie-chart">
    <w:name w:val="icon-pie-chart"/>
    <w:basedOn w:val="a"/>
    <w:pPr>
      <w:spacing w:after="450"/>
    </w:pPr>
    <w:rPr>
      <w:rFonts w:ascii="Simple-Line-Icons" w:hAnsi="Simple-Line-Icons"/>
    </w:rPr>
  </w:style>
  <w:style w:type="paragraph" w:customStyle="1" w:styleId="icon-pencil">
    <w:name w:val="icon-pencil"/>
    <w:basedOn w:val="a"/>
    <w:pPr>
      <w:spacing w:after="450"/>
    </w:pPr>
    <w:rPr>
      <w:rFonts w:ascii="Simple-Line-Icons" w:hAnsi="Simple-Line-Icons"/>
    </w:rPr>
  </w:style>
  <w:style w:type="paragraph" w:customStyle="1" w:styleId="icon-note">
    <w:name w:val="icon-note"/>
    <w:basedOn w:val="a"/>
    <w:pPr>
      <w:spacing w:after="450"/>
    </w:pPr>
    <w:rPr>
      <w:rFonts w:ascii="Simple-Line-Icons" w:hAnsi="Simple-Line-Icons"/>
    </w:rPr>
  </w:style>
  <w:style w:type="paragraph" w:customStyle="1" w:styleId="icon-loop">
    <w:name w:val="icon-loop"/>
    <w:basedOn w:val="a"/>
    <w:pPr>
      <w:spacing w:after="450"/>
    </w:pPr>
    <w:rPr>
      <w:rFonts w:ascii="Simple-Line-Icons" w:hAnsi="Simple-Line-Icons"/>
    </w:rPr>
  </w:style>
  <w:style w:type="paragraph" w:customStyle="1" w:styleId="icon-home">
    <w:name w:val="icon-home"/>
    <w:basedOn w:val="a"/>
    <w:pPr>
      <w:spacing w:after="450"/>
    </w:pPr>
    <w:rPr>
      <w:rFonts w:ascii="Simple-Line-Icons" w:hAnsi="Simple-Line-Icons"/>
    </w:rPr>
  </w:style>
  <w:style w:type="paragraph" w:customStyle="1" w:styleId="icon-grid">
    <w:name w:val="icon-grid"/>
    <w:basedOn w:val="a"/>
    <w:pPr>
      <w:spacing w:after="450"/>
    </w:pPr>
    <w:rPr>
      <w:rFonts w:ascii="Simple-Line-Icons" w:hAnsi="Simple-Line-Icons"/>
    </w:rPr>
  </w:style>
  <w:style w:type="paragraph" w:customStyle="1" w:styleId="icon-graph">
    <w:name w:val="icon-graph"/>
    <w:basedOn w:val="a"/>
    <w:pPr>
      <w:spacing w:after="450"/>
    </w:pPr>
    <w:rPr>
      <w:rFonts w:ascii="Simple-Line-Icons" w:hAnsi="Simple-Line-Icons"/>
    </w:rPr>
  </w:style>
  <w:style w:type="paragraph" w:customStyle="1" w:styleId="icon-microphone">
    <w:name w:val="icon-microphone"/>
    <w:basedOn w:val="a"/>
    <w:pPr>
      <w:spacing w:after="450"/>
    </w:pPr>
    <w:rPr>
      <w:rFonts w:ascii="Simple-Line-Icons" w:hAnsi="Simple-Line-Icons"/>
    </w:rPr>
  </w:style>
  <w:style w:type="paragraph" w:customStyle="1" w:styleId="icon-music-tone-alt">
    <w:name w:val="icon-music-tone-alt"/>
    <w:basedOn w:val="a"/>
    <w:pPr>
      <w:spacing w:after="450"/>
    </w:pPr>
    <w:rPr>
      <w:rFonts w:ascii="Simple-Line-Icons" w:hAnsi="Simple-Line-Icons"/>
    </w:rPr>
  </w:style>
  <w:style w:type="paragraph" w:customStyle="1" w:styleId="icon-music-tone">
    <w:name w:val="icon-music-tone"/>
    <w:basedOn w:val="a"/>
    <w:pPr>
      <w:spacing w:after="450"/>
    </w:pPr>
    <w:rPr>
      <w:rFonts w:ascii="Simple-Line-Icons" w:hAnsi="Simple-Line-Icons"/>
    </w:rPr>
  </w:style>
  <w:style w:type="paragraph" w:customStyle="1" w:styleId="icon-earphones-alt">
    <w:name w:val="icon-earphones-alt"/>
    <w:basedOn w:val="a"/>
    <w:pPr>
      <w:spacing w:after="450"/>
    </w:pPr>
    <w:rPr>
      <w:rFonts w:ascii="Simple-Line-Icons" w:hAnsi="Simple-Line-Icons"/>
    </w:rPr>
  </w:style>
  <w:style w:type="paragraph" w:customStyle="1" w:styleId="icon-earphones">
    <w:name w:val="icon-earphones"/>
    <w:basedOn w:val="a"/>
    <w:pPr>
      <w:spacing w:after="450"/>
    </w:pPr>
    <w:rPr>
      <w:rFonts w:ascii="Simple-Line-Icons" w:hAnsi="Simple-Line-Icons"/>
    </w:rPr>
  </w:style>
  <w:style w:type="paragraph" w:customStyle="1" w:styleId="icon-equalizer">
    <w:name w:val="icon-equalizer"/>
    <w:basedOn w:val="a"/>
    <w:pPr>
      <w:spacing w:after="450"/>
    </w:pPr>
    <w:rPr>
      <w:rFonts w:ascii="Simple-Line-Icons" w:hAnsi="Simple-Line-Icons"/>
    </w:rPr>
  </w:style>
  <w:style w:type="paragraph" w:customStyle="1" w:styleId="icon-like">
    <w:name w:val="icon-like"/>
    <w:basedOn w:val="a"/>
    <w:pPr>
      <w:spacing w:after="450"/>
    </w:pPr>
    <w:rPr>
      <w:rFonts w:ascii="Simple-Line-Icons" w:hAnsi="Simple-Line-Icons"/>
    </w:rPr>
  </w:style>
  <w:style w:type="paragraph" w:customStyle="1" w:styleId="icon-dislike">
    <w:name w:val="icon-dislike"/>
    <w:basedOn w:val="a"/>
    <w:pPr>
      <w:spacing w:after="450"/>
    </w:pPr>
    <w:rPr>
      <w:rFonts w:ascii="Simple-Line-Icons" w:hAnsi="Simple-Line-Icons"/>
    </w:rPr>
  </w:style>
  <w:style w:type="paragraph" w:customStyle="1" w:styleId="icon-control-start">
    <w:name w:val="icon-control-start"/>
    <w:basedOn w:val="a"/>
    <w:pPr>
      <w:spacing w:after="450"/>
    </w:pPr>
    <w:rPr>
      <w:rFonts w:ascii="Simple-Line-Icons" w:hAnsi="Simple-Line-Icons"/>
    </w:rPr>
  </w:style>
  <w:style w:type="paragraph" w:customStyle="1" w:styleId="icon-control-rewind">
    <w:name w:val="icon-control-rewind"/>
    <w:basedOn w:val="a"/>
    <w:pPr>
      <w:spacing w:after="450"/>
    </w:pPr>
    <w:rPr>
      <w:rFonts w:ascii="Simple-Line-Icons" w:hAnsi="Simple-Line-Icons"/>
    </w:rPr>
  </w:style>
  <w:style w:type="paragraph" w:customStyle="1" w:styleId="icon-control-play">
    <w:name w:val="icon-control-play"/>
    <w:basedOn w:val="a"/>
    <w:pPr>
      <w:spacing w:after="450"/>
    </w:pPr>
    <w:rPr>
      <w:rFonts w:ascii="Simple-Line-Icons" w:hAnsi="Simple-Line-Icons"/>
    </w:rPr>
  </w:style>
  <w:style w:type="paragraph" w:customStyle="1" w:styleId="icon-control-pause">
    <w:name w:val="icon-control-pause"/>
    <w:basedOn w:val="a"/>
    <w:pPr>
      <w:spacing w:after="450"/>
    </w:pPr>
    <w:rPr>
      <w:rFonts w:ascii="Simple-Line-Icons" w:hAnsi="Simple-Line-Icons"/>
    </w:rPr>
  </w:style>
  <w:style w:type="paragraph" w:customStyle="1" w:styleId="icon-control-forward">
    <w:name w:val="icon-control-forward"/>
    <w:basedOn w:val="a"/>
    <w:pPr>
      <w:spacing w:after="450"/>
    </w:pPr>
    <w:rPr>
      <w:rFonts w:ascii="Simple-Line-Icons" w:hAnsi="Simple-Line-Icons"/>
    </w:rPr>
  </w:style>
  <w:style w:type="paragraph" w:customStyle="1" w:styleId="icon-control-end">
    <w:name w:val="icon-control-end"/>
    <w:basedOn w:val="a"/>
    <w:pPr>
      <w:spacing w:after="450"/>
    </w:pPr>
    <w:rPr>
      <w:rFonts w:ascii="Simple-Line-Icons" w:hAnsi="Simple-Line-Icons"/>
    </w:rPr>
  </w:style>
  <w:style w:type="paragraph" w:customStyle="1" w:styleId="icon-volume-1">
    <w:name w:val="icon-volume-1"/>
    <w:basedOn w:val="a"/>
    <w:pPr>
      <w:spacing w:after="450"/>
    </w:pPr>
    <w:rPr>
      <w:rFonts w:ascii="Simple-Line-Icons" w:hAnsi="Simple-Line-Icons"/>
    </w:rPr>
  </w:style>
  <w:style w:type="paragraph" w:customStyle="1" w:styleId="icon-volume-2">
    <w:name w:val="icon-volume-2"/>
    <w:basedOn w:val="a"/>
    <w:pPr>
      <w:spacing w:after="450"/>
    </w:pPr>
    <w:rPr>
      <w:rFonts w:ascii="Simple-Line-Icons" w:hAnsi="Simple-Line-Icons"/>
    </w:rPr>
  </w:style>
  <w:style w:type="paragraph" w:customStyle="1" w:styleId="icon-volume-off">
    <w:name w:val="icon-volume-off"/>
    <w:basedOn w:val="a"/>
    <w:pPr>
      <w:spacing w:after="450"/>
    </w:pPr>
    <w:rPr>
      <w:rFonts w:ascii="Simple-Line-Icons" w:hAnsi="Simple-Line-Icons"/>
    </w:rPr>
  </w:style>
  <w:style w:type="paragraph" w:customStyle="1" w:styleId="icon-calendar">
    <w:name w:val="icon-calendar"/>
    <w:basedOn w:val="a"/>
    <w:pPr>
      <w:spacing w:after="450"/>
    </w:pPr>
    <w:rPr>
      <w:rFonts w:ascii="Simple-Line-Icons" w:hAnsi="Simple-Line-Icons"/>
    </w:rPr>
  </w:style>
  <w:style w:type="paragraph" w:customStyle="1" w:styleId="icon-bulb">
    <w:name w:val="icon-bulb"/>
    <w:basedOn w:val="a"/>
    <w:pPr>
      <w:spacing w:after="450"/>
    </w:pPr>
    <w:rPr>
      <w:rFonts w:ascii="Simple-Line-Icons" w:hAnsi="Simple-Line-Icons"/>
    </w:rPr>
  </w:style>
  <w:style w:type="paragraph" w:customStyle="1" w:styleId="icon-chart">
    <w:name w:val="icon-chart"/>
    <w:basedOn w:val="a"/>
    <w:pPr>
      <w:spacing w:after="450"/>
    </w:pPr>
    <w:rPr>
      <w:rFonts w:ascii="Simple-Line-Icons" w:hAnsi="Simple-Line-Icons"/>
    </w:rPr>
  </w:style>
  <w:style w:type="paragraph" w:customStyle="1" w:styleId="icon-ban">
    <w:name w:val="icon-ban"/>
    <w:basedOn w:val="a"/>
    <w:pPr>
      <w:spacing w:after="450"/>
    </w:pPr>
    <w:rPr>
      <w:rFonts w:ascii="Simple-Line-Icons" w:hAnsi="Simple-Line-Icons"/>
    </w:rPr>
  </w:style>
  <w:style w:type="paragraph" w:customStyle="1" w:styleId="icon-bubble">
    <w:name w:val="icon-bubble"/>
    <w:basedOn w:val="a"/>
    <w:pPr>
      <w:spacing w:after="450"/>
    </w:pPr>
    <w:rPr>
      <w:rFonts w:ascii="Simple-Line-Icons" w:hAnsi="Simple-Line-Icons"/>
    </w:rPr>
  </w:style>
  <w:style w:type="paragraph" w:customStyle="1" w:styleId="icon-camrecorder">
    <w:name w:val="icon-camrecorder"/>
    <w:basedOn w:val="a"/>
    <w:pPr>
      <w:spacing w:after="450"/>
    </w:pPr>
    <w:rPr>
      <w:rFonts w:ascii="Simple-Line-Icons" w:hAnsi="Simple-Line-Icons"/>
    </w:rPr>
  </w:style>
  <w:style w:type="paragraph" w:customStyle="1" w:styleId="icon-camera">
    <w:name w:val="icon-camera"/>
    <w:basedOn w:val="a"/>
    <w:pPr>
      <w:spacing w:after="450"/>
    </w:pPr>
    <w:rPr>
      <w:rFonts w:ascii="Simple-Line-Icons" w:hAnsi="Simple-Line-Icons"/>
    </w:rPr>
  </w:style>
  <w:style w:type="paragraph" w:customStyle="1" w:styleId="icon-cloud-download">
    <w:name w:val="icon-cloud-download"/>
    <w:basedOn w:val="a"/>
    <w:pPr>
      <w:spacing w:after="450"/>
    </w:pPr>
    <w:rPr>
      <w:rFonts w:ascii="Simple-Line-Icons" w:hAnsi="Simple-Line-Icons"/>
    </w:rPr>
  </w:style>
  <w:style w:type="paragraph" w:customStyle="1" w:styleId="icon-cloud-upload">
    <w:name w:val="icon-cloud-upload"/>
    <w:basedOn w:val="a"/>
    <w:pPr>
      <w:spacing w:after="450"/>
    </w:pPr>
    <w:rPr>
      <w:rFonts w:ascii="Simple-Line-Icons" w:hAnsi="Simple-Line-Icons"/>
    </w:rPr>
  </w:style>
  <w:style w:type="paragraph" w:customStyle="1" w:styleId="icon-envelope">
    <w:name w:val="icon-envelope"/>
    <w:basedOn w:val="a"/>
    <w:pPr>
      <w:spacing w:after="450"/>
    </w:pPr>
    <w:rPr>
      <w:rFonts w:ascii="Simple-Line-Icons" w:hAnsi="Simple-Line-Icons"/>
    </w:rPr>
  </w:style>
  <w:style w:type="paragraph" w:customStyle="1" w:styleId="icon-eye">
    <w:name w:val="icon-eye"/>
    <w:basedOn w:val="a"/>
    <w:pPr>
      <w:spacing w:after="450"/>
    </w:pPr>
    <w:rPr>
      <w:rFonts w:ascii="Simple-Line-Icons" w:hAnsi="Simple-Line-Icons"/>
    </w:rPr>
  </w:style>
  <w:style w:type="paragraph" w:customStyle="1" w:styleId="icon-flag">
    <w:name w:val="icon-flag"/>
    <w:basedOn w:val="a"/>
    <w:pPr>
      <w:spacing w:after="450"/>
    </w:pPr>
    <w:rPr>
      <w:rFonts w:ascii="Simple-Line-Icons" w:hAnsi="Simple-Line-Icons"/>
    </w:rPr>
  </w:style>
  <w:style w:type="paragraph" w:customStyle="1" w:styleId="icon-heart">
    <w:name w:val="icon-heart"/>
    <w:basedOn w:val="a"/>
    <w:pPr>
      <w:spacing w:after="450"/>
    </w:pPr>
    <w:rPr>
      <w:rFonts w:ascii="Simple-Line-Icons" w:hAnsi="Simple-Line-Icons"/>
    </w:rPr>
  </w:style>
  <w:style w:type="paragraph" w:customStyle="1" w:styleId="icon-info">
    <w:name w:val="icon-info"/>
    <w:basedOn w:val="a"/>
    <w:pPr>
      <w:spacing w:after="450"/>
    </w:pPr>
    <w:rPr>
      <w:rFonts w:ascii="Simple-Line-Icons" w:hAnsi="Simple-Line-Icons"/>
    </w:rPr>
  </w:style>
  <w:style w:type="paragraph" w:customStyle="1" w:styleId="icon-key">
    <w:name w:val="icon-key"/>
    <w:basedOn w:val="a"/>
    <w:pPr>
      <w:spacing w:after="450"/>
    </w:pPr>
    <w:rPr>
      <w:rFonts w:ascii="Simple-Line-Icons" w:hAnsi="Simple-Line-Icons"/>
    </w:rPr>
  </w:style>
  <w:style w:type="paragraph" w:customStyle="1" w:styleId="icon-link">
    <w:name w:val="icon-link"/>
    <w:basedOn w:val="a"/>
    <w:pPr>
      <w:spacing w:after="450"/>
    </w:pPr>
    <w:rPr>
      <w:rFonts w:ascii="Simple-Line-Icons" w:hAnsi="Simple-Line-Icons"/>
    </w:rPr>
  </w:style>
  <w:style w:type="paragraph" w:customStyle="1" w:styleId="icon-lock">
    <w:name w:val="icon-lock"/>
    <w:basedOn w:val="a"/>
    <w:pPr>
      <w:spacing w:after="450"/>
    </w:pPr>
    <w:rPr>
      <w:rFonts w:ascii="Simple-Line-Icons" w:hAnsi="Simple-Line-Icons"/>
    </w:rPr>
  </w:style>
  <w:style w:type="paragraph" w:customStyle="1" w:styleId="icon-lock-open">
    <w:name w:val="icon-lock-open"/>
    <w:basedOn w:val="a"/>
    <w:pPr>
      <w:spacing w:after="450"/>
    </w:pPr>
    <w:rPr>
      <w:rFonts w:ascii="Simple-Line-Icons" w:hAnsi="Simple-Line-Icons"/>
    </w:rPr>
  </w:style>
  <w:style w:type="paragraph" w:customStyle="1" w:styleId="icon-magnifier">
    <w:name w:val="icon-magnifier"/>
    <w:basedOn w:val="a"/>
    <w:pPr>
      <w:spacing w:after="450"/>
    </w:pPr>
    <w:rPr>
      <w:rFonts w:ascii="Simple-Line-Icons" w:hAnsi="Simple-Line-Icons"/>
    </w:rPr>
  </w:style>
  <w:style w:type="paragraph" w:customStyle="1" w:styleId="icon-magnifier-add">
    <w:name w:val="icon-magnifier-add"/>
    <w:basedOn w:val="a"/>
    <w:pPr>
      <w:spacing w:after="450"/>
    </w:pPr>
    <w:rPr>
      <w:rFonts w:ascii="Simple-Line-Icons" w:hAnsi="Simple-Line-Icons"/>
    </w:rPr>
  </w:style>
  <w:style w:type="paragraph" w:customStyle="1" w:styleId="icon-magnifier-remove">
    <w:name w:val="icon-magnifier-remove"/>
    <w:basedOn w:val="a"/>
    <w:pPr>
      <w:spacing w:after="450"/>
    </w:pPr>
    <w:rPr>
      <w:rFonts w:ascii="Simple-Line-Icons" w:hAnsi="Simple-Line-Icons"/>
    </w:rPr>
  </w:style>
  <w:style w:type="paragraph" w:customStyle="1" w:styleId="icon-paper-clip">
    <w:name w:val="icon-paper-clip"/>
    <w:basedOn w:val="a"/>
    <w:pPr>
      <w:spacing w:after="450"/>
    </w:pPr>
    <w:rPr>
      <w:rFonts w:ascii="Simple-Line-Icons" w:hAnsi="Simple-Line-Icons"/>
    </w:rPr>
  </w:style>
  <w:style w:type="paragraph" w:customStyle="1" w:styleId="icon-paper-plane">
    <w:name w:val="icon-paper-plane"/>
    <w:basedOn w:val="a"/>
    <w:pPr>
      <w:spacing w:after="450"/>
    </w:pPr>
    <w:rPr>
      <w:rFonts w:ascii="Simple-Line-Icons" w:hAnsi="Simple-Line-Icons"/>
    </w:rPr>
  </w:style>
  <w:style w:type="paragraph" w:customStyle="1" w:styleId="icon-power">
    <w:name w:val="icon-power"/>
    <w:basedOn w:val="a"/>
    <w:pPr>
      <w:spacing w:after="450"/>
    </w:pPr>
    <w:rPr>
      <w:rFonts w:ascii="Simple-Line-Icons" w:hAnsi="Simple-Line-Icons"/>
    </w:rPr>
  </w:style>
  <w:style w:type="paragraph" w:customStyle="1" w:styleId="icon-refresh">
    <w:name w:val="icon-refresh"/>
    <w:basedOn w:val="a"/>
    <w:pPr>
      <w:spacing w:after="450"/>
    </w:pPr>
    <w:rPr>
      <w:rFonts w:ascii="Simple-Line-Icons" w:hAnsi="Simple-Line-Icons"/>
    </w:rPr>
  </w:style>
  <w:style w:type="paragraph" w:customStyle="1" w:styleId="icon-reload">
    <w:name w:val="icon-reload"/>
    <w:basedOn w:val="a"/>
    <w:pPr>
      <w:spacing w:after="450"/>
    </w:pPr>
    <w:rPr>
      <w:rFonts w:ascii="Simple-Line-Icons" w:hAnsi="Simple-Line-Icons"/>
    </w:rPr>
  </w:style>
  <w:style w:type="paragraph" w:customStyle="1" w:styleId="icon-settings">
    <w:name w:val="icon-settings"/>
    <w:basedOn w:val="a"/>
    <w:pPr>
      <w:spacing w:after="450"/>
    </w:pPr>
    <w:rPr>
      <w:rFonts w:ascii="Simple-Line-Icons" w:hAnsi="Simple-Line-Icons"/>
    </w:rPr>
  </w:style>
  <w:style w:type="paragraph" w:customStyle="1" w:styleId="icon-star">
    <w:name w:val="icon-star"/>
    <w:basedOn w:val="a"/>
    <w:pPr>
      <w:spacing w:after="450"/>
    </w:pPr>
    <w:rPr>
      <w:rFonts w:ascii="Simple-Line-Icons" w:hAnsi="Simple-Line-Icons"/>
    </w:rPr>
  </w:style>
  <w:style w:type="paragraph" w:customStyle="1" w:styleId="icon-symbol-female">
    <w:name w:val="icon-symbol-female"/>
    <w:basedOn w:val="a"/>
    <w:pPr>
      <w:spacing w:after="450"/>
    </w:pPr>
    <w:rPr>
      <w:rFonts w:ascii="Simple-Line-Icons" w:hAnsi="Simple-Line-Icons"/>
    </w:rPr>
  </w:style>
  <w:style w:type="paragraph" w:customStyle="1" w:styleId="icon-symbol-male">
    <w:name w:val="icon-symbol-male"/>
    <w:basedOn w:val="a"/>
    <w:pPr>
      <w:spacing w:after="450"/>
    </w:pPr>
    <w:rPr>
      <w:rFonts w:ascii="Simple-Line-Icons" w:hAnsi="Simple-Line-Icons"/>
    </w:rPr>
  </w:style>
  <w:style w:type="paragraph" w:customStyle="1" w:styleId="icon-target">
    <w:name w:val="icon-target"/>
    <w:basedOn w:val="a"/>
    <w:pPr>
      <w:spacing w:after="450"/>
    </w:pPr>
    <w:rPr>
      <w:rFonts w:ascii="Simple-Line-Icons" w:hAnsi="Simple-Line-Icons"/>
    </w:rPr>
  </w:style>
  <w:style w:type="paragraph" w:customStyle="1" w:styleId="icon-credit-card">
    <w:name w:val="icon-credit-card"/>
    <w:basedOn w:val="a"/>
    <w:pPr>
      <w:spacing w:after="450"/>
    </w:pPr>
    <w:rPr>
      <w:rFonts w:ascii="Simple-Line-Icons" w:hAnsi="Simple-Line-Icons"/>
    </w:rPr>
  </w:style>
  <w:style w:type="paragraph" w:customStyle="1" w:styleId="icon-paypal">
    <w:name w:val="icon-paypal"/>
    <w:basedOn w:val="a"/>
    <w:pPr>
      <w:spacing w:after="450"/>
    </w:pPr>
    <w:rPr>
      <w:rFonts w:ascii="Simple-Line-Icons" w:hAnsi="Simple-Line-Icons"/>
    </w:rPr>
  </w:style>
  <w:style w:type="paragraph" w:customStyle="1" w:styleId="icon-social-tumblr">
    <w:name w:val="icon-social-tumblr"/>
    <w:basedOn w:val="a"/>
    <w:pPr>
      <w:spacing w:after="450"/>
    </w:pPr>
    <w:rPr>
      <w:rFonts w:ascii="Simple-Line-Icons" w:hAnsi="Simple-Line-Icons"/>
    </w:rPr>
  </w:style>
  <w:style w:type="paragraph" w:customStyle="1" w:styleId="icon-social-twitter">
    <w:name w:val="icon-social-twitter"/>
    <w:basedOn w:val="a"/>
    <w:pPr>
      <w:spacing w:after="450"/>
    </w:pPr>
    <w:rPr>
      <w:rFonts w:ascii="Simple-Line-Icons" w:hAnsi="Simple-Line-Icons"/>
    </w:rPr>
  </w:style>
  <w:style w:type="paragraph" w:customStyle="1" w:styleId="icon-social-facebook">
    <w:name w:val="icon-social-facebook"/>
    <w:basedOn w:val="a"/>
    <w:pPr>
      <w:spacing w:after="450"/>
    </w:pPr>
    <w:rPr>
      <w:rFonts w:ascii="Simple-Line-Icons" w:hAnsi="Simple-Line-Icons"/>
    </w:rPr>
  </w:style>
  <w:style w:type="paragraph" w:customStyle="1" w:styleId="icon-social-instagram">
    <w:name w:val="icon-social-instagram"/>
    <w:basedOn w:val="a"/>
    <w:pPr>
      <w:spacing w:after="450"/>
    </w:pPr>
    <w:rPr>
      <w:rFonts w:ascii="Simple-Line-Icons" w:hAnsi="Simple-Line-Icons"/>
    </w:rPr>
  </w:style>
  <w:style w:type="paragraph" w:customStyle="1" w:styleId="icon-social-linkedin">
    <w:name w:val="icon-social-linkedin"/>
    <w:basedOn w:val="a"/>
    <w:pPr>
      <w:spacing w:after="450"/>
    </w:pPr>
    <w:rPr>
      <w:rFonts w:ascii="Simple-Line-Icons" w:hAnsi="Simple-Line-Icons"/>
    </w:rPr>
  </w:style>
  <w:style w:type="paragraph" w:customStyle="1" w:styleId="icon-social-pinterest">
    <w:name w:val="icon-social-pinterest"/>
    <w:basedOn w:val="a"/>
    <w:pPr>
      <w:spacing w:after="450"/>
    </w:pPr>
    <w:rPr>
      <w:rFonts w:ascii="Simple-Line-Icons" w:hAnsi="Simple-Line-Icons"/>
    </w:rPr>
  </w:style>
  <w:style w:type="paragraph" w:customStyle="1" w:styleId="icon-social-github">
    <w:name w:val="icon-social-github"/>
    <w:basedOn w:val="a"/>
    <w:pPr>
      <w:spacing w:after="450"/>
    </w:pPr>
    <w:rPr>
      <w:rFonts w:ascii="Simple-Line-Icons" w:hAnsi="Simple-Line-Icons"/>
    </w:rPr>
  </w:style>
  <w:style w:type="paragraph" w:customStyle="1" w:styleId="icon-social-google">
    <w:name w:val="icon-social-google"/>
    <w:basedOn w:val="a"/>
    <w:pPr>
      <w:spacing w:after="450"/>
    </w:pPr>
    <w:rPr>
      <w:rFonts w:ascii="Simple-Line-Icons" w:hAnsi="Simple-Line-Icons"/>
    </w:rPr>
  </w:style>
  <w:style w:type="paragraph" w:customStyle="1" w:styleId="icon-social-reddit">
    <w:name w:val="icon-social-reddit"/>
    <w:basedOn w:val="a"/>
    <w:pPr>
      <w:spacing w:after="450"/>
    </w:pPr>
    <w:rPr>
      <w:rFonts w:ascii="Simple-Line-Icons" w:hAnsi="Simple-Line-Icons"/>
    </w:rPr>
  </w:style>
  <w:style w:type="paragraph" w:customStyle="1" w:styleId="icon-social-skype">
    <w:name w:val="icon-social-skype"/>
    <w:basedOn w:val="a"/>
    <w:pPr>
      <w:spacing w:after="450"/>
    </w:pPr>
    <w:rPr>
      <w:rFonts w:ascii="Simple-Line-Icons" w:hAnsi="Simple-Line-Icons"/>
    </w:rPr>
  </w:style>
  <w:style w:type="paragraph" w:customStyle="1" w:styleId="icon-social-dribbble">
    <w:name w:val="icon-social-dribbble"/>
    <w:basedOn w:val="a"/>
    <w:pPr>
      <w:spacing w:after="450"/>
    </w:pPr>
    <w:rPr>
      <w:rFonts w:ascii="Simple-Line-Icons" w:hAnsi="Simple-Line-Icons"/>
    </w:rPr>
  </w:style>
  <w:style w:type="paragraph" w:customStyle="1" w:styleId="icon-social-behance">
    <w:name w:val="icon-social-behance"/>
    <w:basedOn w:val="a"/>
    <w:pPr>
      <w:spacing w:after="450"/>
    </w:pPr>
    <w:rPr>
      <w:rFonts w:ascii="Simple-Line-Icons" w:hAnsi="Simple-Line-Icons"/>
    </w:rPr>
  </w:style>
  <w:style w:type="paragraph" w:customStyle="1" w:styleId="icon-social-foursqare">
    <w:name w:val="icon-social-foursqare"/>
    <w:basedOn w:val="a"/>
    <w:pPr>
      <w:spacing w:after="450"/>
    </w:pPr>
    <w:rPr>
      <w:rFonts w:ascii="Simple-Line-Icons" w:hAnsi="Simple-Line-Icons"/>
    </w:rPr>
  </w:style>
  <w:style w:type="paragraph" w:customStyle="1" w:styleId="icon-social-soundcloud">
    <w:name w:val="icon-social-soundcloud"/>
    <w:basedOn w:val="a"/>
    <w:pPr>
      <w:spacing w:after="450"/>
    </w:pPr>
    <w:rPr>
      <w:rFonts w:ascii="Simple-Line-Icons" w:hAnsi="Simple-Line-Icons"/>
    </w:rPr>
  </w:style>
  <w:style w:type="paragraph" w:customStyle="1" w:styleId="icon-social-spotify">
    <w:name w:val="icon-social-spotify"/>
    <w:basedOn w:val="a"/>
    <w:pPr>
      <w:spacing w:after="450"/>
    </w:pPr>
    <w:rPr>
      <w:rFonts w:ascii="Simple-Line-Icons" w:hAnsi="Simple-Line-Icons"/>
    </w:rPr>
  </w:style>
  <w:style w:type="paragraph" w:customStyle="1" w:styleId="icon-social-stumbleupon">
    <w:name w:val="icon-social-stumbleupon"/>
    <w:basedOn w:val="a"/>
    <w:pPr>
      <w:spacing w:after="450"/>
    </w:pPr>
    <w:rPr>
      <w:rFonts w:ascii="Simple-Line-Icons" w:hAnsi="Simple-Line-Icons"/>
    </w:rPr>
  </w:style>
  <w:style w:type="paragraph" w:customStyle="1" w:styleId="icon-social-youtube">
    <w:name w:val="icon-social-youtube"/>
    <w:basedOn w:val="a"/>
    <w:pPr>
      <w:spacing w:after="450"/>
    </w:pPr>
    <w:rPr>
      <w:rFonts w:ascii="Simple-Line-Icons" w:hAnsi="Simple-Line-Icons"/>
    </w:rPr>
  </w:style>
  <w:style w:type="paragraph" w:customStyle="1" w:styleId="icon-social-dropbox">
    <w:name w:val="icon-social-dropbox"/>
    <w:basedOn w:val="a"/>
    <w:pPr>
      <w:spacing w:after="450"/>
    </w:pPr>
    <w:rPr>
      <w:rFonts w:ascii="Simple-Line-Icons" w:hAnsi="Simple-Line-Icons"/>
    </w:rPr>
  </w:style>
  <w:style w:type="paragraph" w:customStyle="1" w:styleId="mcustomscrollbox">
    <w:name w:val="mcustomscrollbox"/>
    <w:basedOn w:val="a"/>
    <w:pPr>
      <w:spacing w:after="450"/>
    </w:pPr>
  </w:style>
  <w:style w:type="paragraph" w:customStyle="1" w:styleId="mcsbcontainer">
    <w:name w:val="mcsb_container"/>
    <w:basedOn w:val="a"/>
    <w:pPr>
      <w:spacing w:after="450"/>
    </w:pPr>
  </w:style>
  <w:style w:type="paragraph" w:customStyle="1" w:styleId="mcsbscrolltools">
    <w:name w:val="mcsb_scrolltools"/>
    <w:basedOn w:val="a"/>
    <w:pPr>
      <w:spacing w:after="450"/>
    </w:pPr>
  </w:style>
  <w:style w:type="paragraph" w:customStyle="1" w:styleId="mcsbcontainerwrapper">
    <w:name w:val="mcsb_container_wrapper"/>
    <w:basedOn w:val="a"/>
    <w:pPr>
      <w:spacing w:after="90"/>
      <w:ind w:right="90"/>
    </w:pPr>
  </w:style>
  <w:style w:type="paragraph" w:customStyle="1" w:styleId="custom-select">
    <w:name w:val="custom-select"/>
    <w:basedOn w:val="a"/>
    <w:pPr>
      <w:spacing w:after="450"/>
      <w:textAlignment w:val="center"/>
    </w:pPr>
  </w:style>
  <w:style w:type="paragraph" w:customStyle="1" w:styleId="custom-select-default">
    <w:name w:val="custom-select-default"/>
    <w:basedOn w:val="a"/>
    <w:pPr>
      <w:spacing w:after="450"/>
    </w:pPr>
  </w:style>
  <w:style w:type="paragraph" w:customStyle="1" w:styleId="pickmeup">
    <w:name w:val="pickmeup"/>
    <w:basedOn w:val="a"/>
    <w:pPr>
      <w:spacing w:after="450"/>
    </w:pPr>
  </w:style>
  <w:style w:type="paragraph" w:customStyle="1" w:styleId="update-browser">
    <w:name w:val="update-browser"/>
    <w:basedOn w:val="a"/>
    <w:pPr>
      <w:shd w:val="clear" w:color="auto" w:fill="E53935"/>
      <w:spacing w:after="450"/>
      <w:jc w:val="center"/>
    </w:pPr>
    <w:rPr>
      <w:vanish/>
      <w:color w:val="FFFFFF"/>
      <w:sz w:val="18"/>
      <w:szCs w:val="18"/>
    </w:rPr>
  </w:style>
  <w:style w:type="paragraph" w:customStyle="1" w:styleId="header">
    <w:name w:val="header"/>
    <w:basedOn w:val="a"/>
    <w:pPr>
      <w:shd w:val="clear" w:color="auto" w:fill="FFFFFF"/>
      <w:spacing w:after="450"/>
    </w:pPr>
  </w:style>
  <w:style w:type="paragraph" w:customStyle="1" w:styleId="middle">
    <w:name w:val="middle"/>
    <w:basedOn w:val="a"/>
    <w:pPr>
      <w:spacing w:after="450"/>
    </w:pPr>
  </w:style>
  <w:style w:type="paragraph" w:customStyle="1" w:styleId="layoutleft">
    <w:name w:val="layout_left"/>
    <w:basedOn w:val="a"/>
    <w:pPr>
      <w:spacing w:after="450"/>
      <w:ind w:left="5175"/>
    </w:pPr>
  </w:style>
  <w:style w:type="paragraph" w:customStyle="1" w:styleId="layoutsidebar">
    <w:name w:val="layout__sidebar"/>
    <w:basedOn w:val="a"/>
    <w:pPr>
      <w:spacing w:after="450"/>
    </w:pPr>
  </w:style>
  <w:style w:type="paragraph" w:customStyle="1" w:styleId="layoutdecor">
    <w:name w:val="layout__decor"/>
    <w:basedOn w:val="a"/>
    <w:pPr>
      <w:shd w:val="clear" w:color="auto" w:fill="FFFFFF"/>
      <w:spacing w:after="450"/>
    </w:pPr>
  </w:style>
  <w:style w:type="paragraph" w:customStyle="1" w:styleId="layoutmain-indent">
    <w:name w:val="layout__main-indent"/>
    <w:basedOn w:val="a"/>
    <w:pPr>
      <w:spacing w:after="450"/>
    </w:pPr>
  </w:style>
  <w:style w:type="paragraph" w:customStyle="1" w:styleId="layoutextra-indent">
    <w:name w:val="layout__extra-indent"/>
    <w:basedOn w:val="a"/>
    <w:pPr>
      <w:spacing w:after="450"/>
    </w:pPr>
  </w:style>
  <w:style w:type="paragraph" w:customStyle="1" w:styleId="layoutmain-head">
    <w:name w:val="layout__main-head"/>
    <w:basedOn w:val="a"/>
    <w:pPr>
      <w:pBdr>
        <w:bottom w:val="single" w:sz="6" w:space="13" w:color="E9E9EC"/>
      </w:pBdr>
      <w:shd w:val="clear" w:color="auto" w:fill="FCFCFD"/>
      <w:spacing w:after="450"/>
    </w:pPr>
    <w:rPr>
      <w:rFonts w:ascii="Roboto Light" w:hAnsi="Roboto Light"/>
      <w:color w:val="3B4952"/>
      <w:sz w:val="30"/>
      <w:szCs w:val="30"/>
    </w:rPr>
  </w:style>
  <w:style w:type="paragraph" w:customStyle="1" w:styleId="layoutmain-headfluid">
    <w:name w:val="layout__main-head_fluid"/>
    <w:basedOn w:val="a"/>
    <w:pPr>
      <w:spacing w:after="450"/>
    </w:pPr>
  </w:style>
  <w:style w:type="paragraph" w:customStyle="1" w:styleId="layoutmixin-tools">
    <w:name w:val="layout__mixin-tools"/>
    <w:basedOn w:val="a"/>
    <w:pPr>
      <w:pBdr>
        <w:top w:val="single" w:sz="6" w:space="11" w:color="E9E9EC"/>
        <w:bottom w:val="single" w:sz="6" w:space="11" w:color="E9E9EC"/>
      </w:pBdr>
      <w:spacing w:after="450"/>
      <w:jc w:val="center"/>
    </w:pPr>
  </w:style>
  <w:style w:type="paragraph" w:customStyle="1" w:styleId="center">
    <w:name w:val="center"/>
    <w:basedOn w:val="a"/>
    <w:pPr>
      <w:spacing w:after="450"/>
    </w:pPr>
  </w:style>
  <w:style w:type="paragraph" w:customStyle="1" w:styleId="footer">
    <w:name w:val="footer"/>
    <w:basedOn w:val="a"/>
    <w:pPr>
      <w:shd w:val="clear" w:color="auto" w:fill="198DFF"/>
      <w:spacing w:after="450"/>
    </w:pPr>
    <w:rPr>
      <w:color w:val="FFFFFF"/>
    </w:rPr>
  </w:style>
  <w:style w:type="paragraph" w:customStyle="1" w:styleId="main-menu">
    <w:name w:val="main-menu"/>
    <w:basedOn w:val="a"/>
    <w:pPr>
      <w:spacing w:after="450"/>
    </w:pPr>
  </w:style>
  <w:style w:type="paragraph" w:customStyle="1" w:styleId="main-menubtn">
    <w:name w:val="main-menu__btn"/>
    <w:basedOn w:val="a"/>
    <w:pPr>
      <w:spacing w:before="225"/>
    </w:pPr>
    <w:rPr>
      <w:vanish/>
      <w:color w:val="198DFF"/>
      <w:sz w:val="45"/>
      <w:szCs w:val="45"/>
    </w:rPr>
  </w:style>
  <w:style w:type="paragraph" w:customStyle="1" w:styleId="main-menulist">
    <w:name w:val="main-menu__list"/>
    <w:basedOn w:val="a"/>
  </w:style>
  <w:style w:type="paragraph" w:customStyle="1" w:styleId="main-menuitem">
    <w:name w:val="main-menu__item"/>
    <w:basedOn w:val="a"/>
    <w:pPr>
      <w:pBdr>
        <w:right w:val="single" w:sz="6" w:space="0" w:color="DCDDE0"/>
      </w:pBdr>
      <w:textAlignment w:val="center"/>
    </w:pPr>
  </w:style>
  <w:style w:type="paragraph" w:customStyle="1" w:styleId="main-menulink">
    <w:name w:val="main-menu__link"/>
    <w:basedOn w:val="a"/>
    <w:pPr>
      <w:shd w:val="clear" w:color="auto" w:fill="FFFFFF"/>
      <w:spacing w:after="450"/>
    </w:pPr>
  </w:style>
  <w:style w:type="paragraph" w:customStyle="1" w:styleId="main-menuextra">
    <w:name w:val="main-menu__extra"/>
    <w:basedOn w:val="a"/>
    <w:pPr>
      <w:spacing w:after="450"/>
      <w:textAlignment w:val="center"/>
    </w:pPr>
    <w:rPr>
      <w:sz w:val="30"/>
      <w:szCs w:val="30"/>
    </w:rPr>
  </w:style>
  <w:style w:type="paragraph" w:customStyle="1" w:styleId="main-menuicon">
    <w:name w:val="main-menu__icon"/>
    <w:basedOn w:val="a"/>
    <w:pPr>
      <w:spacing w:before="100" w:beforeAutospacing="1" w:after="100" w:afterAutospacing="1"/>
    </w:pPr>
    <w:rPr>
      <w:color w:val="198DFF"/>
      <w:sz w:val="45"/>
      <w:szCs w:val="45"/>
    </w:rPr>
  </w:style>
  <w:style w:type="paragraph" w:customStyle="1" w:styleId="main-menutitle">
    <w:name w:val="main-menu__title"/>
    <w:basedOn w:val="a"/>
    <w:pPr>
      <w:spacing w:after="450"/>
      <w:textAlignment w:val="center"/>
    </w:pPr>
  </w:style>
  <w:style w:type="paragraph" w:customStyle="1" w:styleId="main-menusub-list">
    <w:name w:val="main-menu__sub-list"/>
    <w:basedOn w:val="a"/>
    <w:pPr>
      <w:shd w:val="clear" w:color="auto" w:fill="FFFFFF"/>
    </w:pPr>
  </w:style>
  <w:style w:type="paragraph" w:customStyle="1" w:styleId="main-menusub-item">
    <w:name w:val="main-menu__sub-item"/>
    <w:basedOn w:val="a"/>
    <w:pPr>
      <w:pBdr>
        <w:top w:val="single" w:sz="6" w:space="0" w:color="E9E9EC"/>
      </w:pBdr>
    </w:pPr>
  </w:style>
  <w:style w:type="paragraph" w:customStyle="1" w:styleId="main-menusub-link">
    <w:name w:val="main-menu__sub-link"/>
    <w:basedOn w:val="a"/>
    <w:pPr>
      <w:shd w:val="clear" w:color="auto" w:fill="FFFFFF"/>
      <w:spacing w:after="450"/>
    </w:pPr>
    <w:rPr>
      <w:color w:val="5C6B73"/>
      <w:sz w:val="30"/>
      <w:szCs w:val="30"/>
    </w:rPr>
  </w:style>
  <w:style w:type="paragraph" w:customStyle="1" w:styleId="main-menusub-icon">
    <w:name w:val="main-menu__sub-icon"/>
    <w:basedOn w:val="a"/>
    <w:pPr>
      <w:spacing w:before="100" w:beforeAutospacing="1" w:after="100" w:afterAutospacing="1"/>
    </w:pPr>
    <w:rPr>
      <w:sz w:val="27"/>
      <w:szCs w:val="27"/>
    </w:rPr>
  </w:style>
  <w:style w:type="paragraph" w:customStyle="1" w:styleId="main-menusub-title">
    <w:name w:val="main-menu__sub-title"/>
    <w:basedOn w:val="a"/>
    <w:pPr>
      <w:spacing w:after="450"/>
    </w:pPr>
  </w:style>
  <w:style w:type="paragraph" w:customStyle="1" w:styleId="module-search">
    <w:name w:val="module-search"/>
    <w:basedOn w:val="a"/>
    <w:pPr>
      <w:shd w:val="clear" w:color="auto" w:fill="DCDDE0"/>
      <w:spacing w:after="450"/>
    </w:pPr>
  </w:style>
  <w:style w:type="paragraph" w:customStyle="1" w:styleId="module-searchinputbox">
    <w:name w:val="module-search__inputbox"/>
    <w:basedOn w:val="a"/>
    <w:pPr>
      <w:pBdr>
        <w:top w:val="single" w:sz="6" w:space="0" w:color="C1C2C5"/>
        <w:left w:val="single" w:sz="6" w:space="15" w:color="C1C2C5"/>
        <w:bottom w:val="single" w:sz="6" w:space="0" w:color="C1C2C5"/>
        <w:right w:val="single" w:sz="6" w:space="31" w:color="C1C2C5"/>
      </w:pBdr>
      <w:shd w:val="clear" w:color="auto" w:fill="FFFFFF"/>
      <w:spacing w:after="450"/>
    </w:pPr>
    <w:rPr>
      <w:rFonts w:ascii="Roboto Light" w:hAnsi="Roboto Light"/>
      <w:color w:val="000000"/>
      <w:sz w:val="36"/>
      <w:szCs w:val="36"/>
    </w:rPr>
  </w:style>
  <w:style w:type="paragraph" w:customStyle="1" w:styleId="module-searchbutton">
    <w:name w:val="module-search__button"/>
    <w:basedOn w:val="a"/>
    <w:pPr>
      <w:spacing w:before="100" w:beforeAutospacing="1" w:after="100" w:afterAutospacing="1"/>
    </w:pPr>
    <w:rPr>
      <w:color w:val="198DFF"/>
      <w:sz w:val="48"/>
      <w:szCs w:val="48"/>
    </w:rPr>
  </w:style>
  <w:style w:type="paragraph" w:customStyle="1" w:styleId="module-primary">
    <w:name w:val="module-primary"/>
    <w:basedOn w:val="a"/>
    <w:pPr>
      <w:spacing w:after="450"/>
    </w:pPr>
  </w:style>
  <w:style w:type="paragraph" w:customStyle="1" w:styleId="module-basic">
    <w:name w:val="module-basic"/>
    <w:basedOn w:val="a"/>
    <w:pPr>
      <w:shd w:val="clear" w:color="auto" w:fill="FFFFFF"/>
      <w:spacing w:after="450"/>
    </w:pPr>
  </w:style>
  <w:style w:type="paragraph" w:customStyle="1" w:styleId="main-indent">
    <w:name w:val="main-indent"/>
    <w:basedOn w:val="a"/>
    <w:pPr>
      <w:spacing w:after="450"/>
    </w:pPr>
  </w:style>
  <w:style w:type="paragraph" w:customStyle="1" w:styleId="upper">
    <w:name w:val="upper"/>
    <w:basedOn w:val="a"/>
    <w:pPr>
      <w:spacing w:after="450"/>
    </w:pPr>
    <w:rPr>
      <w:vanish/>
    </w:rPr>
  </w:style>
  <w:style w:type="paragraph" w:customStyle="1" w:styleId="title-main">
    <w:name w:val="title-main"/>
    <w:basedOn w:val="a"/>
    <w:pPr>
      <w:spacing w:after="300"/>
    </w:pPr>
    <w:rPr>
      <w:rFonts w:ascii="Roboto Light" w:hAnsi="Roboto Light"/>
      <w:color w:val="3B4952"/>
      <w:sz w:val="63"/>
      <w:szCs w:val="63"/>
    </w:rPr>
  </w:style>
  <w:style w:type="paragraph" w:customStyle="1" w:styleId="title-fluid">
    <w:name w:val="title-fluid"/>
    <w:basedOn w:val="a"/>
  </w:style>
  <w:style w:type="paragraph" w:customStyle="1" w:styleId="title-basic">
    <w:name w:val="title-basic"/>
    <w:basedOn w:val="a"/>
    <w:pPr>
      <w:spacing w:after="450"/>
    </w:pPr>
    <w:rPr>
      <w:rFonts w:ascii="Roboto Medium" w:hAnsi="Roboto Medium"/>
      <w:color w:val="3B4952"/>
      <w:sz w:val="42"/>
      <w:szCs w:val="42"/>
    </w:rPr>
  </w:style>
  <w:style w:type="paragraph" w:customStyle="1" w:styleId="base-navitem">
    <w:name w:val="base-nav__item"/>
    <w:basedOn w:val="a"/>
    <w:pPr>
      <w:spacing w:after="525"/>
      <w:jc w:val="center"/>
    </w:pPr>
  </w:style>
  <w:style w:type="paragraph" w:customStyle="1" w:styleId="base-navlink">
    <w:name w:val="base-nav__link"/>
    <w:basedOn w:val="a"/>
    <w:pPr>
      <w:spacing w:after="450"/>
      <w:textAlignment w:val="top"/>
    </w:pPr>
  </w:style>
  <w:style w:type="paragraph" w:customStyle="1" w:styleId="base-navicon">
    <w:name w:val="base-nav__icon"/>
    <w:basedOn w:val="a"/>
    <w:pPr>
      <w:pBdr>
        <w:top w:val="single" w:sz="6" w:space="0" w:color="FAD000"/>
        <w:left w:val="single" w:sz="6" w:space="0" w:color="FAD000"/>
        <w:bottom w:val="single" w:sz="6" w:space="0" w:color="FAD000"/>
        <w:right w:val="single" w:sz="6" w:space="0" w:color="FAD000"/>
      </w:pBdr>
      <w:spacing w:after="150" w:line="0" w:lineRule="auto"/>
      <w:textAlignment w:val="top"/>
    </w:pPr>
  </w:style>
  <w:style w:type="paragraph" w:customStyle="1" w:styleId="base-navtitle">
    <w:name w:val="base-nav__title"/>
    <w:basedOn w:val="a"/>
    <w:pPr>
      <w:spacing w:after="450"/>
    </w:pPr>
    <w:rPr>
      <w:color w:val="262E33"/>
      <w:sz w:val="30"/>
      <w:szCs w:val="30"/>
    </w:rPr>
  </w:style>
  <w:style w:type="paragraph" w:customStyle="1" w:styleId="btn-more">
    <w:name w:val="btn-more"/>
    <w:basedOn w:val="a"/>
    <w:pPr>
      <w:spacing w:after="450"/>
      <w:jc w:val="center"/>
    </w:pPr>
  </w:style>
  <w:style w:type="paragraph" w:customStyle="1" w:styleId="btn-moremain">
    <w:name w:val="btn-more__main"/>
    <w:basedOn w:val="a"/>
    <w:pPr>
      <w:spacing w:after="450"/>
      <w:textAlignment w:val="top"/>
    </w:pPr>
  </w:style>
  <w:style w:type="paragraph" w:customStyle="1" w:styleId="btn-moretitle">
    <w:name w:val="btn-more__title"/>
    <w:basedOn w:val="a"/>
    <w:pPr>
      <w:pBdr>
        <w:bottom w:val="dashed" w:sz="6" w:space="11" w:color="CBCBCB"/>
      </w:pBdr>
      <w:spacing w:after="225"/>
    </w:pPr>
    <w:rPr>
      <w:caps/>
      <w:color w:val="198DFF"/>
      <w:sz w:val="33"/>
      <w:szCs w:val="33"/>
    </w:rPr>
  </w:style>
  <w:style w:type="paragraph" w:customStyle="1" w:styleId="articleslist">
    <w:name w:val="articles__list"/>
    <w:basedOn w:val="a"/>
    <w:pPr>
      <w:shd w:val="clear" w:color="auto" w:fill="FFFFFF"/>
      <w:spacing w:after="450"/>
    </w:pPr>
  </w:style>
  <w:style w:type="paragraph" w:customStyle="1" w:styleId="articlesitem">
    <w:name w:val="articles__item"/>
    <w:basedOn w:val="a"/>
    <w:pPr>
      <w:pBdr>
        <w:top w:val="single" w:sz="6" w:space="0" w:color="E9E9EC"/>
      </w:pBdr>
      <w:spacing w:after="450"/>
    </w:pPr>
  </w:style>
  <w:style w:type="paragraph" w:customStyle="1" w:styleId="articlesitem-link">
    <w:name w:val="articles__item-link"/>
    <w:basedOn w:val="a"/>
    <w:pPr>
      <w:shd w:val="clear" w:color="auto" w:fill="FFFFFF"/>
      <w:spacing w:after="450"/>
    </w:pPr>
    <w:rPr>
      <w:color w:val="000000"/>
    </w:rPr>
  </w:style>
  <w:style w:type="paragraph" w:customStyle="1" w:styleId="articlesitem-time">
    <w:name w:val="articles__item-time"/>
    <w:basedOn w:val="a"/>
    <w:pPr>
      <w:spacing w:after="450"/>
    </w:pPr>
    <w:rPr>
      <w:rFonts w:ascii="Roboto Italic" w:hAnsi="Roboto Italic"/>
      <w:color w:val="7C8487"/>
      <w:sz w:val="20"/>
      <w:szCs w:val="20"/>
    </w:rPr>
  </w:style>
  <w:style w:type="paragraph" w:customStyle="1" w:styleId="articlesitem-title">
    <w:name w:val="articles__item-title"/>
    <w:basedOn w:val="a"/>
    <w:pPr>
      <w:spacing w:after="450"/>
    </w:pPr>
    <w:rPr>
      <w:rFonts w:ascii="Roboto Medium" w:hAnsi="Roboto Medium"/>
      <w:color w:val="198DFF"/>
      <w:sz w:val="29"/>
      <w:szCs w:val="29"/>
    </w:rPr>
  </w:style>
  <w:style w:type="paragraph" w:customStyle="1" w:styleId="articlesitem-description">
    <w:name w:val="articles__item-description"/>
    <w:basedOn w:val="a"/>
    <w:pPr>
      <w:spacing w:after="450"/>
    </w:pPr>
    <w:rPr>
      <w:sz w:val="21"/>
      <w:szCs w:val="21"/>
    </w:rPr>
  </w:style>
  <w:style w:type="paragraph" w:customStyle="1" w:styleId="articlespagination">
    <w:name w:val="articles__pagination"/>
    <w:basedOn w:val="a"/>
    <w:pPr>
      <w:pBdr>
        <w:top w:val="single" w:sz="6" w:space="15" w:color="E9E9EC"/>
      </w:pBdr>
      <w:spacing w:after="450"/>
      <w:jc w:val="center"/>
    </w:pPr>
  </w:style>
  <w:style w:type="paragraph" w:customStyle="1" w:styleId="heading">
    <w:name w:val="heading"/>
    <w:basedOn w:val="a"/>
    <w:pPr>
      <w:pBdr>
        <w:top w:val="single" w:sz="6" w:space="23" w:color="DCDDE0"/>
      </w:pBdr>
      <w:shd w:val="clear" w:color="auto" w:fill="FFFFFF"/>
      <w:spacing w:after="450"/>
    </w:pPr>
  </w:style>
  <w:style w:type="paragraph" w:customStyle="1" w:styleId="headingtitle">
    <w:name w:val="heading__title"/>
    <w:basedOn w:val="a"/>
    <w:rPr>
      <w:rFonts w:ascii="Roboto Light" w:hAnsi="Roboto Light"/>
      <w:color w:val="3B4952"/>
      <w:sz w:val="63"/>
      <w:szCs w:val="63"/>
    </w:rPr>
  </w:style>
  <w:style w:type="paragraph" w:customStyle="1" w:styleId="headingprev">
    <w:name w:val="heading__prev"/>
    <w:basedOn w:val="a"/>
    <w:pPr>
      <w:spacing w:after="450"/>
    </w:pPr>
  </w:style>
  <w:style w:type="paragraph" w:customStyle="1" w:styleId="headingicon">
    <w:name w:val="heading__icon"/>
    <w:basedOn w:val="a"/>
    <w:pPr>
      <w:spacing w:after="450"/>
    </w:pPr>
    <w:rPr>
      <w:color w:val="198DFF"/>
      <w:sz w:val="48"/>
      <w:szCs w:val="48"/>
    </w:rPr>
  </w:style>
  <w:style w:type="paragraph" w:customStyle="1" w:styleId="search-boxdefault">
    <w:name w:val="search-box__default"/>
    <w:basedOn w:val="a"/>
    <w:pPr>
      <w:spacing w:after="450"/>
      <w:jc w:val="center"/>
    </w:pPr>
  </w:style>
  <w:style w:type="paragraph" w:customStyle="1" w:styleId="search-boxdefault-icon">
    <w:name w:val="search-box__default-icon"/>
    <w:basedOn w:val="a"/>
    <w:pPr>
      <w:spacing w:after="450"/>
    </w:pPr>
    <w:rPr>
      <w:sz w:val="450"/>
      <w:szCs w:val="450"/>
    </w:rPr>
  </w:style>
  <w:style w:type="paragraph" w:customStyle="1" w:styleId="search-boxresult">
    <w:name w:val="search-box__result"/>
    <w:basedOn w:val="a"/>
    <w:pPr>
      <w:shd w:val="clear" w:color="auto" w:fill="FFFFFF"/>
      <w:spacing w:after="450"/>
    </w:pPr>
  </w:style>
  <w:style w:type="paragraph" w:customStyle="1" w:styleId="search-boxresult-head">
    <w:name w:val="search-box__result-head"/>
    <w:basedOn w:val="a"/>
    <w:pPr>
      <w:pBdr>
        <w:bottom w:val="single" w:sz="6" w:space="13" w:color="E9E9EC"/>
      </w:pBdr>
      <w:shd w:val="clear" w:color="auto" w:fill="FCFCFD"/>
      <w:spacing w:after="450"/>
    </w:pPr>
    <w:rPr>
      <w:rFonts w:ascii="Roboto Light" w:hAnsi="Roboto Light"/>
      <w:color w:val="3B4952"/>
      <w:sz w:val="30"/>
      <w:szCs w:val="30"/>
    </w:rPr>
  </w:style>
  <w:style w:type="paragraph" w:customStyle="1" w:styleId="search-boxresult-btn">
    <w:name w:val="search-box__result-btn"/>
    <w:basedOn w:val="a"/>
    <w:pPr>
      <w:spacing w:after="450"/>
      <w:jc w:val="center"/>
    </w:pPr>
  </w:style>
  <w:style w:type="paragraph" w:customStyle="1" w:styleId="search-boxresult-item">
    <w:name w:val="search-box__result-item"/>
    <w:basedOn w:val="a"/>
    <w:pPr>
      <w:pBdr>
        <w:bottom w:val="single" w:sz="6" w:space="0" w:color="E9E9EC"/>
      </w:pBdr>
      <w:spacing w:after="450"/>
    </w:pPr>
  </w:style>
  <w:style w:type="paragraph" w:customStyle="1" w:styleId="search-boxresult-item-link">
    <w:name w:val="search-box__result-item-link"/>
    <w:basedOn w:val="a"/>
    <w:pPr>
      <w:shd w:val="clear" w:color="auto" w:fill="FFFFFF"/>
      <w:spacing w:after="450"/>
    </w:pPr>
    <w:rPr>
      <w:color w:val="262E33"/>
    </w:rPr>
  </w:style>
  <w:style w:type="paragraph" w:customStyle="1" w:styleId="search-boxresult-item-ruling">
    <w:name w:val="search-box__result-item-ruling"/>
    <w:basedOn w:val="a"/>
    <w:pPr>
      <w:spacing w:after="45"/>
    </w:pPr>
    <w:rPr>
      <w:rFonts w:ascii="Roboto Light" w:hAnsi="Roboto Light"/>
      <w:color w:val="3B4952"/>
      <w:sz w:val="21"/>
      <w:szCs w:val="21"/>
    </w:rPr>
  </w:style>
  <w:style w:type="paragraph" w:customStyle="1" w:styleId="search-boxresult-item-place">
    <w:name w:val="search-box__result-item-place"/>
    <w:basedOn w:val="a"/>
    <w:pPr>
      <w:spacing w:after="150"/>
    </w:pPr>
    <w:rPr>
      <w:rFonts w:ascii="Roboto Light" w:hAnsi="Roboto Light"/>
      <w:color w:val="747C80"/>
      <w:sz w:val="21"/>
      <w:szCs w:val="21"/>
    </w:rPr>
  </w:style>
  <w:style w:type="paragraph" w:customStyle="1" w:styleId="search-boxresult-item-title">
    <w:name w:val="search-box__result-item-title"/>
    <w:basedOn w:val="a"/>
    <w:pPr>
      <w:spacing w:after="75"/>
    </w:pPr>
    <w:rPr>
      <w:rFonts w:ascii="Roboto Medium" w:hAnsi="Roboto Medium"/>
      <w:color w:val="262E33"/>
    </w:rPr>
  </w:style>
  <w:style w:type="paragraph" w:customStyle="1" w:styleId="search-boxresult-item-description">
    <w:name w:val="search-box__result-item-description"/>
    <w:basedOn w:val="a"/>
    <w:pPr>
      <w:shd w:val="clear" w:color="auto" w:fill="F5F6FA"/>
      <w:spacing w:after="450"/>
    </w:pPr>
    <w:rPr>
      <w:color w:val="3B4952"/>
      <w:sz w:val="21"/>
      <w:szCs w:val="21"/>
    </w:rPr>
  </w:style>
  <w:style w:type="paragraph" w:customStyle="1" w:styleId="search-boxresult-item-current">
    <w:name w:val="search-box__result-item-current"/>
    <w:basedOn w:val="a"/>
    <w:pPr>
      <w:spacing w:after="450"/>
    </w:pPr>
    <w:rPr>
      <w:color w:val="198DFF"/>
    </w:rPr>
  </w:style>
  <w:style w:type="paragraph" w:customStyle="1" w:styleId="search-boxresult-pagination">
    <w:name w:val="search-box__result-pagination"/>
    <w:basedOn w:val="a"/>
    <w:pPr>
      <w:spacing w:after="450"/>
      <w:jc w:val="center"/>
    </w:pPr>
  </w:style>
  <w:style w:type="paragraph" w:customStyle="1" w:styleId="accordion-menulist">
    <w:name w:val="accordion-menu__list"/>
    <w:basedOn w:val="a"/>
  </w:style>
  <w:style w:type="paragraph" w:customStyle="1" w:styleId="accordion-menuitem">
    <w:name w:val="accordion-menu__item"/>
    <w:basedOn w:val="a"/>
    <w:pPr>
      <w:pBdr>
        <w:bottom w:val="single" w:sz="6" w:space="0" w:color="E9E9EC"/>
      </w:pBdr>
      <w:spacing w:after="450"/>
    </w:pPr>
  </w:style>
  <w:style w:type="paragraph" w:customStyle="1" w:styleId="accordion-menulink">
    <w:name w:val="accordion-menu__link"/>
    <w:basedOn w:val="a"/>
    <w:pPr>
      <w:pBdr>
        <w:left w:val="single" w:sz="18" w:space="31" w:color="FCFCFD"/>
      </w:pBdr>
      <w:shd w:val="clear" w:color="auto" w:fill="FCFCFD"/>
      <w:spacing w:after="450"/>
    </w:pPr>
    <w:rPr>
      <w:rFonts w:ascii="Roboto Medium" w:hAnsi="Roboto Medium"/>
      <w:color w:val="5C6B73"/>
      <w:sz w:val="36"/>
      <w:szCs w:val="36"/>
    </w:rPr>
  </w:style>
  <w:style w:type="paragraph" w:customStyle="1" w:styleId="accordion-menuicon">
    <w:name w:val="accordion-menu__icon"/>
    <w:basedOn w:val="a"/>
    <w:pPr>
      <w:spacing w:after="450"/>
    </w:pPr>
    <w:rPr>
      <w:sz w:val="27"/>
      <w:szCs w:val="27"/>
    </w:rPr>
  </w:style>
  <w:style w:type="paragraph" w:customStyle="1" w:styleId="accordion-menusub-item">
    <w:name w:val="accordion-menu__sub-item"/>
    <w:basedOn w:val="a"/>
    <w:pPr>
      <w:pBdr>
        <w:left w:val="single" w:sz="18" w:space="15" w:color="FAD000"/>
      </w:pBdr>
    </w:pPr>
  </w:style>
  <w:style w:type="paragraph" w:customStyle="1" w:styleId="accordion-menusub-link">
    <w:name w:val="accordion-menu__sub-link"/>
    <w:basedOn w:val="a"/>
    <w:pPr>
      <w:spacing w:after="450"/>
    </w:pPr>
    <w:rPr>
      <w:color w:val="262E33"/>
      <w:sz w:val="27"/>
      <w:szCs w:val="27"/>
    </w:rPr>
  </w:style>
  <w:style w:type="paragraph" w:customStyle="1" w:styleId="accordion-menusub-icon">
    <w:name w:val="accordion-menu__sub-icon"/>
    <w:basedOn w:val="a"/>
    <w:pPr>
      <w:spacing w:after="450"/>
    </w:pPr>
  </w:style>
  <w:style w:type="paragraph" w:customStyle="1" w:styleId="settings">
    <w:name w:val="settings"/>
    <w:basedOn w:val="a"/>
    <w:pPr>
      <w:spacing w:after="450"/>
    </w:pPr>
  </w:style>
  <w:style w:type="paragraph" w:customStyle="1" w:styleId="settingsright">
    <w:name w:val="settings_right"/>
    <w:basedOn w:val="a"/>
    <w:pPr>
      <w:spacing w:after="450"/>
      <w:jc w:val="right"/>
    </w:pPr>
  </w:style>
  <w:style w:type="paragraph" w:customStyle="1" w:styleId="settingscell">
    <w:name w:val="settings__cell"/>
    <w:basedOn w:val="a"/>
    <w:pPr>
      <w:spacing w:after="450"/>
      <w:textAlignment w:val="top"/>
    </w:pPr>
  </w:style>
  <w:style w:type="paragraph" w:customStyle="1" w:styleId="settingstitle">
    <w:name w:val="settings__title"/>
    <w:basedOn w:val="a"/>
    <w:pPr>
      <w:spacing w:after="450"/>
      <w:ind w:right="150"/>
      <w:textAlignment w:val="center"/>
    </w:pPr>
    <w:rPr>
      <w:color w:val="3B4952"/>
    </w:rPr>
  </w:style>
  <w:style w:type="paragraph" w:customStyle="1" w:styleId="settingsvalue">
    <w:name w:val="settings__value"/>
    <w:basedOn w:val="a"/>
    <w:pPr>
      <w:spacing w:after="450"/>
      <w:textAlignment w:val="center"/>
    </w:pPr>
  </w:style>
  <w:style w:type="paragraph" w:customStyle="1" w:styleId="selected-text">
    <w:name w:val="selected-text"/>
    <w:basedOn w:val="a"/>
    <w:pPr>
      <w:spacing w:after="450"/>
    </w:pPr>
    <w:rPr>
      <w:color w:val="198DFF"/>
    </w:rPr>
  </w:style>
  <w:style w:type="paragraph" w:customStyle="1" w:styleId="comment-box">
    <w:name w:val="comment-box"/>
    <w:basedOn w:val="a"/>
    <w:pPr>
      <w:spacing w:after="450"/>
    </w:pPr>
  </w:style>
  <w:style w:type="paragraph" w:customStyle="1" w:styleId="navigation">
    <w:name w:val="navigation"/>
    <w:basedOn w:val="a"/>
    <w:pPr>
      <w:spacing w:after="450"/>
    </w:pPr>
  </w:style>
  <w:style w:type="paragraph" w:customStyle="1" w:styleId="navigationlist">
    <w:name w:val="navigation__list"/>
    <w:basedOn w:val="a"/>
    <w:pPr>
      <w:pBdr>
        <w:top w:val="single" w:sz="6" w:space="0" w:color="E9E9EC"/>
        <w:left w:val="single" w:sz="6" w:space="0" w:color="E9E9EC"/>
        <w:bottom w:val="single" w:sz="6" w:space="0" w:color="E9E9EC"/>
        <w:right w:val="single" w:sz="6" w:space="0" w:color="E9E9EC"/>
      </w:pBdr>
    </w:pPr>
  </w:style>
  <w:style w:type="paragraph" w:customStyle="1" w:styleId="navigationitem">
    <w:name w:val="navigation__item"/>
    <w:basedOn w:val="a"/>
    <w:pPr>
      <w:pBdr>
        <w:bottom w:val="single" w:sz="6" w:space="0" w:color="E9E9EC"/>
      </w:pBdr>
      <w:spacing w:after="450"/>
    </w:pPr>
  </w:style>
  <w:style w:type="paragraph" w:customStyle="1" w:styleId="navigationlink">
    <w:name w:val="navigation__link"/>
    <w:basedOn w:val="a"/>
    <w:pPr>
      <w:spacing w:after="450"/>
    </w:pPr>
    <w:rPr>
      <w:color w:val="262E33"/>
      <w:sz w:val="27"/>
      <w:szCs w:val="27"/>
    </w:rPr>
  </w:style>
  <w:style w:type="paragraph" w:customStyle="1" w:styleId="navigationtools">
    <w:name w:val="navigation__tools"/>
    <w:basedOn w:val="a"/>
    <w:rPr>
      <w:sz w:val="2"/>
      <w:szCs w:val="2"/>
    </w:rPr>
  </w:style>
  <w:style w:type="paragraph" w:customStyle="1" w:styleId="navigationtools-item">
    <w:name w:val="navigation__tools-item"/>
    <w:basedOn w:val="a"/>
    <w:pPr>
      <w:ind w:left="225"/>
      <w:textAlignment w:val="center"/>
    </w:pPr>
    <w:rPr>
      <w:color w:val="747C80"/>
      <w:sz w:val="27"/>
      <w:szCs w:val="27"/>
    </w:rPr>
  </w:style>
  <w:style w:type="paragraph" w:customStyle="1" w:styleId="module-calendar">
    <w:name w:val="module-calendar"/>
    <w:basedOn w:val="a"/>
    <w:pPr>
      <w:spacing w:after="600"/>
    </w:pPr>
  </w:style>
  <w:style w:type="paragraph" w:customStyle="1" w:styleId="module-calendarmain">
    <w:name w:val="module-calendar__main"/>
    <w:basedOn w:val="a"/>
    <w:pPr>
      <w:spacing w:after="450"/>
      <w:ind w:right="-300"/>
    </w:pPr>
  </w:style>
  <w:style w:type="paragraph" w:customStyle="1" w:styleId="module-calendarinfo">
    <w:name w:val="module-calendar__info"/>
    <w:basedOn w:val="a"/>
    <w:pPr>
      <w:spacing w:after="450"/>
    </w:pPr>
  </w:style>
  <w:style w:type="paragraph" w:customStyle="1" w:styleId="calendar-tips">
    <w:name w:val="calendar-tips"/>
    <w:basedOn w:val="a"/>
  </w:style>
  <w:style w:type="paragraph" w:customStyle="1" w:styleId="calendar-tipsitem">
    <w:name w:val="calendar-tips__item"/>
    <w:basedOn w:val="a"/>
    <w:pPr>
      <w:ind w:right="600"/>
      <w:textAlignment w:val="top"/>
    </w:pPr>
    <w:rPr>
      <w:color w:val="3B4952"/>
      <w:sz w:val="20"/>
      <w:szCs w:val="20"/>
    </w:rPr>
  </w:style>
  <w:style w:type="paragraph" w:customStyle="1" w:styleId="calendar-tipstitle">
    <w:name w:val="calendar-tips__title"/>
    <w:basedOn w:val="a"/>
    <w:pPr>
      <w:spacing w:after="450"/>
      <w:ind w:left="45"/>
      <w:textAlignment w:val="center"/>
    </w:pPr>
  </w:style>
  <w:style w:type="paragraph" w:customStyle="1" w:styleId="circle-tip">
    <w:name w:val="circle-tip"/>
    <w:basedOn w:val="a"/>
    <w:pPr>
      <w:spacing w:after="450"/>
      <w:textAlignment w:val="center"/>
    </w:pPr>
  </w:style>
  <w:style w:type="paragraph" w:customStyle="1" w:styleId="circle-tipblue">
    <w:name w:val="circle-tip_blue"/>
    <w:basedOn w:val="a"/>
    <w:pPr>
      <w:shd w:val="clear" w:color="auto" w:fill="198DFF"/>
      <w:spacing w:after="450"/>
    </w:pPr>
  </w:style>
  <w:style w:type="paragraph" w:customStyle="1" w:styleId="circle-tipgreen">
    <w:name w:val="circle-tip_green"/>
    <w:basedOn w:val="a"/>
    <w:pPr>
      <w:shd w:val="clear" w:color="auto" w:fill="52CC14"/>
      <w:spacing w:after="450"/>
    </w:pPr>
  </w:style>
  <w:style w:type="paragraph" w:customStyle="1" w:styleId="circle-tipred">
    <w:name w:val="circle-tip_red"/>
    <w:basedOn w:val="a"/>
    <w:pPr>
      <w:shd w:val="clear" w:color="auto" w:fill="DE1616"/>
      <w:spacing w:after="450"/>
    </w:pPr>
  </w:style>
  <w:style w:type="paragraph" w:customStyle="1" w:styleId="module-example">
    <w:name w:val="module-example"/>
    <w:basedOn w:val="a"/>
    <w:pPr>
      <w:spacing w:after="450"/>
    </w:pPr>
    <w:rPr>
      <w:color w:val="3B4952"/>
    </w:rPr>
  </w:style>
  <w:style w:type="paragraph" w:customStyle="1" w:styleId="tab-menulist">
    <w:name w:val="tab-menu__list"/>
    <w:basedOn w:val="a"/>
  </w:style>
  <w:style w:type="paragraph" w:customStyle="1" w:styleId="tab-menuitem">
    <w:name w:val="tab-menu__item"/>
    <w:basedOn w:val="a"/>
    <w:pPr>
      <w:ind w:left="15"/>
    </w:pPr>
  </w:style>
  <w:style w:type="paragraph" w:customStyle="1" w:styleId="tab-wrap">
    <w:name w:val="tab-wrap"/>
    <w:basedOn w:val="a"/>
    <w:pPr>
      <w:spacing w:after="450"/>
    </w:pPr>
    <w:rPr>
      <w:vanish/>
    </w:rPr>
  </w:style>
  <w:style w:type="paragraph" w:customStyle="1" w:styleId="tab-primary">
    <w:name w:val="tab-primary"/>
    <w:basedOn w:val="a"/>
    <w:pPr>
      <w:spacing w:after="450"/>
    </w:pPr>
  </w:style>
  <w:style w:type="paragraph" w:customStyle="1" w:styleId="tab-primarytime">
    <w:name w:val="tab-primary__time"/>
    <w:basedOn w:val="a"/>
    <w:pPr>
      <w:spacing w:after="450"/>
    </w:pPr>
    <w:rPr>
      <w:rFonts w:ascii="Roboto Bold" w:hAnsi="Roboto Bold"/>
      <w:color w:val="3B4952"/>
      <w:sz w:val="27"/>
      <w:szCs w:val="27"/>
    </w:rPr>
  </w:style>
  <w:style w:type="paragraph" w:customStyle="1" w:styleId="tab-primarytitle-mobile">
    <w:name w:val="tab-primary__title-mobile"/>
    <w:basedOn w:val="a"/>
    <w:pPr>
      <w:spacing w:after="150"/>
      <w:jc w:val="center"/>
    </w:pPr>
    <w:rPr>
      <w:vanish/>
      <w:sz w:val="27"/>
      <w:szCs w:val="27"/>
    </w:rPr>
  </w:style>
  <w:style w:type="paragraph" w:customStyle="1" w:styleId="form-kitrow">
    <w:name w:val="form-kit__row"/>
    <w:basedOn w:val="a"/>
    <w:pPr>
      <w:ind w:left="-1200"/>
    </w:pPr>
  </w:style>
  <w:style w:type="paragraph" w:customStyle="1" w:styleId="form-kitcol">
    <w:name w:val="form-kit__col"/>
    <w:basedOn w:val="a"/>
    <w:pPr>
      <w:spacing w:after="450"/>
    </w:pPr>
  </w:style>
  <w:style w:type="paragraph" w:customStyle="1" w:styleId="form-kitcell">
    <w:name w:val="form-kit__cell"/>
    <w:basedOn w:val="a"/>
    <w:pPr>
      <w:spacing w:after="225"/>
    </w:pPr>
  </w:style>
  <w:style w:type="paragraph" w:customStyle="1" w:styleId="form-kittitle">
    <w:name w:val="form-kit__title"/>
    <w:basedOn w:val="a"/>
    <w:pPr>
      <w:spacing w:after="75"/>
    </w:pPr>
    <w:rPr>
      <w:rFonts w:ascii="Roboto Light" w:hAnsi="Roboto Light"/>
      <w:color w:val="3B4952"/>
    </w:rPr>
  </w:style>
  <w:style w:type="paragraph" w:customStyle="1" w:styleId="form-kitbtn">
    <w:name w:val="form-kit__btn"/>
    <w:basedOn w:val="a"/>
    <w:pPr>
      <w:spacing w:after="450"/>
      <w:jc w:val="center"/>
    </w:pPr>
  </w:style>
  <w:style w:type="paragraph" w:customStyle="1" w:styleId="main-container">
    <w:name w:val="main-container"/>
    <w:basedOn w:val="a"/>
    <w:pPr>
      <w:spacing w:after="450"/>
    </w:pPr>
  </w:style>
  <w:style w:type="paragraph" w:customStyle="1" w:styleId="main-containerleft">
    <w:name w:val="main-container__left"/>
    <w:basedOn w:val="a"/>
    <w:pPr>
      <w:spacing w:after="450"/>
    </w:pPr>
  </w:style>
  <w:style w:type="paragraph" w:customStyle="1" w:styleId="main-containerright">
    <w:name w:val="main-container__right"/>
    <w:basedOn w:val="a"/>
    <w:pPr>
      <w:spacing w:after="450"/>
    </w:pPr>
  </w:style>
  <w:style w:type="paragraph" w:customStyle="1" w:styleId="list">
    <w:name w:val="list"/>
    <w:basedOn w:val="a"/>
  </w:style>
  <w:style w:type="paragraph" w:customStyle="1" w:styleId="registrationimg">
    <w:name w:val="registration__img"/>
    <w:basedOn w:val="a"/>
    <w:pPr>
      <w:spacing w:after="450"/>
      <w:jc w:val="center"/>
    </w:pPr>
  </w:style>
  <w:style w:type="paragraph" w:customStyle="1" w:styleId="registrationtitle">
    <w:name w:val="registration__title"/>
    <w:basedOn w:val="a"/>
    <w:pPr>
      <w:spacing w:after="300"/>
      <w:jc w:val="center"/>
    </w:pPr>
    <w:rPr>
      <w:rFonts w:ascii="Museo Sans Cyrl 500" w:hAnsi="Museo Sans Cyrl 500"/>
      <w:color w:val="198DFF"/>
      <w:sz w:val="63"/>
      <w:szCs w:val="63"/>
    </w:rPr>
  </w:style>
  <w:style w:type="paragraph" w:customStyle="1" w:styleId="registrationsub-title">
    <w:name w:val="registration__sub-title"/>
    <w:basedOn w:val="a"/>
    <w:pPr>
      <w:spacing w:after="300"/>
      <w:jc w:val="center"/>
    </w:pPr>
    <w:rPr>
      <w:rFonts w:ascii="Roboto Bold" w:hAnsi="Roboto Bold"/>
      <w:color w:val="3B4952"/>
      <w:sz w:val="26"/>
      <w:szCs w:val="26"/>
    </w:rPr>
  </w:style>
  <w:style w:type="paragraph" w:customStyle="1" w:styleId="registrationlist">
    <w:name w:val="registration__list"/>
    <w:basedOn w:val="a"/>
    <w:pPr>
      <w:spacing w:after="450"/>
    </w:pPr>
  </w:style>
  <w:style w:type="paragraph" w:customStyle="1" w:styleId="registrationextra">
    <w:name w:val="registration__extra"/>
    <w:basedOn w:val="a"/>
    <w:pPr>
      <w:spacing w:after="75"/>
      <w:jc w:val="center"/>
    </w:pPr>
    <w:rPr>
      <w:rFonts w:ascii="Roboto Light" w:hAnsi="Roboto Light"/>
      <w:color w:val="3B4952"/>
      <w:sz w:val="20"/>
      <w:szCs w:val="20"/>
    </w:rPr>
  </w:style>
  <w:style w:type="paragraph" w:customStyle="1" w:styleId="registrationbtn">
    <w:name w:val="registration__btn"/>
    <w:basedOn w:val="a"/>
  </w:style>
  <w:style w:type="paragraph" w:customStyle="1" w:styleId="registrationbox">
    <w:name w:val="registration__box"/>
    <w:basedOn w:val="a"/>
    <w:pPr>
      <w:shd w:val="clear" w:color="auto" w:fill="FFFFFF"/>
      <w:spacing w:after="225"/>
    </w:pPr>
  </w:style>
  <w:style w:type="paragraph" w:customStyle="1" w:styleId="registrationbox-title">
    <w:name w:val="registration__box-title"/>
    <w:basedOn w:val="a"/>
    <w:pPr>
      <w:spacing w:after="150"/>
      <w:jc w:val="center"/>
    </w:pPr>
    <w:rPr>
      <w:rFonts w:ascii="Roboto Medium" w:hAnsi="Roboto Medium"/>
      <w:color w:val="198DFF"/>
      <w:sz w:val="63"/>
      <w:szCs w:val="63"/>
    </w:rPr>
  </w:style>
  <w:style w:type="paragraph" w:customStyle="1" w:styleId="registrationbox-description">
    <w:name w:val="registration__box-description"/>
    <w:basedOn w:val="a"/>
    <w:pPr>
      <w:spacing w:after="300"/>
      <w:jc w:val="center"/>
    </w:pPr>
    <w:rPr>
      <w:rFonts w:ascii="Roboto Light" w:hAnsi="Roboto Light"/>
      <w:color w:val="7C8487"/>
      <w:sz w:val="20"/>
      <w:szCs w:val="20"/>
    </w:rPr>
  </w:style>
  <w:style w:type="paragraph" w:customStyle="1" w:styleId="registrationbox-warning">
    <w:name w:val="registration__box-warning"/>
    <w:basedOn w:val="a"/>
    <w:pPr>
      <w:spacing w:after="150"/>
      <w:jc w:val="center"/>
    </w:pPr>
    <w:rPr>
      <w:rFonts w:ascii="Roboto Italic" w:hAnsi="Roboto Italic"/>
      <w:color w:val="3B4952"/>
      <w:sz w:val="18"/>
      <w:szCs w:val="18"/>
    </w:rPr>
  </w:style>
  <w:style w:type="paragraph" w:customStyle="1" w:styleId="registrationbox-btn">
    <w:name w:val="registration__box-btn"/>
    <w:basedOn w:val="a"/>
    <w:pPr>
      <w:spacing w:after="225"/>
    </w:pPr>
  </w:style>
  <w:style w:type="paragraph" w:customStyle="1" w:styleId="registrationbox-extra">
    <w:name w:val="registration__box-extra"/>
    <w:basedOn w:val="a"/>
    <w:pPr>
      <w:spacing w:after="450"/>
      <w:jc w:val="center"/>
    </w:pPr>
    <w:rPr>
      <w:rFonts w:ascii="Roboto Light" w:hAnsi="Roboto Light"/>
      <w:sz w:val="18"/>
      <w:szCs w:val="18"/>
    </w:rPr>
  </w:style>
  <w:style w:type="paragraph" w:customStyle="1" w:styleId="registrationbox-phone">
    <w:name w:val="registration__box-phone"/>
    <w:basedOn w:val="a"/>
    <w:pPr>
      <w:spacing w:after="150"/>
      <w:jc w:val="center"/>
    </w:pPr>
  </w:style>
  <w:style w:type="paragraph" w:customStyle="1" w:styleId="registrationbox-phone-main">
    <w:name w:val="registration__box-phone-main"/>
    <w:basedOn w:val="a"/>
    <w:pPr>
      <w:spacing w:after="450"/>
    </w:pPr>
    <w:rPr>
      <w:rFonts w:ascii="Roboto Bold" w:hAnsi="Roboto Bold"/>
      <w:color w:val="3B4952"/>
      <w:sz w:val="27"/>
      <w:szCs w:val="27"/>
    </w:rPr>
  </w:style>
  <w:style w:type="paragraph" w:customStyle="1" w:styleId="modal-success">
    <w:name w:val="modal-success"/>
    <w:basedOn w:val="a"/>
    <w:pPr>
      <w:spacing w:after="450"/>
      <w:jc w:val="center"/>
    </w:pPr>
    <w:rPr>
      <w:rFonts w:ascii="Roboto Bold" w:hAnsi="Roboto Bold"/>
      <w:color w:val="198DFF"/>
      <w:sz w:val="30"/>
      <w:szCs w:val="30"/>
    </w:rPr>
  </w:style>
  <w:style w:type="paragraph" w:customStyle="1" w:styleId="modal-main">
    <w:name w:val="modal-main"/>
    <w:basedOn w:val="a"/>
    <w:pPr>
      <w:spacing w:after="450"/>
    </w:pPr>
  </w:style>
  <w:style w:type="paragraph" w:customStyle="1" w:styleId="modal-maintitle">
    <w:name w:val="modal-main__title"/>
    <w:basedOn w:val="a"/>
    <w:pPr>
      <w:spacing w:after="600"/>
      <w:jc w:val="center"/>
    </w:pPr>
    <w:rPr>
      <w:rFonts w:ascii="Roboto Medium" w:hAnsi="Roboto Medium"/>
      <w:color w:val="198DFF"/>
      <w:sz w:val="42"/>
      <w:szCs w:val="42"/>
    </w:rPr>
  </w:style>
  <w:style w:type="paragraph" w:customStyle="1" w:styleId="modal-mainfield">
    <w:name w:val="modal-main__field"/>
    <w:basedOn w:val="a"/>
    <w:pPr>
      <w:spacing w:after="450"/>
    </w:pPr>
  </w:style>
  <w:style w:type="paragraph" w:customStyle="1" w:styleId="modal-mainfield-title">
    <w:name w:val="modal-main__field-title"/>
    <w:basedOn w:val="a"/>
    <w:pPr>
      <w:spacing w:after="150"/>
    </w:pPr>
    <w:rPr>
      <w:rFonts w:ascii="Roboto Light" w:hAnsi="Roboto Light"/>
      <w:color w:val="3B4952"/>
    </w:rPr>
  </w:style>
  <w:style w:type="paragraph" w:customStyle="1" w:styleId="modal-mainbtns">
    <w:name w:val="modal-main__btns"/>
    <w:basedOn w:val="a"/>
    <w:pPr>
      <w:spacing w:after="150"/>
      <w:jc w:val="center"/>
    </w:pPr>
    <w:rPr>
      <w:sz w:val="2"/>
      <w:szCs w:val="2"/>
    </w:rPr>
  </w:style>
  <w:style w:type="paragraph" w:customStyle="1" w:styleId="modal-mainbtn">
    <w:name w:val="modal-main__btn"/>
    <w:basedOn w:val="a"/>
    <w:pPr>
      <w:ind w:left="150" w:right="150"/>
      <w:textAlignment w:val="center"/>
    </w:pPr>
  </w:style>
  <w:style w:type="paragraph" w:customStyle="1" w:styleId="modal-close">
    <w:name w:val="modal-close"/>
    <w:basedOn w:val="a"/>
    <w:pPr>
      <w:spacing w:after="450"/>
    </w:pPr>
    <w:rPr>
      <w:color w:val="747C80"/>
      <w:sz w:val="54"/>
      <w:szCs w:val="54"/>
    </w:rPr>
  </w:style>
  <w:style w:type="paragraph" w:customStyle="1" w:styleId="modal-sectionhead">
    <w:name w:val="modal-section__head"/>
    <w:basedOn w:val="a"/>
    <w:pPr>
      <w:shd w:val="clear" w:color="auto" w:fill="FCE77F"/>
      <w:spacing w:after="450"/>
    </w:pPr>
    <w:rPr>
      <w:rFonts w:ascii="Roboto Light" w:hAnsi="Roboto Light"/>
      <w:color w:val="3B4952"/>
      <w:sz w:val="30"/>
      <w:szCs w:val="30"/>
    </w:rPr>
  </w:style>
  <w:style w:type="paragraph" w:customStyle="1" w:styleId="modal-sectioncontent">
    <w:name w:val="modal-section__content"/>
    <w:basedOn w:val="a"/>
    <w:pPr>
      <w:spacing w:after="450"/>
    </w:pPr>
    <w:rPr>
      <w:color w:val="3B4952"/>
    </w:rPr>
  </w:style>
  <w:style w:type="paragraph" w:customStyle="1" w:styleId="copyright">
    <w:name w:val="copyright"/>
    <w:basedOn w:val="a"/>
    <w:pPr>
      <w:spacing w:after="450"/>
    </w:pPr>
    <w:rPr>
      <w:sz w:val="21"/>
      <w:szCs w:val="21"/>
    </w:rPr>
  </w:style>
  <w:style w:type="paragraph" w:customStyle="1" w:styleId="copyrightfooter">
    <w:name w:val="copyright_footer"/>
    <w:basedOn w:val="a"/>
    <w:pPr>
      <w:spacing w:after="450"/>
    </w:pPr>
  </w:style>
  <w:style w:type="paragraph" w:customStyle="1" w:styleId="copyrightdescription">
    <w:name w:val="copyright__description"/>
    <w:basedOn w:val="a"/>
    <w:pPr>
      <w:spacing w:after="450"/>
    </w:pPr>
    <w:rPr>
      <w:sz w:val="18"/>
      <w:szCs w:val="18"/>
    </w:rPr>
  </w:style>
  <w:style w:type="paragraph" w:customStyle="1" w:styleId="phone-lg">
    <w:name w:val="phone-lg"/>
    <w:basedOn w:val="a"/>
    <w:pPr>
      <w:spacing w:after="450"/>
    </w:pPr>
    <w:rPr>
      <w:rFonts w:ascii="Roboto Light" w:hAnsi="Roboto Light"/>
      <w:sz w:val="45"/>
      <w:szCs w:val="45"/>
    </w:rPr>
  </w:style>
  <w:style w:type="paragraph" w:customStyle="1" w:styleId="phone-lgfooter">
    <w:name w:val="phone-lg_footer"/>
    <w:basedOn w:val="a"/>
    <w:pPr>
      <w:spacing w:after="450"/>
    </w:pPr>
  </w:style>
  <w:style w:type="paragraph" w:customStyle="1" w:styleId="phone-lgicon">
    <w:name w:val="phone-lg__icon"/>
    <w:basedOn w:val="a"/>
    <w:pPr>
      <w:spacing w:after="450"/>
      <w:ind w:right="75"/>
      <w:textAlignment w:val="center"/>
    </w:pPr>
    <w:rPr>
      <w:color w:val="FAD000"/>
    </w:rPr>
  </w:style>
  <w:style w:type="paragraph" w:customStyle="1" w:styleId="phone-lgnumber">
    <w:name w:val="phone-lg__number"/>
    <w:basedOn w:val="a"/>
    <w:pPr>
      <w:spacing w:after="450"/>
      <w:textAlignment w:val="center"/>
    </w:pPr>
  </w:style>
  <w:style w:type="paragraph" w:customStyle="1" w:styleId="email-sm">
    <w:name w:val="email-sm"/>
    <w:basedOn w:val="a"/>
    <w:pPr>
      <w:spacing w:after="450"/>
    </w:pPr>
    <w:rPr>
      <w:sz w:val="21"/>
      <w:szCs w:val="21"/>
    </w:rPr>
  </w:style>
  <w:style w:type="paragraph" w:customStyle="1" w:styleId="email-smfooter">
    <w:name w:val="email-sm_footer"/>
    <w:basedOn w:val="a"/>
    <w:pPr>
      <w:spacing w:after="450"/>
    </w:pPr>
  </w:style>
  <w:style w:type="paragraph" w:customStyle="1" w:styleId="email-smicon">
    <w:name w:val="email-sm__icon"/>
    <w:basedOn w:val="a"/>
    <w:pPr>
      <w:spacing w:after="450"/>
      <w:ind w:right="120"/>
      <w:textAlignment w:val="center"/>
    </w:pPr>
    <w:rPr>
      <w:color w:val="FAD000"/>
    </w:rPr>
  </w:style>
  <w:style w:type="paragraph" w:customStyle="1" w:styleId="email-smlink">
    <w:name w:val="email-sm__link"/>
    <w:basedOn w:val="a"/>
    <w:pPr>
      <w:spacing w:after="450"/>
      <w:textAlignment w:val="center"/>
    </w:pPr>
  </w:style>
  <w:style w:type="paragraph" w:customStyle="1" w:styleId="content">
    <w:name w:val="content"/>
    <w:basedOn w:val="a"/>
    <w:pPr>
      <w:spacing w:after="450"/>
    </w:pPr>
    <w:rPr>
      <w:color w:val="3B4952"/>
    </w:rPr>
  </w:style>
  <w:style w:type="paragraph" w:customStyle="1" w:styleId="img-left">
    <w:name w:val="img-left"/>
    <w:basedOn w:val="a"/>
    <w:pPr>
      <w:spacing w:after="225"/>
      <w:ind w:right="300"/>
    </w:pPr>
  </w:style>
  <w:style w:type="paragraph" w:customStyle="1" w:styleId="img-right">
    <w:name w:val="img-right"/>
    <w:basedOn w:val="a"/>
    <w:pPr>
      <w:spacing w:after="225"/>
      <w:ind w:left="300"/>
    </w:pPr>
  </w:style>
  <w:style w:type="paragraph" w:customStyle="1" w:styleId="video-left">
    <w:name w:val="video-left"/>
    <w:basedOn w:val="a"/>
    <w:pPr>
      <w:spacing w:after="225"/>
      <w:ind w:right="300"/>
    </w:pPr>
  </w:style>
  <w:style w:type="paragraph" w:customStyle="1" w:styleId="video-right">
    <w:name w:val="video-right"/>
    <w:basedOn w:val="a"/>
    <w:pPr>
      <w:spacing w:after="225"/>
      <w:ind w:left="300"/>
    </w:pPr>
  </w:style>
  <w:style w:type="paragraph" w:customStyle="1" w:styleId="fluid">
    <w:name w:val="fluid"/>
    <w:basedOn w:val="a"/>
    <w:pPr>
      <w:spacing w:after="450"/>
    </w:pPr>
  </w:style>
  <w:style w:type="paragraph" w:customStyle="1" w:styleId="width-lg">
    <w:name w:val="width-lg"/>
    <w:basedOn w:val="a"/>
    <w:pPr>
      <w:spacing w:after="450"/>
    </w:pPr>
  </w:style>
  <w:style w:type="paragraph" w:customStyle="1" w:styleId="inputbox-default">
    <w:name w:val="inputbox-default"/>
    <w:basedOn w:val="a"/>
    <w:pPr>
      <w:pBdr>
        <w:top w:val="single" w:sz="6" w:space="5" w:color="DCDDE0"/>
        <w:left w:val="single" w:sz="6" w:space="8" w:color="DCDDE0"/>
        <w:bottom w:val="single" w:sz="6" w:space="5" w:color="DCDDE0"/>
        <w:right w:val="single" w:sz="6" w:space="8" w:color="DCDDE0"/>
      </w:pBdr>
      <w:shd w:val="clear" w:color="auto" w:fill="FCFCFD"/>
      <w:spacing w:after="450"/>
    </w:pPr>
    <w:rPr>
      <w:rFonts w:ascii="Roboto Light" w:hAnsi="Roboto Light"/>
      <w:color w:val="000000"/>
    </w:rPr>
  </w:style>
  <w:style w:type="paragraph" w:customStyle="1" w:styleId="textarea-default">
    <w:name w:val="textarea-default"/>
    <w:basedOn w:val="a"/>
    <w:pPr>
      <w:pBdr>
        <w:top w:val="single" w:sz="6" w:space="8" w:color="DCDDE0"/>
        <w:left w:val="single" w:sz="6" w:space="8" w:color="DCDDE0"/>
        <w:bottom w:val="single" w:sz="6" w:space="8" w:color="DCDDE0"/>
        <w:right w:val="single" w:sz="6" w:space="8" w:color="DCDDE0"/>
      </w:pBdr>
      <w:shd w:val="clear" w:color="auto" w:fill="FCFCFD"/>
      <w:spacing w:after="450"/>
    </w:pPr>
    <w:rPr>
      <w:rFonts w:ascii="Roboto Light" w:hAnsi="Roboto Light"/>
      <w:color w:val="000000"/>
    </w:rPr>
  </w:style>
  <w:style w:type="paragraph" w:customStyle="1" w:styleId="btn-comment">
    <w:name w:val="btn-comment"/>
    <w:basedOn w:val="a"/>
    <w:pPr>
      <w:jc w:val="center"/>
      <w:textAlignment w:val="center"/>
    </w:pPr>
    <w:rPr>
      <w:rFonts w:ascii="Roboto Medium" w:hAnsi="Roboto Medium"/>
      <w:color w:val="747C80"/>
      <w:sz w:val="20"/>
      <w:szCs w:val="20"/>
    </w:rPr>
  </w:style>
  <w:style w:type="paragraph" w:customStyle="1" w:styleId="loader">
    <w:name w:val="loader"/>
    <w:basedOn w:val="a"/>
    <w:pPr>
      <w:spacing w:after="450"/>
      <w:textAlignment w:val="center"/>
    </w:pPr>
  </w:style>
  <w:style w:type="paragraph" w:customStyle="1" w:styleId="loadermiddle">
    <w:name w:val="loader_middle"/>
    <w:basedOn w:val="a"/>
    <w:pPr>
      <w:spacing w:before="100" w:beforeAutospacing="1" w:after="100" w:afterAutospacing="1"/>
    </w:pPr>
  </w:style>
  <w:style w:type="paragraph" w:customStyle="1" w:styleId="loadercenter">
    <w:name w:val="loader_center"/>
    <w:basedOn w:val="a"/>
    <w:pPr>
      <w:spacing w:after="450"/>
    </w:pPr>
  </w:style>
  <w:style w:type="paragraph" w:customStyle="1" w:styleId="article-author">
    <w:name w:val="article-author"/>
    <w:basedOn w:val="a"/>
    <w:pPr>
      <w:spacing w:after="450"/>
      <w:jc w:val="center"/>
    </w:pPr>
    <w:rPr>
      <w:sz w:val="18"/>
      <w:szCs w:val="18"/>
    </w:rPr>
  </w:style>
  <w:style w:type="paragraph" w:customStyle="1" w:styleId="article-date">
    <w:name w:val="article-date"/>
    <w:basedOn w:val="a"/>
    <w:pPr>
      <w:spacing w:after="450"/>
    </w:pPr>
    <w:rPr>
      <w:sz w:val="21"/>
      <w:szCs w:val="21"/>
    </w:rPr>
  </w:style>
  <w:style w:type="paragraph" w:customStyle="1" w:styleId="layoutcore">
    <w:name w:val="layout__core"/>
    <w:basedOn w:val="a"/>
  </w:style>
  <w:style w:type="paragraph" w:customStyle="1" w:styleId="status-doc">
    <w:name w:val="status-doc"/>
    <w:basedOn w:val="a"/>
    <w:pPr>
      <w:spacing w:after="450"/>
    </w:pPr>
    <w:rPr>
      <w:rFonts w:ascii="Roboto Medium" w:hAnsi="Roboto Medium"/>
      <w:color w:val="198DFF"/>
      <w:sz w:val="30"/>
      <w:szCs w:val="30"/>
    </w:rPr>
  </w:style>
  <w:style w:type="paragraph" w:customStyle="1" w:styleId="sample-menu">
    <w:name w:val="sample-menu"/>
    <w:basedOn w:val="a"/>
    <w:pPr>
      <w:spacing w:after="450"/>
      <w:jc w:val="center"/>
    </w:pPr>
  </w:style>
  <w:style w:type="paragraph" w:customStyle="1" w:styleId="sample-menulist">
    <w:name w:val="sample-menu__list"/>
    <w:basedOn w:val="a"/>
  </w:style>
  <w:style w:type="paragraph" w:customStyle="1" w:styleId="sample-menuitem">
    <w:name w:val="sample-menu__item"/>
    <w:basedOn w:val="a"/>
    <w:pPr>
      <w:ind w:left="450" w:right="450"/>
      <w:textAlignment w:val="top"/>
    </w:pPr>
  </w:style>
  <w:style w:type="paragraph" w:customStyle="1" w:styleId="sample-menubtn">
    <w:name w:val="sample-menu__btn"/>
    <w:basedOn w:val="a"/>
    <w:pPr>
      <w:spacing w:after="450"/>
    </w:pPr>
  </w:style>
  <w:style w:type="paragraph" w:customStyle="1" w:styleId="sample-menurow">
    <w:name w:val="sample-menu__row"/>
    <w:basedOn w:val="a"/>
    <w:pPr>
      <w:spacing w:after="300"/>
    </w:pPr>
  </w:style>
  <w:style w:type="paragraph" w:customStyle="1" w:styleId="sample-menuicon">
    <w:name w:val="sample-menu__icon"/>
    <w:basedOn w:val="a"/>
    <w:pPr>
      <w:spacing w:after="450"/>
      <w:textAlignment w:val="center"/>
    </w:pPr>
  </w:style>
  <w:style w:type="paragraph" w:customStyle="1" w:styleId="sample-menutitle">
    <w:name w:val="sample-menu__title"/>
    <w:basedOn w:val="a"/>
    <w:pPr>
      <w:pBdr>
        <w:bottom w:val="dotted" w:sz="6" w:space="0" w:color="262E33"/>
      </w:pBdr>
      <w:spacing w:after="450"/>
    </w:pPr>
    <w:rPr>
      <w:rFonts w:ascii="Roboto Bold" w:hAnsi="Roboto Bold"/>
      <w:color w:val="262E33"/>
      <w:sz w:val="21"/>
      <w:szCs w:val="21"/>
    </w:rPr>
  </w:style>
  <w:style w:type="paragraph" w:customStyle="1" w:styleId="list-checked">
    <w:name w:val="list-checked"/>
    <w:basedOn w:val="a"/>
    <w:pPr>
      <w:spacing w:after="450"/>
    </w:pPr>
  </w:style>
  <w:style w:type="paragraph" w:customStyle="1" w:styleId="list-checkedindent">
    <w:name w:val="list-checked_indent"/>
    <w:basedOn w:val="a"/>
    <w:pPr>
      <w:spacing w:after="450"/>
      <w:ind w:left="900"/>
    </w:pPr>
  </w:style>
  <w:style w:type="paragraph" w:customStyle="1" w:styleId="title-extra">
    <w:name w:val="title-extra"/>
    <w:basedOn w:val="a"/>
    <w:pPr>
      <w:spacing w:after="150"/>
    </w:pPr>
    <w:rPr>
      <w:rFonts w:ascii="Roboto Medium" w:hAnsi="Roboto Medium"/>
      <w:color w:val="3B4952"/>
      <w:sz w:val="36"/>
      <w:szCs w:val="36"/>
    </w:rPr>
  </w:style>
  <w:style w:type="paragraph" w:customStyle="1" w:styleId="modal-extra">
    <w:name w:val="modal-extra"/>
    <w:basedOn w:val="a"/>
    <w:pPr>
      <w:spacing w:after="450"/>
    </w:pPr>
  </w:style>
  <w:style w:type="paragraph" w:customStyle="1" w:styleId="modal-sectioncomment">
    <w:name w:val="modal-section__comment"/>
    <w:basedOn w:val="a"/>
    <w:pPr>
      <w:spacing w:after="75"/>
    </w:pPr>
  </w:style>
  <w:style w:type="paragraph" w:customStyle="1" w:styleId="modal-sectionbtn-more">
    <w:name w:val="modal-section__btn-more"/>
    <w:basedOn w:val="a"/>
    <w:pPr>
      <w:spacing w:after="450"/>
      <w:textAlignment w:val="center"/>
    </w:pPr>
    <w:rPr>
      <w:color w:val="198DFF"/>
      <w:u w:val="single"/>
    </w:rPr>
  </w:style>
  <w:style w:type="paragraph" w:customStyle="1" w:styleId="btn-list">
    <w:name w:val="btn-list"/>
    <w:basedOn w:val="a"/>
    <w:pPr>
      <w:spacing w:after="450"/>
    </w:pPr>
  </w:style>
  <w:style w:type="paragraph" w:customStyle="1" w:styleId="btn-listitem">
    <w:name w:val="btn-list__item"/>
    <w:basedOn w:val="a"/>
    <w:pPr>
      <w:spacing w:after="450"/>
      <w:jc w:val="center"/>
      <w:textAlignment w:val="center"/>
    </w:pPr>
  </w:style>
  <w:style w:type="paragraph" w:customStyle="1" w:styleId="btn-extra">
    <w:name w:val="btn-extra"/>
    <w:basedOn w:val="a"/>
    <w:pPr>
      <w:shd w:val="clear" w:color="auto" w:fill="FFFFFF"/>
      <w:spacing w:after="450"/>
    </w:pPr>
    <w:rPr>
      <w:color w:val="198DFF"/>
    </w:rPr>
  </w:style>
  <w:style w:type="paragraph" w:customStyle="1" w:styleId="footer-contact">
    <w:name w:val="footer-contact"/>
    <w:basedOn w:val="a"/>
    <w:pPr>
      <w:spacing w:after="450"/>
      <w:jc w:val="right"/>
    </w:pPr>
    <w:rPr>
      <w:sz w:val="21"/>
      <w:szCs w:val="21"/>
    </w:rPr>
  </w:style>
  <w:style w:type="paragraph" w:customStyle="1" w:styleId="md-light">
    <w:name w:val="md-light"/>
    <w:basedOn w:val="a"/>
    <w:pPr>
      <w:spacing w:after="450"/>
    </w:pPr>
    <w:rPr>
      <w:color w:val="FFFFFF"/>
    </w:rPr>
  </w:style>
  <w:style w:type="paragraph" w:customStyle="1" w:styleId="material-icons">
    <w:name w:val="material-icons"/>
    <w:basedOn w:val="a"/>
    <w:pPr>
      <w:spacing w:after="450"/>
    </w:pPr>
    <w:rPr>
      <w:rFonts w:ascii="Material Icons" w:hAnsi="Material Icons"/>
      <w:sz w:val="36"/>
      <w:szCs w:val="36"/>
    </w:rPr>
  </w:style>
  <w:style w:type="paragraph" w:customStyle="1" w:styleId="letyshops-check-circle">
    <w:name w:val="letyshops-check-circle"/>
    <w:basedOn w:val="a"/>
    <w:pPr>
      <w:spacing w:after="450"/>
      <w:ind w:right="150"/>
    </w:pPr>
    <w:rPr>
      <w:rFonts w:ascii="Material Icons" w:hAnsi="Material Icons"/>
    </w:rPr>
  </w:style>
  <w:style w:type="paragraph" w:customStyle="1" w:styleId="letyshops-notification-button-wrapper-price">
    <w:name w:val="letyshops-notification-button-wrapper-price"/>
    <w:basedOn w:val="a"/>
    <w:pPr>
      <w:shd w:val="clear" w:color="auto" w:fill="FFFFFF"/>
      <w:spacing w:after="450"/>
    </w:pPr>
    <w:rPr>
      <w:rFonts w:ascii="Helvetica" w:hAnsi="Helvetica" w:cs="Helvetica"/>
    </w:rPr>
  </w:style>
  <w:style w:type="paragraph" w:customStyle="1" w:styleId="letyshops-popup">
    <w:name w:val="letyshops-popup"/>
    <w:basedOn w:val="a"/>
    <w:pPr>
      <w:shd w:val="clear" w:color="auto" w:fill="FFFFFF"/>
      <w:spacing w:after="450"/>
    </w:pPr>
    <w:rPr>
      <w:vanish/>
    </w:rPr>
  </w:style>
  <w:style w:type="paragraph" w:customStyle="1" w:styleId="letyshops-wrap">
    <w:name w:val="letyshops-wrap"/>
    <w:basedOn w:val="a"/>
    <w:pPr>
      <w:shd w:val="clear" w:color="auto" w:fill="FFFFFF"/>
      <w:spacing w:after="450"/>
    </w:pPr>
  </w:style>
  <w:style w:type="paragraph" w:customStyle="1" w:styleId="letyshops-i-logo">
    <w:name w:val="letyshops-i-logo"/>
    <w:basedOn w:val="a"/>
    <w:pPr>
      <w:spacing w:after="450"/>
    </w:pPr>
  </w:style>
  <w:style w:type="paragraph" w:customStyle="1" w:styleId="letyshops-i-collapse">
    <w:name w:val="letyshops-i-collapse"/>
    <w:basedOn w:val="a"/>
    <w:pPr>
      <w:spacing w:after="450"/>
    </w:pPr>
  </w:style>
  <w:style w:type="paragraph" w:customStyle="1" w:styleId="letyshops-i-arrow-up">
    <w:name w:val="letyshops-i-arrow-up"/>
    <w:basedOn w:val="a"/>
    <w:pPr>
      <w:spacing w:after="450"/>
    </w:pPr>
  </w:style>
  <w:style w:type="paragraph" w:customStyle="1" w:styleId="letyshops-i-favourites">
    <w:name w:val="letyshops-i-favourites"/>
    <w:basedOn w:val="a"/>
    <w:pPr>
      <w:spacing w:after="450"/>
    </w:pPr>
  </w:style>
  <w:style w:type="paragraph" w:customStyle="1" w:styleId="letyshops-i-good-saller">
    <w:name w:val="letyshops-i-good-saller"/>
    <w:basedOn w:val="a"/>
    <w:pPr>
      <w:spacing w:after="450"/>
    </w:pPr>
  </w:style>
  <w:style w:type="paragraph" w:customStyle="1" w:styleId="letyshops-i-stranger-saller">
    <w:name w:val="letyshops-i-stranger-saller"/>
    <w:basedOn w:val="a"/>
    <w:pPr>
      <w:spacing w:after="450"/>
    </w:pPr>
  </w:style>
  <w:style w:type="paragraph" w:customStyle="1" w:styleId="letyshops-i-bad-saller">
    <w:name w:val="letyshops-i-bad-saller"/>
    <w:basedOn w:val="a"/>
    <w:pPr>
      <w:spacing w:after="450"/>
    </w:pPr>
  </w:style>
  <w:style w:type="paragraph" w:customStyle="1" w:styleId="letyshops-i-good-saller-small">
    <w:name w:val="letyshops-i-good-saller-small"/>
    <w:basedOn w:val="a"/>
    <w:pPr>
      <w:spacing w:after="450"/>
    </w:pPr>
  </w:style>
  <w:style w:type="paragraph" w:customStyle="1" w:styleId="letyshops-i-stranger-saller-small">
    <w:name w:val="letyshops-i-stranger-saller-small"/>
    <w:basedOn w:val="a"/>
    <w:pPr>
      <w:spacing w:after="450"/>
    </w:pPr>
  </w:style>
  <w:style w:type="paragraph" w:customStyle="1" w:styleId="letyshops-i-bad-saller-small">
    <w:name w:val="letyshops-i-bad-saller-small"/>
    <w:basedOn w:val="a"/>
    <w:pPr>
      <w:spacing w:after="450"/>
    </w:pPr>
  </w:style>
  <w:style w:type="paragraph" w:customStyle="1" w:styleId="letyshops-i-favourites-added">
    <w:name w:val="letyshops-i-favourites-added"/>
    <w:basedOn w:val="a"/>
    <w:pPr>
      <w:spacing w:after="450"/>
    </w:pPr>
  </w:style>
  <w:style w:type="paragraph" w:customStyle="1" w:styleId="letyshops-i-price-slow-down">
    <w:name w:val="letyshops-i-price-slow-down"/>
    <w:basedOn w:val="a"/>
    <w:pPr>
      <w:spacing w:after="450"/>
    </w:pPr>
  </w:style>
  <w:style w:type="paragraph" w:customStyle="1" w:styleId="letyshops--price">
    <w:name w:val="letyshops-і-price"/>
    <w:basedOn w:val="a"/>
    <w:pPr>
      <w:ind w:right="120"/>
    </w:pPr>
  </w:style>
  <w:style w:type="paragraph" w:customStyle="1" w:styleId="letyshops-layer">
    <w:name w:val="letyshops-layer"/>
    <w:basedOn w:val="a"/>
    <w:pPr>
      <w:spacing w:after="450"/>
      <w:jc w:val="center"/>
    </w:pPr>
    <w:rPr>
      <w:rFonts w:ascii="OpenSans" w:hAnsi="OpenSans"/>
      <w:b/>
      <w:bCs/>
      <w:color w:val="333333"/>
      <w:sz w:val="18"/>
      <w:szCs w:val="18"/>
    </w:rPr>
  </w:style>
  <w:style w:type="paragraph" w:customStyle="1" w:styleId="letyshops-pm">
    <w:name w:val="letyshops-pm"/>
    <w:basedOn w:val="a"/>
    <w:pPr>
      <w:spacing w:after="450"/>
    </w:pPr>
    <w:rPr>
      <w:rFonts w:ascii="Helvetica" w:hAnsi="Helvetica" w:cs="Helvetica"/>
      <w:color w:val="333333"/>
      <w:sz w:val="15"/>
      <w:szCs w:val="15"/>
    </w:rPr>
  </w:style>
  <w:style w:type="paragraph" w:customStyle="1" w:styleId="letyshops-btn-favourites">
    <w:name w:val="letyshops-btn-favourites"/>
    <w:basedOn w:val="a"/>
    <w:pPr>
      <w:ind w:left="210" w:right="240"/>
    </w:pPr>
  </w:style>
  <w:style w:type="paragraph" w:customStyle="1" w:styleId="letyshops-show-area">
    <w:name w:val="letyshops-show-area"/>
    <w:basedOn w:val="a"/>
    <w:pPr>
      <w:shd w:val="clear" w:color="auto" w:fill="EEEEEE"/>
      <w:spacing w:after="450"/>
      <w:jc w:val="center"/>
    </w:pPr>
  </w:style>
  <w:style w:type="paragraph" w:customStyle="1" w:styleId="letyshops-saller-info">
    <w:name w:val="letyshops-saller-info"/>
    <w:basedOn w:val="a"/>
    <w:pPr>
      <w:pBdr>
        <w:right w:val="single" w:sz="12" w:space="9" w:color="EEEEEE"/>
      </w:pBdr>
      <w:spacing w:after="450"/>
      <w:jc w:val="center"/>
    </w:pPr>
  </w:style>
  <w:style w:type="paragraph" w:customStyle="1" w:styleId="letyshops-num">
    <w:name w:val="letyshops-num"/>
    <w:basedOn w:val="a"/>
    <w:pPr>
      <w:spacing w:after="450"/>
    </w:pPr>
    <w:rPr>
      <w:b/>
      <w:bCs/>
      <w:color w:val="333333"/>
      <w:sz w:val="18"/>
      <w:szCs w:val="18"/>
    </w:rPr>
  </w:style>
  <w:style w:type="paragraph" w:customStyle="1" w:styleId="letyshops-order">
    <w:name w:val="letyshops-order"/>
    <w:basedOn w:val="a"/>
    <w:pPr>
      <w:spacing w:after="450"/>
      <w:ind w:left="1125"/>
      <w:jc w:val="center"/>
    </w:pPr>
    <w:rPr>
      <w:color w:val="9E9E9E"/>
    </w:rPr>
  </w:style>
  <w:style w:type="paragraph" w:customStyle="1" w:styleId="letyshops-popup-close">
    <w:name w:val="letyshops-popup-close"/>
    <w:basedOn w:val="a"/>
    <w:pPr>
      <w:spacing w:after="450"/>
    </w:pPr>
    <w:rPr>
      <w:color w:val="9E9E9E"/>
      <w:sz w:val="29"/>
      <w:szCs w:val="29"/>
    </w:rPr>
  </w:style>
  <w:style w:type="paragraph" w:customStyle="1" w:styleId="letyshops-price-dynamics">
    <w:name w:val="letyshops-price-dynamics"/>
    <w:basedOn w:val="a"/>
    <w:pPr>
      <w:shd w:val="clear" w:color="auto" w:fill="FAFAFA"/>
      <w:spacing w:after="450"/>
    </w:pPr>
  </w:style>
  <w:style w:type="paragraph" w:customStyle="1" w:styleId="letyshops-schedule">
    <w:name w:val="letyshops-schedule"/>
    <w:basedOn w:val="a"/>
    <w:pPr>
      <w:spacing w:after="450"/>
    </w:pPr>
  </w:style>
  <w:style w:type="paragraph" w:customStyle="1" w:styleId="letyshops-max-min-price">
    <w:name w:val="letyshops-max-min-price"/>
    <w:basedOn w:val="a"/>
    <w:pPr>
      <w:spacing w:after="450"/>
    </w:pPr>
  </w:style>
  <w:style w:type="paragraph" w:customStyle="1" w:styleId="letyshops-interval-down">
    <w:name w:val="letyshops-interval-down"/>
    <w:basedOn w:val="a"/>
    <w:pPr>
      <w:spacing w:after="450"/>
      <w:jc w:val="center"/>
    </w:pPr>
    <w:rPr>
      <w:color w:val="9E9E9E"/>
      <w:sz w:val="15"/>
      <w:szCs w:val="15"/>
    </w:rPr>
  </w:style>
  <w:style w:type="paragraph" w:customStyle="1" w:styleId="letyshops-item-one">
    <w:name w:val="letyshops-item-one"/>
    <w:basedOn w:val="a"/>
    <w:pPr>
      <w:spacing w:after="450"/>
    </w:pPr>
    <w:rPr>
      <w:rFonts w:ascii="Helvetica" w:hAnsi="Helvetica" w:cs="Helvetica"/>
      <w:b/>
      <w:bCs/>
      <w:color w:val="F44336"/>
      <w:sz w:val="18"/>
      <w:szCs w:val="18"/>
    </w:rPr>
  </w:style>
  <w:style w:type="paragraph" w:customStyle="1" w:styleId="letyshops-item-one-text">
    <w:name w:val="letyshops-item-one-text"/>
    <w:basedOn w:val="a"/>
    <w:pPr>
      <w:spacing w:after="450"/>
    </w:pPr>
  </w:style>
  <w:style w:type="paragraph" w:customStyle="1" w:styleId="letyshops-url-item-one">
    <w:name w:val="letyshops-url-item-one"/>
    <w:basedOn w:val="a"/>
    <w:pPr>
      <w:spacing w:after="450"/>
    </w:pPr>
    <w:rPr>
      <w:color w:val="00B0FF"/>
      <w:u w:val="single"/>
    </w:rPr>
  </w:style>
  <w:style w:type="paragraph" w:customStyle="1" w:styleId="letyshops-text-info">
    <w:name w:val="letyshops-text-info"/>
    <w:basedOn w:val="a"/>
    <w:pPr>
      <w:spacing w:after="450"/>
    </w:pPr>
    <w:rPr>
      <w:b/>
      <w:bCs/>
      <w:sz w:val="18"/>
      <w:szCs w:val="18"/>
    </w:rPr>
  </w:style>
  <w:style w:type="paragraph" w:customStyle="1" w:styleId="letyshops-infopuls-saller">
    <w:name w:val="letyshops-infopuls-saller"/>
    <w:basedOn w:val="a"/>
    <w:pPr>
      <w:pBdr>
        <w:bottom w:val="dashed" w:sz="6" w:space="19" w:color="E0E0E0"/>
      </w:pBdr>
      <w:spacing w:after="450"/>
    </w:pPr>
  </w:style>
  <w:style w:type="paragraph" w:customStyle="1" w:styleId="letyshops-infopuls-item">
    <w:name w:val="letyshops-infopuls-item"/>
    <w:basedOn w:val="a"/>
    <w:pPr>
      <w:spacing w:after="450"/>
      <w:textAlignment w:val="center"/>
    </w:pPr>
    <w:rPr>
      <w:b/>
      <w:bCs/>
      <w:sz w:val="18"/>
      <w:szCs w:val="18"/>
    </w:rPr>
  </w:style>
  <w:style w:type="paragraph" w:customStyle="1" w:styleId="letyshops-list-characteristics">
    <w:name w:val="letyshops-list-characteristics"/>
    <w:basedOn w:val="a"/>
    <w:rPr>
      <w:b/>
      <w:bCs/>
      <w:sz w:val="17"/>
      <w:szCs w:val="17"/>
    </w:rPr>
  </w:style>
  <w:style w:type="paragraph" w:customStyle="1" w:styleId="letyshops-progress-radial">
    <w:name w:val="letyshops-progress-radial"/>
    <w:basedOn w:val="a"/>
    <w:pPr>
      <w:pBdr>
        <w:top w:val="single" w:sz="24" w:space="11" w:color="F2F5F6"/>
        <w:left w:val="single" w:sz="24" w:space="0" w:color="F2F5F6"/>
        <w:bottom w:val="single" w:sz="24" w:space="0" w:color="F2F5F6"/>
        <w:right w:val="single" w:sz="24" w:space="0" w:color="F2F5F6"/>
      </w:pBdr>
      <w:spacing w:after="450"/>
      <w:ind w:right="225"/>
      <w:jc w:val="center"/>
    </w:pPr>
    <w:rPr>
      <w:b/>
      <w:bCs/>
      <w:color w:val="00C853"/>
    </w:rPr>
  </w:style>
  <w:style w:type="paragraph" w:customStyle="1" w:styleId="circliful">
    <w:name w:val="circliful"/>
    <w:basedOn w:val="a"/>
    <w:pPr>
      <w:spacing w:before="100" w:beforeAutospacing="1" w:after="100" w:afterAutospacing="1"/>
    </w:pPr>
  </w:style>
  <w:style w:type="paragraph" w:customStyle="1" w:styleId="circle-info">
    <w:name w:val="circle-info"/>
    <w:basedOn w:val="a"/>
    <w:pPr>
      <w:spacing w:after="450"/>
      <w:jc w:val="center"/>
    </w:pPr>
    <w:rPr>
      <w:color w:val="999999"/>
    </w:rPr>
  </w:style>
  <w:style w:type="paragraph" w:customStyle="1" w:styleId="circle-info-half">
    <w:name w:val="circle-info-half"/>
    <w:basedOn w:val="a"/>
    <w:pPr>
      <w:spacing w:after="450"/>
      <w:jc w:val="center"/>
    </w:pPr>
    <w:rPr>
      <w:color w:val="999999"/>
    </w:rPr>
  </w:style>
  <w:style w:type="paragraph" w:customStyle="1" w:styleId="circle-text">
    <w:name w:val="circle-text"/>
    <w:basedOn w:val="a"/>
    <w:pPr>
      <w:spacing w:after="450"/>
      <w:jc w:val="center"/>
    </w:pPr>
  </w:style>
  <w:style w:type="paragraph" w:customStyle="1" w:styleId="circle-text-half">
    <w:name w:val="circle-text-half"/>
    <w:basedOn w:val="a"/>
    <w:pPr>
      <w:spacing w:after="450"/>
      <w:jc w:val="center"/>
    </w:pPr>
  </w:style>
  <w:style w:type="paragraph" w:customStyle="1" w:styleId="letyshops-progress">
    <w:name w:val="letyshops-progress"/>
    <w:basedOn w:val="a"/>
    <w:pPr>
      <w:spacing w:after="450"/>
      <w:ind w:right="150"/>
    </w:pPr>
  </w:style>
  <w:style w:type="paragraph" w:customStyle="1" w:styleId="letyshops-item-logo">
    <w:name w:val="letyshops-item-logo"/>
    <w:basedOn w:val="a"/>
    <w:pPr>
      <w:spacing w:after="450"/>
    </w:pPr>
  </w:style>
  <w:style w:type="paragraph" w:customStyle="1" w:styleId="letyshops-item-text">
    <w:name w:val="letyshops-item-text"/>
    <w:basedOn w:val="a"/>
    <w:pPr>
      <w:spacing w:after="450"/>
    </w:pPr>
    <w:rPr>
      <w:i/>
      <w:iCs/>
      <w:color w:val="333333"/>
      <w:sz w:val="15"/>
      <w:szCs w:val="15"/>
    </w:rPr>
  </w:style>
  <w:style w:type="paragraph" w:customStyle="1" w:styleId="letyshops-item-logo-active">
    <w:name w:val="letyshops-item-logo-active"/>
    <w:basedOn w:val="a"/>
    <w:pPr>
      <w:spacing w:after="450"/>
    </w:pPr>
    <w:rPr>
      <w:vanish/>
    </w:rPr>
  </w:style>
  <w:style w:type="paragraph" w:customStyle="1" w:styleId="divider">
    <w:name w:val="divider"/>
    <w:basedOn w:val="a"/>
    <w:pPr>
      <w:spacing w:after="450"/>
    </w:pPr>
  </w:style>
  <w:style w:type="paragraph" w:customStyle="1" w:styleId="nav-divider">
    <w:name w:val="nav-divider"/>
    <w:basedOn w:val="a"/>
    <w:pPr>
      <w:spacing w:after="450"/>
    </w:pPr>
  </w:style>
  <w:style w:type="paragraph" w:customStyle="1" w:styleId="icon-bar">
    <w:name w:val="icon-bar"/>
    <w:basedOn w:val="a"/>
    <w:pPr>
      <w:spacing w:after="450"/>
    </w:pPr>
  </w:style>
  <w:style w:type="paragraph" w:customStyle="1" w:styleId="navbar-link">
    <w:name w:val="navbar-link"/>
    <w:basedOn w:val="a"/>
    <w:pPr>
      <w:spacing w:after="450"/>
    </w:pPr>
  </w:style>
  <w:style w:type="paragraph" w:customStyle="1" w:styleId="caption">
    <w:name w:val="caption"/>
    <w:basedOn w:val="a"/>
    <w:pPr>
      <w:spacing w:after="450"/>
    </w:pPr>
  </w:style>
  <w:style w:type="paragraph" w:customStyle="1" w:styleId="alert-link">
    <w:name w:val="alert-link"/>
    <w:basedOn w:val="a"/>
    <w:pPr>
      <w:spacing w:after="450"/>
    </w:pPr>
  </w:style>
  <w:style w:type="paragraph" w:customStyle="1" w:styleId="icon-prev">
    <w:name w:val="icon-prev"/>
    <w:basedOn w:val="a"/>
    <w:pPr>
      <w:spacing w:after="450"/>
    </w:pPr>
  </w:style>
  <w:style w:type="paragraph" w:customStyle="1" w:styleId="icon-next">
    <w:name w:val="icon-next"/>
    <w:basedOn w:val="a"/>
    <w:pPr>
      <w:spacing w:after="450"/>
    </w:pPr>
  </w:style>
  <w:style w:type="paragraph" w:customStyle="1" w:styleId="glyphicon-chevron-left">
    <w:name w:val="glyphicon-chevron-left"/>
    <w:basedOn w:val="a"/>
    <w:pPr>
      <w:spacing w:after="450"/>
    </w:pPr>
  </w:style>
  <w:style w:type="paragraph" w:customStyle="1" w:styleId="glyphicon-chevron-right">
    <w:name w:val="glyphicon-chevron-right"/>
    <w:basedOn w:val="a"/>
    <w:pPr>
      <w:spacing w:after="450"/>
    </w:pPr>
  </w:style>
  <w:style w:type="paragraph" w:customStyle="1" w:styleId="active">
    <w:name w:val="active"/>
    <w:basedOn w:val="a"/>
    <w:pPr>
      <w:spacing w:after="450"/>
    </w:pPr>
  </w:style>
  <w:style w:type="paragraph" w:customStyle="1" w:styleId="mcsbdraggerrail">
    <w:name w:val="mcsb_draggerrail"/>
    <w:basedOn w:val="a"/>
    <w:pPr>
      <w:spacing w:after="450"/>
    </w:pPr>
  </w:style>
  <w:style w:type="paragraph" w:customStyle="1" w:styleId="mcsbdragger">
    <w:name w:val="mcsb_dragger"/>
    <w:basedOn w:val="a"/>
    <w:pPr>
      <w:spacing w:after="450"/>
    </w:pPr>
  </w:style>
  <w:style w:type="paragraph" w:customStyle="1" w:styleId="mcsbbuttonup">
    <w:name w:val="mcsb_buttonup"/>
    <w:basedOn w:val="a"/>
    <w:pPr>
      <w:spacing w:after="450"/>
    </w:pPr>
  </w:style>
  <w:style w:type="paragraph" w:customStyle="1" w:styleId="mcsbbuttondown">
    <w:name w:val="mcsb_buttondown"/>
    <w:basedOn w:val="a"/>
    <w:pPr>
      <w:spacing w:after="450"/>
    </w:pPr>
  </w:style>
  <w:style w:type="paragraph" w:customStyle="1" w:styleId="custom-text">
    <w:name w:val="custom-text"/>
    <w:basedOn w:val="a"/>
    <w:pPr>
      <w:spacing w:after="450"/>
    </w:pPr>
  </w:style>
  <w:style w:type="paragraph" w:customStyle="1" w:styleId="scroll-drag">
    <w:name w:val="scroll-drag"/>
    <w:basedOn w:val="a"/>
    <w:pPr>
      <w:spacing w:after="450"/>
    </w:pPr>
  </w:style>
  <w:style w:type="paragraph" w:customStyle="1" w:styleId="select-list">
    <w:name w:val="select-list"/>
    <w:basedOn w:val="a"/>
    <w:pPr>
      <w:spacing w:after="450"/>
    </w:pPr>
  </w:style>
  <w:style w:type="paragraph" w:customStyle="1" w:styleId="select-scroll">
    <w:name w:val="select-scroll"/>
    <w:basedOn w:val="a"/>
    <w:pPr>
      <w:spacing w:after="450"/>
    </w:pPr>
  </w:style>
  <w:style w:type="paragraph" w:customStyle="1" w:styleId="pmu-instance">
    <w:name w:val="pmu-instance"/>
    <w:basedOn w:val="a"/>
    <w:pPr>
      <w:spacing w:after="450"/>
    </w:pPr>
  </w:style>
  <w:style w:type="paragraph" w:customStyle="1" w:styleId="pmu-days">
    <w:name w:val="pmu-days"/>
    <w:basedOn w:val="a"/>
    <w:pPr>
      <w:spacing w:after="450"/>
    </w:pPr>
  </w:style>
  <w:style w:type="paragraph" w:customStyle="1" w:styleId="pmu-months">
    <w:name w:val="pmu-months"/>
    <w:basedOn w:val="a"/>
    <w:pPr>
      <w:spacing w:after="450"/>
    </w:pPr>
  </w:style>
  <w:style w:type="paragraph" w:customStyle="1" w:styleId="pmu-years">
    <w:name w:val="pmu-years"/>
    <w:basedOn w:val="a"/>
    <w:pPr>
      <w:spacing w:after="450"/>
    </w:pPr>
  </w:style>
  <w:style w:type="paragraph" w:customStyle="1" w:styleId="layoutmain">
    <w:name w:val="layout__main"/>
    <w:basedOn w:val="a"/>
    <w:pPr>
      <w:spacing w:after="450"/>
    </w:pPr>
  </w:style>
  <w:style w:type="paragraph" w:customStyle="1" w:styleId="inputbox-clean-btn">
    <w:name w:val="inputbox-clean-btn"/>
    <w:basedOn w:val="a"/>
    <w:pPr>
      <w:spacing w:after="450"/>
    </w:pPr>
  </w:style>
  <w:style w:type="paragraph" w:customStyle="1" w:styleId="letyshops-saler-no-rating">
    <w:name w:val="letyshops-saler-no-rating"/>
    <w:basedOn w:val="a"/>
    <w:pPr>
      <w:spacing w:after="450"/>
    </w:pPr>
  </w:style>
  <w:style w:type="paragraph" w:customStyle="1" w:styleId="letyshops-saler-rating-tooltip">
    <w:name w:val="letyshops-saler-rating-tooltip"/>
    <w:basedOn w:val="a"/>
    <w:pPr>
      <w:spacing w:after="450"/>
    </w:pPr>
  </w:style>
  <w:style w:type="paragraph" w:customStyle="1" w:styleId="letyshops-saler-rating">
    <w:name w:val="letyshops-saler-rating"/>
    <w:basedOn w:val="a"/>
    <w:pPr>
      <w:spacing w:after="450"/>
    </w:pPr>
  </w:style>
  <w:style w:type="paragraph" w:customStyle="1" w:styleId="letyshops-item">
    <w:name w:val="letyshops-item"/>
    <w:basedOn w:val="a"/>
    <w:pPr>
      <w:spacing w:after="450"/>
    </w:pPr>
  </w:style>
  <w:style w:type="paragraph" w:customStyle="1" w:styleId="letyshops-logo">
    <w:name w:val="letyshops-logo"/>
    <w:basedOn w:val="a"/>
    <w:pPr>
      <w:spacing w:after="450"/>
    </w:pPr>
  </w:style>
  <w:style w:type="paragraph" w:customStyle="1" w:styleId="full-letyshops-item-logo">
    <w:name w:val="full-letyshops-item-logo"/>
    <w:basedOn w:val="a"/>
    <w:pPr>
      <w:spacing w:after="450"/>
    </w:pPr>
  </w:style>
  <w:style w:type="paragraph" w:customStyle="1" w:styleId="letyshops-desc">
    <w:name w:val="letyshops-desc"/>
    <w:basedOn w:val="a"/>
    <w:pPr>
      <w:spacing w:after="450"/>
    </w:pPr>
  </w:style>
  <w:style w:type="paragraph" w:customStyle="1" w:styleId="letyshops-price">
    <w:name w:val="letyshops-price"/>
    <w:basedOn w:val="a"/>
    <w:pPr>
      <w:spacing w:after="450"/>
    </w:pPr>
  </w:style>
  <w:style w:type="paragraph" w:customStyle="1" w:styleId="letyshops-max">
    <w:name w:val="letyshops-max"/>
    <w:basedOn w:val="a"/>
    <w:pPr>
      <w:spacing w:after="450"/>
    </w:pPr>
  </w:style>
  <w:style w:type="paragraph" w:customStyle="1" w:styleId="letyshops-min">
    <w:name w:val="letyshops-min"/>
    <w:basedOn w:val="a"/>
    <w:pPr>
      <w:spacing w:after="450"/>
    </w:pPr>
  </w:style>
  <w:style w:type="paragraph" w:customStyle="1" w:styleId="letyshops-interval">
    <w:name w:val="letyshops-interval"/>
    <w:basedOn w:val="a"/>
    <w:pPr>
      <w:spacing w:after="450"/>
    </w:pPr>
  </w:style>
  <w:style w:type="paragraph" w:customStyle="1" w:styleId="letyshops-oval">
    <w:name w:val="letyshops-oval"/>
    <w:basedOn w:val="a"/>
    <w:pPr>
      <w:spacing w:after="450"/>
    </w:pPr>
  </w:style>
  <w:style w:type="paragraph" w:customStyle="1" w:styleId="letyshops-overlay">
    <w:name w:val="letyshops-overlay"/>
    <w:basedOn w:val="a"/>
    <w:pPr>
      <w:spacing w:after="450"/>
    </w:pPr>
  </w:style>
  <w:style w:type="paragraph" w:customStyle="1" w:styleId="mcsbdraggerbar">
    <w:name w:val="mcsb_dragger_bar"/>
    <w:basedOn w:val="a"/>
    <w:pPr>
      <w:spacing w:after="450"/>
    </w:pPr>
  </w:style>
  <w:style w:type="paragraph" w:customStyle="1" w:styleId="pmu-button">
    <w:name w:val="pmu-button"/>
    <w:basedOn w:val="a"/>
    <w:pPr>
      <w:spacing w:after="450"/>
    </w:pPr>
  </w:style>
  <w:style w:type="paragraph" w:customStyle="1" w:styleId="pmu-prev">
    <w:name w:val="pmu-prev"/>
    <w:basedOn w:val="a"/>
    <w:pPr>
      <w:spacing w:after="450"/>
    </w:pPr>
  </w:style>
  <w:style w:type="paragraph" w:customStyle="1" w:styleId="pmu-next">
    <w:name w:val="pmu-next"/>
    <w:basedOn w:val="a"/>
    <w:pPr>
      <w:spacing w:after="450"/>
    </w:pPr>
  </w:style>
  <w:style w:type="paragraph" w:customStyle="1" w:styleId="pmu-day-of-week">
    <w:name w:val="pmu-day-of-week"/>
    <w:basedOn w:val="a"/>
    <w:pPr>
      <w:spacing w:after="450"/>
    </w:pPr>
  </w:style>
  <w:style w:type="paragraph" w:customStyle="1" w:styleId="letyshops-no-info-saler-logo">
    <w:name w:val="letyshops-no-info-saler-logo"/>
    <w:basedOn w:val="a"/>
    <w:pPr>
      <w:spacing w:after="450"/>
    </w:pPr>
  </w:style>
  <w:style w:type="paragraph" w:customStyle="1" w:styleId="letyshops-notification-header">
    <w:name w:val="letyshops-notification-header"/>
    <w:basedOn w:val="a"/>
    <w:pPr>
      <w:spacing w:after="450"/>
    </w:pPr>
  </w:style>
  <w:style w:type="paragraph" w:customStyle="1" w:styleId="letyshops-notification-content">
    <w:name w:val="letyshops-notification-content"/>
    <w:basedOn w:val="a"/>
    <w:pPr>
      <w:spacing w:after="450"/>
    </w:pPr>
  </w:style>
  <w:style w:type="paragraph" w:customStyle="1" w:styleId="letyshops-notification-hint">
    <w:name w:val="letyshops-notification-hint"/>
    <w:basedOn w:val="a"/>
    <w:pPr>
      <w:spacing w:after="450"/>
    </w:pPr>
  </w:style>
  <w:style w:type="paragraph" w:customStyle="1" w:styleId="letyshops-notification-button-wrapper">
    <w:name w:val="letyshops-notification-button-wrapper"/>
    <w:basedOn w:val="a"/>
    <w:pPr>
      <w:spacing w:after="450"/>
    </w:pPr>
  </w:style>
  <w:style w:type="paragraph" w:customStyle="1" w:styleId="letyshops-notification-success-wrapper">
    <w:name w:val="letyshops-notification-success-wrapper"/>
    <w:basedOn w:val="a"/>
    <w:pPr>
      <w:spacing w:after="450"/>
    </w:pPr>
  </w:style>
  <w:style w:type="paragraph" w:customStyle="1" w:styleId="letyshops-notify-logo">
    <w:name w:val="letyshops-notify-logo"/>
    <w:basedOn w:val="a"/>
    <w:pPr>
      <w:spacing w:after="450"/>
    </w:pPr>
  </w:style>
  <w:style w:type="paragraph" w:customStyle="1" w:styleId="letyshops-notification-warning">
    <w:name w:val="letyshops-notification-warning"/>
    <w:basedOn w:val="a"/>
    <w:pPr>
      <w:spacing w:after="450"/>
    </w:pPr>
  </w:style>
  <w:style w:type="paragraph" w:customStyle="1" w:styleId="letyshops-notification-info">
    <w:name w:val="letyshops-notification-info"/>
    <w:basedOn w:val="a"/>
    <w:pPr>
      <w:spacing w:after="450"/>
    </w:pPr>
  </w:style>
  <w:style w:type="paragraph" w:customStyle="1" w:styleId="letyshops-notification-without-activate-title">
    <w:name w:val="letyshops-notification-without-activate-title"/>
    <w:basedOn w:val="a"/>
    <w:pPr>
      <w:spacing w:after="450"/>
    </w:pPr>
  </w:style>
  <w:style w:type="paragraph" w:customStyle="1" w:styleId="letyshops-notification-without-activate-description">
    <w:name w:val="letyshops-notification-without-activate-description"/>
    <w:basedOn w:val="a"/>
    <w:pPr>
      <w:spacing w:after="450"/>
    </w:pPr>
  </w:style>
  <w:style w:type="paragraph" w:customStyle="1" w:styleId="letyshops-notify-content-name">
    <w:name w:val="letyshops-notify-content-name"/>
    <w:basedOn w:val="a"/>
    <w:pPr>
      <w:spacing w:after="450"/>
    </w:pPr>
  </w:style>
  <w:style w:type="paragraph" w:customStyle="1" w:styleId="letyshops-notify-content-msg">
    <w:name w:val="letyshops-notify-content-msg"/>
    <w:basedOn w:val="a"/>
    <w:pPr>
      <w:spacing w:after="450"/>
    </w:pPr>
  </w:style>
  <w:style w:type="paragraph" w:customStyle="1" w:styleId="letyshops-notification-merchant-cashback-phrase">
    <w:name w:val="letyshops-notification-merchant-cashback-phrase"/>
    <w:basedOn w:val="a"/>
    <w:pPr>
      <w:spacing w:after="450"/>
    </w:pPr>
  </w:style>
  <w:style w:type="paragraph" w:customStyle="1" w:styleId="letyshops-notification-merchant-rebate">
    <w:name w:val="letyshops-notification-merchant-rebate"/>
    <w:basedOn w:val="a"/>
    <w:pPr>
      <w:spacing w:after="450"/>
    </w:pPr>
  </w:style>
  <w:style w:type="paragraph" w:customStyle="1" w:styleId="letyshops-notification-merchant-default">
    <w:name w:val="letyshops-notification-merchant-default"/>
    <w:basedOn w:val="a"/>
    <w:pPr>
      <w:spacing w:after="450"/>
    </w:pPr>
  </w:style>
  <w:style w:type="paragraph" w:customStyle="1" w:styleId="letyshops-notification-warning-message">
    <w:name w:val="letyshops-notification-warning-message"/>
    <w:basedOn w:val="a"/>
    <w:pPr>
      <w:spacing w:after="450"/>
    </w:pPr>
  </w:style>
  <w:style w:type="paragraph" w:customStyle="1" w:styleId="hide">
    <w:name w:val="hide"/>
    <w:basedOn w:val="a"/>
    <w:pPr>
      <w:spacing w:after="450"/>
    </w:pPr>
    <w:rPr>
      <w:vanish/>
    </w:rPr>
  </w:style>
  <w:style w:type="paragraph" w:customStyle="1" w:styleId="show">
    <w:name w:val="show"/>
    <w:basedOn w:val="a"/>
    <w:pPr>
      <w:spacing w:after="450"/>
    </w:pPr>
  </w:style>
  <w:style w:type="paragraph" w:customStyle="1" w:styleId="hidden">
    <w:name w:val="hidden"/>
    <w:basedOn w:val="a"/>
    <w:pPr>
      <w:spacing w:after="450"/>
    </w:pPr>
    <w:rPr>
      <w:vanish/>
    </w:rPr>
  </w:style>
  <w:style w:type="paragraph" w:customStyle="1" w:styleId="visible-xs">
    <w:name w:val="visible-xs"/>
    <w:basedOn w:val="a"/>
    <w:pPr>
      <w:spacing w:after="450"/>
    </w:pPr>
    <w:rPr>
      <w:vanish/>
    </w:rPr>
  </w:style>
  <w:style w:type="paragraph" w:customStyle="1" w:styleId="visible-sm">
    <w:name w:val="visible-sm"/>
    <w:basedOn w:val="a"/>
    <w:pPr>
      <w:spacing w:after="450"/>
    </w:pPr>
    <w:rPr>
      <w:vanish/>
    </w:rPr>
  </w:style>
  <w:style w:type="paragraph" w:customStyle="1" w:styleId="visible-md">
    <w:name w:val="visible-md"/>
    <w:basedOn w:val="a"/>
    <w:pPr>
      <w:spacing w:after="450"/>
    </w:pPr>
    <w:rPr>
      <w:vanish/>
    </w:rPr>
  </w:style>
  <w:style w:type="paragraph" w:customStyle="1" w:styleId="visible-lg">
    <w:name w:val="visible-lg"/>
    <w:basedOn w:val="a"/>
    <w:pPr>
      <w:spacing w:after="450"/>
    </w:pPr>
    <w:rPr>
      <w:vanish/>
    </w:rPr>
  </w:style>
  <w:style w:type="paragraph" w:customStyle="1" w:styleId="visible-xs-block">
    <w:name w:val="visible-xs-block"/>
    <w:basedOn w:val="a"/>
    <w:pPr>
      <w:spacing w:after="450"/>
    </w:pPr>
    <w:rPr>
      <w:vanish/>
    </w:rPr>
  </w:style>
  <w:style w:type="paragraph" w:customStyle="1" w:styleId="visible-xs-inline">
    <w:name w:val="visible-xs-inline"/>
    <w:basedOn w:val="a"/>
    <w:pPr>
      <w:spacing w:after="450"/>
    </w:pPr>
    <w:rPr>
      <w:vanish/>
    </w:rPr>
  </w:style>
  <w:style w:type="paragraph" w:customStyle="1" w:styleId="visible-xs-inline-block">
    <w:name w:val="visible-xs-inline-block"/>
    <w:basedOn w:val="a"/>
    <w:pPr>
      <w:spacing w:after="450"/>
    </w:pPr>
    <w:rPr>
      <w:vanish/>
    </w:rPr>
  </w:style>
  <w:style w:type="paragraph" w:customStyle="1" w:styleId="visible-sm-block">
    <w:name w:val="visible-sm-block"/>
    <w:basedOn w:val="a"/>
    <w:pPr>
      <w:spacing w:after="450"/>
    </w:pPr>
    <w:rPr>
      <w:vanish/>
    </w:rPr>
  </w:style>
  <w:style w:type="paragraph" w:customStyle="1" w:styleId="visible-sm-inline">
    <w:name w:val="visible-sm-inline"/>
    <w:basedOn w:val="a"/>
    <w:pPr>
      <w:spacing w:after="450"/>
    </w:pPr>
    <w:rPr>
      <w:vanish/>
    </w:rPr>
  </w:style>
  <w:style w:type="paragraph" w:customStyle="1" w:styleId="visible-sm-inline-block">
    <w:name w:val="visible-sm-inline-block"/>
    <w:basedOn w:val="a"/>
    <w:pPr>
      <w:spacing w:after="450"/>
    </w:pPr>
    <w:rPr>
      <w:vanish/>
    </w:rPr>
  </w:style>
  <w:style w:type="paragraph" w:customStyle="1" w:styleId="visible-md-block">
    <w:name w:val="visible-md-block"/>
    <w:basedOn w:val="a"/>
    <w:pPr>
      <w:spacing w:after="450"/>
    </w:pPr>
    <w:rPr>
      <w:vanish/>
    </w:rPr>
  </w:style>
  <w:style w:type="paragraph" w:customStyle="1" w:styleId="visible-md-inline">
    <w:name w:val="visible-md-inline"/>
    <w:basedOn w:val="a"/>
    <w:pPr>
      <w:spacing w:after="450"/>
    </w:pPr>
    <w:rPr>
      <w:vanish/>
    </w:rPr>
  </w:style>
  <w:style w:type="paragraph" w:customStyle="1" w:styleId="visible-md-inline-block">
    <w:name w:val="visible-md-inline-block"/>
    <w:basedOn w:val="a"/>
    <w:pPr>
      <w:spacing w:after="450"/>
    </w:pPr>
    <w:rPr>
      <w:vanish/>
    </w:rPr>
  </w:style>
  <w:style w:type="paragraph" w:customStyle="1" w:styleId="visible-lg-block">
    <w:name w:val="visible-lg-block"/>
    <w:basedOn w:val="a"/>
    <w:pPr>
      <w:spacing w:after="450"/>
    </w:pPr>
    <w:rPr>
      <w:vanish/>
    </w:rPr>
  </w:style>
  <w:style w:type="paragraph" w:customStyle="1" w:styleId="visible-lg-inline">
    <w:name w:val="visible-lg-inline"/>
    <w:basedOn w:val="a"/>
    <w:pPr>
      <w:spacing w:after="450"/>
    </w:pPr>
    <w:rPr>
      <w:vanish/>
    </w:rPr>
  </w:style>
  <w:style w:type="paragraph" w:customStyle="1" w:styleId="visible-lg-inline-block">
    <w:name w:val="visible-lg-inline-block"/>
    <w:basedOn w:val="a"/>
    <w:pPr>
      <w:spacing w:after="450"/>
    </w:pPr>
    <w:rPr>
      <w:vanish/>
    </w:rPr>
  </w:style>
  <w:style w:type="paragraph" w:customStyle="1" w:styleId="visible-print">
    <w:name w:val="visible-print"/>
    <w:basedOn w:val="a"/>
    <w:pPr>
      <w:spacing w:after="450"/>
    </w:pPr>
    <w:rPr>
      <w:vanish/>
    </w:rPr>
  </w:style>
  <w:style w:type="paragraph" w:customStyle="1" w:styleId="visible-print-block">
    <w:name w:val="visible-print-block"/>
    <w:basedOn w:val="a"/>
    <w:pPr>
      <w:spacing w:after="450"/>
    </w:pPr>
    <w:rPr>
      <w:vanish/>
    </w:rPr>
  </w:style>
  <w:style w:type="paragraph" w:customStyle="1" w:styleId="visible-print-inline">
    <w:name w:val="visible-print-inline"/>
    <w:basedOn w:val="a"/>
    <w:pPr>
      <w:spacing w:after="450"/>
    </w:pPr>
    <w:rPr>
      <w:vanish/>
    </w:rPr>
  </w:style>
  <w:style w:type="paragraph" w:customStyle="1" w:styleId="visible-print-inline-block">
    <w:name w:val="visible-print-inline-block"/>
    <w:basedOn w:val="a"/>
    <w:pPr>
      <w:spacing w:after="450"/>
    </w:pPr>
    <w:rPr>
      <w:vanish/>
    </w:rPr>
  </w:style>
  <w:style w:type="paragraph" w:customStyle="1" w:styleId="space-lg">
    <w:name w:val="space-lg"/>
    <w:basedOn w:val="a"/>
    <w:pPr>
      <w:spacing w:after="750"/>
    </w:pPr>
  </w:style>
  <w:style w:type="paragraph" w:customStyle="1" w:styleId="space-md">
    <w:name w:val="space-md"/>
    <w:basedOn w:val="a"/>
    <w:pPr>
      <w:spacing w:after="600"/>
    </w:pPr>
  </w:style>
  <w:style w:type="paragraph" w:customStyle="1" w:styleId="tab-primarylight">
    <w:name w:val="tab-primary__light"/>
    <w:basedOn w:val="a"/>
    <w:pPr>
      <w:shd w:val="clear" w:color="auto" w:fill="F5F6FA"/>
      <w:spacing w:after="450"/>
    </w:pPr>
  </w:style>
  <w:style w:type="paragraph" w:customStyle="1" w:styleId="tab-primarydark">
    <w:name w:val="tab-primary__dark"/>
    <w:basedOn w:val="a"/>
    <w:pPr>
      <w:shd w:val="clear" w:color="auto" w:fill="EBEDF5"/>
      <w:spacing w:after="450"/>
    </w:pPr>
  </w:style>
  <w:style w:type="paragraph" w:customStyle="1" w:styleId="tab-primarycenter">
    <w:name w:val="tab-primary__center"/>
    <w:basedOn w:val="a"/>
    <w:pPr>
      <w:spacing w:after="450"/>
      <w:jc w:val="center"/>
    </w:pPr>
  </w:style>
  <w:style w:type="paragraph" w:customStyle="1" w:styleId="letyshops-notification-logo">
    <w:name w:val="letyshops-notification-logo"/>
    <w:basedOn w:val="a"/>
    <w:pPr>
      <w:spacing w:after="450"/>
    </w:pPr>
  </w:style>
  <w:style w:type="character" w:customStyle="1" w:styleId="new">
    <w:name w:val="new"/>
    <w:basedOn w:val="a0"/>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small1">
    <w:name w:val="small1"/>
    <w:basedOn w:val="a"/>
    <w:pPr>
      <w:spacing w:after="450"/>
    </w:pPr>
    <w:rPr>
      <w:color w:val="777777"/>
      <w:sz w:val="16"/>
      <w:szCs w:val="16"/>
    </w:rPr>
  </w:style>
  <w:style w:type="paragraph" w:customStyle="1" w:styleId="small2">
    <w:name w:val="small2"/>
    <w:basedOn w:val="a"/>
    <w:pPr>
      <w:spacing w:after="450"/>
    </w:pPr>
    <w:rPr>
      <w:color w:val="777777"/>
      <w:sz w:val="16"/>
      <w:szCs w:val="16"/>
    </w:rPr>
  </w:style>
  <w:style w:type="paragraph" w:customStyle="1" w:styleId="small3">
    <w:name w:val="small3"/>
    <w:basedOn w:val="a"/>
    <w:pPr>
      <w:spacing w:after="450"/>
    </w:pPr>
    <w:rPr>
      <w:color w:val="777777"/>
      <w:sz w:val="16"/>
      <w:szCs w:val="16"/>
    </w:rPr>
  </w:style>
  <w:style w:type="paragraph" w:customStyle="1" w:styleId="small4">
    <w:name w:val="small4"/>
    <w:basedOn w:val="a"/>
    <w:pPr>
      <w:spacing w:after="450"/>
    </w:pPr>
    <w:rPr>
      <w:color w:val="777777"/>
      <w:sz w:val="18"/>
      <w:szCs w:val="18"/>
    </w:rPr>
  </w:style>
  <w:style w:type="paragraph" w:customStyle="1" w:styleId="small5">
    <w:name w:val="small5"/>
    <w:basedOn w:val="a"/>
    <w:pPr>
      <w:spacing w:after="450"/>
    </w:pPr>
    <w:rPr>
      <w:color w:val="777777"/>
      <w:sz w:val="18"/>
      <w:szCs w:val="18"/>
    </w:rPr>
  </w:style>
  <w:style w:type="paragraph" w:customStyle="1" w:styleId="small6">
    <w:name w:val="small6"/>
    <w:basedOn w:val="a"/>
    <w:pPr>
      <w:spacing w:after="450"/>
    </w:pPr>
    <w:rPr>
      <w:color w:val="777777"/>
      <w:sz w:val="18"/>
      <w:szCs w:val="18"/>
    </w:rPr>
  </w:style>
  <w:style w:type="paragraph" w:customStyle="1" w:styleId="small7">
    <w:name w:val="small7"/>
    <w:basedOn w:val="a"/>
    <w:pPr>
      <w:spacing w:after="450"/>
    </w:pPr>
    <w:rPr>
      <w:color w:val="777777"/>
      <w:sz w:val="16"/>
      <w:szCs w:val="16"/>
    </w:rPr>
  </w:style>
  <w:style w:type="paragraph" w:customStyle="1" w:styleId="small8">
    <w:name w:val="small8"/>
    <w:basedOn w:val="a"/>
    <w:pPr>
      <w:spacing w:after="450"/>
    </w:pPr>
    <w:rPr>
      <w:color w:val="777777"/>
      <w:sz w:val="16"/>
      <w:szCs w:val="16"/>
    </w:rPr>
  </w:style>
  <w:style w:type="paragraph" w:customStyle="1" w:styleId="small9">
    <w:name w:val="small9"/>
    <w:basedOn w:val="a"/>
    <w:pPr>
      <w:spacing w:after="450"/>
    </w:pPr>
    <w:rPr>
      <w:color w:val="777777"/>
      <w:sz w:val="16"/>
      <w:szCs w:val="16"/>
    </w:rPr>
  </w:style>
  <w:style w:type="paragraph" w:customStyle="1" w:styleId="small10">
    <w:name w:val="small10"/>
    <w:basedOn w:val="a"/>
    <w:pPr>
      <w:spacing w:after="450"/>
    </w:pPr>
    <w:rPr>
      <w:color w:val="777777"/>
      <w:sz w:val="18"/>
      <w:szCs w:val="18"/>
    </w:rPr>
  </w:style>
  <w:style w:type="paragraph" w:customStyle="1" w:styleId="small11">
    <w:name w:val="small11"/>
    <w:basedOn w:val="a"/>
    <w:pPr>
      <w:spacing w:after="450"/>
    </w:pPr>
    <w:rPr>
      <w:color w:val="777777"/>
      <w:sz w:val="18"/>
      <w:szCs w:val="18"/>
    </w:rPr>
  </w:style>
  <w:style w:type="paragraph" w:customStyle="1" w:styleId="small12">
    <w:name w:val="small12"/>
    <w:basedOn w:val="a"/>
    <w:pPr>
      <w:spacing w:after="450"/>
    </w:pPr>
    <w:rPr>
      <w:color w:val="777777"/>
      <w:sz w:val="18"/>
      <w:szCs w:val="18"/>
    </w:rPr>
  </w:style>
  <w:style w:type="paragraph" w:customStyle="1" w:styleId="table1">
    <w:name w:val="table1"/>
    <w:basedOn w:val="a"/>
    <w:pPr>
      <w:shd w:val="clear" w:color="auto" w:fill="FFFFFF"/>
      <w:spacing w:after="300"/>
    </w:pPr>
  </w:style>
  <w:style w:type="paragraph" w:customStyle="1" w:styleId="form-control1">
    <w:name w:val="form-control1"/>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1">
    <w:name w:val="form-control-static1"/>
    <w:basedOn w:val="a"/>
    <w:rPr>
      <w:sz w:val="18"/>
      <w:szCs w:val="18"/>
    </w:rPr>
  </w:style>
  <w:style w:type="paragraph" w:customStyle="1" w:styleId="form-control2">
    <w:name w:val="form-control2"/>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2">
    <w:name w:val="form-control-static2"/>
    <w:basedOn w:val="a"/>
    <w:rPr>
      <w:sz w:val="27"/>
      <w:szCs w:val="27"/>
    </w:rPr>
  </w:style>
  <w:style w:type="paragraph" w:customStyle="1" w:styleId="form-control3">
    <w:name w:val="form-control3"/>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4">
    <w:name w:val="form-control4"/>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
    <w:name w:val="input-group-addon1"/>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
    <w:name w:val="form-control-feedback1"/>
    <w:basedOn w:val="a"/>
    <w:pPr>
      <w:spacing w:after="450" w:line="510" w:lineRule="atLeast"/>
      <w:jc w:val="center"/>
    </w:pPr>
    <w:rPr>
      <w:color w:val="3C763D"/>
    </w:rPr>
  </w:style>
  <w:style w:type="paragraph" w:customStyle="1" w:styleId="form-control5">
    <w:name w:val="form-control5"/>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2">
    <w:name w:val="input-group-addon2"/>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2">
    <w:name w:val="form-control-feedback2"/>
    <w:basedOn w:val="a"/>
    <w:pPr>
      <w:spacing w:after="450" w:line="510" w:lineRule="atLeast"/>
      <w:jc w:val="center"/>
    </w:pPr>
    <w:rPr>
      <w:color w:val="8A6D3B"/>
    </w:rPr>
  </w:style>
  <w:style w:type="paragraph" w:customStyle="1" w:styleId="form-control6">
    <w:name w:val="form-control6"/>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3">
    <w:name w:val="input-group-addon3"/>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3">
    <w:name w:val="form-control-feedback3"/>
    <w:basedOn w:val="a"/>
    <w:pPr>
      <w:spacing w:after="450" w:line="510" w:lineRule="atLeast"/>
      <w:jc w:val="center"/>
    </w:pPr>
    <w:rPr>
      <w:color w:val="A94442"/>
    </w:rPr>
  </w:style>
  <w:style w:type="paragraph" w:customStyle="1" w:styleId="radio1">
    <w:name w:val="radio1"/>
    <w:basedOn w:val="a"/>
  </w:style>
  <w:style w:type="paragraph" w:customStyle="1" w:styleId="checkbox1">
    <w:name w:val="checkbox1"/>
    <w:basedOn w:val="a"/>
  </w:style>
  <w:style w:type="paragraph" w:customStyle="1" w:styleId="radio-inline1">
    <w:name w:val="radio-inline1"/>
    <w:basedOn w:val="a"/>
    <w:pPr>
      <w:textAlignment w:val="center"/>
    </w:pPr>
  </w:style>
  <w:style w:type="paragraph" w:customStyle="1" w:styleId="checkbox-inline1">
    <w:name w:val="checkbox-inline1"/>
    <w:basedOn w:val="a"/>
    <w:pPr>
      <w:textAlignment w:val="center"/>
    </w:pPr>
  </w:style>
  <w:style w:type="paragraph" w:customStyle="1" w:styleId="form-group1">
    <w:name w:val="form-group1"/>
    <w:basedOn w:val="a"/>
    <w:pPr>
      <w:spacing w:after="225"/>
      <w:ind w:left="-150" w:right="-150"/>
    </w:pPr>
  </w:style>
  <w:style w:type="paragraph" w:customStyle="1" w:styleId="badge1">
    <w:name w:val="badge1"/>
    <w:basedOn w:val="a"/>
    <w:pPr>
      <w:shd w:val="clear" w:color="auto" w:fill="FFFFFF"/>
      <w:spacing w:after="450"/>
      <w:jc w:val="center"/>
      <w:textAlignment w:val="center"/>
    </w:pPr>
    <w:rPr>
      <w:b/>
      <w:bCs/>
      <w:color w:val="337AB7"/>
      <w:sz w:val="18"/>
      <w:szCs w:val="18"/>
    </w:rPr>
  </w:style>
  <w:style w:type="paragraph" w:customStyle="1" w:styleId="badge2">
    <w:name w:val="badge2"/>
    <w:basedOn w:val="a"/>
    <w:pPr>
      <w:shd w:val="clear" w:color="auto" w:fill="FFFFFF"/>
      <w:spacing w:after="450"/>
      <w:jc w:val="center"/>
      <w:textAlignment w:val="center"/>
    </w:pPr>
    <w:rPr>
      <w:b/>
      <w:bCs/>
      <w:color w:val="5CB85C"/>
      <w:sz w:val="18"/>
      <w:szCs w:val="18"/>
    </w:rPr>
  </w:style>
  <w:style w:type="paragraph" w:customStyle="1" w:styleId="badge3">
    <w:name w:val="badge3"/>
    <w:basedOn w:val="a"/>
    <w:pPr>
      <w:shd w:val="clear" w:color="auto" w:fill="FFFFFF"/>
      <w:spacing w:after="450"/>
      <w:jc w:val="center"/>
      <w:textAlignment w:val="center"/>
    </w:pPr>
    <w:rPr>
      <w:b/>
      <w:bCs/>
      <w:color w:val="5BC0DE"/>
      <w:sz w:val="18"/>
      <w:szCs w:val="18"/>
    </w:rPr>
  </w:style>
  <w:style w:type="paragraph" w:customStyle="1" w:styleId="badge4">
    <w:name w:val="badge4"/>
    <w:basedOn w:val="a"/>
    <w:pPr>
      <w:shd w:val="clear" w:color="auto" w:fill="FFFFFF"/>
      <w:spacing w:after="450"/>
      <w:jc w:val="center"/>
      <w:textAlignment w:val="center"/>
    </w:pPr>
    <w:rPr>
      <w:b/>
      <w:bCs/>
      <w:color w:val="D9534F"/>
      <w:sz w:val="18"/>
      <w:szCs w:val="18"/>
    </w:rPr>
  </w:style>
  <w:style w:type="paragraph" w:customStyle="1" w:styleId="divider1">
    <w:name w:val="divider1"/>
    <w:basedOn w:val="a"/>
    <w:pPr>
      <w:shd w:val="clear" w:color="auto" w:fill="E5E5E5"/>
      <w:spacing w:before="135" w:after="135"/>
    </w:pPr>
  </w:style>
  <w:style w:type="paragraph" w:customStyle="1" w:styleId="caret1">
    <w:name w:val="caret1"/>
    <w:basedOn w:val="a"/>
    <w:pPr>
      <w:pBdr>
        <w:bottom w:val="dashed" w:sz="24" w:space="0" w:color="auto"/>
      </w:pBdr>
      <w:spacing w:after="450"/>
      <w:ind w:left="30"/>
      <w:textAlignment w:val="center"/>
    </w:pPr>
  </w:style>
  <w:style w:type="paragraph" w:customStyle="1" w:styleId="caret2">
    <w:name w:val="caret2"/>
    <w:basedOn w:val="a"/>
    <w:pPr>
      <w:pBdr>
        <w:bottom w:val="dashed" w:sz="24" w:space="0" w:color="auto"/>
      </w:pBdr>
      <w:spacing w:after="450"/>
      <w:ind w:left="30"/>
      <w:textAlignment w:val="center"/>
    </w:pPr>
  </w:style>
  <w:style w:type="paragraph" w:customStyle="1" w:styleId="dropdown-menu1">
    <w:name w:val="dropdown-menu1"/>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a"/>
    <w:pPr>
      <w:pBdr>
        <w:top w:val="dashed" w:sz="24" w:space="0" w:color="auto"/>
      </w:pBdr>
      <w:spacing w:after="450"/>
      <w:textAlignment w:val="center"/>
    </w:pPr>
  </w:style>
  <w:style w:type="paragraph" w:customStyle="1" w:styleId="form-control7">
    <w:name w:val="form-control7"/>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a"/>
    <w:pPr>
      <w:shd w:val="clear" w:color="auto" w:fill="E5E5E5"/>
      <w:spacing w:before="135" w:after="135"/>
    </w:pPr>
  </w:style>
  <w:style w:type="paragraph" w:customStyle="1" w:styleId="dropdown-menu3">
    <w:name w:val="dropdown-menu3"/>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a"/>
    <w:pPr>
      <w:spacing w:after="450"/>
    </w:pPr>
  </w:style>
  <w:style w:type="paragraph" w:customStyle="1" w:styleId="navbar-brand1">
    <w:name w:val="navbar-brand1"/>
    <w:basedOn w:val="a"/>
    <w:pPr>
      <w:spacing w:after="450" w:line="300" w:lineRule="atLeast"/>
    </w:pPr>
    <w:rPr>
      <w:color w:val="777777"/>
      <w:sz w:val="27"/>
      <w:szCs w:val="27"/>
    </w:rPr>
  </w:style>
  <w:style w:type="paragraph" w:customStyle="1" w:styleId="navbar-text1">
    <w:name w:val="navbar-text1"/>
    <w:basedOn w:val="a"/>
    <w:pPr>
      <w:spacing w:before="225" w:after="225"/>
    </w:pPr>
    <w:rPr>
      <w:color w:val="777777"/>
    </w:rPr>
  </w:style>
  <w:style w:type="paragraph" w:customStyle="1" w:styleId="navbar-toggle1">
    <w:name w:val="navbar-toggle1"/>
    <w:basedOn w:val="a"/>
    <w:pPr>
      <w:spacing w:before="120" w:after="120"/>
      <w:ind w:right="150"/>
    </w:pPr>
  </w:style>
  <w:style w:type="paragraph" w:customStyle="1" w:styleId="icon-bar2">
    <w:name w:val="icon-bar2"/>
    <w:basedOn w:val="a"/>
    <w:pPr>
      <w:shd w:val="clear" w:color="auto" w:fill="888888"/>
      <w:spacing w:after="450"/>
    </w:pPr>
  </w:style>
  <w:style w:type="paragraph" w:customStyle="1" w:styleId="navbar-collapse1">
    <w:name w:val="navbar-collapse1"/>
    <w:basedOn w:val="a"/>
    <w:pPr>
      <w:spacing w:after="450"/>
    </w:pPr>
  </w:style>
  <w:style w:type="paragraph" w:customStyle="1" w:styleId="navbar-form1">
    <w:name w:val="navbar-form1"/>
    <w:basedOn w:val="a"/>
    <w:pPr>
      <w:spacing w:before="120" w:after="120"/>
      <w:ind w:left="-150" w:right="-150"/>
    </w:pPr>
  </w:style>
  <w:style w:type="paragraph" w:customStyle="1" w:styleId="navbar-link1">
    <w:name w:val="navbar-link1"/>
    <w:basedOn w:val="a"/>
    <w:pPr>
      <w:spacing w:after="450"/>
    </w:pPr>
    <w:rPr>
      <w:color w:val="777777"/>
    </w:rPr>
  </w:style>
  <w:style w:type="paragraph" w:customStyle="1" w:styleId="navbar-link2">
    <w:name w:val="navbar-link2"/>
    <w:basedOn w:val="a"/>
    <w:pPr>
      <w:spacing w:after="450"/>
    </w:pPr>
    <w:rPr>
      <w:color w:val="333333"/>
    </w:rPr>
  </w:style>
  <w:style w:type="paragraph" w:customStyle="1" w:styleId="btn-link1">
    <w:name w:val="btn-link1"/>
    <w:basedOn w:val="a"/>
    <w:pPr>
      <w:spacing w:after="450"/>
    </w:pPr>
    <w:rPr>
      <w:color w:val="777777"/>
    </w:rPr>
  </w:style>
  <w:style w:type="paragraph" w:customStyle="1" w:styleId="navbar-brand2">
    <w:name w:val="navbar-brand2"/>
    <w:basedOn w:val="a"/>
    <w:pPr>
      <w:spacing w:after="450" w:line="300" w:lineRule="atLeast"/>
    </w:pPr>
    <w:rPr>
      <w:color w:val="9D9D9D"/>
      <w:sz w:val="27"/>
      <w:szCs w:val="27"/>
    </w:rPr>
  </w:style>
  <w:style w:type="paragraph" w:customStyle="1" w:styleId="navbar-text2">
    <w:name w:val="navbar-text2"/>
    <w:basedOn w:val="a"/>
    <w:pPr>
      <w:spacing w:before="225" w:after="225"/>
    </w:pPr>
    <w:rPr>
      <w:color w:val="9D9D9D"/>
    </w:rPr>
  </w:style>
  <w:style w:type="paragraph" w:customStyle="1" w:styleId="navbar-toggle2">
    <w:name w:val="navbar-toggle2"/>
    <w:basedOn w:val="a"/>
    <w:pPr>
      <w:spacing w:before="120" w:after="120"/>
      <w:ind w:right="150"/>
    </w:pPr>
  </w:style>
  <w:style w:type="paragraph" w:customStyle="1" w:styleId="icon-bar3">
    <w:name w:val="icon-bar3"/>
    <w:basedOn w:val="a"/>
    <w:pPr>
      <w:shd w:val="clear" w:color="auto" w:fill="FFFFFF"/>
      <w:spacing w:after="450"/>
    </w:pPr>
  </w:style>
  <w:style w:type="paragraph" w:customStyle="1" w:styleId="navbar-collapse2">
    <w:name w:val="navbar-collapse2"/>
    <w:basedOn w:val="a"/>
    <w:pPr>
      <w:spacing w:after="450"/>
    </w:pPr>
  </w:style>
  <w:style w:type="paragraph" w:customStyle="1" w:styleId="navbar-form2">
    <w:name w:val="navbar-form2"/>
    <w:basedOn w:val="a"/>
    <w:pPr>
      <w:spacing w:before="120" w:after="120"/>
      <w:ind w:left="-150" w:right="-150"/>
    </w:pPr>
  </w:style>
  <w:style w:type="paragraph" w:customStyle="1" w:styleId="navbar-link3">
    <w:name w:val="navbar-link3"/>
    <w:basedOn w:val="a"/>
    <w:pPr>
      <w:spacing w:after="450"/>
    </w:pPr>
    <w:rPr>
      <w:color w:val="9D9D9D"/>
    </w:rPr>
  </w:style>
  <w:style w:type="paragraph" w:customStyle="1" w:styleId="navbar-link4">
    <w:name w:val="navbar-link4"/>
    <w:basedOn w:val="a"/>
    <w:pPr>
      <w:spacing w:after="450"/>
    </w:pPr>
    <w:rPr>
      <w:color w:val="FFFFFF"/>
    </w:rPr>
  </w:style>
  <w:style w:type="paragraph" w:customStyle="1" w:styleId="btn-link2">
    <w:name w:val="btn-link2"/>
    <w:basedOn w:val="a"/>
    <w:pPr>
      <w:spacing w:after="450"/>
    </w:pPr>
    <w:rPr>
      <w:color w:val="9D9D9D"/>
    </w:rPr>
  </w:style>
  <w:style w:type="paragraph" w:customStyle="1" w:styleId="jumbotron1">
    <w:name w:val="jumbotron1"/>
    <w:basedOn w:val="a"/>
    <w:pPr>
      <w:shd w:val="clear" w:color="auto" w:fill="EEEEEE"/>
      <w:spacing w:after="450"/>
    </w:pPr>
  </w:style>
  <w:style w:type="paragraph" w:customStyle="1" w:styleId="jumbotron2">
    <w:name w:val="jumbotron2"/>
    <w:basedOn w:val="a"/>
    <w:pPr>
      <w:shd w:val="clear" w:color="auto" w:fill="EEEEEE"/>
      <w:spacing w:after="450"/>
    </w:pPr>
  </w:style>
  <w:style w:type="paragraph" w:customStyle="1" w:styleId="caption1">
    <w:name w:val="caption1"/>
    <w:basedOn w:val="a"/>
    <w:pPr>
      <w:spacing w:after="450"/>
    </w:pPr>
    <w:rPr>
      <w:color w:val="333333"/>
    </w:rPr>
  </w:style>
  <w:style w:type="paragraph" w:customStyle="1" w:styleId="alert-link1">
    <w:name w:val="alert-link1"/>
    <w:basedOn w:val="a"/>
    <w:pPr>
      <w:spacing w:after="450"/>
    </w:pPr>
    <w:rPr>
      <w:b/>
      <w:bCs/>
    </w:rPr>
  </w:style>
  <w:style w:type="paragraph" w:customStyle="1" w:styleId="alert-link2">
    <w:name w:val="alert-link2"/>
    <w:basedOn w:val="a"/>
    <w:pPr>
      <w:spacing w:after="450"/>
    </w:pPr>
    <w:rPr>
      <w:color w:val="2B542C"/>
    </w:rPr>
  </w:style>
  <w:style w:type="paragraph" w:customStyle="1" w:styleId="alert-link3">
    <w:name w:val="alert-link3"/>
    <w:basedOn w:val="a"/>
    <w:pPr>
      <w:spacing w:after="450"/>
    </w:pPr>
    <w:rPr>
      <w:color w:val="245269"/>
    </w:rPr>
  </w:style>
  <w:style w:type="paragraph" w:customStyle="1" w:styleId="alert-link4">
    <w:name w:val="alert-link4"/>
    <w:basedOn w:val="a"/>
    <w:pPr>
      <w:spacing w:after="450"/>
    </w:pPr>
    <w:rPr>
      <w:color w:val="66512C"/>
    </w:rPr>
  </w:style>
  <w:style w:type="paragraph" w:customStyle="1" w:styleId="alert-link5">
    <w:name w:val="alert-link5"/>
    <w:basedOn w:val="a"/>
    <w:pPr>
      <w:spacing w:after="450"/>
    </w:pPr>
    <w:rPr>
      <w:color w:val="843534"/>
    </w:rPr>
  </w:style>
  <w:style w:type="paragraph" w:customStyle="1" w:styleId="panel1">
    <w:name w:val="panel1"/>
    <w:basedOn w:val="a"/>
    <w:pPr>
      <w:shd w:val="clear" w:color="auto" w:fill="FFFFFF"/>
    </w:pPr>
  </w:style>
  <w:style w:type="paragraph" w:customStyle="1" w:styleId="panel-heading1">
    <w:name w:val="panel-heading1"/>
    <w:basedOn w:val="a"/>
    <w:pPr>
      <w:spacing w:after="450"/>
    </w:pPr>
  </w:style>
  <w:style w:type="paragraph" w:customStyle="1" w:styleId="panel-footer1">
    <w:name w:val="panel-footer1"/>
    <w:basedOn w:val="a"/>
    <w:pPr>
      <w:shd w:val="clear" w:color="auto" w:fill="F5F5F5"/>
      <w:spacing w:after="450"/>
    </w:pPr>
  </w:style>
  <w:style w:type="paragraph" w:customStyle="1" w:styleId="close1">
    <w:name w:val="close1"/>
    <w:basedOn w:val="a"/>
    <w:pPr>
      <w:spacing w:after="450"/>
    </w:pPr>
    <w:rPr>
      <w:b/>
      <w:bCs/>
      <w:color w:val="000000"/>
      <w:sz w:val="32"/>
      <w:szCs w:val="32"/>
    </w:rPr>
  </w:style>
  <w:style w:type="paragraph" w:customStyle="1" w:styleId="icon-prev1">
    <w:name w:val="icon-prev1"/>
    <w:basedOn w:val="a"/>
    <w:pPr>
      <w:spacing w:after="450"/>
      <w:ind w:left="-150"/>
    </w:pPr>
  </w:style>
  <w:style w:type="paragraph" w:customStyle="1" w:styleId="icon-next1">
    <w:name w:val="icon-next1"/>
    <w:basedOn w:val="a"/>
    <w:pPr>
      <w:spacing w:after="450"/>
      <w:ind w:right="-150"/>
    </w:pPr>
  </w:style>
  <w:style w:type="paragraph" w:customStyle="1" w:styleId="glyphicon-chevron-left1">
    <w:name w:val="glyphicon-chevron-left1"/>
    <w:basedOn w:val="a"/>
    <w:pPr>
      <w:spacing w:after="450"/>
      <w:ind w:left="-150"/>
    </w:pPr>
  </w:style>
  <w:style w:type="paragraph" w:customStyle="1" w:styleId="glyphicon-chevron-right1">
    <w:name w:val="glyphicon-chevron-right1"/>
    <w:basedOn w:val="a"/>
    <w:pPr>
      <w:spacing w:after="450"/>
      <w:ind w:right="-150"/>
    </w:pPr>
  </w:style>
  <w:style w:type="paragraph" w:customStyle="1" w:styleId="active1">
    <w:name w:val="active1"/>
    <w:basedOn w:val="a"/>
    <w:pPr>
      <w:shd w:val="clear" w:color="auto" w:fill="FFFFFF"/>
    </w:pPr>
  </w:style>
  <w:style w:type="paragraph" w:customStyle="1" w:styleId="btn1">
    <w:name w:val="btn1"/>
    <w:basedOn w:val="a"/>
    <w:pPr>
      <w:jc w:val="center"/>
      <w:textAlignment w:val="center"/>
    </w:pPr>
    <w:rPr>
      <w:rFonts w:ascii="Roboto Bold" w:hAnsi="Roboto Bold"/>
      <w:sz w:val="30"/>
      <w:szCs w:val="30"/>
    </w:rPr>
  </w:style>
  <w:style w:type="paragraph" w:customStyle="1" w:styleId="mcsbdraggerrail1">
    <w:name w:val="mcsb_draggerrail1"/>
    <w:basedOn w:val="a"/>
  </w:style>
  <w:style w:type="paragraph" w:customStyle="1" w:styleId="mcsbdragger1">
    <w:name w:val="mcsb_dragger1"/>
    <w:basedOn w:val="a"/>
    <w:pPr>
      <w:spacing w:after="450"/>
    </w:pPr>
  </w:style>
  <w:style w:type="paragraph" w:customStyle="1" w:styleId="mcsbdraggerbar1">
    <w:name w:val="mcsb_dragger_bar1"/>
    <w:basedOn w:val="a"/>
    <w:pPr>
      <w:jc w:val="center"/>
    </w:pPr>
  </w:style>
  <w:style w:type="paragraph" w:customStyle="1" w:styleId="mcsbbuttonup1">
    <w:name w:val="mcsb_buttonup1"/>
    <w:basedOn w:val="a"/>
  </w:style>
  <w:style w:type="paragraph" w:customStyle="1" w:styleId="mcsbbuttondown1">
    <w:name w:val="mcsb_buttondown1"/>
    <w:basedOn w:val="a"/>
  </w:style>
  <w:style w:type="paragraph" w:customStyle="1" w:styleId="mcsbdraggerrail2">
    <w:name w:val="mcsb_draggerrail2"/>
    <w:basedOn w:val="a"/>
  </w:style>
  <w:style w:type="paragraph" w:customStyle="1" w:styleId="mcsbdragger2">
    <w:name w:val="mcsb_dragger2"/>
    <w:basedOn w:val="a"/>
    <w:pPr>
      <w:shd w:val="clear" w:color="auto" w:fill="198DFF"/>
      <w:spacing w:after="450"/>
    </w:pPr>
  </w:style>
  <w:style w:type="paragraph" w:customStyle="1" w:styleId="custom-text1">
    <w:name w:val="custom-text1"/>
    <w:basedOn w:val="a"/>
    <w:pPr>
      <w:spacing w:after="450"/>
    </w:pPr>
  </w:style>
  <w:style w:type="paragraph" w:customStyle="1" w:styleId="scroll-drag1">
    <w:name w:val="scroll-drag1"/>
    <w:basedOn w:val="a"/>
    <w:pPr>
      <w:spacing w:after="450"/>
    </w:pPr>
  </w:style>
  <w:style w:type="paragraph" w:customStyle="1" w:styleId="custom-text2">
    <w:name w:val="custom-text2"/>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3">
    <w:name w:val="custom-text3"/>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1">
    <w:name w:val="select-list1"/>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1">
    <w:name w:val="select-scroll1"/>
    <w:basedOn w:val="a"/>
    <w:pPr>
      <w:spacing w:after="450"/>
    </w:pPr>
  </w:style>
  <w:style w:type="paragraph" w:customStyle="1" w:styleId="scroll-drag2">
    <w:name w:val="scroll-drag2"/>
    <w:basedOn w:val="a"/>
    <w:pPr>
      <w:spacing w:after="450"/>
    </w:pPr>
  </w:style>
  <w:style w:type="paragraph" w:customStyle="1" w:styleId="pmu-instance1">
    <w:name w:val="pmu-instance1"/>
    <w:basedOn w:val="a"/>
    <w:pPr>
      <w:shd w:val="clear" w:color="auto" w:fill="FFFFFF"/>
      <w:spacing w:after="450"/>
      <w:ind w:left="300"/>
    </w:pPr>
  </w:style>
  <w:style w:type="paragraph" w:customStyle="1" w:styleId="pmu-button1">
    <w:name w:val="pmu-button1"/>
    <w:basedOn w:val="a"/>
    <w:pPr>
      <w:spacing w:after="450"/>
    </w:pPr>
  </w:style>
  <w:style w:type="paragraph" w:customStyle="1" w:styleId="pmu-prev1">
    <w:name w:val="pmu-prev1"/>
    <w:basedOn w:val="a"/>
    <w:pPr>
      <w:spacing w:after="450"/>
    </w:pPr>
    <w:rPr>
      <w:vanish/>
    </w:rPr>
  </w:style>
  <w:style w:type="paragraph" w:customStyle="1" w:styleId="pmu-next1">
    <w:name w:val="pmu-next1"/>
    <w:basedOn w:val="a"/>
    <w:pPr>
      <w:spacing w:after="450"/>
    </w:pPr>
    <w:rPr>
      <w:vanish/>
    </w:rPr>
  </w:style>
  <w:style w:type="paragraph" w:customStyle="1" w:styleId="pmu-day-of-week1">
    <w:name w:val="pmu-day-of-week1"/>
    <w:basedOn w:val="a"/>
    <w:pPr>
      <w:pBdr>
        <w:top w:val="single" w:sz="6" w:space="0" w:color="E1BB00"/>
      </w:pBdr>
      <w:shd w:val="clear" w:color="auto" w:fill="FAD000"/>
      <w:spacing w:after="450"/>
    </w:pPr>
  </w:style>
  <w:style w:type="paragraph" w:customStyle="1" w:styleId="pmu-days1">
    <w:name w:val="pmu-days1"/>
    <w:basedOn w:val="a"/>
    <w:pPr>
      <w:spacing w:after="450"/>
    </w:pPr>
  </w:style>
  <w:style w:type="paragraph" w:customStyle="1" w:styleId="pmu-months1">
    <w:name w:val="pmu-months1"/>
    <w:basedOn w:val="a"/>
    <w:pPr>
      <w:spacing w:after="450"/>
    </w:pPr>
  </w:style>
  <w:style w:type="paragraph" w:customStyle="1" w:styleId="pmu-years1">
    <w:name w:val="pmu-years1"/>
    <w:basedOn w:val="a"/>
    <w:pPr>
      <w:spacing w:after="450"/>
    </w:pPr>
  </w:style>
  <w:style w:type="paragraph" w:customStyle="1" w:styleId="layoutmain1">
    <w:name w:val="layout__main1"/>
    <w:basedOn w:val="a"/>
    <w:pPr>
      <w:spacing w:after="450"/>
    </w:pPr>
  </w:style>
  <w:style w:type="paragraph" w:customStyle="1" w:styleId="layoutsidebar1">
    <w:name w:val="layout__sidebar1"/>
    <w:basedOn w:val="a"/>
    <w:pPr>
      <w:spacing w:after="450"/>
      <w:ind w:left="-5175"/>
    </w:pPr>
  </w:style>
  <w:style w:type="paragraph" w:customStyle="1" w:styleId="base-navicon1">
    <w:name w:val="base-nav__icon1"/>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1">
    <w:name w:val="base-nav__title1"/>
    <w:basedOn w:val="a"/>
    <w:pPr>
      <w:spacing w:after="450"/>
    </w:pPr>
    <w:rPr>
      <w:color w:val="198DFF"/>
      <w:sz w:val="30"/>
      <w:szCs w:val="30"/>
      <w:u w:val="single"/>
    </w:rPr>
  </w:style>
  <w:style w:type="paragraph" w:customStyle="1" w:styleId="articlesitem-title1">
    <w:name w:val="articles__item-title1"/>
    <w:basedOn w:val="a"/>
    <w:pPr>
      <w:spacing w:after="450"/>
    </w:pPr>
    <w:rPr>
      <w:rFonts w:ascii="Roboto Medium" w:hAnsi="Roboto Medium"/>
      <w:color w:val="198DFF"/>
      <w:sz w:val="29"/>
      <w:szCs w:val="29"/>
      <w:u w:val="single"/>
    </w:rPr>
  </w:style>
  <w:style w:type="paragraph" w:customStyle="1" w:styleId="navigationlink1">
    <w:name w:val="navigation__link1"/>
    <w:basedOn w:val="a"/>
    <w:pPr>
      <w:shd w:val="clear" w:color="auto" w:fill="FCE77F"/>
      <w:spacing w:after="450"/>
    </w:pPr>
    <w:rPr>
      <w:color w:val="198DFF"/>
      <w:sz w:val="27"/>
      <w:szCs w:val="27"/>
      <w:u w:val="single"/>
    </w:rPr>
  </w:style>
  <w:style w:type="paragraph" w:customStyle="1" w:styleId="inputbox-clean-btn1">
    <w:name w:val="inputbox-clean-btn1"/>
    <w:basedOn w:val="a"/>
    <w:pPr>
      <w:spacing w:after="450"/>
    </w:pPr>
    <w:rPr>
      <w:vanish/>
      <w:color w:val="747C80"/>
      <w:sz w:val="27"/>
      <w:szCs w:val="27"/>
    </w:rPr>
  </w:style>
  <w:style w:type="paragraph" w:customStyle="1" w:styleId="inputbox-clean-btn2">
    <w:name w:val="inputbox-clean-btn2"/>
    <w:basedOn w:val="a"/>
    <w:pPr>
      <w:spacing w:after="450"/>
    </w:pPr>
    <w:rPr>
      <w:vanish/>
      <w:color w:val="198DFF"/>
      <w:sz w:val="27"/>
      <w:szCs w:val="27"/>
    </w:rPr>
  </w:style>
  <w:style w:type="character" w:customStyle="1" w:styleId="new1">
    <w:name w:val="new1"/>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1">
    <w:name w:val="letyshops-notification-header1"/>
    <w:basedOn w:val="a"/>
    <w:pPr>
      <w:shd w:val="clear" w:color="auto" w:fill="F3F3F3"/>
      <w:spacing w:after="450"/>
    </w:pPr>
  </w:style>
  <w:style w:type="paragraph" w:customStyle="1" w:styleId="letyshops-notification-logo1">
    <w:name w:val="letyshops-notification-logo1"/>
    <w:basedOn w:val="a"/>
    <w:pPr>
      <w:spacing w:after="450"/>
    </w:pPr>
  </w:style>
  <w:style w:type="paragraph" w:customStyle="1" w:styleId="letyshops-notification-content1">
    <w:name w:val="letyshops-notification-content1"/>
    <w:basedOn w:val="a"/>
    <w:pPr>
      <w:shd w:val="clear" w:color="auto" w:fill="FFFFFF"/>
      <w:spacing w:after="450"/>
    </w:pPr>
  </w:style>
  <w:style w:type="paragraph" w:customStyle="1" w:styleId="letyshops-notification-merchant-cashback-phrase1">
    <w:name w:val="letyshops-notification-merchant-cashback-phrase1"/>
    <w:basedOn w:val="a"/>
    <w:pPr>
      <w:spacing w:after="450"/>
    </w:pPr>
    <w:rPr>
      <w:rFonts w:ascii="Roboto" w:hAnsi="Roboto"/>
    </w:rPr>
  </w:style>
  <w:style w:type="paragraph" w:customStyle="1" w:styleId="letyshops-notification-merchant-rebate1">
    <w:name w:val="letyshops-notification-merchant-rebate1"/>
    <w:basedOn w:val="a"/>
    <w:pPr>
      <w:spacing w:after="450"/>
    </w:pPr>
    <w:rPr>
      <w:rFonts w:ascii="Roboto" w:hAnsi="Roboto"/>
    </w:rPr>
  </w:style>
  <w:style w:type="paragraph" w:customStyle="1" w:styleId="letyshops-notification-merchant-default1">
    <w:name w:val="letyshops-notification-merchant-default1"/>
    <w:basedOn w:val="a"/>
    <w:pPr>
      <w:spacing w:after="450"/>
    </w:pPr>
    <w:rPr>
      <w:rFonts w:ascii="Roboto" w:hAnsi="Roboto"/>
    </w:rPr>
  </w:style>
  <w:style w:type="paragraph" w:customStyle="1" w:styleId="letyshops-notification-hint1">
    <w:name w:val="letyshops-notification-hint1"/>
    <w:basedOn w:val="a"/>
    <w:pPr>
      <w:shd w:val="clear" w:color="auto" w:fill="FFFFFF"/>
      <w:spacing w:after="450"/>
    </w:pPr>
  </w:style>
  <w:style w:type="paragraph" w:customStyle="1" w:styleId="letyshops-notification-button-wrapper1">
    <w:name w:val="letyshops-notification-button-wrapper1"/>
    <w:basedOn w:val="a"/>
    <w:pPr>
      <w:pBdr>
        <w:top w:val="single" w:sz="12" w:space="0" w:color="F3F3F3"/>
      </w:pBdr>
      <w:shd w:val="clear" w:color="auto" w:fill="FFFFFF"/>
      <w:spacing w:after="450"/>
    </w:pPr>
  </w:style>
  <w:style w:type="paragraph" w:customStyle="1" w:styleId="letyshops-notification-warning1">
    <w:name w:val="letyshops-notification-warning1"/>
    <w:basedOn w:val="a"/>
    <w:pPr>
      <w:spacing w:before="75"/>
      <w:jc w:val="center"/>
    </w:pPr>
    <w:rPr>
      <w:rFonts w:ascii="Roboto" w:hAnsi="Roboto"/>
      <w:color w:val="FF0000"/>
      <w:sz w:val="18"/>
      <w:szCs w:val="18"/>
    </w:rPr>
  </w:style>
  <w:style w:type="paragraph" w:customStyle="1" w:styleId="letyshops-notification-warning-message1">
    <w:name w:val="letyshops-notification-warning-message1"/>
    <w:basedOn w:val="a"/>
    <w:pPr>
      <w:spacing w:after="450"/>
    </w:pPr>
    <w:rPr>
      <w:color w:val="FF0000"/>
      <w:u w:val="single"/>
    </w:rPr>
  </w:style>
  <w:style w:type="paragraph" w:customStyle="1" w:styleId="letyshops-notification-info1">
    <w:name w:val="letyshops-notification-info1"/>
    <w:basedOn w:val="a"/>
    <w:pPr>
      <w:spacing w:before="765" w:after="450"/>
      <w:jc w:val="center"/>
    </w:pPr>
    <w:rPr>
      <w:rFonts w:ascii="Roboto" w:hAnsi="Roboto"/>
      <w:color w:val="5D5D5D"/>
      <w:sz w:val="14"/>
      <w:szCs w:val="14"/>
    </w:rPr>
  </w:style>
  <w:style w:type="paragraph" w:customStyle="1" w:styleId="letyshops-notification-without-activate-title1">
    <w:name w:val="letyshops-notification-without-activate-title1"/>
    <w:basedOn w:val="a"/>
    <w:pPr>
      <w:spacing w:after="450"/>
      <w:jc w:val="center"/>
    </w:pPr>
    <w:rPr>
      <w:rFonts w:ascii="Arial" w:hAnsi="Arial" w:cs="Arial"/>
      <w:color w:val="F44336"/>
      <w:sz w:val="17"/>
      <w:szCs w:val="17"/>
    </w:rPr>
  </w:style>
  <w:style w:type="paragraph" w:customStyle="1" w:styleId="letyshops-notification-without-activate-description1">
    <w:name w:val="letyshops-notification-without-activate-description1"/>
    <w:basedOn w:val="a"/>
    <w:pPr>
      <w:spacing w:after="450"/>
      <w:jc w:val="center"/>
    </w:pPr>
    <w:rPr>
      <w:rFonts w:ascii="Arial" w:hAnsi="Arial" w:cs="Arial"/>
      <w:b/>
      <w:bCs/>
      <w:color w:val="A0A0A0"/>
      <w:sz w:val="21"/>
      <w:szCs w:val="21"/>
    </w:rPr>
  </w:style>
  <w:style w:type="paragraph" w:customStyle="1" w:styleId="letyshops-notification-success-wrapper1">
    <w:name w:val="letyshops-notification-success-wrapper1"/>
    <w:basedOn w:val="a"/>
    <w:pPr>
      <w:shd w:val="clear" w:color="auto" w:fill="81C784"/>
      <w:spacing w:after="450"/>
    </w:pPr>
  </w:style>
  <w:style w:type="paragraph" w:customStyle="1" w:styleId="letyshops-notify-logo1">
    <w:name w:val="letyshops-notify-logo1"/>
    <w:basedOn w:val="a"/>
    <w:pPr>
      <w:shd w:val="clear" w:color="auto" w:fill="81C784"/>
      <w:spacing w:after="450"/>
    </w:pPr>
  </w:style>
  <w:style w:type="paragraph" w:customStyle="1" w:styleId="letyshops-notify-content-name1">
    <w:name w:val="letyshops-notify-content-name1"/>
    <w:basedOn w:val="a"/>
    <w:pPr>
      <w:spacing w:after="450"/>
    </w:pPr>
    <w:rPr>
      <w:rFonts w:ascii="Roboto" w:hAnsi="Roboto"/>
    </w:rPr>
  </w:style>
  <w:style w:type="paragraph" w:customStyle="1" w:styleId="letyshops-notify-content-msg1">
    <w:name w:val="letyshops-notify-content-msg1"/>
    <w:basedOn w:val="a"/>
    <w:pPr>
      <w:spacing w:after="450"/>
    </w:pPr>
    <w:rPr>
      <w:rFonts w:ascii="Roboto" w:hAnsi="Roboto"/>
    </w:rPr>
  </w:style>
  <w:style w:type="paragraph" w:customStyle="1" w:styleId="letyshops-saler-no-rating1">
    <w:name w:val="letyshops-saler-no-rating1"/>
    <w:basedOn w:val="a"/>
    <w:pPr>
      <w:spacing w:after="450"/>
    </w:pPr>
    <w:rPr>
      <w:color w:val="F2F5F6"/>
      <w:sz w:val="29"/>
      <w:szCs w:val="29"/>
    </w:rPr>
  </w:style>
  <w:style w:type="paragraph" w:customStyle="1" w:styleId="letyshops-saler-rating-tooltip1">
    <w:name w:val="letyshops-saler-rating-tooltip1"/>
    <w:basedOn w:val="a"/>
    <w:pPr>
      <w:spacing w:after="450"/>
    </w:pPr>
    <w:rPr>
      <w:rFonts w:ascii="Arial" w:hAnsi="Arial" w:cs="Arial"/>
      <w:color w:val="FFFFFF"/>
      <w:sz w:val="17"/>
      <w:szCs w:val="17"/>
    </w:rPr>
  </w:style>
  <w:style w:type="paragraph" w:customStyle="1" w:styleId="letyshops-saler-rating1">
    <w:name w:val="letyshops-saler-rating1"/>
    <w:basedOn w:val="a"/>
    <w:pPr>
      <w:spacing w:after="450"/>
    </w:pPr>
    <w:rPr>
      <w:color w:val="F2F5F6"/>
      <w:sz w:val="29"/>
      <w:szCs w:val="29"/>
    </w:rPr>
  </w:style>
  <w:style w:type="paragraph" w:customStyle="1" w:styleId="letyshops-item1">
    <w:name w:val="letyshops-item1"/>
    <w:basedOn w:val="a"/>
    <w:pPr>
      <w:spacing w:after="450"/>
    </w:pPr>
  </w:style>
  <w:style w:type="paragraph" w:customStyle="1" w:styleId="letyshops-logo1">
    <w:name w:val="letyshops-logo1"/>
    <w:basedOn w:val="a"/>
    <w:pPr>
      <w:shd w:val="clear" w:color="auto" w:fill="F6F6F6"/>
      <w:spacing w:after="450"/>
      <w:jc w:val="center"/>
    </w:pPr>
  </w:style>
  <w:style w:type="paragraph" w:customStyle="1" w:styleId="full-letyshops-item-logo1">
    <w:name w:val="full-letyshops-item-logo1"/>
    <w:basedOn w:val="a"/>
    <w:pPr>
      <w:spacing w:after="450"/>
    </w:pPr>
  </w:style>
  <w:style w:type="paragraph" w:customStyle="1" w:styleId="letyshops-i-favourites1">
    <w:name w:val="letyshops-i-favourites1"/>
    <w:basedOn w:val="a"/>
    <w:pPr>
      <w:spacing w:after="450"/>
    </w:pPr>
  </w:style>
  <w:style w:type="paragraph" w:customStyle="1" w:styleId="letyshops-desc1">
    <w:name w:val="letyshops-desc1"/>
    <w:basedOn w:val="a"/>
    <w:pPr>
      <w:spacing w:after="450"/>
    </w:pPr>
    <w:rPr>
      <w:vanish/>
    </w:rPr>
  </w:style>
  <w:style w:type="paragraph" w:customStyle="1" w:styleId="letyshops-btn-favourites1">
    <w:name w:val="letyshops-btn-favourites1"/>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2">
    <w:name w:val="letyshops-btn-favourites2"/>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1">
    <w:name w:val="letyshops-saller-info1"/>
    <w:basedOn w:val="a"/>
    <w:pPr>
      <w:pBdr>
        <w:right w:val="single" w:sz="12" w:space="9" w:color="EEEEEE"/>
      </w:pBdr>
      <w:spacing w:after="450"/>
      <w:jc w:val="center"/>
    </w:pPr>
  </w:style>
  <w:style w:type="paragraph" w:customStyle="1" w:styleId="letyshops-desc2">
    <w:name w:val="letyshops-desc2"/>
    <w:basedOn w:val="a"/>
    <w:pPr>
      <w:spacing w:after="450"/>
    </w:pPr>
  </w:style>
  <w:style w:type="paragraph" w:customStyle="1" w:styleId="letyshops-price1">
    <w:name w:val="letyshops-price1"/>
    <w:basedOn w:val="a"/>
    <w:pPr>
      <w:spacing w:after="450" w:line="0" w:lineRule="auto"/>
    </w:pPr>
    <w:rPr>
      <w:b/>
      <w:bCs/>
      <w:color w:val="333333"/>
      <w:sz w:val="27"/>
      <w:szCs w:val="27"/>
    </w:rPr>
  </w:style>
  <w:style w:type="paragraph" w:customStyle="1" w:styleId="letyshops-max1">
    <w:name w:val="letyshops-max1"/>
    <w:basedOn w:val="a"/>
    <w:pPr>
      <w:spacing w:after="450"/>
    </w:pPr>
    <w:rPr>
      <w:color w:val="F44336"/>
      <w:sz w:val="18"/>
      <w:szCs w:val="18"/>
    </w:rPr>
  </w:style>
  <w:style w:type="paragraph" w:customStyle="1" w:styleId="letyshops-min1">
    <w:name w:val="letyshops-min1"/>
    <w:basedOn w:val="a"/>
    <w:pPr>
      <w:spacing w:after="450"/>
    </w:pPr>
    <w:rPr>
      <w:color w:val="00C853"/>
      <w:sz w:val="18"/>
      <w:szCs w:val="18"/>
    </w:rPr>
  </w:style>
  <w:style w:type="paragraph" w:customStyle="1" w:styleId="letyshops-interval1">
    <w:name w:val="letyshops-interval1"/>
    <w:basedOn w:val="a"/>
    <w:pPr>
      <w:spacing w:after="450"/>
    </w:pPr>
    <w:rPr>
      <w:color w:val="9E9E9E"/>
      <w:sz w:val="14"/>
      <w:szCs w:val="14"/>
    </w:rPr>
  </w:style>
  <w:style w:type="paragraph" w:customStyle="1" w:styleId="letyshops-oval1">
    <w:name w:val="letyshops-oval1"/>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1">
    <w:name w:val="letyshops-no-info-saler-logo1"/>
    <w:basedOn w:val="a"/>
    <w:pPr>
      <w:spacing w:after="450"/>
    </w:pPr>
  </w:style>
  <w:style w:type="paragraph" w:customStyle="1" w:styleId="letyshops-overlay1">
    <w:name w:val="letyshops-overlay1"/>
    <w:basedOn w:val="a"/>
    <w:pPr>
      <w:spacing w:after="450"/>
    </w:pPr>
  </w:style>
  <w:style w:type="character" w:customStyle="1" w:styleId="main-menuextra1">
    <w:name w:val="main-menu__extra1"/>
    <w:basedOn w:val="a0"/>
    <w:rPr>
      <w:sz w:val="30"/>
      <w:szCs w:val="30"/>
    </w:rPr>
  </w:style>
  <w:style w:type="character" w:customStyle="1" w:styleId="main-menuicon1">
    <w:name w:val="main-menu__icon1"/>
    <w:basedOn w:val="a0"/>
    <w:rPr>
      <w:vanish w:val="0"/>
      <w:webHidden w:val="0"/>
      <w:color w:val="198DFF"/>
      <w:sz w:val="45"/>
      <w:szCs w:val="45"/>
      <w:specVanish w:val="0"/>
    </w:rPr>
  </w:style>
  <w:style w:type="character" w:customStyle="1" w:styleId="main-menutitle1">
    <w:name w:val="main-menu__title1"/>
    <w:basedOn w:val="a0"/>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character" w:customStyle="1" w:styleId="custom-text4">
    <w:name w:val="custom-text4"/>
    <w:basedOn w:val="a0"/>
  </w:style>
  <w:style w:type="character" w:customStyle="1" w:styleId="scroll-drag3">
    <w:name w:val="scroll-drag3"/>
    <w:basedOn w:val="a0"/>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paragraph" w:customStyle="1" w:styleId="rvps7">
    <w:name w:val="rvps7"/>
    <w:basedOn w:val="a"/>
    <w:pPr>
      <w:spacing w:before="150" w:after="150"/>
      <w:ind w:left="450" w:right="450"/>
      <w:jc w:val="center"/>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rvps17">
    <w:name w:val="rvps17"/>
    <w:basedOn w:val="a"/>
    <w:pPr>
      <w:spacing w:before="300"/>
      <w:ind w:left="450" w:right="450"/>
      <w:jc w:val="center"/>
    </w:p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paragraph" w:customStyle="1" w:styleId="rvps6">
    <w:name w:val="rvps6"/>
    <w:basedOn w:val="a"/>
    <w:pPr>
      <w:spacing w:before="300" w:after="450"/>
      <w:ind w:left="450" w:right="450"/>
      <w:jc w:val="center"/>
    </w:p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paragraph" w:customStyle="1" w:styleId="rvps18">
    <w:name w:val="rvps18"/>
    <w:basedOn w:val="a"/>
    <w:pPr>
      <w:spacing w:before="150" w:after="300"/>
      <w:ind w:left="450" w:right="450"/>
      <w:jc w:val="center"/>
    </w:pPr>
  </w:style>
  <w:style w:type="paragraph" w:customStyle="1" w:styleId="rvps2">
    <w:name w:val="rvps2"/>
    <w:basedOn w:val="a"/>
    <w:pPr>
      <w:spacing w:after="150"/>
      <w:ind w:firstLine="450"/>
      <w:jc w:val="both"/>
    </w:pPr>
  </w:style>
  <w:style w:type="character" w:customStyle="1" w:styleId="rvts46">
    <w:name w:val="rvts46"/>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8"/>
      <w:szCs w:val="28"/>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customStyle="1" w:styleId="small13">
    <w:name w:val="small13"/>
    <w:basedOn w:val="a"/>
    <w:pPr>
      <w:spacing w:after="450"/>
    </w:pPr>
    <w:rPr>
      <w:color w:val="777777"/>
      <w:sz w:val="16"/>
      <w:szCs w:val="16"/>
    </w:rPr>
  </w:style>
  <w:style w:type="paragraph" w:customStyle="1" w:styleId="small14">
    <w:name w:val="small14"/>
    <w:basedOn w:val="a"/>
    <w:pPr>
      <w:spacing w:after="450"/>
    </w:pPr>
    <w:rPr>
      <w:color w:val="777777"/>
      <w:sz w:val="16"/>
      <w:szCs w:val="16"/>
    </w:rPr>
  </w:style>
  <w:style w:type="paragraph" w:customStyle="1" w:styleId="small15">
    <w:name w:val="small15"/>
    <w:basedOn w:val="a"/>
    <w:pPr>
      <w:spacing w:after="450"/>
    </w:pPr>
    <w:rPr>
      <w:color w:val="777777"/>
      <w:sz w:val="16"/>
      <w:szCs w:val="16"/>
    </w:rPr>
  </w:style>
  <w:style w:type="paragraph" w:customStyle="1" w:styleId="small16">
    <w:name w:val="small16"/>
    <w:basedOn w:val="a"/>
    <w:pPr>
      <w:spacing w:after="450"/>
    </w:pPr>
    <w:rPr>
      <w:color w:val="777777"/>
      <w:sz w:val="18"/>
      <w:szCs w:val="18"/>
    </w:rPr>
  </w:style>
  <w:style w:type="paragraph" w:customStyle="1" w:styleId="small17">
    <w:name w:val="small17"/>
    <w:basedOn w:val="a"/>
    <w:pPr>
      <w:spacing w:after="450"/>
    </w:pPr>
    <w:rPr>
      <w:color w:val="777777"/>
      <w:sz w:val="18"/>
      <w:szCs w:val="18"/>
    </w:rPr>
  </w:style>
  <w:style w:type="paragraph" w:customStyle="1" w:styleId="small18">
    <w:name w:val="small18"/>
    <w:basedOn w:val="a"/>
    <w:pPr>
      <w:spacing w:after="450"/>
    </w:pPr>
    <w:rPr>
      <w:color w:val="777777"/>
      <w:sz w:val="18"/>
      <w:szCs w:val="18"/>
    </w:rPr>
  </w:style>
  <w:style w:type="paragraph" w:customStyle="1" w:styleId="small19">
    <w:name w:val="small19"/>
    <w:basedOn w:val="a"/>
    <w:pPr>
      <w:spacing w:after="450"/>
    </w:pPr>
    <w:rPr>
      <w:color w:val="777777"/>
      <w:sz w:val="16"/>
      <w:szCs w:val="16"/>
    </w:rPr>
  </w:style>
  <w:style w:type="paragraph" w:customStyle="1" w:styleId="small20">
    <w:name w:val="small20"/>
    <w:basedOn w:val="a"/>
    <w:pPr>
      <w:spacing w:after="450"/>
    </w:pPr>
    <w:rPr>
      <w:color w:val="777777"/>
      <w:sz w:val="16"/>
      <w:szCs w:val="16"/>
    </w:rPr>
  </w:style>
  <w:style w:type="paragraph" w:customStyle="1" w:styleId="small21">
    <w:name w:val="small21"/>
    <w:basedOn w:val="a"/>
    <w:pPr>
      <w:spacing w:after="450"/>
    </w:pPr>
    <w:rPr>
      <w:color w:val="777777"/>
      <w:sz w:val="16"/>
      <w:szCs w:val="16"/>
    </w:rPr>
  </w:style>
  <w:style w:type="paragraph" w:customStyle="1" w:styleId="small22">
    <w:name w:val="small22"/>
    <w:basedOn w:val="a"/>
    <w:pPr>
      <w:spacing w:after="450"/>
    </w:pPr>
    <w:rPr>
      <w:color w:val="777777"/>
      <w:sz w:val="18"/>
      <w:szCs w:val="18"/>
    </w:rPr>
  </w:style>
  <w:style w:type="paragraph" w:customStyle="1" w:styleId="small23">
    <w:name w:val="small23"/>
    <w:basedOn w:val="a"/>
    <w:pPr>
      <w:spacing w:after="450"/>
    </w:pPr>
    <w:rPr>
      <w:color w:val="777777"/>
      <w:sz w:val="18"/>
      <w:szCs w:val="18"/>
    </w:rPr>
  </w:style>
  <w:style w:type="paragraph" w:customStyle="1" w:styleId="small24">
    <w:name w:val="small24"/>
    <w:basedOn w:val="a"/>
    <w:pPr>
      <w:spacing w:after="450"/>
    </w:pPr>
    <w:rPr>
      <w:color w:val="777777"/>
      <w:sz w:val="18"/>
      <w:szCs w:val="18"/>
    </w:rPr>
  </w:style>
  <w:style w:type="paragraph" w:customStyle="1" w:styleId="table2">
    <w:name w:val="table2"/>
    <w:basedOn w:val="a"/>
    <w:pPr>
      <w:shd w:val="clear" w:color="auto" w:fill="FFFFFF"/>
      <w:spacing w:after="300"/>
    </w:pPr>
  </w:style>
  <w:style w:type="paragraph" w:customStyle="1" w:styleId="form-control8">
    <w:name w:val="form-control8"/>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3">
    <w:name w:val="form-control-static3"/>
    <w:basedOn w:val="a"/>
    <w:rPr>
      <w:sz w:val="18"/>
      <w:szCs w:val="18"/>
    </w:rPr>
  </w:style>
  <w:style w:type="paragraph" w:customStyle="1" w:styleId="form-control9">
    <w:name w:val="form-control9"/>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4">
    <w:name w:val="form-control-static4"/>
    <w:basedOn w:val="a"/>
    <w:rPr>
      <w:sz w:val="27"/>
      <w:szCs w:val="27"/>
    </w:rPr>
  </w:style>
  <w:style w:type="paragraph" w:customStyle="1" w:styleId="form-control10">
    <w:name w:val="form-control10"/>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11">
    <w:name w:val="form-control11"/>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4">
    <w:name w:val="input-group-addon4"/>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4">
    <w:name w:val="form-control-feedback4"/>
    <w:basedOn w:val="a"/>
    <w:pPr>
      <w:spacing w:after="450" w:line="510" w:lineRule="atLeast"/>
      <w:jc w:val="center"/>
    </w:pPr>
    <w:rPr>
      <w:color w:val="3C763D"/>
    </w:rPr>
  </w:style>
  <w:style w:type="paragraph" w:customStyle="1" w:styleId="form-control12">
    <w:name w:val="form-control12"/>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5">
    <w:name w:val="input-group-addon5"/>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5">
    <w:name w:val="form-control-feedback5"/>
    <w:basedOn w:val="a"/>
    <w:pPr>
      <w:spacing w:after="450" w:line="510" w:lineRule="atLeast"/>
      <w:jc w:val="center"/>
    </w:pPr>
    <w:rPr>
      <w:color w:val="8A6D3B"/>
    </w:rPr>
  </w:style>
  <w:style w:type="paragraph" w:customStyle="1" w:styleId="form-control13">
    <w:name w:val="form-control13"/>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6">
    <w:name w:val="input-group-addon6"/>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6">
    <w:name w:val="form-control-feedback6"/>
    <w:basedOn w:val="a"/>
    <w:pPr>
      <w:spacing w:after="450" w:line="510" w:lineRule="atLeast"/>
      <w:jc w:val="center"/>
    </w:pPr>
    <w:rPr>
      <w:color w:val="A94442"/>
    </w:rPr>
  </w:style>
  <w:style w:type="paragraph" w:customStyle="1" w:styleId="radio2">
    <w:name w:val="radio2"/>
    <w:basedOn w:val="a"/>
  </w:style>
  <w:style w:type="paragraph" w:customStyle="1" w:styleId="checkbox2">
    <w:name w:val="checkbox2"/>
    <w:basedOn w:val="a"/>
  </w:style>
  <w:style w:type="paragraph" w:customStyle="1" w:styleId="radio-inline2">
    <w:name w:val="radio-inline2"/>
    <w:basedOn w:val="a"/>
    <w:pPr>
      <w:textAlignment w:val="center"/>
    </w:pPr>
  </w:style>
  <w:style w:type="paragraph" w:customStyle="1" w:styleId="checkbox-inline2">
    <w:name w:val="checkbox-inline2"/>
    <w:basedOn w:val="a"/>
    <w:pPr>
      <w:textAlignment w:val="center"/>
    </w:pPr>
  </w:style>
  <w:style w:type="paragraph" w:customStyle="1" w:styleId="form-group2">
    <w:name w:val="form-group2"/>
    <w:basedOn w:val="a"/>
    <w:pPr>
      <w:spacing w:after="225"/>
      <w:ind w:left="-150" w:right="-150"/>
    </w:pPr>
  </w:style>
  <w:style w:type="paragraph" w:customStyle="1" w:styleId="badge5">
    <w:name w:val="badge5"/>
    <w:basedOn w:val="a"/>
    <w:pPr>
      <w:shd w:val="clear" w:color="auto" w:fill="FFFFFF"/>
      <w:spacing w:after="450"/>
      <w:jc w:val="center"/>
      <w:textAlignment w:val="center"/>
    </w:pPr>
    <w:rPr>
      <w:b/>
      <w:bCs/>
      <w:color w:val="337AB7"/>
      <w:sz w:val="18"/>
      <w:szCs w:val="18"/>
    </w:rPr>
  </w:style>
  <w:style w:type="paragraph" w:customStyle="1" w:styleId="badge6">
    <w:name w:val="badge6"/>
    <w:basedOn w:val="a"/>
    <w:pPr>
      <w:shd w:val="clear" w:color="auto" w:fill="FFFFFF"/>
      <w:spacing w:after="450"/>
      <w:jc w:val="center"/>
      <w:textAlignment w:val="center"/>
    </w:pPr>
    <w:rPr>
      <w:b/>
      <w:bCs/>
      <w:color w:val="5CB85C"/>
      <w:sz w:val="18"/>
      <w:szCs w:val="18"/>
    </w:rPr>
  </w:style>
  <w:style w:type="paragraph" w:customStyle="1" w:styleId="badge7">
    <w:name w:val="badge7"/>
    <w:basedOn w:val="a"/>
    <w:pPr>
      <w:shd w:val="clear" w:color="auto" w:fill="FFFFFF"/>
      <w:spacing w:after="450"/>
      <w:jc w:val="center"/>
      <w:textAlignment w:val="center"/>
    </w:pPr>
    <w:rPr>
      <w:b/>
      <w:bCs/>
      <w:color w:val="5BC0DE"/>
      <w:sz w:val="18"/>
      <w:szCs w:val="18"/>
    </w:rPr>
  </w:style>
  <w:style w:type="paragraph" w:customStyle="1" w:styleId="badge8">
    <w:name w:val="badge8"/>
    <w:basedOn w:val="a"/>
    <w:pPr>
      <w:shd w:val="clear" w:color="auto" w:fill="FFFFFF"/>
      <w:spacing w:after="450"/>
      <w:jc w:val="center"/>
      <w:textAlignment w:val="center"/>
    </w:pPr>
    <w:rPr>
      <w:b/>
      <w:bCs/>
      <w:color w:val="D9534F"/>
      <w:sz w:val="18"/>
      <w:szCs w:val="18"/>
    </w:rPr>
  </w:style>
  <w:style w:type="paragraph" w:customStyle="1" w:styleId="divider2">
    <w:name w:val="divider2"/>
    <w:basedOn w:val="a"/>
    <w:pPr>
      <w:shd w:val="clear" w:color="auto" w:fill="E5E5E5"/>
      <w:spacing w:before="135" w:after="135"/>
    </w:pPr>
  </w:style>
  <w:style w:type="paragraph" w:customStyle="1" w:styleId="caret4">
    <w:name w:val="caret4"/>
    <w:basedOn w:val="a"/>
    <w:pPr>
      <w:pBdr>
        <w:bottom w:val="dashed" w:sz="24" w:space="0" w:color="auto"/>
      </w:pBdr>
      <w:spacing w:after="450"/>
      <w:ind w:left="30"/>
      <w:textAlignment w:val="center"/>
    </w:pPr>
  </w:style>
  <w:style w:type="paragraph" w:customStyle="1" w:styleId="caret5">
    <w:name w:val="caret5"/>
    <w:basedOn w:val="a"/>
    <w:pPr>
      <w:pBdr>
        <w:bottom w:val="dashed" w:sz="24" w:space="0" w:color="auto"/>
      </w:pBdr>
      <w:spacing w:after="450"/>
      <w:ind w:left="30"/>
      <w:textAlignment w:val="center"/>
    </w:pPr>
  </w:style>
  <w:style w:type="paragraph" w:customStyle="1" w:styleId="dropdown-menu4">
    <w:name w:val="dropdown-menu4"/>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5">
    <w:name w:val="dropdown-menu5"/>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6">
    <w:name w:val="caret6"/>
    <w:basedOn w:val="a"/>
    <w:pPr>
      <w:pBdr>
        <w:top w:val="dashed" w:sz="24" w:space="0" w:color="auto"/>
      </w:pBdr>
      <w:spacing w:after="450"/>
      <w:textAlignment w:val="center"/>
    </w:pPr>
  </w:style>
  <w:style w:type="paragraph" w:customStyle="1" w:styleId="form-control14">
    <w:name w:val="form-control14"/>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a"/>
    <w:pPr>
      <w:shd w:val="clear" w:color="auto" w:fill="E5E5E5"/>
      <w:spacing w:before="135" w:after="135"/>
    </w:pPr>
  </w:style>
  <w:style w:type="paragraph" w:customStyle="1" w:styleId="dropdown-menu6">
    <w:name w:val="dropdown-menu6"/>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a"/>
    <w:pPr>
      <w:spacing w:after="450"/>
    </w:pPr>
  </w:style>
  <w:style w:type="paragraph" w:customStyle="1" w:styleId="navbar-brand3">
    <w:name w:val="navbar-brand3"/>
    <w:basedOn w:val="a"/>
    <w:pPr>
      <w:spacing w:after="450" w:line="300" w:lineRule="atLeast"/>
    </w:pPr>
    <w:rPr>
      <w:color w:val="777777"/>
      <w:sz w:val="27"/>
      <w:szCs w:val="27"/>
    </w:rPr>
  </w:style>
  <w:style w:type="paragraph" w:customStyle="1" w:styleId="navbar-text3">
    <w:name w:val="navbar-text3"/>
    <w:basedOn w:val="a"/>
    <w:pPr>
      <w:spacing w:before="225" w:after="225"/>
    </w:pPr>
    <w:rPr>
      <w:color w:val="777777"/>
    </w:rPr>
  </w:style>
  <w:style w:type="paragraph" w:customStyle="1" w:styleId="navbar-toggle3">
    <w:name w:val="navbar-toggle3"/>
    <w:basedOn w:val="a"/>
    <w:pPr>
      <w:spacing w:before="120" w:after="120"/>
      <w:ind w:right="150"/>
    </w:pPr>
  </w:style>
  <w:style w:type="paragraph" w:customStyle="1" w:styleId="icon-bar5">
    <w:name w:val="icon-bar5"/>
    <w:basedOn w:val="a"/>
    <w:pPr>
      <w:shd w:val="clear" w:color="auto" w:fill="888888"/>
      <w:spacing w:after="450"/>
    </w:pPr>
  </w:style>
  <w:style w:type="paragraph" w:customStyle="1" w:styleId="navbar-collapse3">
    <w:name w:val="navbar-collapse3"/>
    <w:basedOn w:val="a"/>
    <w:pPr>
      <w:spacing w:after="450"/>
    </w:pPr>
  </w:style>
  <w:style w:type="paragraph" w:customStyle="1" w:styleId="navbar-form3">
    <w:name w:val="navbar-form3"/>
    <w:basedOn w:val="a"/>
    <w:pPr>
      <w:spacing w:before="120" w:after="120"/>
      <w:ind w:left="-150" w:right="-150"/>
    </w:pPr>
  </w:style>
  <w:style w:type="paragraph" w:customStyle="1" w:styleId="navbar-link5">
    <w:name w:val="navbar-link5"/>
    <w:basedOn w:val="a"/>
    <w:pPr>
      <w:spacing w:after="450"/>
    </w:pPr>
    <w:rPr>
      <w:color w:val="777777"/>
    </w:rPr>
  </w:style>
  <w:style w:type="paragraph" w:customStyle="1" w:styleId="navbar-link6">
    <w:name w:val="navbar-link6"/>
    <w:basedOn w:val="a"/>
    <w:pPr>
      <w:spacing w:after="450"/>
    </w:pPr>
    <w:rPr>
      <w:color w:val="333333"/>
    </w:rPr>
  </w:style>
  <w:style w:type="paragraph" w:customStyle="1" w:styleId="btn-link3">
    <w:name w:val="btn-link3"/>
    <w:basedOn w:val="a"/>
    <w:pPr>
      <w:spacing w:after="450"/>
    </w:pPr>
    <w:rPr>
      <w:color w:val="777777"/>
    </w:rPr>
  </w:style>
  <w:style w:type="paragraph" w:customStyle="1" w:styleId="navbar-brand4">
    <w:name w:val="navbar-brand4"/>
    <w:basedOn w:val="a"/>
    <w:pPr>
      <w:spacing w:after="450" w:line="300" w:lineRule="atLeast"/>
    </w:pPr>
    <w:rPr>
      <w:color w:val="9D9D9D"/>
      <w:sz w:val="27"/>
      <w:szCs w:val="27"/>
    </w:rPr>
  </w:style>
  <w:style w:type="paragraph" w:customStyle="1" w:styleId="navbar-text4">
    <w:name w:val="navbar-text4"/>
    <w:basedOn w:val="a"/>
    <w:pPr>
      <w:spacing w:before="225" w:after="225"/>
    </w:pPr>
    <w:rPr>
      <w:color w:val="9D9D9D"/>
    </w:rPr>
  </w:style>
  <w:style w:type="paragraph" w:customStyle="1" w:styleId="navbar-toggle4">
    <w:name w:val="navbar-toggle4"/>
    <w:basedOn w:val="a"/>
    <w:pPr>
      <w:spacing w:before="120" w:after="120"/>
      <w:ind w:right="150"/>
    </w:pPr>
  </w:style>
  <w:style w:type="paragraph" w:customStyle="1" w:styleId="icon-bar6">
    <w:name w:val="icon-bar6"/>
    <w:basedOn w:val="a"/>
    <w:pPr>
      <w:shd w:val="clear" w:color="auto" w:fill="FFFFFF"/>
      <w:spacing w:after="450"/>
    </w:pPr>
  </w:style>
  <w:style w:type="paragraph" w:customStyle="1" w:styleId="navbar-collapse4">
    <w:name w:val="navbar-collapse4"/>
    <w:basedOn w:val="a"/>
    <w:pPr>
      <w:spacing w:after="450"/>
    </w:pPr>
  </w:style>
  <w:style w:type="paragraph" w:customStyle="1" w:styleId="navbar-form4">
    <w:name w:val="navbar-form4"/>
    <w:basedOn w:val="a"/>
    <w:pPr>
      <w:spacing w:before="120" w:after="120"/>
      <w:ind w:left="-150" w:right="-150"/>
    </w:pPr>
  </w:style>
  <w:style w:type="paragraph" w:customStyle="1" w:styleId="navbar-link7">
    <w:name w:val="navbar-link7"/>
    <w:basedOn w:val="a"/>
    <w:pPr>
      <w:spacing w:after="450"/>
    </w:pPr>
    <w:rPr>
      <w:color w:val="9D9D9D"/>
    </w:rPr>
  </w:style>
  <w:style w:type="paragraph" w:customStyle="1" w:styleId="navbar-link8">
    <w:name w:val="navbar-link8"/>
    <w:basedOn w:val="a"/>
    <w:pPr>
      <w:spacing w:after="450"/>
    </w:pPr>
    <w:rPr>
      <w:color w:val="FFFFFF"/>
    </w:rPr>
  </w:style>
  <w:style w:type="paragraph" w:customStyle="1" w:styleId="btn-link4">
    <w:name w:val="btn-link4"/>
    <w:basedOn w:val="a"/>
    <w:pPr>
      <w:spacing w:after="450"/>
    </w:pPr>
    <w:rPr>
      <w:color w:val="9D9D9D"/>
    </w:rPr>
  </w:style>
  <w:style w:type="paragraph" w:customStyle="1" w:styleId="jumbotron3">
    <w:name w:val="jumbotron3"/>
    <w:basedOn w:val="a"/>
    <w:pPr>
      <w:shd w:val="clear" w:color="auto" w:fill="EEEEEE"/>
      <w:spacing w:after="450"/>
    </w:pPr>
  </w:style>
  <w:style w:type="paragraph" w:customStyle="1" w:styleId="jumbotron4">
    <w:name w:val="jumbotron4"/>
    <w:basedOn w:val="a"/>
    <w:pPr>
      <w:shd w:val="clear" w:color="auto" w:fill="EEEEEE"/>
      <w:spacing w:after="450"/>
    </w:pPr>
  </w:style>
  <w:style w:type="paragraph" w:customStyle="1" w:styleId="caption2">
    <w:name w:val="caption2"/>
    <w:basedOn w:val="a"/>
    <w:pPr>
      <w:spacing w:after="450"/>
    </w:pPr>
    <w:rPr>
      <w:color w:val="333333"/>
    </w:rPr>
  </w:style>
  <w:style w:type="paragraph" w:customStyle="1" w:styleId="alert-link6">
    <w:name w:val="alert-link6"/>
    <w:basedOn w:val="a"/>
    <w:pPr>
      <w:spacing w:after="450"/>
    </w:pPr>
    <w:rPr>
      <w:b/>
      <w:bCs/>
    </w:rPr>
  </w:style>
  <w:style w:type="paragraph" w:customStyle="1" w:styleId="alert-link7">
    <w:name w:val="alert-link7"/>
    <w:basedOn w:val="a"/>
    <w:pPr>
      <w:spacing w:after="450"/>
    </w:pPr>
    <w:rPr>
      <w:color w:val="2B542C"/>
    </w:rPr>
  </w:style>
  <w:style w:type="paragraph" w:customStyle="1" w:styleId="alert-link8">
    <w:name w:val="alert-link8"/>
    <w:basedOn w:val="a"/>
    <w:pPr>
      <w:spacing w:after="450"/>
    </w:pPr>
    <w:rPr>
      <w:color w:val="245269"/>
    </w:rPr>
  </w:style>
  <w:style w:type="paragraph" w:customStyle="1" w:styleId="alert-link9">
    <w:name w:val="alert-link9"/>
    <w:basedOn w:val="a"/>
    <w:pPr>
      <w:spacing w:after="450"/>
    </w:pPr>
    <w:rPr>
      <w:color w:val="66512C"/>
    </w:rPr>
  </w:style>
  <w:style w:type="paragraph" w:customStyle="1" w:styleId="alert-link10">
    <w:name w:val="alert-link10"/>
    <w:basedOn w:val="a"/>
    <w:pPr>
      <w:spacing w:after="450"/>
    </w:pPr>
    <w:rPr>
      <w:color w:val="843534"/>
    </w:rPr>
  </w:style>
  <w:style w:type="paragraph" w:customStyle="1" w:styleId="panel2">
    <w:name w:val="panel2"/>
    <w:basedOn w:val="a"/>
    <w:pPr>
      <w:shd w:val="clear" w:color="auto" w:fill="FFFFFF"/>
    </w:pPr>
  </w:style>
  <w:style w:type="paragraph" w:customStyle="1" w:styleId="panel-heading2">
    <w:name w:val="panel-heading2"/>
    <w:basedOn w:val="a"/>
    <w:pPr>
      <w:spacing w:after="450"/>
    </w:pPr>
  </w:style>
  <w:style w:type="paragraph" w:customStyle="1" w:styleId="panel-footer2">
    <w:name w:val="panel-footer2"/>
    <w:basedOn w:val="a"/>
    <w:pPr>
      <w:shd w:val="clear" w:color="auto" w:fill="F5F5F5"/>
      <w:spacing w:after="450"/>
    </w:pPr>
  </w:style>
  <w:style w:type="paragraph" w:customStyle="1" w:styleId="close2">
    <w:name w:val="close2"/>
    <w:basedOn w:val="a"/>
    <w:pPr>
      <w:spacing w:after="450"/>
    </w:pPr>
    <w:rPr>
      <w:b/>
      <w:bCs/>
      <w:color w:val="000000"/>
      <w:sz w:val="32"/>
      <w:szCs w:val="32"/>
    </w:rPr>
  </w:style>
  <w:style w:type="paragraph" w:customStyle="1" w:styleId="icon-prev2">
    <w:name w:val="icon-prev2"/>
    <w:basedOn w:val="a"/>
    <w:pPr>
      <w:spacing w:after="450"/>
      <w:ind w:left="-150"/>
    </w:pPr>
  </w:style>
  <w:style w:type="paragraph" w:customStyle="1" w:styleId="icon-next2">
    <w:name w:val="icon-next2"/>
    <w:basedOn w:val="a"/>
    <w:pPr>
      <w:spacing w:after="450"/>
      <w:ind w:right="-150"/>
    </w:pPr>
  </w:style>
  <w:style w:type="paragraph" w:customStyle="1" w:styleId="glyphicon-chevron-left2">
    <w:name w:val="glyphicon-chevron-left2"/>
    <w:basedOn w:val="a"/>
    <w:pPr>
      <w:spacing w:after="450"/>
      <w:ind w:left="-150"/>
    </w:pPr>
  </w:style>
  <w:style w:type="paragraph" w:customStyle="1" w:styleId="glyphicon-chevron-right2">
    <w:name w:val="glyphicon-chevron-right2"/>
    <w:basedOn w:val="a"/>
    <w:pPr>
      <w:spacing w:after="450"/>
      <w:ind w:right="-150"/>
    </w:pPr>
  </w:style>
  <w:style w:type="paragraph" w:customStyle="1" w:styleId="active2">
    <w:name w:val="active2"/>
    <w:basedOn w:val="a"/>
    <w:pPr>
      <w:shd w:val="clear" w:color="auto" w:fill="FFFFFF"/>
    </w:pPr>
  </w:style>
  <w:style w:type="paragraph" w:customStyle="1" w:styleId="btn2">
    <w:name w:val="btn2"/>
    <w:basedOn w:val="a"/>
    <w:pPr>
      <w:jc w:val="center"/>
      <w:textAlignment w:val="center"/>
    </w:pPr>
    <w:rPr>
      <w:rFonts w:ascii="Roboto Bold" w:hAnsi="Roboto Bold"/>
      <w:sz w:val="30"/>
      <w:szCs w:val="30"/>
    </w:rPr>
  </w:style>
  <w:style w:type="paragraph" w:customStyle="1" w:styleId="mcsbdraggerrail3">
    <w:name w:val="mcsb_draggerrail3"/>
    <w:basedOn w:val="a"/>
  </w:style>
  <w:style w:type="paragraph" w:customStyle="1" w:styleId="mcsbdragger3">
    <w:name w:val="mcsb_dragger3"/>
    <w:basedOn w:val="a"/>
    <w:pPr>
      <w:spacing w:after="450"/>
    </w:pPr>
  </w:style>
  <w:style w:type="paragraph" w:customStyle="1" w:styleId="mcsbdraggerbar2">
    <w:name w:val="mcsb_dragger_bar2"/>
    <w:basedOn w:val="a"/>
    <w:pPr>
      <w:jc w:val="center"/>
    </w:pPr>
  </w:style>
  <w:style w:type="paragraph" w:customStyle="1" w:styleId="mcsbbuttonup2">
    <w:name w:val="mcsb_buttonup2"/>
    <w:basedOn w:val="a"/>
  </w:style>
  <w:style w:type="paragraph" w:customStyle="1" w:styleId="mcsbbuttondown2">
    <w:name w:val="mcsb_buttondown2"/>
    <w:basedOn w:val="a"/>
  </w:style>
  <w:style w:type="paragraph" w:customStyle="1" w:styleId="mcsbdraggerrail4">
    <w:name w:val="mcsb_draggerrail4"/>
    <w:basedOn w:val="a"/>
  </w:style>
  <w:style w:type="paragraph" w:customStyle="1" w:styleId="mcsbdragger4">
    <w:name w:val="mcsb_dragger4"/>
    <w:basedOn w:val="a"/>
    <w:pPr>
      <w:shd w:val="clear" w:color="auto" w:fill="198DFF"/>
      <w:spacing w:after="450"/>
    </w:pPr>
  </w:style>
  <w:style w:type="paragraph" w:customStyle="1" w:styleId="custom-text5">
    <w:name w:val="custom-text5"/>
    <w:basedOn w:val="a"/>
    <w:pPr>
      <w:spacing w:after="450"/>
    </w:pPr>
  </w:style>
  <w:style w:type="paragraph" w:customStyle="1" w:styleId="scroll-drag4">
    <w:name w:val="scroll-drag4"/>
    <w:basedOn w:val="a"/>
    <w:pPr>
      <w:spacing w:after="450"/>
    </w:pPr>
  </w:style>
  <w:style w:type="paragraph" w:customStyle="1" w:styleId="custom-text6">
    <w:name w:val="custom-text6"/>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7">
    <w:name w:val="custom-text7"/>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2">
    <w:name w:val="select-list2"/>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2">
    <w:name w:val="select-scroll2"/>
    <w:basedOn w:val="a"/>
    <w:pPr>
      <w:spacing w:after="450"/>
    </w:pPr>
  </w:style>
  <w:style w:type="paragraph" w:customStyle="1" w:styleId="scroll-drag5">
    <w:name w:val="scroll-drag5"/>
    <w:basedOn w:val="a"/>
    <w:pPr>
      <w:spacing w:after="450"/>
    </w:pPr>
  </w:style>
  <w:style w:type="paragraph" w:customStyle="1" w:styleId="pmu-instance2">
    <w:name w:val="pmu-instance2"/>
    <w:basedOn w:val="a"/>
    <w:pPr>
      <w:shd w:val="clear" w:color="auto" w:fill="FFFFFF"/>
      <w:spacing w:after="450"/>
      <w:ind w:left="300"/>
    </w:pPr>
  </w:style>
  <w:style w:type="paragraph" w:customStyle="1" w:styleId="pmu-button2">
    <w:name w:val="pmu-button2"/>
    <w:basedOn w:val="a"/>
    <w:pPr>
      <w:spacing w:after="450"/>
    </w:pPr>
  </w:style>
  <w:style w:type="paragraph" w:customStyle="1" w:styleId="pmu-prev2">
    <w:name w:val="pmu-prev2"/>
    <w:basedOn w:val="a"/>
    <w:pPr>
      <w:spacing w:after="450"/>
    </w:pPr>
    <w:rPr>
      <w:vanish/>
    </w:rPr>
  </w:style>
  <w:style w:type="paragraph" w:customStyle="1" w:styleId="pmu-next2">
    <w:name w:val="pmu-next2"/>
    <w:basedOn w:val="a"/>
    <w:pPr>
      <w:spacing w:after="450"/>
    </w:pPr>
    <w:rPr>
      <w:vanish/>
    </w:rPr>
  </w:style>
  <w:style w:type="paragraph" w:customStyle="1" w:styleId="pmu-day-of-week2">
    <w:name w:val="pmu-day-of-week2"/>
    <w:basedOn w:val="a"/>
    <w:pPr>
      <w:pBdr>
        <w:top w:val="single" w:sz="6" w:space="0" w:color="E1BB00"/>
      </w:pBdr>
      <w:shd w:val="clear" w:color="auto" w:fill="FAD000"/>
      <w:spacing w:after="450"/>
    </w:pPr>
  </w:style>
  <w:style w:type="paragraph" w:customStyle="1" w:styleId="pmu-days2">
    <w:name w:val="pmu-days2"/>
    <w:basedOn w:val="a"/>
    <w:pPr>
      <w:spacing w:after="450"/>
    </w:pPr>
  </w:style>
  <w:style w:type="paragraph" w:customStyle="1" w:styleId="pmu-months2">
    <w:name w:val="pmu-months2"/>
    <w:basedOn w:val="a"/>
    <w:pPr>
      <w:spacing w:after="450"/>
    </w:pPr>
  </w:style>
  <w:style w:type="paragraph" w:customStyle="1" w:styleId="pmu-years2">
    <w:name w:val="pmu-years2"/>
    <w:basedOn w:val="a"/>
    <w:pPr>
      <w:spacing w:after="450"/>
    </w:pPr>
  </w:style>
  <w:style w:type="paragraph" w:customStyle="1" w:styleId="layoutmain2">
    <w:name w:val="layout__main2"/>
    <w:basedOn w:val="a"/>
    <w:pPr>
      <w:spacing w:after="450"/>
    </w:pPr>
  </w:style>
  <w:style w:type="paragraph" w:customStyle="1" w:styleId="layoutsidebar2">
    <w:name w:val="layout__sidebar2"/>
    <w:basedOn w:val="a"/>
    <w:pPr>
      <w:spacing w:after="450"/>
      <w:ind w:left="-5175"/>
    </w:pPr>
  </w:style>
  <w:style w:type="paragraph" w:customStyle="1" w:styleId="base-navicon2">
    <w:name w:val="base-nav__icon2"/>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2">
    <w:name w:val="base-nav__title2"/>
    <w:basedOn w:val="a"/>
    <w:pPr>
      <w:spacing w:after="450"/>
    </w:pPr>
    <w:rPr>
      <w:color w:val="198DFF"/>
      <w:sz w:val="30"/>
      <w:szCs w:val="30"/>
      <w:u w:val="single"/>
    </w:rPr>
  </w:style>
  <w:style w:type="paragraph" w:customStyle="1" w:styleId="articlesitem-title2">
    <w:name w:val="articles__item-title2"/>
    <w:basedOn w:val="a"/>
    <w:pPr>
      <w:spacing w:after="450"/>
    </w:pPr>
    <w:rPr>
      <w:rFonts w:ascii="Roboto Medium" w:hAnsi="Roboto Medium"/>
      <w:color w:val="198DFF"/>
      <w:sz w:val="29"/>
      <w:szCs w:val="29"/>
      <w:u w:val="single"/>
    </w:rPr>
  </w:style>
  <w:style w:type="paragraph" w:customStyle="1" w:styleId="navigationlink2">
    <w:name w:val="navigation__link2"/>
    <w:basedOn w:val="a"/>
    <w:pPr>
      <w:shd w:val="clear" w:color="auto" w:fill="FCE77F"/>
      <w:spacing w:after="450"/>
    </w:pPr>
    <w:rPr>
      <w:color w:val="198DFF"/>
      <w:sz w:val="27"/>
      <w:szCs w:val="27"/>
      <w:u w:val="single"/>
    </w:rPr>
  </w:style>
  <w:style w:type="paragraph" w:customStyle="1" w:styleId="inputbox-clean-btn3">
    <w:name w:val="inputbox-clean-btn3"/>
    <w:basedOn w:val="a"/>
    <w:pPr>
      <w:spacing w:after="450"/>
    </w:pPr>
    <w:rPr>
      <w:vanish/>
      <w:color w:val="747C80"/>
      <w:sz w:val="27"/>
      <w:szCs w:val="27"/>
    </w:rPr>
  </w:style>
  <w:style w:type="paragraph" w:customStyle="1" w:styleId="inputbox-clean-btn4">
    <w:name w:val="inputbox-clean-btn4"/>
    <w:basedOn w:val="a"/>
    <w:pPr>
      <w:spacing w:after="450"/>
    </w:pPr>
    <w:rPr>
      <w:vanish/>
      <w:color w:val="198DFF"/>
      <w:sz w:val="27"/>
      <w:szCs w:val="27"/>
    </w:rPr>
  </w:style>
  <w:style w:type="character" w:customStyle="1" w:styleId="new2">
    <w:name w:val="new2"/>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2">
    <w:name w:val="letyshops-notification-header2"/>
    <w:basedOn w:val="a"/>
    <w:pPr>
      <w:shd w:val="clear" w:color="auto" w:fill="F3F3F3"/>
      <w:spacing w:after="450"/>
    </w:pPr>
  </w:style>
  <w:style w:type="paragraph" w:customStyle="1" w:styleId="letyshops-notification-logo2">
    <w:name w:val="letyshops-notification-logo2"/>
    <w:basedOn w:val="a"/>
    <w:pPr>
      <w:spacing w:after="450"/>
    </w:pPr>
  </w:style>
  <w:style w:type="paragraph" w:customStyle="1" w:styleId="letyshops-notification-content2">
    <w:name w:val="letyshops-notification-content2"/>
    <w:basedOn w:val="a"/>
    <w:pPr>
      <w:shd w:val="clear" w:color="auto" w:fill="FFFFFF"/>
      <w:spacing w:after="450"/>
    </w:pPr>
  </w:style>
  <w:style w:type="paragraph" w:customStyle="1" w:styleId="letyshops-notification-merchant-cashback-phrase2">
    <w:name w:val="letyshops-notification-merchant-cashback-phrase2"/>
    <w:basedOn w:val="a"/>
    <w:pPr>
      <w:spacing w:after="450"/>
    </w:pPr>
    <w:rPr>
      <w:rFonts w:ascii="Roboto" w:hAnsi="Roboto"/>
    </w:rPr>
  </w:style>
  <w:style w:type="paragraph" w:customStyle="1" w:styleId="letyshops-notification-merchant-rebate2">
    <w:name w:val="letyshops-notification-merchant-rebate2"/>
    <w:basedOn w:val="a"/>
    <w:pPr>
      <w:spacing w:after="450"/>
    </w:pPr>
    <w:rPr>
      <w:rFonts w:ascii="Roboto" w:hAnsi="Roboto"/>
    </w:rPr>
  </w:style>
  <w:style w:type="paragraph" w:customStyle="1" w:styleId="letyshops-notification-merchant-default2">
    <w:name w:val="letyshops-notification-merchant-default2"/>
    <w:basedOn w:val="a"/>
    <w:pPr>
      <w:spacing w:after="450"/>
    </w:pPr>
    <w:rPr>
      <w:rFonts w:ascii="Roboto" w:hAnsi="Roboto"/>
    </w:rPr>
  </w:style>
  <w:style w:type="paragraph" w:customStyle="1" w:styleId="letyshops-notification-hint2">
    <w:name w:val="letyshops-notification-hint2"/>
    <w:basedOn w:val="a"/>
    <w:pPr>
      <w:shd w:val="clear" w:color="auto" w:fill="FFFFFF"/>
      <w:spacing w:after="450"/>
    </w:pPr>
  </w:style>
  <w:style w:type="paragraph" w:customStyle="1" w:styleId="letyshops-notification-button-wrapper2">
    <w:name w:val="letyshops-notification-button-wrapper2"/>
    <w:basedOn w:val="a"/>
    <w:pPr>
      <w:pBdr>
        <w:top w:val="single" w:sz="12" w:space="0" w:color="F3F3F3"/>
      </w:pBdr>
      <w:shd w:val="clear" w:color="auto" w:fill="FFFFFF"/>
      <w:spacing w:after="450"/>
    </w:pPr>
  </w:style>
  <w:style w:type="paragraph" w:customStyle="1" w:styleId="letyshops-notification-warning2">
    <w:name w:val="letyshops-notification-warning2"/>
    <w:basedOn w:val="a"/>
    <w:pPr>
      <w:spacing w:before="75"/>
      <w:jc w:val="center"/>
    </w:pPr>
    <w:rPr>
      <w:rFonts w:ascii="Roboto" w:hAnsi="Roboto"/>
      <w:color w:val="FF0000"/>
      <w:sz w:val="18"/>
      <w:szCs w:val="18"/>
    </w:rPr>
  </w:style>
  <w:style w:type="paragraph" w:customStyle="1" w:styleId="letyshops-notification-warning-message2">
    <w:name w:val="letyshops-notification-warning-message2"/>
    <w:basedOn w:val="a"/>
    <w:pPr>
      <w:spacing w:after="450"/>
    </w:pPr>
    <w:rPr>
      <w:color w:val="FF0000"/>
      <w:u w:val="single"/>
    </w:rPr>
  </w:style>
  <w:style w:type="paragraph" w:customStyle="1" w:styleId="letyshops-notification-info2">
    <w:name w:val="letyshops-notification-info2"/>
    <w:basedOn w:val="a"/>
    <w:pPr>
      <w:spacing w:before="765" w:after="450"/>
      <w:jc w:val="center"/>
    </w:pPr>
    <w:rPr>
      <w:rFonts w:ascii="Roboto" w:hAnsi="Roboto"/>
      <w:color w:val="5D5D5D"/>
      <w:sz w:val="14"/>
      <w:szCs w:val="14"/>
    </w:rPr>
  </w:style>
  <w:style w:type="paragraph" w:customStyle="1" w:styleId="letyshops-notification-without-activate-title2">
    <w:name w:val="letyshops-notification-without-activate-title2"/>
    <w:basedOn w:val="a"/>
    <w:pPr>
      <w:spacing w:after="450"/>
      <w:jc w:val="center"/>
    </w:pPr>
    <w:rPr>
      <w:rFonts w:ascii="Arial" w:hAnsi="Arial" w:cs="Arial"/>
      <w:color w:val="F44336"/>
      <w:sz w:val="17"/>
      <w:szCs w:val="17"/>
    </w:rPr>
  </w:style>
  <w:style w:type="paragraph" w:customStyle="1" w:styleId="letyshops-notification-without-activate-description2">
    <w:name w:val="letyshops-notification-without-activate-description2"/>
    <w:basedOn w:val="a"/>
    <w:pPr>
      <w:spacing w:after="450"/>
      <w:jc w:val="center"/>
    </w:pPr>
    <w:rPr>
      <w:rFonts w:ascii="Arial" w:hAnsi="Arial" w:cs="Arial"/>
      <w:b/>
      <w:bCs/>
      <w:color w:val="A0A0A0"/>
      <w:sz w:val="21"/>
      <w:szCs w:val="21"/>
    </w:rPr>
  </w:style>
  <w:style w:type="paragraph" w:customStyle="1" w:styleId="letyshops-notification-success-wrapper2">
    <w:name w:val="letyshops-notification-success-wrapper2"/>
    <w:basedOn w:val="a"/>
    <w:pPr>
      <w:shd w:val="clear" w:color="auto" w:fill="81C784"/>
      <w:spacing w:after="450"/>
    </w:pPr>
  </w:style>
  <w:style w:type="paragraph" w:customStyle="1" w:styleId="letyshops-notify-logo2">
    <w:name w:val="letyshops-notify-logo2"/>
    <w:basedOn w:val="a"/>
    <w:pPr>
      <w:shd w:val="clear" w:color="auto" w:fill="81C784"/>
      <w:spacing w:after="450"/>
    </w:pPr>
  </w:style>
  <w:style w:type="paragraph" w:customStyle="1" w:styleId="letyshops-notify-content-name2">
    <w:name w:val="letyshops-notify-content-name2"/>
    <w:basedOn w:val="a"/>
    <w:pPr>
      <w:spacing w:after="450"/>
    </w:pPr>
    <w:rPr>
      <w:rFonts w:ascii="Roboto" w:hAnsi="Roboto"/>
    </w:rPr>
  </w:style>
  <w:style w:type="paragraph" w:customStyle="1" w:styleId="letyshops-notify-content-msg2">
    <w:name w:val="letyshops-notify-content-msg2"/>
    <w:basedOn w:val="a"/>
    <w:pPr>
      <w:spacing w:after="450"/>
    </w:pPr>
    <w:rPr>
      <w:rFonts w:ascii="Roboto" w:hAnsi="Roboto"/>
    </w:rPr>
  </w:style>
  <w:style w:type="paragraph" w:customStyle="1" w:styleId="letyshops-saler-no-rating2">
    <w:name w:val="letyshops-saler-no-rating2"/>
    <w:basedOn w:val="a"/>
    <w:pPr>
      <w:spacing w:after="450"/>
    </w:pPr>
    <w:rPr>
      <w:color w:val="F2F5F6"/>
      <w:sz w:val="29"/>
      <w:szCs w:val="29"/>
    </w:rPr>
  </w:style>
  <w:style w:type="paragraph" w:customStyle="1" w:styleId="letyshops-saler-rating-tooltip2">
    <w:name w:val="letyshops-saler-rating-tooltip2"/>
    <w:basedOn w:val="a"/>
    <w:pPr>
      <w:spacing w:after="450"/>
    </w:pPr>
    <w:rPr>
      <w:rFonts w:ascii="Arial" w:hAnsi="Arial" w:cs="Arial"/>
      <w:color w:val="FFFFFF"/>
      <w:sz w:val="17"/>
      <w:szCs w:val="17"/>
    </w:rPr>
  </w:style>
  <w:style w:type="paragraph" w:customStyle="1" w:styleId="letyshops-saler-rating2">
    <w:name w:val="letyshops-saler-rating2"/>
    <w:basedOn w:val="a"/>
    <w:pPr>
      <w:spacing w:after="450"/>
    </w:pPr>
    <w:rPr>
      <w:color w:val="F2F5F6"/>
      <w:sz w:val="29"/>
      <w:szCs w:val="29"/>
    </w:rPr>
  </w:style>
  <w:style w:type="paragraph" w:customStyle="1" w:styleId="letyshops-item2">
    <w:name w:val="letyshops-item2"/>
    <w:basedOn w:val="a"/>
    <w:pPr>
      <w:spacing w:after="450"/>
    </w:pPr>
  </w:style>
  <w:style w:type="paragraph" w:customStyle="1" w:styleId="letyshops-logo2">
    <w:name w:val="letyshops-logo2"/>
    <w:basedOn w:val="a"/>
    <w:pPr>
      <w:shd w:val="clear" w:color="auto" w:fill="F6F6F6"/>
      <w:spacing w:after="450"/>
      <w:jc w:val="center"/>
    </w:pPr>
  </w:style>
  <w:style w:type="paragraph" w:customStyle="1" w:styleId="full-letyshops-item-logo2">
    <w:name w:val="full-letyshops-item-logo2"/>
    <w:basedOn w:val="a"/>
    <w:pPr>
      <w:spacing w:after="450"/>
    </w:pPr>
  </w:style>
  <w:style w:type="paragraph" w:customStyle="1" w:styleId="letyshops-i-favourites2">
    <w:name w:val="letyshops-i-favourites2"/>
    <w:basedOn w:val="a"/>
    <w:pPr>
      <w:spacing w:after="450"/>
    </w:pPr>
  </w:style>
  <w:style w:type="paragraph" w:customStyle="1" w:styleId="letyshops-desc3">
    <w:name w:val="letyshops-desc3"/>
    <w:basedOn w:val="a"/>
    <w:pPr>
      <w:spacing w:after="450"/>
    </w:pPr>
    <w:rPr>
      <w:vanish/>
    </w:rPr>
  </w:style>
  <w:style w:type="paragraph" w:customStyle="1" w:styleId="letyshops-btn-favourites3">
    <w:name w:val="letyshops-btn-favourites3"/>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4">
    <w:name w:val="letyshops-btn-favourites4"/>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2">
    <w:name w:val="letyshops-saller-info2"/>
    <w:basedOn w:val="a"/>
    <w:pPr>
      <w:pBdr>
        <w:right w:val="single" w:sz="12" w:space="9" w:color="EEEEEE"/>
      </w:pBdr>
      <w:spacing w:after="450"/>
      <w:jc w:val="center"/>
    </w:pPr>
  </w:style>
  <w:style w:type="paragraph" w:customStyle="1" w:styleId="letyshops-desc4">
    <w:name w:val="letyshops-desc4"/>
    <w:basedOn w:val="a"/>
    <w:pPr>
      <w:spacing w:after="450"/>
    </w:pPr>
  </w:style>
  <w:style w:type="paragraph" w:customStyle="1" w:styleId="letyshops-price2">
    <w:name w:val="letyshops-price2"/>
    <w:basedOn w:val="a"/>
    <w:pPr>
      <w:spacing w:after="450" w:line="0" w:lineRule="auto"/>
    </w:pPr>
    <w:rPr>
      <w:b/>
      <w:bCs/>
      <w:color w:val="333333"/>
      <w:sz w:val="27"/>
      <w:szCs w:val="27"/>
    </w:rPr>
  </w:style>
  <w:style w:type="paragraph" w:customStyle="1" w:styleId="letyshops-max2">
    <w:name w:val="letyshops-max2"/>
    <w:basedOn w:val="a"/>
    <w:pPr>
      <w:spacing w:after="450"/>
    </w:pPr>
    <w:rPr>
      <w:color w:val="F44336"/>
      <w:sz w:val="18"/>
      <w:szCs w:val="18"/>
    </w:rPr>
  </w:style>
  <w:style w:type="paragraph" w:customStyle="1" w:styleId="letyshops-min2">
    <w:name w:val="letyshops-min2"/>
    <w:basedOn w:val="a"/>
    <w:pPr>
      <w:spacing w:after="450"/>
    </w:pPr>
    <w:rPr>
      <w:color w:val="00C853"/>
      <w:sz w:val="18"/>
      <w:szCs w:val="18"/>
    </w:rPr>
  </w:style>
  <w:style w:type="paragraph" w:customStyle="1" w:styleId="letyshops-interval2">
    <w:name w:val="letyshops-interval2"/>
    <w:basedOn w:val="a"/>
    <w:pPr>
      <w:spacing w:after="450"/>
    </w:pPr>
    <w:rPr>
      <w:color w:val="9E9E9E"/>
      <w:sz w:val="14"/>
      <w:szCs w:val="14"/>
    </w:rPr>
  </w:style>
  <w:style w:type="paragraph" w:customStyle="1" w:styleId="letyshops-oval2">
    <w:name w:val="letyshops-oval2"/>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2">
    <w:name w:val="letyshops-no-info-saler-logo2"/>
    <w:basedOn w:val="a"/>
    <w:pPr>
      <w:spacing w:after="450"/>
    </w:pPr>
  </w:style>
  <w:style w:type="paragraph" w:customStyle="1" w:styleId="letyshops-overlay2">
    <w:name w:val="letyshops-overlay2"/>
    <w:basedOn w:val="a"/>
    <w:pPr>
      <w:spacing w:after="450"/>
    </w:pPr>
  </w:style>
  <w:style w:type="paragraph" w:customStyle="1" w:styleId="small25">
    <w:name w:val="small25"/>
    <w:basedOn w:val="a"/>
    <w:pPr>
      <w:spacing w:after="450"/>
    </w:pPr>
    <w:rPr>
      <w:color w:val="777777"/>
      <w:sz w:val="16"/>
      <w:szCs w:val="16"/>
    </w:rPr>
  </w:style>
  <w:style w:type="paragraph" w:customStyle="1" w:styleId="small26">
    <w:name w:val="small26"/>
    <w:basedOn w:val="a"/>
    <w:pPr>
      <w:spacing w:after="450"/>
    </w:pPr>
    <w:rPr>
      <w:color w:val="777777"/>
      <w:sz w:val="16"/>
      <w:szCs w:val="16"/>
    </w:rPr>
  </w:style>
  <w:style w:type="paragraph" w:customStyle="1" w:styleId="small27">
    <w:name w:val="small27"/>
    <w:basedOn w:val="a"/>
    <w:pPr>
      <w:spacing w:after="450"/>
    </w:pPr>
    <w:rPr>
      <w:color w:val="777777"/>
      <w:sz w:val="16"/>
      <w:szCs w:val="16"/>
    </w:rPr>
  </w:style>
  <w:style w:type="paragraph" w:customStyle="1" w:styleId="small28">
    <w:name w:val="small28"/>
    <w:basedOn w:val="a"/>
    <w:pPr>
      <w:spacing w:after="450"/>
    </w:pPr>
    <w:rPr>
      <w:color w:val="777777"/>
      <w:sz w:val="18"/>
      <w:szCs w:val="18"/>
    </w:rPr>
  </w:style>
  <w:style w:type="paragraph" w:customStyle="1" w:styleId="small29">
    <w:name w:val="small29"/>
    <w:basedOn w:val="a"/>
    <w:pPr>
      <w:spacing w:after="450"/>
    </w:pPr>
    <w:rPr>
      <w:color w:val="777777"/>
      <w:sz w:val="18"/>
      <w:szCs w:val="18"/>
    </w:rPr>
  </w:style>
  <w:style w:type="paragraph" w:customStyle="1" w:styleId="small30">
    <w:name w:val="small30"/>
    <w:basedOn w:val="a"/>
    <w:pPr>
      <w:spacing w:after="450"/>
    </w:pPr>
    <w:rPr>
      <w:color w:val="777777"/>
      <w:sz w:val="18"/>
      <w:szCs w:val="18"/>
    </w:rPr>
  </w:style>
  <w:style w:type="paragraph" w:customStyle="1" w:styleId="small31">
    <w:name w:val="small31"/>
    <w:basedOn w:val="a"/>
    <w:pPr>
      <w:spacing w:after="450"/>
    </w:pPr>
    <w:rPr>
      <w:color w:val="777777"/>
      <w:sz w:val="16"/>
      <w:szCs w:val="16"/>
    </w:rPr>
  </w:style>
  <w:style w:type="paragraph" w:customStyle="1" w:styleId="small32">
    <w:name w:val="small32"/>
    <w:basedOn w:val="a"/>
    <w:pPr>
      <w:spacing w:after="450"/>
    </w:pPr>
    <w:rPr>
      <w:color w:val="777777"/>
      <w:sz w:val="16"/>
      <w:szCs w:val="16"/>
    </w:rPr>
  </w:style>
  <w:style w:type="paragraph" w:customStyle="1" w:styleId="small33">
    <w:name w:val="small33"/>
    <w:basedOn w:val="a"/>
    <w:pPr>
      <w:spacing w:after="450"/>
    </w:pPr>
    <w:rPr>
      <w:color w:val="777777"/>
      <w:sz w:val="16"/>
      <w:szCs w:val="16"/>
    </w:rPr>
  </w:style>
  <w:style w:type="paragraph" w:customStyle="1" w:styleId="small34">
    <w:name w:val="small34"/>
    <w:basedOn w:val="a"/>
    <w:pPr>
      <w:spacing w:after="450"/>
    </w:pPr>
    <w:rPr>
      <w:color w:val="777777"/>
      <w:sz w:val="18"/>
      <w:szCs w:val="18"/>
    </w:rPr>
  </w:style>
  <w:style w:type="paragraph" w:customStyle="1" w:styleId="small35">
    <w:name w:val="small35"/>
    <w:basedOn w:val="a"/>
    <w:pPr>
      <w:spacing w:after="450"/>
    </w:pPr>
    <w:rPr>
      <w:color w:val="777777"/>
      <w:sz w:val="18"/>
      <w:szCs w:val="18"/>
    </w:rPr>
  </w:style>
  <w:style w:type="paragraph" w:customStyle="1" w:styleId="small36">
    <w:name w:val="small36"/>
    <w:basedOn w:val="a"/>
    <w:pPr>
      <w:spacing w:after="450"/>
    </w:pPr>
    <w:rPr>
      <w:color w:val="777777"/>
      <w:sz w:val="18"/>
      <w:szCs w:val="18"/>
    </w:rPr>
  </w:style>
  <w:style w:type="paragraph" w:customStyle="1" w:styleId="table3">
    <w:name w:val="table3"/>
    <w:basedOn w:val="a"/>
    <w:pPr>
      <w:shd w:val="clear" w:color="auto" w:fill="FFFFFF"/>
      <w:spacing w:after="300"/>
    </w:pPr>
  </w:style>
  <w:style w:type="paragraph" w:customStyle="1" w:styleId="form-control15">
    <w:name w:val="form-control15"/>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5">
    <w:name w:val="form-control-static5"/>
    <w:basedOn w:val="a"/>
    <w:rPr>
      <w:sz w:val="18"/>
      <w:szCs w:val="18"/>
    </w:rPr>
  </w:style>
  <w:style w:type="paragraph" w:customStyle="1" w:styleId="form-control16">
    <w:name w:val="form-control16"/>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6">
    <w:name w:val="form-control-static6"/>
    <w:basedOn w:val="a"/>
    <w:rPr>
      <w:sz w:val="27"/>
      <w:szCs w:val="27"/>
    </w:rPr>
  </w:style>
  <w:style w:type="paragraph" w:customStyle="1" w:styleId="form-control17">
    <w:name w:val="form-control17"/>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18">
    <w:name w:val="form-control18"/>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7">
    <w:name w:val="input-group-addon7"/>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7">
    <w:name w:val="form-control-feedback7"/>
    <w:basedOn w:val="a"/>
    <w:pPr>
      <w:spacing w:after="450" w:line="510" w:lineRule="atLeast"/>
      <w:jc w:val="center"/>
    </w:pPr>
    <w:rPr>
      <w:color w:val="3C763D"/>
    </w:rPr>
  </w:style>
  <w:style w:type="paragraph" w:customStyle="1" w:styleId="form-control19">
    <w:name w:val="form-control19"/>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8">
    <w:name w:val="input-group-addon8"/>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8">
    <w:name w:val="form-control-feedback8"/>
    <w:basedOn w:val="a"/>
    <w:pPr>
      <w:spacing w:after="450" w:line="510" w:lineRule="atLeast"/>
      <w:jc w:val="center"/>
    </w:pPr>
    <w:rPr>
      <w:color w:val="8A6D3B"/>
    </w:rPr>
  </w:style>
  <w:style w:type="paragraph" w:customStyle="1" w:styleId="form-control20">
    <w:name w:val="form-control20"/>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9">
    <w:name w:val="input-group-addon9"/>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9">
    <w:name w:val="form-control-feedback9"/>
    <w:basedOn w:val="a"/>
    <w:pPr>
      <w:spacing w:after="450" w:line="510" w:lineRule="atLeast"/>
      <w:jc w:val="center"/>
    </w:pPr>
    <w:rPr>
      <w:color w:val="A94442"/>
    </w:rPr>
  </w:style>
  <w:style w:type="paragraph" w:customStyle="1" w:styleId="radio3">
    <w:name w:val="radio3"/>
    <w:basedOn w:val="a"/>
  </w:style>
  <w:style w:type="paragraph" w:customStyle="1" w:styleId="checkbox3">
    <w:name w:val="checkbox3"/>
    <w:basedOn w:val="a"/>
  </w:style>
  <w:style w:type="paragraph" w:customStyle="1" w:styleId="radio-inline3">
    <w:name w:val="radio-inline3"/>
    <w:basedOn w:val="a"/>
    <w:pPr>
      <w:textAlignment w:val="center"/>
    </w:pPr>
  </w:style>
  <w:style w:type="paragraph" w:customStyle="1" w:styleId="checkbox-inline3">
    <w:name w:val="checkbox-inline3"/>
    <w:basedOn w:val="a"/>
    <w:pPr>
      <w:textAlignment w:val="center"/>
    </w:pPr>
  </w:style>
  <w:style w:type="paragraph" w:customStyle="1" w:styleId="form-group3">
    <w:name w:val="form-group3"/>
    <w:basedOn w:val="a"/>
    <w:pPr>
      <w:spacing w:after="225"/>
      <w:ind w:left="-150" w:right="-150"/>
    </w:pPr>
  </w:style>
  <w:style w:type="paragraph" w:customStyle="1" w:styleId="badge9">
    <w:name w:val="badge9"/>
    <w:basedOn w:val="a"/>
    <w:pPr>
      <w:shd w:val="clear" w:color="auto" w:fill="FFFFFF"/>
      <w:spacing w:after="450"/>
      <w:jc w:val="center"/>
      <w:textAlignment w:val="center"/>
    </w:pPr>
    <w:rPr>
      <w:b/>
      <w:bCs/>
      <w:color w:val="337AB7"/>
      <w:sz w:val="18"/>
      <w:szCs w:val="18"/>
    </w:rPr>
  </w:style>
  <w:style w:type="paragraph" w:customStyle="1" w:styleId="badge10">
    <w:name w:val="badge10"/>
    <w:basedOn w:val="a"/>
    <w:pPr>
      <w:shd w:val="clear" w:color="auto" w:fill="FFFFFF"/>
      <w:spacing w:after="450"/>
      <w:jc w:val="center"/>
      <w:textAlignment w:val="center"/>
    </w:pPr>
    <w:rPr>
      <w:b/>
      <w:bCs/>
      <w:color w:val="5CB85C"/>
      <w:sz w:val="18"/>
      <w:szCs w:val="18"/>
    </w:rPr>
  </w:style>
  <w:style w:type="paragraph" w:customStyle="1" w:styleId="badge11">
    <w:name w:val="badge11"/>
    <w:basedOn w:val="a"/>
    <w:pPr>
      <w:shd w:val="clear" w:color="auto" w:fill="FFFFFF"/>
      <w:spacing w:after="450"/>
      <w:jc w:val="center"/>
      <w:textAlignment w:val="center"/>
    </w:pPr>
    <w:rPr>
      <w:b/>
      <w:bCs/>
      <w:color w:val="5BC0DE"/>
      <w:sz w:val="18"/>
      <w:szCs w:val="18"/>
    </w:rPr>
  </w:style>
  <w:style w:type="paragraph" w:customStyle="1" w:styleId="badge12">
    <w:name w:val="badge12"/>
    <w:basedOn w:val="a"/>
    <w:pPr>
      <w:shd w:val="clear" w:color="auto" w:fill="FFFFFF"/>
      <w:spacing w:after="450"/>
      <w:jc w:val="center"/>
      <w:textAlignment w:val="center"/>
    </w:pPr>
    <w:rPr>
      <w:b/>
      <w:bCs/>
      <w:color w:val="D9534F"/>
      <w:sz w:val="18"/>
      <w:szCs w:val="18"/>
    </w:rPr>
  </w:style>
  <w:style w:type="paragraph" w:customStyle="1" w:styleId="divider3">
    <w:name w:val="divider3"/>
    <w:basedOn w:val="a"/>
    <w:pPr>
      <w:shd w:val="clear" w:color="auto" w:fill="E5E5E5"/>
      <w:spacing w:before="135" w:after="135"/>
    </w:pPr>
  </w:style>
  <w:style w:type="paragraph" w:customStyle="1" w:styleId="caret7">
    <w:name w:val="caret7"/>
    <w:basedOn w:val="a"/>
    <w:pPr>
      <w:pBdr>
        <w:bottom w:val="dashed" w:sz="24" w:space="0" w:color="auto"/>
      </w:pBdr>
      <w:spacing w:after="450"/>
      <w:ind w:left="30"/>
      <w:textAlignment w:val="center"/>
    </w:pPr>
  </w:style>
  <w:style w:type="paragraph" w:customStyle="1" w:styleId="caret8">
    <w:name w:val="caret8"/>
    <w:basedOn w:val="a"/>
    <w:pPr>
      <w:pBdr>
        <w:bottom w:val="dashed" w:sz="24" w:space="0" w:color="auto"/>
      </w:pBdr>
      <w:spacing w:after="450"/>
      <w:ind w:left="30"/>
      <w:textAlignment w:val="center"/>
    </w:pPr>
  </w:style>
  <w:style w:type="paragraph" w:customStyle="1" w:styleId="dropdown-menu7">
    <w:name w:val="dropdown-menu7"/>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8">
    <w:name w:val="dropdown-menu8"/>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9">
    <w:name w:val="caret9"/>
    <w:basedOn w:val="a"/>
    <w:pPr>
      <w:pBdr>
        <w:top w:val="dashed" w:sz="24" w:space="0" w:color="auto"/>
      </w:pBdr>
      <w:spacing w:after="450"/>
      <w:textAlignment w:val="center"/>
    </w:pPr>
  </w:style>
  <w:style w:type="paragraph" w:customStyle="1" w:styleId="form-control21">
    <w:name w:val="form-control21"/>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3">
    <w:name w:val="nav-divider3"/>
    <w:basedOn w:val="a"/>
    <w:pPr>
      <w:shd w:val="clear" w:color="auto" w:fill="E5E5E5"/>
      <w:spacing w:before="135" w:after="135"/>
    </w:pPr>
  </w:style>
  <w:style w:type="paragraph" w:customStyle="1" w:styleId="dropdown-menu9">
    <w:name w:val="dropdown-menu9"/>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7">
    <w:name w:val="icon-bar7"/>
    <w:basedOn w:val="a"/>
    <w:pPr>
      <w:spacing w:after="450"/>
    </w:pPr>
  </w:style>
  <w:style w:type="paragraph" w:customStyle="1" w:styleId="navbar-brand5">
    <w:name w:val="navbar-brand5"/>
    <w:basedOn w:val="a"/>
    <w:pPr>
      <w:spacing w:after="450" w:line="300" w:lineRule="atLeast"/>
    </w:pPr>
    <w:rPr>
      <w:color w:val="777777"/>
      <w:sz w:val="27"/>
      <w:szCs w:val="27"/>
    </w:rPr>
  </w:style>
  <w:style w:type="paragraph" w:customStyle="1" w:styleId="navbar-text5">
    <w:name w:val="navbar-text5"/>
    <w:basedOn w:val="a"/>
    <w:pPr>
      <w:spacing w:before="225" w:after="225"/>
    </w:pPr>
    <w:rPr>
      <w:color w:val="777777"/>
    </w:rPr>
  </w:style>
  <w:style w:type="paragraph" w:customStyle="1" w:styleId="navbar-toggle5">
    <w:name w:val="navbar-toggle5"/>
    <w:basedOn w:val="a"/>
    <w:pPr>
      <w:spacing w:before="120" w:after="120"/>
      <w:ind w:right="150"/>
    </w:pPr>
  </w:style>
  <w:style w:type="paragraph" w:customStyle="1" w:styleId="icon-bar8">
    <w:name w:val="icon-bar8"/>
    <w:basedOn w:val="a"/>
    <w:pPr>
      <w:shd w:val="clear" w:color="auto" w:fill="888888"/>
      <w:spacing w:after="450"/>
    </w:pPr>
  </w:style>
  <w:style w:type="paragraph" w:customStyle="1" w:styleId="navbar-collapse5">
    <w:name w:val="navbar-collapse5"/>
    <w:basedOn w:val="a"/>
    <w:pPr>
      <w:spacing w:after="450"/>
    </w:pPr>
  </w:style>
  <w:style w:type="paragraph" w:customStyle="1" w:styleId="navbar-form5">
    <w:name w:val="navbar-form5"/>
    <w:basedOn w:val="a"/>
    <w:pPr>
      <w:spacing w:before="120" w:after="120"/>
      <w:ind w:left="-150" w:right="-150"/>
    </w:pPr>
  </w:style>
  <w:style w:type="paragraph" w:customStyle="1" w:styleId="navbar-link9">
    <w:name w:val="navbar-link9"/>
    <w:basedOn w:val="a"/>
    <w:pPr>
      <w:spacing w:after="450"/>
    </w:pPr>
    <w:rPr>
      <w:color w:val="777777"/>
    </w:rPr>
  </w:style>
  <w:style w:type="paragraph" w:customStyle="1" w:styleId="navbar-link10">
    <w:name w:val="navbar-link10"/>
    <w:basedOn w:val="a"/>
    <w:pPr>
      <w:spacing w:after="450"/>
    </w:pPr>
    <w:rPr>
      <w:color w:val="333333"/>
    </w:rPr>
  </w:style>
  <w:style w:type="paragraph" w:customStyle="1" w:styleId="btn-link5">
    <w:name w:val="btn-link5"/>
    <w:basedOn w:val="a"/>
    <w:pPr>
      <w:spacing w:after="450"/>
    </w:pPr>
    <w:rPr>
      <w:color w:val="777777"/>
    </w:rPr>
  </w:style>
  <w:style w:type="paragraph" w:customStyle="1" w:styleId="navbar-brand6">
    <w:name w:val="navbar-brand6"/>
    <w:basedOn w:val="a"/>
    <w:pPr>
      <w:spacing w:after="450" w:line="300" w:lineRule="atLeast"/>
    </w:pPr>
    <w:rPr>
      <w:color w:val="9D9D9D"/>
      <w:sz w:val="27"/>
      <w:szCs w:val="27"/>
    </w:rPr>
  </w:style>
  <w:style w:type="paragraph" w:customStyle="1" w:styleId="navbar-text6">
    <w:name w:val="navbar-text6"/>
    <w:basedOn w:val="a"/>
    <w:pPr>
      <w:spacing w:before="225" w:after="225"/>
    </w:pPr>
    <w:rPr>
      <w:color w:val="9D9D9D"/>
    </w:rPr>
  </w:style>
  <w:style w:type="paragraph" w:customStyle="1" w:styleId="navbar-toggle6">
    <w:name w:val="navbar-toggle6"/>
    <w:basedOn w:val="a"/>
    <w:pPr>
      <w:spacing w:before="120" w:after="120"/>
      <w:ind w:right="150"/>
    </w:pPr>
  </w:style>
  <w:style w:type="paragraph" w:customStyle="1" w:styleId="icon-bar9">
    <w:name w:val="icon-bar9"/>
    <w:basedOn w:val="a"/>
    <w:pPr>
      <w:shd w:val="clear" w:color="auto" w:fill="FFFFFF"/>
      <w:spacing w:after="450"/>
    </w:pPr>
  </w:style>
  <w:style w:type="paragraph" w:customStyle="1" w:styleId="navbar-collapse6">
    <w:name w:val="navbar-collapse6"/>
    <w:basedOn w:val="a"/>
    <w:pPr>
      <w:spacing w:after="450"/>
    </w:pPr>
  </w:style>
  <w:style w:type="paragraph" w:customStyle="1" w:styleId="navbar-form6">
    <w:name w:val="navbar-form6"/>
    <w:basedOn w:val="a"/>
    <w:pPr>
      <w:spacing w:before="120" w:after="120"/>
      <w:ind w:left="-150" w:right="-150"/>
    </w:pPr>
  </w:style>
  <w:style w:type="paragraph" w:customStyle="1" w:styleId="navbar-link11">
    <w:name w:val="navbar-link11"/>
    <w:basedOn w:val="a"/>
    <w:pPr>
      <w:spacing w:after="450"/>
    </w:pPr>
    <w:rPr>
      <w:color w:val="9D9D9D"/>
    </w:rPr>
  </w:style>
  <w:style w:type="paragraph" w:customStyle="1" w:styleId="navbar-link12">
    <w:name w:val="navbar-link12"/>
    <w:basedOn w:val="a"/>
    <w:pPr>
      <w:spacing w:after="450"/>
    </w:pPr>
    <w:rPr>
      <w:color w:val="FFFFFF"/>
    </w:rPr>
  </w:style>
  <w:style w:type="paragraph" w:customStyle="1" w:styleId="btn-link6">
    <w:name w:val="btn-link6"/>
    <w:basedOn w:val="a"/>
    <w:pPr>
      <w:spacing w:after="450"/>
    </w:pPr>
    <w:rPr>
      <w:color w:val="9D9D9D"/>
    </w:rPr>
  </w:style>
  <w:style w:type="paragraph" w:customStyle="1" w:styleId="jumbotron5">
    <w:name w:val="jumbotron5"/>
    <w:basedOn w:val="a"/>
    <w:pPr>
      <w:shd w:val="clear" w:color="auto" w:fill="EEEEEE"/>
      <w:spacing w:after="450"/>
    </w:pPr>
  </w:style>
  <w:style w:type="paragraph" w:customStyle="1" w:styleId="jumbotron6">
    <w:name w:val="jumbotron6"/>
    <w:basedOn w:val="a"/>
    <w:pPr>
      <w:shd w:val="clear" w:color="auto" w:fill="EEEEEE"/>
      <w:spacing w:after="450"/>
    </w:pPr>
  </w:style>
  <w:style w:type="paragraph" w:customStyle="1" w:styleId="caption3">
    <w:name w:val="caption3"/>
    <w:basedOn w:val="a"/>
    <w:pPr>
      <w:spacing w:after="450"/>
    </w:pPr>
    <w:rPr>
      <w:color w:val="333333"/>
    </w:rPr>
  </w:style>
  <w:style w:type="paragraph" w:customStyle="1" w:styleId="alert-link11">
    <w:name w:val="alert-link11"/>
    <w:basedOn w:val="a"/>
    <w:pPr>
      <w:spacing w:after="450"/>
    </w:pPr>
    <w:rPr>
      <w:b/>
      <w:bCs/>
    </w:rPr>
  </w:style>
  <w:style w:type="paragraph" w:customStyle="1" w:styleId="alert-link12">
    <w:name w:val="alert-link12"/>
    <w:basedOn w:val="a"/>
    <w:pPr>
      <w:spacing w:after="450"/>
    </w:pPr>
    <w:rPr>
      <w:color w:val="2B542C"/>
    </w:rPr>
  </w:style>
  <w:style w:type="paragraph" w:customStyle="1" w:styleId="alert-link13">
    <w:name w:val="alert-link13"/>
    <w:basedOn w:val="a"/>
    <w:pPr>
      <w:spacing w:after="450"/>
    </w:pPr>
    <w:rPr>
      <w:color w:val="245269"/>
    </w:rPr>
  </w:style>
  <w:style w:type="paragraph" w:customStyle="1" w:styleId="alert-link14">
    <w:name w:val="alert-link14"/>
    <w:basedOn w:val="a"/>
    <w:pPr>
      <w:spacing w:after="450"/>
    </w:pPr>
    <w:rPr>
      <w:color w:val="66512C"/>
    </w:rPr>
  </w:style>
  <w:style w:type="paragraph" w:customStyle="1" w:styleId="alert-link15">
    <w:name w:val="alert-link15"/>
    <w:basedOn w:val="a"/>
    <w:pPr>
      <w:spacing w:after="450"/>
    </w:pPr>
    <w:rPr>
      <w:color w:val="843534"/>
    </w:rPr>
  </w:style>
  <w:style w:type="paragraph" w:customStyle="1" w:styleId="panel3">
    <w:name w:val="panel3"/>
    <w:basedOn w:val="a"/>
    <w:pPr>
      <w:shd w:val="clear" w:color="auto" w:fill="FFFFFF"/>
    </w:pPr>
  </w:style>
  <w:style w:type="paragraph" w:customStyle="1" w:styleId="panel-heading3">
    <w:name w:val="panel-heading3"/>
    <w:basedOn w:val="a"/>
    <w:pPr>
      <w:spacing w:after="450"/>
    </w:pPr>
  </w:style>
  <w:style w:type="paragraph" w:customStyle="1" w:styleId="panel-footer3">
    <w:name w:val="panel-footer3"/>
    <w:basedOn w:val="a"/>
    <w:pPr>
      <w:shd w:val="clear" w:color="auto" w:fill="F5F5F5"/>
      <w:spacing w:after="450"/>
    </w:pPr>
  </w:style>
  <w:style w:type="paragraph" w:customStyle="1" w:styleId="close3">
    <w:name w:val="close3"/>
    <w:basedOn w:val="a"/>
    <w:pPr>
      <w:spacing w:after="450"/>
    </w:pPr>
    <w:rPr>
      <w:b/>
      <w:bCs/>
      <w:color w:val="000000"/>
      <w:sz w:val="32"/>
      <w:szCs w:val="32"/>
    </w:rPr>
  </w:style>
  <w:style w:type="paragraph" w:customStyle="1" w:styleId="icon-prev3">
    <w:name w:val="icon-prev3"/>
    <w:basedOn w:val="a"/>
    <w:pPr>
      <w:spacing w:after="450"/>
      <w:ind w:left="-150"/>
    </w:pPr>
  </w:style>
  <w:style w:type="paragraph" w:customStyle="1" w:styleId="icon-next3">
    <w:name w:val="icon-next3"/>
    <w:basedOn w:val="a"/>
    <w:pPr>
      <w:spacing w:after="450"/>
      <w:ind w:right="-150"/>
    </w:pPr>
  </w:style>
  <w:style w:type="paragraph" w:customStyle="1" w:styleId="glyphicon-chevron-left3">
    <w:name w:val="glyphicon-chevron-left3"/>
    <w:basedOn w:val="a"/>
    <w:pPr>
      <w:spacing w:after="450"/>
      <w:ind w:left="-150"/>
    </w:pPr>
  </w:style>
  <w:style w:type="paragraph" w:customStyle="1" w:styleId="glyphicon-chevron-right3">
    <w:name w:val="glyphicon-chevron-right3"/>
    <w:basedOn w:val="a"/>
    <w:pPr>
      <w:spacing w:after="450"/>
      <w:ind w:right="-150"/>
    </w:pPr>
  </w:style>
  <w:style w:type="paragraph" w:customStyle="1" w:styleId="active3">
    <w:name w:val="active3"/>
    <w:basedOn w:val="a"/>
    <w:pPr>
      <w:shd w:val="clear" w:color="auto" w:fill="FFFFFF"/>
    </w:pPr>
  </w:style>
  <w:style w:type="paragraph" w:customStyle="1" w:styleId="btn3">
    <w:name w:val="btn3"/>
    <w:basedOn w:val="a"/>
    <w:pPr>
      <w:jc w:val="center"/>
      <w:textAlignment w:val="center"/>
    </w:pPr>
    <w:rPr>
      <w:rFonts w:ascii="Roboto Bold" w:hAnsi="Roboto Bold"/>
      <w:sz w:val="30"/>
      <w:szCs w:val="30"/>
    </w:rPr>
  </w:style>
  <w:style w:type="paragraph" w:customStyle="1" w:styleId="mcsbdraggerrail5">
    <w:name w:val="mcsb_draggerrail5"/>
    <w:basedOn w:val="a"/>
  </w:style>
  <w:style w:type="paragraph" w:customStyle="1" w:styleId="mcsbdragger5">
    <w:name w:val="mcsb_dragger5"/>
    <w:basedOn w:val="a"/>
    <w:pPr>
      <w:spacing w:after="450"/>
    </w:pPr>
  </w:style>
  <w:style w:type="paragraph" w:customStyle="1" w:styleId="mcsbdraggerbar3">
    <w:name w:val="mcsb_dragger_bar3"/>
    <w:basedOn w:val="a"/>
    <w:pPr>
      <w:jc w:val="center"/>
    </w:pPr>
  </w:style>
  <w:style w:type="paragraph" w:customStyle="1" w:styleId="mcsbbuttonup3">
    <w:name w:val="mcsb_buttonup3"/>
    <w:basedOn w:val="a"/>
  </w:style>
  <w:style w:type="paragraph" w:customStyle="1" w:styleId="mcsbbuttondown3">
    <w:name w:val="mcsb_buttondown3"/>
    <w:basedOn w:val="a"/>
  </w:style>
  <w:style w:type="paragraph" w:customStyle="1" w:styleId="mcsbdraggerrail6">
    <w:name w:val="mcsb_draggerrail6"/>
    <w:basedOn w:val="a"/>
  </w:style>
  <w:style w:type="paragraph" w:customStyle="1" w:styleId="mcsbdragger6">
    <w:name w:val="mcsb_dragger6"/>
    <w:basedOn w:val="a"/>
    <w:pPr>
      <w:shd w:val="clear" w:color="auto" w:fill="198DFF"/>
      <w:spacing w:after="450"/>
    </w:pPr>
  </w:style>
  <w:style w:type="paragraph" w:customStyle="1" w:styleId="custom-text8">
    <w:name w:val="custom-text8"/>
    <w:basedOn w:val="a"/>
    <w:pPr>
      <w:spacing w:after="450"/>
    </w:pPr>
  </w:style>
  <w:style w:type="paragraph" w:customStyle="1" w:styleId="scroll-drag6">
    <w:name w:val="scroll-drag6"/>
    <w:basedOn w:val="a"/>
    <w:pPr>
      <w:spacing w:after="450"/>
    </w:pPr>
  </w:style>
  <w:style w:type="paragraph" w:customStyle="1" w:styleId="custom-text9">
    <w:name w:val="custom-text9"/>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0">
    <w:name w:val="custom-text10"/>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3">
    <w:name w:val="select-list3"/>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3">
    <w:name w:val="select-scroll3"/>
    <w:basedOn w:val="a"/>
    <w:pPr>
      <w:spacing w:after="450"/>
    </w:pPr>
  </w:style>
  <w:style w:type="paragraph" w:customStyle="1" w:styleId="scroll-drag7">
    <w:name w:val="scroll-drag7"/>
    <w:basedOn w:val="a"/>
    <w:pPr>
      <w:spacing w:after="450"/>
    </w:pPr>
  </w:style>
  <w:style w:type="paragraph" w:customStyle="1" w:styleId="pmu-instance3">
    <w:name w:val="pmu-instance3"/>
    <w:basedOn w:val="a"/>
    <w:pPr>
      <w:shd w:val="clear" w:color="auto" w:fill="FFFFFF"/>
      <w:spacing w:after="450"/>
      <w:ind w:left="300"/>
    </w:pPr>
  </w:style>
  <w:style w:type="paragraph" w:customStyle="1" w:styleId="pmu-button3">
    <w:name w:val="pmu-button3"/>
    <w:basedOn w:val="a"/>
    <w:pPr>
      <w:spacing w:after="450"/>
    </w:pPr>
  </w:style>
  <w:style w:type="paragraph" w:customStyle="1" w:styleId="pmu-prev3">
    <w:name w:val="pmu-prev3"/>
    <w:basedOn w:val="a"/>
    <w:pPr>
      <w:spacing w:after="450"/>
    </w:pPr>
    <w:rPr>
      <w:vanish/>
    </w:rPr>
  </w:style>
  <w:style w:type="paragraph" w:customStyle="1" w:styleId="pmu-next3">
    <w:name w:val="pmu-next3"/>
    <w:basedOn w:val="a"/>
    <w:pPr>
      <w:spacing w:after="450"/>
    </w:pPr>
    <w:rPr>
      <w:vanish/>
    </w:rPr>
  </w:style>
  <w:style w:type="paragraph" w:customStyle="1" w:styleId="pmu-day-of-week3">
    <w:name w:val="pmu-day-of-week3"/>
    <w:basedOn w:val="a"/>
    <w:pPr>
      <w:pBdr>
        <w:top w:val="single" w:sz="6" w:space="0" w:color="E1BB00"/>
      </w:pBdr>
      <w:shd w:val="clear" w:color="auto" w:fill="FAD000"/>
      <w:spacing w:after="450"/>
    </w:pPr>
  </w:style>
  <w:style w:type="paragraph" w:customStyle="1" w:styleId="pmu-days3">
    <w:name w:val="pmu-days3"/>
    <w:basedOn w:val="a"/>
    <w:pPr>
      <w:spacing w:after="450"/>
    </w:pPr>
  </w:style>
  <w:style w:type="paragraph" w:customStyle="1" w:styleId="pmu-months3">
    <w:name w:val="pmu-months3"/>
    <w:basedOn w:val="a"/>
    <w:pPr>
      <w:spacing w:after="450"/>
    </w:pPr>
  </w:style>
  <w:style w:type="paragraph" w:customStyle="1" w:styleId="pmu-years3">
    <w:name w:val="pmu-years3"/>
    <w:basedOn w:val="a"/>
    <w:pPr>
      <w:spacing w:after="450"/>
    </w:pPr>
  </w:style>
  <w:style w:type="paragraph" w:customStyle="1" w:styleId="layoutmain3">
    <w:name w:val="layout__main3"/>
    <w:basedOn w:val="a"/>
    <w:pPr>
      <w:spacing w:after="450"/>
    </w:pPr>
  </w:style>
  <w:style w:type="paragraph" w:customStyle="1" w:styleId="layoutsidebar3">
    <w:name w:val="layout__sidebar3"/>
    <w:basedOn w:val="a"/>
    <w:pPr>
      <w:spacing w:after="450"/>
      <w:ind w:left="-5175"/>
    </w:pPr>
  </w:style>
  <w:style w:type="paragraph" w:customStyle="1" w:styleId="base-navicon3">
    <w:name w:val="base-nav__icon3"/>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3">
    <w:name w:val="base-nav__title3"/>
    <w:basedOn w:val="a"/>
    <w:pPr>
      <w:spacing w:after="450"/>
    </w:pPr>
    <w:rPr>
      <w:color w:val="198DFF"/>
      <w:sz w:val="30"/>
      <w:szCs w:val="30"/>
      <w:u w:val="single"/>
    </w:rPr>
  </w:style>
  <w:style w:type="paragraph" w:customStyle="1" w:styleId="articlesitem-title3">
    <w:name w:val="articles__item-title3"/>
    <w:basedOn w:val="a"/>
    <w:pPr>
      <w:spacing w:after="450"/>
    </w:pPr>
    <w:rPr>
      <w:rFonts w:ascii="Roboto Medium" w:hAnsi="Roboto Medium"/>
      <w:color w:val="198DFF"/>
      <w:sz w:val="29"/>
      <w:szCs w:val="29"/>
      <w:u w:val="single"/>
    </w:rPr>
  </w:style>
  <w:style w:type="paragraph" w:customStyle="1" w:styleId="navigationlink3">
    <w:name w:val="navigation__link3"/>
    <w:basedOn w:val="a"/>
    <w:pPr>
      <w:shd w:val="clear" w:color="auto" w:fill="FCE77F"/>
      <w:spacing w:after="450"/>
    </w:pPr>
    <w:rPr>
      <w:color w:val="198DFF"/>
      <w:sz w:val="27"/>
      <w:szCs w:val="27"/>
      <w:u w:val="single"/>
    </w:rPr>
  </w:style>
  <w:style w:type="paragraph" w:customStyle="1" w:styleId="inputbox-clean-btn5">
    <w:name w:val="inputbox-clean-btn5"/>
    <w:basedOn w:val="a"/>
    <w:pPr>
      <w:spacing w:after="450"/>
    </w:pPr>
    <w:rPr>
      <w:vanish/>
      <w:color w:val="747C80"/>
      <w:sz w:val="27"/>
      <w:szCs w:val="27"/>
    </w:rPr>
  </w:style>
  <w:style w:type="paragraph" w:customStyle="1" w:styleId="inputbox-clean-btn6">
    <w:name w:val="inputbox-clean-btn6"/>
    <w:basedOn w:val="a"/>
    <w:pPr>
      <w:spacing w:after="450"/>
    </w:pPr>
    <w:rPr>
      <w:vanish/>
      <w:color w:val="198DFF"/>
      <w:sz w:val="27"/>
      <w:szCs w:val="27"/>
    </w:rPr>
  </w:style>
  <w:style w:type="character" w:customStyle="1" w:styleId="new3">
    <w:name w:val="new3"/>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3">
    <w:name w:val="letyshops-notification-header3"/>
    <w:basedOn w:val="a"/>
    <w:pPr>
      <w:shd w:val="clear" w:color="auto" w:fill="F3F3F3"/>
      <w:spacing w:after="450"/>
    </w:pPr>
  </w:style>
  <w:style w:type="paragraph" w:customStyle="1" w:styleId="letyshops-notification-logo3">
    <w:name w:val="letyshops-notification-logo3"/>
    <w:basedOn w:val="a"/>
    <w:pPr>
      <w:spacing w:after="450"/>
    </w:pPr>
  </w:style>
  <w:style w:type="paragraph" w:customStyle="1" w:styleId="letyshops-notification-content3">
    <w:name w:val="letyshops-notification-content3"/>
    <w:basedOn w:val="a"/>
    <w:pPr>
      <w:shd w:val="clear" w:color="auto" w:fill="FFFFFF"/>
      <w:spacing w:after="450"/>
    </w:pPr>
  </w:style>
  <w:style w:type="paragraph" w:customStyle="1" w:styleId="letyshops-notification-merchant-cashback-phrase3">
    <w:name w:val="letyshops-notification-merchant-cashback-phrase3"/>
    <w:basedOn w:val="a"/>
    <w:pPr>
      <w:spacing w:after="450"/>
    </w:pPr>
    <w:rPr>
      <w:rFonts w:ascii="Roboto" w:hAnsi="Roboto"/>
    </w:rPr>
  </w:style>
  <w:style w:type="paragraph" w:customStyle="1" w:styleId="letyshops-notification-merchant-rebate3">
    <w:name w:val="letyshops-notification-merchant-rebate3"/>
    <w:basedOn w:val="a"/>
    <w:pPr>
      <w:spacing w:after="450"/>
    </w:pPr>
    <w:rPr>
      <w:rFonts w:ascii="Roboto" w:hAnsi="Roboto"/>
    </w:rPr>
  </w:style>
  <w:style w:type="paragraph" w:customStyle="1" w:styleId="letyshops-notification-merchant-default3">
    <w:name w:val="letyshops-notification-merchant-default3"/>
    <w:basedOn w:val="a"/>
    <w:pPr>
      <w:spacing w:after="450"/>
    </w:pPr>
    <w:rPr>
      <w:rFonts w:ascii="Roboto" w:hAnsi="Roboto"/>
    </w:rPr>
  </w:style>
  <w:style w:type="paragraph" w:customStyle="1" w:styleId="letyshops-notification-hint3">
    <w:name w:val="letyshops-notification-hint3"/>
    <w:basedOn w:val="a"/>
    <w:pPr>
      <w:shd w:val="clear" w:color="auto" w:fill="FFFFFF"/>
      <w:spacing w:after="450"/>
    </w:pPr>
  </w:style>
  <w:style w:type="paragraph" w:customStyle="1" w:styleId="letyshops-notification-button-wrapper3">
    <w:name w:val="letyshops-notification-button-wrapper3"/>
    <w:basedOn w:val="a"/>
    <w:pPr>
      <w:pBdr>
        <w:top w:val="single" w:sz="12" w:space="0" w:color="F3F3F3"/>
      </w:pBdr>
      <w:shd w:val="clear" w:color="auto" w:fill="FFFFFF"/>
      <w:spacing w:after="450"/>
    </w:pPr>
  </w:style>
  <w:style w:type="paragraph" w:customStyle="1" w:styleId="letyshops-notification-warning3">
    <w:name w:val="letyshops-notification-warning3"/>
    <w:basedOn w:val="a"/>
    <w:pPr>
      <w:spacing w:before="75"/>
      <w:jc w:val="center"/>
    </w:pPr>
    <w:rPr>
      <w:rFonts w:ascii="Roboto" w:hAnsi="Roboto"/>
      <w:color w:val="FF0000"/>
      <w:sz w:val="18"/>
      <w:szCs w:val="18"/>
    </w:rPr>
  </w:style>
  <w:style w:type="paragraph" w:customStyle="1" w:styleId="letyshops-notification-warning-message3">
    <w:name w:val="letyshops-notification-warning-message3"/>
    <w:basedOn w:val="a"/>
    <w:pPr>
      <w:spacing w:after="450"/>
    </w:pPr>
    <w:rPr>
      <w:color w:val="FF0000"/>
      <w:u w:val="single"/>
    </w:rPr>
  </w:style>
  <w:style w:type="paragraph" w:customStyle="1" w:styleId="letyshops-notification-info3">
    <w:name w:val="letyshops-notification-info3"/>
    <w:basedOn w:val="a"/>
    <w:pPr>
      <w:spacing w:before="765" w:after="450"/>
      <w:jc w:val="center"/>
    </w:pPr>
    <w:rPr>
      <w:rFonts w:ascii="Roboto" w:hAnsi="Roboto"/>
      <w:color w:val="5D5D5D"/>
      <w:sz w:val="14"/>
      <w:szCs w:val="14"/>
    </w:rPr>
  </w:style>
  <w:style w:type="paragraph" w:customStyle="1" w:styleId="letyshops-notification-without-activate-title3">
    <w:name w:val="letyshops-notification-without-activate-title3"/>
    <w:basedOn w:val="a"/>
    <w:pPr>
      <w:spacing w:after="450"/>
      <w:jc w:val="center"/>
    </w:pPr>
    <w:rPr>
      <w:rFonts w:ascii="Arial" w:hAnsi="Arial" w:cs="Arial"/>
      <w:color w:val="F44336"/>
      <w:sz w:val="17"/>
      <w:szCs w:val="17"/>
    </w:rPr>
  </w:style>
  <w:style w:type="paragraph" w:customStyle="1" w:styleId="letyshops-notification-without-activate-description3">
    <w:name w:val="letyshops-notification-without-activate-description3"/>
    <w:basedOn w:val="a"/>
    <w:pPr>
      <w:spacing w:after="450"/>
      <w:jc w:val="center"/>
    </w:pPr>
    <w:rPr>
      <w:rFonts w:ascii="Arial" w:hAnsi="Arial" w:cs="Arial"/>
      <w:b/>
      <w:bCs/>
      <w:color w:val="A0A0A0"/>
      <w:sz w:val="21"/>
      <w:szCs w:val="21"/>
    </w:rPr>
  </w:style>
  <w:style w:type="paragraph" w:customStyle="1" w:styleId="letyshops-notification-success-wrapper3">
    <w:name w:val="letyshops-notification-success-wrapper3"/>
    <w:basedOn w:val="a"/>
    <w:pPr>
      <w:shd w:val="clear" w:color="auto" w:fill="81C784"/>
      <w:spacing w:after="450"/>
    </w:pPr>
  </w:style>
  <w:style w:type="paragraph" w:customStyle="1" w:styleId="letyshops-notify-logo3">
    <w:name w:val="letyshops-notify-logo3"/>
    <w:basedOn w:val="a"/>
    <w:pPr>
      <w:shd w:val="clear" w:color="auto" w:fill="81C784"/>
      <w:spacing w:after="450"/>
    </w:pPr>
  </w:style>
  <w:style w:type="paragraph" w:customStyle="1" w:styleId="letyshops-notify-content-name3">
    <w:name w:val="letyshops-notify-content-name3"/>
    <w:basedOn w:val="a"/>
    <w:pPr>
      <w:spacing w:after="450"/>
    </w:pPr>
    <w:rPr>
      <w:rFonts w:ascii="Roboto" w:hAnsi="Roboto"/>
    </w:rPr>
  </w:style>
  <w:style w:type="paragraph" w:customStyle="1" w:styleId="letyshops-notify-content-msg3">
    <w:name w:val="letyshops-notify-content-msg3"/>
    <w:basedOn w:val="a"/>
    <w:pPr>
      <w:spacing w:after="450"/>
    </w:pPr>
    <w:rPr>
      <w:rFonts w:ascii="Roboto" w:hAnsi="Roboto"/>
    </w:rPr>
  </w:style>
  <w:style w:type="paragraph" w:customStyle="1" w:styleId="letyshops-saler-no-rating3">
    <w:name w:val="letyshops-saler-no-rating3"/>
    <w:basedOn w:val="a"/>
    <w:pPr>
      <w:spacing w:after="450"/>
    </w:pPr>
    <w:rPr>
      <w:color w:val="F2F5F6"/>
      <w:sz w:val="29"/>
      <w:szCs w:val="29"/>
    </w:rPr>
  </w:style>
  <w:style w:type="paragraph" w:customStyle="1" w:styleId="letyshops-saler-rating-tooltip3">
    <w:name w:val="letyshops-saler-rating-tooltip3"/>
    <w:basedOn w:val="a"/>
    <w:pPr>
      <w:spacing w:after="450"/>
    </w:pPr>
    <w:rPr>
      <w:rFonts w:ascii="Arial" w:hAnsi="Arial" w:cs="Arial"/>
      <w:color w:val="FFFFFF"/>
      <w:sz w:val="17"/>
      <w:szCs w:val="17"/>
    </w:rPr>
  </w:style>
  <w:style w:type="paragraph" w:customStyle="1" w:styleId="letyshops-saler-rating3">
    <w:name w:val="letyshops-saler-rating3"/>
    <w:basedOn w:val="a"/>
    <w:pPr>
      <w:spacing w:after="450"/>
    </w:pPr>
    <w:rPr>
      <w:color w:val="F2F5F6"/>
      <w:sz w:val="29"/>
      <w:szCs w:val="29"/>
    </w:rPr>
  </w:style>
  <w:style w:type="paragraph" w:customStyle="1" w:styleId="letyshops-item3">
    <w:name w:val="letyshops-item3"/>
    <w:basedOn w:val="a"/>
    <w:pPr>
      <w:spacing w:after="450"/>
    </w:pPr>
  </w:style>
  <w:style w:type="paragraph" w:customStyle="1" w:styleId="letyshops-logo3">
    <w:name w:val="letyshops-logo3"/>
    <w:basedOn w:val="a"/>
    <w:pPr>
      <w:shd w:val="clear" w:color="auto" w:fill="F6F6F6"/>
      <w:spacing w:after="450"/>
      <w:jc w:val="center"/>
    </w:pPr>
  </w:style>
  <w:style w:type="paragraph" w:customStyle="1" w:styleId="full-letyshops-item-logo3">
    <w:name w:val="full-letyshops-item-logo3"/>
    <w:basedOn w:val="a"/>
    <w:pPr>
      <w:spacing w:after="450"/>
    </w:pPr>
  </w:style>
  <w:style w:type="paragraph" w:customStyle="1" w:styleId="letyshops-i-favourites3">
    <w:name w:val="letyshops-i-favourites3"/>
    <w:basedOn w:val="a"/>
    <w:pPr>
      <w:spacing w:after="450"/>
    </w:pPr>
  </w:style>
  <w:style w:type="paragraph" w:customStyle="1" w:styleId="letyshops-desc5">
    <w:name w:val="letyshops-desc5"/>
    <w:basedOn w:val="a"/>
    <w:pPr>
      <w:spacing w:after="450"/>
    </w:pPr>
    <w:rPr>
      <w:vanish/>
    </w:rPr>
  </w:style>
  <w:style w:type="paragraph" w:customStyle="1" w:styleId="letyshops-btn-favourites5">
    <w:name w:val="letyshops-btn-favourites5"/>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6">
    <w:name w:val="letyshops-btn-favourites6"/>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3">
    <w:name w:val="letyshops-saller-info3"/>
    <w:basedOn w:val="a"/>
    <w:pPr>
      <w:pBdr>
        <w:right w:val="single" w:sz="12" w:space="9" w:color="EEEEEE"/>
      </w:pBdr>
      <w:spacing w:after="450"/>
      <w:jc w:val="center"/>
    </w:pPr>
  </w:style>
  <w:style w:type="paragraph" w:customStyle="1" w:styleId="letyshops-desc6">
    <w:name w:val="letyshops-desc6"/>
    <w:basedOn w:val="a"/>
    <w:pPr>
      <w:spacing w:after="450"/>
    </w:pPr>
  </w:style>
  <w:style w:type="paragraph" w:customStyle="1" w:styleId="letyshops-price3">
    <w:name w:val="letyshops-price3"/>
    <w:basedOn w:val="a"/>
    <w:pPr>
      <w:spacing w:after="450" w:line="0" w:lineRule="auto"/>
    </w:pPr>
    <w:rPr>
      <w:b/>
      <w:bCs/>
      <w:color w:val="333333"/>
      <w:sz w:val="27"/>
      <w:szCs w:val="27"/>
    </w:rPr>
  </w:style>
  <w:style w:type="paragraph" w:customStyle="1" w:styleId="letyshops-max3">
    <w:name w:val="letyshops-max3"/>
    <w:basedOn w:val="a"/>
    <w:pPr>
      <w:spacing w:after="450"/>
    </w:pPr>
    <w:rPr>
      <w:color w:val="F44336"/>
      <w:sz w:val="18"/>
      <w:szCs w:val="18"/>
    </w:rPr>
  </w:style>
  <w:style w:type="paragraph" w:customStyle="1" w:styleId="letyshops-min3">
    <w:name w:val="letyshops-min3"/>
    <w:basedOn w:val="a"/>
    <w:pPr>
      <w:spacing w:after="450"/>
    </w:pPr>
    <w:rPr>
      <w:color w:val="00C853"/>
      <w:sz w:val="18"/>
      <w:szCs w:val="18"/>
    </w:rPr>
  </w:style>
  <w:style w:type="paragraph" w:customStyle="1" w:styleId="letyshops-interval3">
    <w:name w:val="letyshops-interval3"/>
    <w:basedOn w:val="a"/>
    <w:pPr>
      <w:spacing w:after="450"/>
    </w:pPr>
    <w:rPr>
      <w:color w:val="9E9E9E"/>
      <w:sz w:val="14"/>
      <w:szCs w:val="14"/>
    </w:rPr>
  </w:style>
  <w:style w:type="paragraph" w:customStyle="1" w:styleId="letyshops-oval3">
    <w:name w:val="letyshops-oval3"/>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3">
    <w:name w:val="letyshops-no-info-saler-logo3"/>
    <w:basedOn w:val="a"/>
    <w:pPr>
      <w:spacing w:after="450"/>
    </w:pPr>
  </w:style>
  <w:style w:type="paragraph" w:customStyle="1" w:styleId="letyshops-overlay3">
    <w:name w:val="letyshops-overlay3"/>
    <w:basedOn w:val="a"/>
    <w:pPr>
      <w:spacing w:after="450"/>
    </w:pPr>
  </w:style>
  <w:style w:type="paragraph" w:customStyle="1" w:styleId="small37">
    <w:name w:val="small37"/>
    <w:basedOn w:val="a"/>
    <w:pPr>
      <w:spacing w:after="450"/>
    </w:pPr>
    <w:rPr>
      <w:color w:val="777777"/>
      <w:sz w:val="16"/>
      <w:szCs w:val="16"/>
    </w:rPr>
  </w:style>
  <w:style w:type="paragraph" w:customStyle="1" w:styleId="small38">
    <w:name w:val="small38"/>
    <w:basedOn w:val="a"/>
    <w:pPr>
      <w:spacing w:after="450"/>
    </w:pPr>
    <w:rPr>
      <w:color w:val="777777"/>
      <w:sz w:val="16"/>
      <w:szCs w:val="16"/>
    </w:rPr>
  </w:style>
  <w:style w:type="paragraph" w:customStyle="1" w:styleId="small39">
    <w:name w:val="small39"/>
    <w:basedOn w:val="a"/>
    <w:pPr>
      <w:spacing w:after="450"/>
    </w:pPr>
    <w:rPr>
      <w:color w:val="777777"/>
      <w:sz w:val="16"/>
      <w:szCs w:val="16"/>
    </w:rPr>
  </w:style>
  <w:style w:type="paragraph" w:customStyle="1" w:styleId="small40">
    <w:name w:val="small40"/>
    <w:basedOn w:val="a"/>
    <w:pPr>
      <w:spacing w:after="450"/>
    </w:pPr>
    <w:rPr>
      <w:color w:val="777777"/>
      <w:sz w:val="18"/>
      <w:szCs w:val="18"/>
    </w:rPr>
  </w:style>
  <w:style w:type="paragraph" w:customStyle="1" w:styleId="small41">
    <w:name w:val="small41"/>
    <w:basedOn w:val="a"/>
    <w:pPr>
      <w:spacing w:after="450"/>
    </w:pPr>
    <w:rPr>
      <w:color w:val="777777"/>
      <w:sz w:val="18"/>
      <w:szCs w:val="18"/>
    </w:rPr>
  </w:style>
  <w:style w:type="paragraph" w:customStyle="1" w:styleId="small42">
    <w:name w:val="small42"/>
    <w:basedOn w:val="a"/>
    <w:pPr>
      <w:spacing w:after="450"/>
    </w:pPr>
    <w:rPr>
      <w:color w:val="777777"/>
      <w:sz w:val="18"/>
      <w:szCs w:val="18"/>
    </w:rPr>
  </w:style>
  <w:style w:type="paragraph" w:customStyle="1" w:styleId="small43">
    <w:name w:val="small43"/>
    <w:basedOn w:val="a"/>
    <w:pPr>
      <w:spacing w:after="450"/>
    </w:pPr>
    <w:rPr>
      <w:color w:val="777777"/>
      <w:sz w:val="16"/>
      <w:szCs w:val="16"/>
    </w:rPr>
  </w:style>
  <w:style w:type="paragraph" w:customStyle="1" w:styleId="small44">
    <w:name w:val="small44"/>
    <w:basedOn w:val="a"/>
    <w:pPr>
      <w:spacing w:after="450"/>
    </w:pPr>
    <w:rPr>
      <w:color w:val="777777"/>
      <w:sz w:val="16"/>
      <w:szCs w:val="16"/>
    </w:rPr>
  </w:style>
  <w:style w:type="paragraph" w:customStyle="1" w:styleId="small45">
    <w:name w:val="small45"/>
    <w:basedOn w:val="a"/>
    <w:pPr>
      <w:spacing w:after="450"/>
    </w:pPr>
    <w:rPr>
      <w:color w:val="777777"/>
      <w:sz w:val="16"/>
      <w:szCs w:val="16"/>
    </w:rPr>
  </w:style>
  <w:style w:type="paragraph" w:customStyle="1" w:styleId="small46">
    <w:name w:val="small46"/>
    <w:basedOn w:val="a"/>
    <w:pPr>
      <w:spacing w:after="450"/>
    </w:pPr>
    <w:rPr>
      <w:color w:val="777777"/>
      <w:sz w:val="18"/>
      <w:szCs w:val="18"/>
    </w:rPr>
  </w:style>
  <w:style w:type="paragraph" w:customStyle="1" w:styleId="small47">
    <w:name w:val="small47"/>
    <w:basedOn w:val="a"/>
    <w:pPr>
      <w:spacing w:after="450"/>
    </w:pPr>
    <w:rPr>
      <w:color w:val="777777"/>
      <w:sz w:val="18"/>
      <w:szCs w:val="18"/>
    </w:rPr>
  </w:style>
  <w:style w:type="paragraph" w:customStyle="1" w:styleId="small48">
    <w:name w:val="small48"/>
    <w:basedOn w:val="a"/>
    <w:pPr>
      <w:spacing w:after="450"/>
    </w:pPr>
    <w:rPr>
      <w:color w:val="777777"/>
      <w:sz w:val="18"/>
      <w:szCs w:val="18"/>
    </w:rPr>
  </w:style>
  <w:style w:type="paragraph" w:customStyle="1" w:styleId="table4">
    <w:name w:val="table4"/>
    <w:basedOn w:val="a"/>
    <w:pPr>
      <w:shd w:val="clear" w:color="auto" w:fill="FFFFFF"/>
      <w:spacing w:after="300"/>
    </w:pPr>
  </w:style>
  <w:style w:type="paragraph" w:customStyle="1" w:styleId="form-control22">
    <w:name w:val="form-control22"/>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7">
    <w:name w:val="form-control-static7"/>
    <w:basedOn w:val="a"/>
    <w:rPr>
      <w:sz w:val="18"/>
      <w:szCs w:val="18"/>
    </w:rPr>
  </w:style>
  <w:style w:type="paragraph" w:customStyle="1" w:styleId="form-control23">
    <w:name w:val="form-control23"/>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8">
    <w:name w:val="form-control-static8"/>
    <w:basedOn w:val="a"/>
    <w:rPr>
      <w:sz w:val="27"/>
      <w:szCs w:val="27"/>
    </w:rPr>
  </w:style>
  <w:style w:type="paragraph" w:customStyle="1" w:styleId="form-control24">
    <w:name w:val="form-control24"/>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25">
    <w:name w:val="form-control25"/>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0">
    <w:name w:val="input-group-addon10"/>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0">
    <w:name w:val="form-control-feedback10"/>
    <w:basedOn w:val="a"/>
    <w:pPr>
      <w:spacing w:after="450" w:line="510" w:lineRule="atLeast"/>
      <w:jc w:val="center"/>
    </w:pPr>
    <w:rPr>
      <w:color w:val="3C763D"/>
    </w:rPr>
  </w:style>
  <w:style w:type="paragraph" w:customStyle="1" w:styleId="form-control26">
    <w:name w:val="form-control26"/>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11">
    <w:name w:val="input-group-addon11"/>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11">
    <w:name w:val="form-control-feedback11"/>
    <w:basedOn w:val="a"/>
    <w:pPr>
      <w:spacing w:after="450" w:line="510" w:lineRule="atLeast"/>
      <w:jc w:val="center"/>
    </w:pPr>
    <w:rPr>
      <w:color w:val="8A6D3B"/>
    </w:rPr>
  </w:style>
  <w:style w:type="paragraph" w:customStyle="1" w:styleId="form-control27">
    <w:name w:val="form-control27"/>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12">
    <w:name w:val="input-group-addon12"/>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12">
    <w:name w:val="form-control-feedback12"/>
    <w:basedOn w:val="a"/>
    <w:pPr>
      <w:spacing w:after="450" w:line="510" w:lineRule="atLeast"/>
      <w:jc w:val="center"/>
    </w:pPr>
    <w:rPr>
      <w:color w:val="A94442"/>
    </w:rPr>
  </w:style>
  <w:style w:type="paragraph" w:customStyle="1" w:styleId="radio4">
    <w:name w:val="radio4"/>
    <w:basedOn w:val="a"/>
  </w:style>
  <w:style w:type="paragraph" w:customStyle="1" w:styleId="checkbox4">
    <w:name w:val="checkbox4"/>
    <w:basedOn w:val="a"/>
  </w:style>
  <w:style w:type="paragraph" w:customStyle="1" w:styleId="radio-inline4">
    <w:name w:val="radio-inline4"/>
    <w:basedOn w:val="a"/>
    <w:pPr>
      <w:textAlignment w:val="center"/>
    </w:pPr>
  </w:style>
  <w:style w:type="paragraph" w:customStyle="1" w:styleId="checkbox-inline4">
    <w:name w:val="checkbox-inline4"/>
    <w:basedOn w:val="a"/>
    <w:pPr>
      <w:textAlignment w:val="center"/>
    </w:pPr>
  </w:style>
  <w:style w:type="paragraph" w:customStyle="1" w:styleId="form-group4">
    <w:name w:val="form-group4"/>
    <w:basedOn w:val="a"/>
    <w:pPr>
      <w:spacing w:after="225"/>
      <w:ind w:left="-150" w:right="-150"/>
    </w:pPr>
  </w:style>
  <w:style w:type="paragraph" w:customStyle="1" w:styleId="badge13">
    <w:name w:val="badge13"/>
    <w:basedOn w:val="a"/>
    <w:pPr>
      <w:shd w:val="clear" w:color="auto" w:fill="FFFFFF"/>
      <w:spacing w:after="450"/>
      <w:jc w:val="center"/>
      <w:textAlignment w:val="center"/>
    </w:pPr>
    <w:rPr>
      <w:b/>
      <w:bCs/>
      <w:color w:val="337AB7"/>
      <w:sz w:val="18"/>
      <w:szCs w:val="18"/>
    </w:rPr>
  </w:style>
  <w:style w:type="paragraph" w:customStyle="1" w:styleId="badge14">
    <w:name w:val="badge14"/>
    <w:basedOn w:val="a"/>
    <w:pPr>
      <w:shd w:val="clear" w:color="auto" w:fill="FFFFFF"/>
      <w:spacing w:after="450"/>
      <w:jc w:val="center"/>
      <w:textAlignment w:val="center"/>
    </w:pPr>
    <w:rPr>
      <w:b/>
      <w:bCs/>
      <w:color w:val="5CB85C"/>
      <w:sz w:val="18"/>
      <w:szCs w:val="18"/>
    </w:rPr>
  </w:style>
  <w:style w:type="paragraph" w:customStyle="1" w:styleId="badge15">
    <w:name w:val="badge15"/>
    <w:basedOn w:val="a"/>
    <w:pPr>
      <w:shd w:val="clear" w:color="auto" w:fill="FFFFFF"/>
      <w:spacing w:after="450"/>
      <w:jc w:val="center"/>
      <w:textAlignment w:val="center"/>
    </w:pPr>
    <w:rPr>
      <w:b/>
      <w:bCs/>
      <w:color w:val="5BC0DE"/>
      <w:sz w:val="18"/>
      <w:szCs w:val="18"/>
    </w:rPr>
  </w:style>
  <w:style w:type="paragraph" w:customStyle="1" w:styleId="badge16">
    <w:name w:val="badge16"/>
    <w:basedOn w:val="a"/>
    <w:pPr>
      <w:shd w:val="clear" w:color="auto" w:fill="FFFFFF"/>
      <w:spacing w:after="450"/>
      <w:jc w:val="center"/>
      <w:textAlignment w:val="center"/>
    </w:pPr>
    <w:rPr>
      <w:b/>
      <w:bCs/>
      <w:color w:val="D9534F"/>
      <w:sz w:val="18"/>
      <w:szCs w:val="18"/>
    </w:rPr>
  </w:style>
  <w:style w:type="paragraph" w:customStyle="1" w:styleId="divider4">
    <w:name w:val="divider4"/>
    <w:basedOn w:val="a"/>
    <w:pPr>
      <w:shd w:val="clear" w:color="auto" w:fill="E5E5E5"/>
      <w:spacing w:before="135" w:after="135"/>
    </w:pPr>
  </w:style>
  <w:style w:type="paragraph" w:customStyle="1" w:styleId="caret10">
    <w:name w:val="caret10"/>
    <w:basedOn w:val="a"/>
    <w:pPr>
      <w:pBdr>
        <w:bottom w:val="dashed" w:sz="24" w:space="0" w:color="auto"/>
      </w:pBdr>
      <w:spacing w:after="450"/>
      <w:ind w:left="30"/>
      <w:textAlignment w:val="center"/>
    </w:pPr>
  </w:style>
  <w:style w:type="paragraph" w:customStyle="1" w:styleId="caret11">
    <w:name w:val="caret11"/>
    <w:basedOn w:val="a"/>
    <w:pPr>
      <w:pBdr>
        <w:bottom w:val="dashed" w:sz="24" w:space="0" w:color="auto"/>
      </w:pBdr>
      <w:spacing w:after="450"/>
      <w:ind w:left="30"/>
      <w:textAlignment w:val="center"/>
    </w:pPr>
  </w:style>
  <w:style w:type="paragraph" w:customStyle="1" w:styleId="dropdown-menu10">
    <w:name w:val="dropdown-menu10"/>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11">
    <w:name w:val="dropdown-menu11"/>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12">
    <w:name w:val="caret12"/>
    <w:basedOn w:val="a"/>
    <w:pPr>
      <w:pBdr>
        <w:top w:val="dashed" w:sz="24" w:space="0" w:color="auto"/>
      </w:pBdr>
      <w:spacing w:after="450"/>
      <w:textAlignment w:val="center"/>
    </w:pPr>
  </w:style>
  <w:style w:type="paragraph" w:customStyle="1" w:styleId="form-control28">
    <w:name w:val="form-control28"/>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4">
    <w:name w:val="nav-divider4"/>
    <w:basedOn w:val="a"/>
    <w:pPr>
      <w:shd w:val="clear" w:color="auto" w:fill="E5E5E5"/>
      <w:spacing w:before="135" w:after="135"/>
    </w:pPr>
  </w:style>
  <w:style w:type="paragraph" w:customStyle="1" w:styleId="dropdown-menu12">
    <w:name w:val="dropdown-menu12"/>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0">
    <w:name w:val="icon-bar10"/>
    <w:basedOn w:val="a"/>
    <w:pPr>
      <w:spacing w:after="450"/>
    </w:pPr>
  </w:style>
  <w:style w:type="paragraph" w:customStyle="1" w:styleId="navbar-brand7">
    <w:name w:val="navbar-brand7"/>
    <w:basedOn w:val="a"/>
    <w:pPr>
      <w:spacing w:after="450" w:line="300" w:lineRule="atLeast"/>
    </w:pPr>
    <w:rPr>
      <w:color w:val="777777"/>
      <w:sz w:val="27"/>
      <w:szCs w:val="27"/>
    </w:rPr>
  </w:style>
  <w:style w:type="paragraph" w:customStyle="1" w:styleId="navbar-text7">
    <w:name w:val="navbar-text7"/>
    <w:basedOn w:val="a"/>
    <w:pPr>
      <w:spacing w:before="225" w:after="225"/>
    </w:pPr>
    <w:rPr>
      <w:color w:val="777777"/>
    </w:rPr>
  </w:style>
  <w:style w:type="paragraph" w:customStyle="1" w:styleId="navbar-toggle7">
    <w:name w:val="navbar-toggle7"/>
    <w:basedOn w:val="a"/>
    <w:pPr>
      <w:spacing w:before="120" w:after="120"/>
      <w:ind w:right="150"/>
    </w:pPr>
  </w:style>
  <w:style w:type="paragraph" w:customStyle="1" w:styleId="icon-bar11">
    <w:name w:val="icon-bar11"/>
    <w:basedOn w:val="a"/>
    <w:pPr>
      <w:shd w:val="clear" w:color="auto" w:fill="888888"/>
      <w:spacing w:after="450"/>
    </w:pPr>
  </w:style>
  <w:style w:type="paragraph" w:customStyle="1" w:styleId="navbar-collapse7">
    <w:name w:val="navbar-collapse7"/>
    <w:basedOn w:val="a"/>
    <w:pPr>
      <w:spacing w:after="450"/>
    </w:pPr>
  </w:style>
  <w:style w:type="paragraph" w:customStyle="1" w:styleId="navbar-form7">
    <w:name w:val="navbar-form7"/>
    <w:basedOn w:val="a"/>
    <w:pPr>
      <w:spacing w:before="120" w:after="120"/>
      <w:ind w:left="-150" w:right="-150"/>
    </w:pPr>
  </w:style>
  <w:style w:type="paragraph" w:customStyle="1" w:styleId="navbar-link13">
    <w:name w:val="navbar-link13"/>
    <w:basedOn w:val="a"/>
    <w:pPr>
      <w:spacing w:after="450"/>
    </w:pPr>
    <w:rPr>
      <w:color w:val="777777"/>
    </w:rPr>
  </w:style>
  <w:style w:type="paragraph" w:customStyle="1" w:styleId="navbar-link14">
    <w:name w:val="navbar-link14"/>
    <w:basedOn w:val="a"/>
    <w:pPr>
      <w:spacing w:after="450"/>
    </w:pPr>
    <w:rPr>
      <w:color w:val="333333"/>
    </w:rPr>
  </w:style>
  <w:style w:type="paragraph" w:customStyle="1" w:styleId="btn-link7">
    <w:name w:val="btn-link7"/>
    <w:basedOn w:val="a"/>
    <w:pPr>
      <w:spacing w:after="450"/>
    </w:pPr>
    <w:rPr>
      <w:color w:val="777777"/>
    </w:rPr>
  </w:style>
  <w:style w:type="paragraph" w:customStyle="1" w:styleId="navbar-brand8">
    <w:name w:val="navbar-brand8"/>
    <w:basedOn w:val="a"/>
    <w:pPr>
      <w:spacing w:after="450" w:line="300" w:lineRule="atLeast"/>
    </w:pPr>
    <w:rPr>
      <w:color w:val="9D9D9D"/>
      <w:sz w:val="27"/>
      <w:szCs w:val="27"/>
    </w:rPr>
  </w:style>
  <w:style w:type="paragraph" w:customStyle="1" w:styleId="navbar-text8">
    <w:name w:val="navbar-text8"/>
    <w:basedOn w:val="a"/>
    <w:pPr>
      <w:spacing w:before="225" w:after="225"/>
    </w:pPr>
    <w:rPr>
      <w:color w:val="9D9D9D"/>
    </w:rPr>
  </w:style>
  <w:style w:type="paragraph" w:customStyle="1" w:styleId="navbar-toggle8">
    <w:name w:val="navbar-toggle8"/>
    <w:basedOn w:val="a"/>
    <w:pPr>
      <w:spacing w:before="120" w:after="120"/>
      <w:ind w:right="150"/>
    </w:pPr>
  </w:style>
  <w:style w:type="paragraph" w:customStyle="1" w:styleId="icon-bar12">
    <w:name w:val="icon-bar12"/>
    <w:basedOn w:val="a"/>
    <w:pPr>
      <w:shd w:val="clear" w:color="auto" w:fill="FFFFFF"/>
      <w:spacing w:after="450"/>
    </w:pPr>
  </w:style>
  <w:style w:type="paragraph" w:customStyle="1" w:styleId="navbar-collapse8">
    <w:name w:val="navbar-collapse8"/>
    <w:basedOn w:val="a"/>
    <w:pPr>
      <w:spacing w:after="450"/>
    </w:pPr>
  </w:style>
  <w:style w:type="paragraph" w:customStyle="1" w:styleId="navbar-form8">
    <w:name w:val="navbar-form8"/>
    <w:basedOn w:val="a"/>
    <w:pPr>
      <w:spacing w:before="120" w:after="120"/>
      <w:ind w:left="-150" w:right="-150"/>
    </w:pPr>
  </w:style>
  <w:style w:type="paragraph" w:customStyle="1" w:styleId="navbar-link15">
    <w:name w:val="navbar-link15"/>
    <w:basedOn w:val="a"/>
    <w:pPr>
      <w:spacing w:after="450"/>
    </w:pPr>
    <w:rPr>
      <w:color w:val="9D9D9D"/>
    </w:rPr>
  </w:style>
  <w:style w:type="paragraph" w:customStyle="1" w:styleId="navbar-link16">
    <w:name w:val="navbar-link16"/>
    <w:basedOn w:val="a"/>
    <w:pPr>
      <w:spacing w:after="450"/>
    </w:pPr>
    <w:rPr>
      <w:color w:val="FFFFFF"/>
    </w:rPr>
  </w:style>
  <w:style w:type="paragraph" w:customStyle="1" w:styleId="btn-link8">
    <w:name w:val="btn-link8"/>
    <w:basedOn w:val="a"/>
    <w:pPr>
      <w:spacing w:after="450"/>
    </w:pPr>
    <w:rPr>
      <w:color w:val="9D9D9D"/>
    </w:rPr>
  </w:style>
  <w:style w:type="paragraph" w:customStyle="1" w:styleId="jumbotron7">
    <w:name w:val="jumbotron7"/>
    <w:basedOn w:val="a"/>
    <w:pPr>
      <w:shd w:val="clear" w:color="auto" w:fill="EEEEEE"/>
      <w:spacing w:after="450"/>
    </w:pPr>
  </w:style>
  <w:style w:type="paragraph" w:customStyle="1" w:styleId="jumbotron8">
    <w:name w:val="jumbotron8"/>
    <w:basedOn w:val="a"/>
    <w:pPr>
      <w:shd w:val="clear" w:color="auto" w:fill="EEEEEE"/>
      <w:spacing w:after="450"/>
    </w:pPr>
  </w:style>
  <w:style w:type="paragraph" w:customStyle="1" w:styleId="caption4">
    <w:name w:val="caption4"/>
    <w:basedOn w:val="a"/>
    <w:pPr>
      <w:spacing w:after="450"/>
    </w:pPr>
    <w:rPr>
      <w:color w:val="333333"/>
    </w:rPr>
  </w:style>
  <w:style w:type="paragraph" w:customStyle="1" w:styleId="alert-link16">
    <w:name w:val="alert-link16"/>
    <w:basedOn w:val="a"/>
    <w:pPr>
      <w:spacing w:after="450"/>
    </w:pPr>
    <w:rPr>
      <w:b/>
      <w:bCs/>
    </w:rPr>
  </w:style>
  <w:style w:type="paragraph" w:customStyle="1" w:styleId="alert-link17">
    <w:name w:val="alert-link17"/>
    <w:basedOn w:val="a"/>
    <w:pPr>
      <w:spacing w:after="450"/>
    </w:pPr>
    <w:rPr>
      <w:color w:val="2B542C"/>
    </w:rPr>
  </w:style>
  <w:style w:type="paragraph" w:customStyle="1" w:styleId="alert-link18">
    <w:name w:val="alert-link18"/>
    <w:basedOn w:val="a"/>
    <w:pPr>
      <w:spacing w:after="450"/>
    </w:pPr>
    <w:rPr>
      <w:color w:val="245269"/>
    </w:rPr>
  </w:style>
  <w:style w:type="paragraph" w:customStyle="1" w:styleId="alert-link19">
    <w:name w:val="alert-link19"/>
    <w:basedOn w:val="a"/>
    <w:pPr>
      <w:spacing w:after="450"/>
    </w:pPr>
    <w:rPr>
      <w:color w:val="66512C"/>
    </w:rPr>
  </w:style>
  <w:style w:type="paragraph" w:customStyle="1" w:styleId="alert-link20">
    <w:name w:val="alert-link20"/>
    <w:basedOn w:val="a"/>
    <w:pPr>
      <w:spacing w:after="450"/>
    </w:pPr>
    <w:rPr>
      <w:color w:val="843534"/>
    </w:rPr>
  </w:style>
  <w:style w:type="paragraph" w:customStyle="1" w:styleId="panel4">
    <w:name w:val="panel4"/>
    <w:basedOn w:val="a"/>
    <w:pPr>
      <w:shd w:val="clear" w:color="auto" w:fill="FFFFFF"/>
    </w:pPr>
  </w:style>
  <w:style w:type="paragraph" w:customStyle="1" w:styleId="panel-heading4">
    <w:name w:val="panel-heading4"/>
    <w:basedOn w:val="a"/>
    <w:pPr>
      <w:spacing w:after="450"/>
    </w:pPr>
  </w:style>
  <w:style w:type="paragraph" w:customStyle="1" w:styleId="panel-footer4">
    <w:name w:val="panel-footer4"/>
    <w:basedOn w:val="a"/>
    <w:pPr>
      <w:shd w:val="clear" w:color="auto" w:fill="F5F5F5"/>
      <w:spacing w:after="450"/>
    </w:pPr>
  </w:style>
  <w:style w:type="paragraph" w:customStyle="1" w:styleId="close4">
    <w:name w:val="close4"/>
    <w:basedOn w:val="a"/>
    <w:pPr>
      <w:spacing w:after="450"/>
    </w:pPr>
    <w:rPr>
      <w:b/>
      <w:bCs/>
      <w:color w:val="000000"/>
      <w:sz w:val="32"/>
      <w:szCs w:val="32"/>
    </w:rPr>
  </w:style>
  <w:style w:type="paragraph" w:customStyle="1" w:styleId="icon-prev4">
    <w:name w:val="icon-prev4"/>
    <w:basedOn w:val="a"/>
    <w:pPr>
      <w:spacing w:after="450"/>
      <w:ind w:left="-150"/>
    </w:pPr>
  </w:style>
  <w:style w:type="paragraph" w:customStyle="1" w:styleId="icon-next4">
    <w:name w:val="icon-next4"/>
    <w:basedOn w:val="a"/>
    <w:pPr>
      <w:spacing w:after="450"/>
      <w:ind w:right="-150"/>
    </w:pPr>
  </w:style>
  <w:style w:type="paragraph" w:customStyle="1" w:styleId="glyphicon-chevron-left4">
    <w:name w:val="glyphicon-chevron-left4"/>
    <w:basedOn w:val="a"/>
    <w:pPr>
      <w:spacing w:after="450"/>
      <w:ind w:left="-150"/>
    </w:pPr>
  </w:style>
  <w:style w:type="paragraph" w:customStyle="1" w:styleId="glyphicon-chevron-right4">
    <w:name w:val="glyphicon-chevron-right4"/>
    <w:basedOn w:val="a"/>
    <w:pPr>
      <w:spacing w:after="450"/>
      <w:ind w:right="-150"/>
    </w:pPr>
  </w:style>
  <w:style w:type="paragraph" w:customStyle="1" w:styleId="active4">
    <w:name w:val="active4"/>
    <w:basedOn w:val="a"/>
    <w:pPr>
      <w:shd w:val="clear" w:color="auto" w:fill="FFFFFF"/>
    </w:pPr>
  </w:style>
  <w:style w:type="paragraph" w:customStyle="1" w:styleId="btn4">
    <w:name w:val="btn4"/>
    <w:basedOn w:val="a"/>
    <w:pPr>
      <w:jc w:val="center"/>
      <w:textAlignment w:val="center"/>
    </w:pPr>
    <w:rPr>
      <w:rFonts w:ascii="Roboto Bold" w:hAnsi="Roboto Bold"/>
      <w:sz w:val="30"/>
      <w:szCs w:val="30"/>
    </w:rPr>
  </w:style>
  <w:style w:type="paragraph" w:customStyle="1" w:styleId="mcsbdraggerrail7">
    <w:name w:val="mcsb_draggerrail7"/>
    <w:basedOn w:val="a"/>
  </w:style>
  <w:style w:type="paragraph" w:customStyle="1" w:styleId="mcsbdragger7">
    <w:name w:val="mcsb_dragger7"/>
    <w:basedOn w:val="a"/>
    <w:pPr>
      <w:spacing w:after="450"/>
    </w:pPr>
  </w:style>
  <w:style w:type="paragraph" w:customStyle="1" w:styleId="mcsbdraggerbar4">
    <w:name w:val="mcsb_dragger_bar4"/>
    <w:basedOn w:val="a"/>
    <w:pPr>
      <w:jc w:val="center"/>
    </w:pPr>
  </w:style>
  <w:style w:type="paragraph" w:customStyle="1" w:styleId="mcsbbuttonup4">
    <w:name w:val="mcsb_buttonup4"/>
    <w:basedOn w:val="a"/>
  </w:style>
  <w:style w:type="paragraph" w:customStyle="1" w:styleId="mcsbbuttondown4">
    <w:name w:val="mcsb_buttondown4"/>
    <w:basedOn w:val="a"/>
  </w:style>
  <w:style w:type="paragraph" w:customStyle="1" w:styleId="mcsbdraggerrail8">
    <w:name w:val="mcsb_draggerrail8"/>
    <w:basedOn w:val="a"/>
  </w:style>
  <w:style w:type="paragraph" w:customStyle="1" w:styleId="mcsbdragger8">
    <w:name w:val="mcsb_dragger8"/>
    <w:basedOn w:val="a"/>
    <w:pPr>
      <w:shd w:val="clear" w:color="auto" w:fill="198DFF"/>
      <w:spacing w:after="450"/>
    </w:pPr>
  </w:style>
  <w:style w:type="paragraph" w:customStyle="1" w:styleId="custom-text11">
    <w:name w:val="custom-text11"/>
    <w:basedOn w:val="a"/>
    <w:pPr>
      <w:spacing w:after="450"/>
    </w:pPr>
  </w:style>
  <w:style w:type="paragraph" w:customStyle="1" w:styleId="scroll-drag8">
    <w:name w:val="scroll-drag8"/>
    <w:basedOn w:val="a"/>
    <w:pPr>
      <w:spacing w:after="450"/>
    </w:pPr>
  </w:style>
  <w:style w:type="paragraph" w:customStyle="1" w:styleId="custom-text12">
    <w:name w:val="custom-text12"/>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3">
    <w:name w:val="custom-text13"/>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4">
    <w:name w:val="select-list4"/>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4">
    <w:name w:val="select-scroll4"/>
    <w:basedOn w:val="a"/>
    <w:pPr>
      <w:spacing w:after="450"/>
    </w:pPr>
  </w:style>
  <w:style w:type="paragraph" w:customStyle="1" w:styleId="scroll-drag9">
    <w:name w:val="scroll-drag9"/>
    <w:basedOn w:val="a"/>
    <w:pPr>
      <w:spacing w:after="450"/>
    </w:pPr>
  </w:style>
  <w:style w:type="paragraph" w:customStyle="1" w:styleId="pmu-instance4">
    <w:name w:val="pmu-instance4"/>
    <w:basedOn w:val="a"/>
    <w:pPr>
      <w:shd w:val="clear" w:color="auto" w:fill="FFFFFF"/>
      <w:spacing w:after="450"/>
      <w:ind w:left="300"/>
    </w:pPr>
  </w:style>
  <w:style w:type="paragraph" w:customStyle="1" w:styleId="pmu-button4">
    <w:name w:val="pmu-button4"/>
    <w:basedOn w:val="a"/>
    <w:pPr>
      <w:spacing w:after="450"/>
    </w:pPr>
  </w:style>
  <w:style w:type="paragraph" w:customStyle="1" w:styleId="pmu-prev4">
    <w:name w:val="pmu-prev4"/>
    <w:basedOn w:val="a"/>
    <w:pPr>
      <w:spacing w:after="450"/>
    </w:pPr>
    <w:rPr>
      <w:vanish/>
    </w:rPr>
  </w:style>
  <w:style w:type="paragraph" w:customStyle="1" w:styleId="pmu-next4">
    <w:name w:val="pmu-next4"/>
    <w:basedOn w:val="a"/>
    <w:pPr>
      <w:spacing w:after="450"/>
    </w:pPr>
    <w:rPr>
      <w:vanish/>
    </w:rPr>
  </w:style>
  <w:style w:type="paragraph" w:customStyle="1" w:styleId="pmu-day-of-week4">
    <w:name w:val="pmu-day-of-week4"/>
    <w:basedOn w:val="a"/>
    <w:pPr>
      <w:pBdr>
        <w:top w:val="single" w:sz="6" w:space="0" w:color="E1BB00"/>
      </w:pBdr>
      <w:shd w:val="clear" w:color="auto" w:fill="FAD000"/>
      <w:spacing w:after="450"/>
    </w:pPr>
  </w:style>
  <w:style w:type="paragraph" w:customStyle="1" w:styleId="pmu-days4">
    <w:name w:val="pmu-days4"/>
    <w:basedOn w:val="a"/>
    <w:pPr>
      <w:spacing w:after="450"/>
    </w:pPr>
  </w:style>
  <w:style w:type="paragraph" w:customStyle="1" w:styleId="pmu-months4">
    <w:name w:val="pmu-months4"/>
    <w:basedOn w:val="a"/>
    <w:pPr>
      <w:spacing w:after="450"/>
    </w:pPr>
  </w:style>
  <w:style w:type="paragraph" w:customStyle="1" w:styleId="pmu-years4">
    <w:name w:val="pmu-years4"/>
    <w:basedOn w:val="a"/>
    <w:pPr>
      <w:spacing w:after="450"/>
    </w:pPr>
  </w:style>
  <w:style w:type="paragraph" w:customStyle="1" w:styleId="layoutmain4">
    <w:name w:val="layout__main4"/>
    <w:basedOn w:val="a"/>
    <w:pPr>
      <w:spacing w:after="450"/>
    </w:pPr>
  </w:style>
  <w:style w:type="paragraph" w:customStyle="1" w:styleId="layoutsidebar4">
    <w:name w:val="layout__sidebar4"/>
    <w:basedOn w:val="a"/>
    <w:pPr>
      <w:spacing w:after="450"/>
      <w:ind w:left="-5175"/>
    </w:pPr>
  </w:style>
  <w:style w:type="paragraph" w:customStyle="1" w:styleId="base-navicon4">
    <w:name w:val="base-nav__icon4"/>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4">
    <w:name w:val="base-nav__title4"/>
    <w:basedOn w:val="a"/>
    <w:pPr>
      <w:spacing w:after="450"/>
    </w:pPr>
    <w:rPr>
      <w:color w:val="198DFF"/>
      <w:sz w:val="30"/>
      <w:szCs w:val="30"/>
      <w:u w:val="single"/>
    </w:rPr>
  </w:style>
  <w:style w:type="paragraph" w:customStyle="1" w:styleId="articlesitem-title4">
    <w:name w:val="articles__item-title4"/>
    <w:basedOn w:val="a"/>
    <w:pPr>
      <w:spacing w:after="450"/>
    </w:pPr>
    <w:rPr>
      <w:rFonts w:ascii="Roboto Medium" w:hAnsi="Roboto Medium"/>
      <w:color w:val="198DFF"/>
      <w:sz w:val="29"/>
      <w:szCs w:val="29"/>
      <w:u w:val="single"/>
    </w:rPr>
  </w:style>
  <w:style w:type="paragraph" w:customStyle="1" w:styleId="navigationlink4">
    <w:name w:val="navigation__link4"/>
    <w:basedOn w:val="a"/>
    <w:pPr>
      <w:shd w:val="clear" w:color="auto" w:fill="FCE77F"/>
      <w:spacing w:after="450"/>
    </w:pPr>
    <w:rPr>
      <w:color w:val="198DFF"/>
      <w:sz w:val="27"/>
      <w:szCs w:val="27"/>
      <w:u w:val="single"/>
    </w:rPr>
  </w:style>
  <w:style w:type="paragraph" w:customStyle="1" w:styleId="inputbox-clean-btn7">
    <w:name w:val="inputbox-clean-btn7"/>
    <w:basedOn w:val="a"/>
    <w:pPr>
      <w:spacing w:after="450"/>
    </w:pPr>
    <w:rPr>
      <w:vanish/>
      <w:color w:val="747C80"/>
      <w:sz w:val="27"/>
      <w:szCs w:val="27"/>
    </w:rPr>
  </w:style>
  <w:style w:type="paragraph" w:customStyle="1" w:styleId="inputbox-clean-btn8">
    <w:name w:val="inputbox-clean-btn8"/>
    <w:basedOn w:val="a"/>
    <w:pPr>
      <w:spacing w:after="450"/>
    </w:pPr>
    <w:rPr>
      <w:vanish/>
      <w:color w:val="198DFF"/>
      <w:sz w:val="27"/>
      <w:szCs w:val="27"/>
    </w:rPr>
  </w:style>
  <w:style w:type="character" w:customStyle="1" w:styleId="new4">
    <w:name w:val="new4"/>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4">
    <w:name w:val="letyshops-notification-header4"/>
    <w:basedOn w:val="a"/>
    <w:pPr>
      <w:shd w:val="clear" w:color="auto" w:fill="F3F3F3"/>
      <w:spacing w:after="450"/>
    </w:pPr>
  </w:style>
  <w:style w:type="paragraph" w:customStyle="1" w:styleId="letyshops-notification-logo4">
    <w:name w:val="letyshops-notification-logo4"/>
    <w:basedOn w:val="a"/>
    <w:pPr>
      <w:spacing w:after="450"/>
    </w:pPr>
  </w:style>
  <w:style w:type="paragraph" w:customStyle="1" w:styleId="letyshops-notification-content4">
    <w:name w:val="letyshops-notification-content4"/>
    <w:basedOn w:val="a"/>
    <w:pPr>
      <w:shd w:val="clear" w:color="auto" w:fill="FFFFFF"/>
      <w:spacing w:after="450"/>
    </w:pPr>
  </w:style>
  <w:style w:type="paragraph" w:customStyle="1" w:styleId="letyshops-notification-merchant-cashback-phrase4">
    <w:name w:val="letyshops-notification-merchant-cashback-phrase4"/>
    <w:basedOn w:val="a"/>
    <w:pPr>
      <w:spacing w:after="450"/>
    </w:pPr>
    <w:rPr>
      <w:rFonts w:ascii="Roboto" w:hAnsi="Roboto"/>
    </w:rPr>
  </w:style>
  <w:style w:type="paragraph" w:customStyle="1" w:styleId="letyshops-notification-merchant-rebate4">
    <w:name w:val="letyshops-notification-merchant-rebate4"/>
    <w:basedOn w:val="a"/>
    <w:pPr>
      <w:spacing w:after="450"/>
    </w:pPr>
    <w:rPr>
      <w:rFonts w:ascii="Roboto" w:hAnsi="Roboto"/>
    </w:rPr>
  </w:style>
  <w:style w:type="paragraph" w:customStyle="1" w:styleId="letyshops-notification-merchant-default4">
    <w:name w:val="letyshops-notification-merchant-default4"/>
    <w:basedOn w:val="a"/>
    <w:pPr>
      <w:spacing w:after="450"/>
    </w:pPr>
    <w:rPr>
      <w:rFonts w:ascii="Roboto" w:hAnsi="Roboto"/>
    </w:rPr>
  </w:style>
  <w:style w:type="paragraph" w:customStyle="1" w:styleId="letyshops-notification-hint4">
    <w:name w:val="letyshops-notification-hint4"/>
    <w:basedOn w:val="a"/>
    <w:pPr>
      <w:shd w:val="clear" w:color="auto" w:fill="FFFFFF"/>
      <w:spacing w:after="450"/>
    </w:pPr>
  </w:style>
  <w:style w:type="paragraph" w:customStyle="1" w:styleId="letyshops-notification-button-wrapper4">
    <w:name w:val="letyshops-notification-button-wrapper4"/>
    <w:basedOn w:val="a"/>
    <w:pPr>
      <w:pBdr>
        <w:top w:val="single" w:sz="12" w:space="0" w:color="F3F3F3"/>
      </w:pBdr>
      <w:shd w:val="clear" w:color="auto" w:fill="FFFFFF"/>
      <w:spacing w:after="450"/>
    </w:pPr>
  </w:style>
  <w:style w:type="paragraph" w:customStyle="1" w:styleId="letyshops-notification-warning4">
    <w:name w:val="letyshops-notification-warning4"/>
    <w:basedOn w:val="a"/>
    <w:pPr>
      <w:spacing w:before="75"/>
      <w:jc w:val="center"/>
    </w:pPr>
    <w:rPr>
      <w:rFonts w:ascii="Roboto" w:hAnsi="Roboto"/>
      <w:color w:val="FF0000"/>
      <w:sz w:val="18"/>
      <w:szCs w:val="18"/>
    </w:rPr>
  </w:style>
  <w:style w:type="paragraph" w:customStyle="1" w:styleId="letyshops-notification-warning-message4">
    <w:name w:val="letyshops-notification-warning-message4"/>
    <w:basedOn w:val="a"/>
    <w:pPr>
      <w:spacing w:after="450"/>
    </w:pPr>
    <w:rPr>
      <w:color w:val="FF0000"/>
      <w:u w:val="single"/>
    </w:rPr>
  </w:style>
  <w:style w:type="paragraph" w:customStyle="1" w:styleId="letyshops-notification-info4">
    <w:name w:val="letyshops-notification-info4"/>
    <w:basedOn w:val="a"/>
    <w:pPr>
      <w:spacing w:before="765" w:after="450"/>
      <w:jc w:val="center"/>
    </w:pPr>
    <w:rPr>
      <w:rFonts w:ascii="Roboto" w:hAnsi="Roboto"/>
      <w:color w:val="5D5D5D"/>
      <w:sz w:val="14"/>
      <w:szCs w:val="14"/>
    </w:rPr>
  </w:style>
  <w:style w:type="paragraph" w:customStyle="1" w:styleId="letyshops-notification-without-activate-title4">
    <w:name w:val="letyshops-notification-without-activate-title4"/>
    <w:basedOn w:val="a"/>
    <w:pPr>
      <w:spacing w:after="450"/>
      <w:jc w:val="center"/>
    </w:pPr>
    <w:rPr>
      <w:rFonts w:ascii="Arial" w:hAnsi="Arial" w:cs="Arial"/>
      <w:color w:val="F44336"/>
      <w:sz w:val="17"/>
      <w:szCs w:val="17"/>
    </w:rPr>
  </w:style>
  <w:style w:type="paragraph" w:customStyle="1" w:styleId="letyshops-notification-without-activate-description4">
    <w:name w:val="letyshops-notification-without-activate-description4"/>
    <w:basedOn w:val="a"/>
    <w:pPr>
      <w:spacing w:after="450"/>
      <w:jc w:val="center"/>
    </w:pPr>
    <w:rPr>
      <w:rFonts w:ascii="Arial" w:hAnsi="Arial" w:cs="Arial"/>
      <w:b/>
      <w:bCs/>
      <w:color w:val="A0A0A0"/>
      <w:sz w:val="21"/>
      <w:szCs w:val="21"/>
    </w:rPr>
  </w:style>
  <w:style w:type="paragraph" w:customStyle="1" w:styleId="letyshops-notification-success-wrapper4">
    <w:name w:val="letyshops-notification-success-wrapper4"/>
    <w:basedOn w:val="a"/>
    <w:pPr>
      <w:shd w:val="clear" w:color="auto" w:fill="81C784"/>
      <w:spacing w:after="450"/>
    </w:pPr>
  </w:style>
  <w:style w:type="paragraph" w:customStyle="1" w:styleId="letyshops-notify-logo4">
    <w:name w:val="letyshops-notify-logo4"/>
    <w:basedOn w:val="a"/>
    <w:pPr>
      <w:shd w:val="clear" w:color="auto" w:fill="81C784"/>
      <w:spacing w:after="450"/>
    </w:pPr>
  </w:style>
  <w:style w:type="paragraph" w:customStyle="1" w:styleId="letyshops-notify-content-name4">
    <w:name w:val="letyshops-notify-content-name4"/>
    <w:basedOn w:val="a"/>
    <w:pPr>
      <w:spacing w:after="450"/>
    </w:pPr>
    <w:rPr>
      <w:rFonts w:ascii="Roboto" w:hAnsi="Roboto"/>
    </w:rPr>
  </w:style>
  <w:style w:type="paragraph" w:customStyle="1" w:styleId="letyshops-notify-content-msg4">
    <w:name w:val="letyshops-notify-content-msg4"/>
    <w:basedOn w:val="a"/>
    <w:pPr>
      <w:spacing w:after="450"/>
    </w:pPr>
    <w:rPr>
      <w:rFonts w:ascii="Roboto" w:hAnsi="Roboto"/>
    </w:rPr>
  </w:style>
  <w:style w:type="paragraph" w:customStyle="1" w:styleId="letyshops-saler-no-rating4">
    <w:name w:val="letyshops-saler-no-rating4"/>
    <w:basedOn w:val="a"/>
    <w:pPr>
      <w:spacing w:after="450"/>
    </w:pPr>
    <w:rPr>
      <w:color w:val="F2F5F6"/>
      <w:sz w:val="29"/>
      <w:szCs w:val="29"/>
    </w:rPr>
  </w:style>
  <w:style w:type="paragraph" w:customStyle="1" w:styleId="letyshops-saler-rating-tooltip4">
    <w:name w:val="letyshops-saler-rating-tooltip4"/>
    <w:basedOn w:val="a"/>
    <w:pPr>
      <w:spacing w:after="450"/>
    </w:pPr>
    <w:rPr>
      <w:rFonts w:ascii="Arial" w:hAnsi="Arial" w:cs="Arial"/>
      <w:color w:val="FFFFFF"/>
      <w:sz w:val="17"/>
      <w:szCs w:val="17"/>
    </w:rPr>
  </w:style>
  <w:style w:type="paragraph" w:customStyle="1" w:styleId="letyshops-saler-rating4">
    <w:name w:val="letyshops-saler-rating4"/>
    <w:basedOn w:val="a"/>
    <w:pPr>
      <w:spacing w:after="450"/>
    </w:pPr>
    <w:rPr>
      <w:color w:val="F2F5F6"/>
      <w:sz w:val="29"/>
      <w:szCs w:val="29"/>
    </w:rPr>
  </w:style>
  <w:style w:type="paragraph" w:customStyle="1" w:styleId="letyshops-item4">
    <w:name w:val="letyshops-item4"/>
    <w:basedOn w:val="a"/>
    <w:pPr>
      <w:spacing w:after="450"/>
    </w:pPr>
  </w:style>
  <w:style w:type="paragraph" w:customStyle="1" w:styleId="letyshops-logo4">
    <w:name w:val="letyshops-logo4"/>
    <w:basedOn w:val="a"/>
    <w:pPr>
      <w:shd w:val="clear" w:color="auto" w:fill="F6F6F6"/>
      <w:spacing w:after="450"/>
      <w:jc w:val="center"/>
    </w:pPr>
  </w:style>
  <w:style w:type="paragraph" w:customStyle="1" w:styleId="full-letyshops-item-logo4">
    <w:name w:val="full-letyshops-item-logo4"/>
    <w:basedOn w:val="a"/>
    <w:pPr>
      <w:spacing w:after="450"/>
    </w:pPr>
  </w:style>
  <w:style w:type="paragraph" w:customStyle="1" w:styleId="letyshops-i-favourites4">
    <w:name w:val="letyshops-i-favourites4"/>
    <w:basedOn w:val="a"/>
    <w:pPr>
      <w:spacing w:after="450"/>
    </w:pPr>
  </w:style>
  <w:style w:type="paragraph" w:customStyle="1" w:styleId="letyshops-desc7">
    <w:name w:val="letyshops-desc7"/>
    <w:basedOn w:val="a"/>
    <w:pPr>
      <w:spacing w:after="450"/>
    </w:pPr>
    <w:rPr>
      <w:vanish/>
    </w:rPr>
  </w:style>
  <w:style w:type="paragraph" w:customStyle="1" w:styleId="letyshops-btn-favourites7">
    <w:name w:val="letyshops-btn-favourites7"/>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8">
    <w:name w:val="letyshops-btn-favourites8"/>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4">
    <w:name w:val="letyshops-saller-info4"/>
    <w:basedOn w:val="a"/>
    <w:pPr>
      <w:pBdr>
        <w:right w:val="single" w:sz="12" w:space="9" w:color="EEEEEE"/>
      </w:pBdr>
      <w:spacing w:after="450"/>
      <w:jc w:val="center"/>
    </w:pPr>
  </w:style>
  <w:style w:type="paragraph" w:customStyle="1" w:styleId="letyshops-desc8">
    <w:name w:val="letyshops-desc8"/>
    <w:basedOn w:val="a"/>
    <w:pPr>
      <w:spacing w:after="450"/>
    </w:pPr>
  </w:style>
  <w:style w:type="paragraph" w:customStyle="1" w:styleId="letyshops-price4">
    <w:name w:val="letyshops-price4"/>
    <w:basedOn w:val="a"/>
    <w:pPr>
      <w:spacing w:after="450" w:line="0" w:lineRule="auto"/>
    </w:pPr>
    <w:rPr>
      <w:b/>
      <w:bCs/>
      <w:color w:val="333333"/>
      <w:sz w:val="27"/>
      <w:szCs w:val="27"/>
    </w:rPr>
  </w:style>
  <w:style w:type="paragraph" w:customStyle="1" w:styleId="letyshops-max4">
    <w:name w:val="letyshops-max4"/>
    <w:basedOn w:val="a"/>
    <w:pPr>
      <w:spacing w:after="450"/>
    </w:pPr>
    <w:rPr>
      <w:color w:val="F44336"/>
      <w:sz w:val="18"/>
      <w:szCs w:val="18"/>
    </w:rPr>
  </w:style>
  <w:style w:type="paragraph" w:customStyle="1" w:styleId="letyshops-min4">
    <w:name w:val="letyshops-min4"/>
    <w:basedOn w:val="a"/>
    <w:pPr>
      <w:spacing w:after="450"/>
    </w:pPr>
    <w:rPr>
      <w:color w:val="00C853"/>
      <w:sz w:val="18"/>
      <w:szCs w:val="18"/>
    </w:rPr>
  </w:style>
  <w:style w:type="paragraph" w:customStyle="1" w:styleId="letyshops-interval4">
    <w:name w:val="letyshops-interval4"/>
    <w:basedOn w:val="a"/>
    <w:pPr>
      <w:spacing w:after="450"/>
    </w:pPr>
    <w:rPr>
      <w:color w:val="9E9E9E"/>
      <w:sz w:val="14"/>
      <w:szCs w:val="14"/>
    </w:rPr>
  </w:style>
  <w:style w:type="paragraph" w:customStyle="1" w:styleId="letyshops-oval4">
    <w:name w:val="letyshops-oval4"/>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4">
    <w:name w:val="letyshops-no-info-saler-logo4"/>
    <w:basedOn w:val="a"/>
    <w:pPr>
      <w:spacing w:after="450"/>
    </w:pPr>
  </w:style>
  <w:style w:type="paragraph" w:customStyle="1" w:styleId="letyshops-overlay4">
    <w:name w:val="letyshops-overlay4"/>
    <w:basedOn w:val="a"/>
    <w:pPr>
      <w:spacing w:after="450"/>
    </w:pPr>
  </w:style>
  <w:style w:type="paragraph" w:customStyle="1" w:styleId="small49">
    <w:name w:val="small49"/>
    <w:basedOn w:val="a"/>
    <w:pPr>
      <w:spacing w:after="450"/>
    </w:pPr>
    <w:rPr>
      <w:color w:val="777777"/>
      <w:sz w:val="16"/>
      <w:szCs w:val="16"/>
    </w:rPr>
  </w:style>
  <w:style w:type="paragraph" w:customStyle="1" w:styleId="small50">
    <w:name w:val="small50"/>
    <w:basedOn w:val="a"/>
    <w:pPr>
      <w:spacing w:after="450"/>
    </w:pPr>
    <w:rPr>
      <w:color w:val="777777"/>
      <w:sz w:val="16"/>
      <w:szCs w:val="16"/>
    </w:rPr>
  </w:style>
  <w:style w:type="paragraph" w:customStyle="1" w:styleId="small51">
    <w:name w:val="small51"/>
    <w:basedOn w:val="a"/>
    <w:pPr>
      <w:spacing w:after="450"/>
    </w:pPr>
    <w:rPr>
      <w:color w:val="777777"/>
      <w:sz w:val="16"/>
      <w:szCs w:val="16"/>
    </w:rPr>
  </w:style>
  <w:style w:type="paragraph" w:customStyle="1" w:styleId="small52">
    <w:name w:val="small52"/>
    <w:basedOn w:val="a"/>
    <w:pPr>
      <w:spacing w:after="450"/>
    </w:pPr>
    <w:rPr>
      <w:color w:val="777777"/>
      <w:sz w:val="18"/>
      <w:szCs w:val="18"/>
    </w:rPr>
  </w:style>
  <w:style w:type="paragraph" w:customStyle="1" w:styleId="small53">
    <w:name w:val="small53"/>
    <w:basedOn w:val="a"/>
    <w:pPr>
      <w:spacing w:after="450"/>
    </w:pPr>
    <w:rPr>
      <w:color w:val="777777"/>
      <w:sz w:val="18"/>
      <w:szCs w:val="18"/>
    </w:rPr>
  </w:style>
  <w:style w:type="paragraph" w:customStyle="1" w:styleId="small54">
    <w:name w:val="small54"/>
    <w:basedOn w:val="a"/>
    <w:pPr>
      <w:spacing w:after="450"/>
    </w:pPr>
    <w:rPr>
      <w:color w:val="777777"/>
      <w:sz w:val="18"/>
      <w:szCs w:val="18"/>
    </w:rPr>
  </w:style>
  <w:style w:type="paragraph" w:customStyle="1" w:styleId="small55">
    <w:name w:val="small55"/>
    <w:basedOn w:val="a"/>
    <w:pPr>
      <w:spacing w:after="450"/>
    </w:pPr>
    <w:rPr>
      <w:color w:val="777777"/>
      <w:sz w:val="16"/>
      <w:szCs w:val="16"/>
    </w:rPr>
  </w:style>
  <w:style w:type="paragraph" w:customStyle="1" w:styleId="small56">
    <w:name w:val="small56"/>
    <w:basedOn w:val="a"/>
    <w:pPr>
      <w:spacing w:after="450"/>
    </w:pPr>
    <w:rPr>
      <w:color w:val="777777"/>
      <w:sz w:val="16"/>
      <w:szCs w:val="16"/>
    </w:rPr>
  </w:style>
  <w:style w:type="paragraph" w:customStyle="1" w:styleId="small57">
    <w:name w:val="small57"/>
    <w:basedOn w:val="a"/>
    <w:pPr>
      <w:spacing w:after="450"/>
    </w:pPr>
    <w:rPr>
      <w:color w:val="777777"/>
      <w:sz w:val="16"/>
      <w:szCs w:val="16"/>
    </w:rPr>
  </w:style>
  <w:style w:type="paragraph" w:customStyle="1" w:styleId="small58">
    <w:name w:val="small58"/>
    <w:basedOn w:val="a"/>
    <w:pPr>
      <w:spacing w:after="450"/>
    </w:pPr>
    <w:rPr>
      <w:color w:val="777777"/>
      <w:sz w:val="18"/>
      <w:szCs w:val="18"/>
    </w:rPr>
  </w:style>
  <w:style w:type="paragraph" w:customStyle="1" w:styleId="small59">
    <w:name w:val="small59"/>
    <w:basedOn w:val="a"/>
    <w:pPr>
      <w:spacing w:after="450"/>
    </w:pPr>
    <w:rPr>
      <w:color w:val="777777"/>
      <w:sz w:val="18"/>
      <w:szCs w:val="18"/>
    </w:rPr>
  </w:style>
  <w:style w:type="paragraph" w:customStyle="1" w:styleId="small60">
    <w:name w:val="small60"/>
    <w:basedOn w:val="a"/>
    <w:pPr>
      <w:spacing w:after="450"/>
    </w:pPr>
    <w:rPr>
      <w:color w:val="777777"/>
      <w:sz w:val="18"/>
      <w:szCs w:val="18"/>
    </w:rPr>
  </w:style>
  <w:style w:type="paragraph" w:customStyle="1" w:styleId="table5">
    <w:name w:val="table5"/>
    <w:basedOn w:val="a"/>
    <w:pPr>
      <w:shd w:val="clear" w:color="auto" w:fill="FFFFFF"/>
      <w:spacing w:after="300"/>
    </w:pPr>
  </w:style>
  <w:style w:type="paragraph" w:customStyle="1" w:styleId="form-control29">
    <w:name w:val="form-control29"/>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9">
    <w:name w:val="form-control-static9"/>
    <w:basedOn w:val="a"/>
    <w:rPr>
      <w:sz w:val="18"/>
      <w:szCs w:val="18"/>
    </w:rPr>
  </w:style>
  <w:style w:type="paragraph" w:customStyle="1" w:styleId="form-control30">
    <w:name w:val="form-control30"/>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10">
    <w:name w:val="form-control-static10"/>
    <w:basedOn w:val="a"/>
    <w:rPr>
      <w:sz w:val="27"/>
      <w:szCs w:val="27"/>
    </w:rPr>
  </w:style>
  <w:style w:type="paragraph" w:customStyle="1" w:styleId="form-control31">
    <w:name w:val="form-control31"/>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32">
    <w:name w:val="form-control32"/>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3">
    <w:name w:val="input-group-addon13"/>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3">
    <w:name w:val="form-control-feedback13"/>
    <w:basedOn w:val="a"/>
    <w:pPr>
      <w:spacing w:after="450" w:line="510" w:lineRule="atLeast"/>
      <w:jc w:val="center"/>
    </w:pPr>
    <w:rPr>
      <w:color w:val="3C763D"/>
    </w:rPr>
  </w:style>
  <w:style w:type="paragraph" w:customStyle="1" w:styleId="form-control33">
    <w:name w:val="form-control33"/>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14">
    <w:name w:val="input-group-addon14"/>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14">
    <w:name w:val="form-control-feedback14"/>
    <w:basedOn w:val="a"/>
    <w:pPr>
      <w:spacing w:after="450" w:line="510" w:lineRule="atLeast"/>
      <w:jc w:val="center"/>
    </w:pPr>
    <w:rPr>
      <w:color w:val="8A6D3B"/>
    </w:rPr>
  </w:style>
  <w:style w:type="paragraph" w:customStyle="1" w:styleId="form-control34">
    <w:name w:val="form-control34"/>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15">
    <w:name w:val="input-group-addon15"/>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15">
    <w:name w:val="form-control-feedback15"/>
    <w:basedOn w:val="a"/>
    <w:pPr>
      <w:spacing w:after="450" w:line="510" w:lineRule="atLeast"/>
      <w:jc w:val="center"/>
    </w:pPr>
    <w:rPr>
      <w:color w:val="A94442"/>
    </w:rPr>
  </w:style>
  <w:style w:type="paragraph" w:customStyle="1" w:styleId="radio5">
    <w:name w:val="radio5"/>
    <w:basedOn w:val="a"/>
  </w:style>
  <w:style w:type="paragraph" w:customStyle="1" w:styleId="checkbox5">
    <w:name w:val="checkbox5"/>
    <w:basedOn w:val="a"/>
  </w:style>
  <w:style w:type="paragraph" w:customStyle="1" w:styleId="radio-inline5">
    <w:name w:val="radio-inline5"/>
    <w:basedOn w:val="a"/>
    <w:pPr>
      <w:textAlignment w:val="center"/>
    </w:pPr>
  </w:style>
  <w:style w:type="paragraph" w:customStyle="1" w:styleId="checkbox-inline5">
    <w:name w:val="checkbox-inline5"/>
    <w:basedOn w:val="a"/>
    <w:pPr>
      <w:textAlignment w:val="center"/>
    </w:pPr>
  </w:style>
  <w:style w:type="paragraph" w:customStyle="1" w:styleId="form-group5">
    <w:name w:val="form-group5"/>
    <w:basedOn w:val="a"/>
    <w:pPr>
      <w:spacing w:after="225"/>
      <w:ind w:left="-150" w:right="-150"/>
    </w:pPr>
  </w:style>
  <w:style w:type="paragraph" w:customStyle="1" w:styleId="badge17">
    <w:name w:val="badge17"/>
    <w:basedOn w:val="a"/>
    <w:pPr>
      <w:shd w:val="clear" w:color="auto" w:fill="FFFFFF"/>
      <w:spacing w:after="450"/>
      <w:jc w:val="center"/>
      <w:textAlignment w:val="center"/>
    </w:pPr>
    <w:rPr>
      <w:b/>
      <w:bCs/>
      <w:color w:val="337AB7"/>
      <w:sz w:val="18"/>
      <w:szCs w:val="18"/>
    </w:rPr>
  </w:style>
  <w:style w:type="paragraph" w:customStyle="1" w:styleId="badge18">
    <w:name w:val="badge18"/>
    <w:basedOn w:val="a"/>
    <w:pPr>
      <w:shd w:val="clear" w:color="auto" w:fill="FFFFFF"/>
      <w:spacing w:after="450"/>
      <w:jc w:val="center"/>
      <w:textAlignment w:val="center"/>
    </w:pPr>
    <w:rPr>
      <w:b/>
      <w:bCs/>
      <w:color w:val="5CB85C"/>
      <w:sz w:val="18"/>
      <w:szCs w:val="18"/>
    </w:rPr>
  </w:style>
  <w:style w:type="paragraph" w:customStyle="1" w:styleId="badge19">
    <w:name w:val="badge19"/>
    <w:basedOn w:val="a"/>
    <w:pPr>
      <w:shd w:val="clear" w:color="auto" w:fill="FFFFFF"/>
      <w:spacing w:after="450"/>
      <w:jc w:val="center"/>
      <w:textAlignment w:val="center"/>
    </w:pPr>
    <w:rPr>
      <w:b/>
      <w:bCs/>
      <w:color w:val="5BC0DE"/>
      <w:sz w:val="18"/>
      <w:szCs w:val="18"/>
    </w:rPr>
  </w:style>
  <w:style w:type="paragraph" w:customStyle="1" w:styleId="badge20">
    <w:name w:val="badge20"/>
    <w:basedOn w:val="a"/>
    <w:pPr>
      <w:shd w:val="clear" w:color="auto" w:fill="FFFFFF"/>
      <w:spacing w:after="450"/>
      <w:jc w:val="center"/>
      <w:textAlignment w:val="center"/>
    </w:pPr>
    <w:rPr>
      <w:b/>
      <w:bCs/>
      <w:color w:val="D9534F"/>
      <w:sz w:val="18"/>
      <w:szCs w:val="18"/>
    </w:rPr>
  </w:style>
  <w:style w:type="paragraph" w:customStyle="1" w:styleId="divider5">
    <w:name w:val="divider5"/>
    <w:basedOn w:val="a"/>
    <w:pPr>
      <w:shd w:val="clear" w:color="auto" w:fill="E5E5E5"/>
      <w:spacing w:before="135" w:after="135"/>
    </w:pPr>
  </w:style>
  <w:style w:type="paragraph" w:customStyle="1" w:styleId="caret13">
    <w:name w:val="caret13"/>
    <w:basedOn w:val="a"/>
    <w:pPr>
      <w:pBdr>
        <w:bottom w:val="dashed" w:sz="24" w:space="0" w:color="auto"/>
      </w:pBdr>
      <w:spacing w:after="450"/>
      <w:ind w:left="30"/>
      <w:textAlignment w:val="center"/>
    </w:pPr>
  </w:style>
  <w:style w:type="paragraph" w:customStyle="1" w:styleId="caret14">
    <w:name w:val="caret14"/>
    <w:basedOn w:val="a"/>
    <w:pPr>
      <w:pBdr>
        <w:bottom w:val="dashed" w:sz="24" w:space="0" w:color="auto"/>
      </w:pBdr>
      <w:spacing w:after="450"/>
      <w:ind w:left="30"/>
      <w:textAlignment w:val="center"/>
    </w:pPr>
  </w:style>
  <w:style w:type="paragraph" w:customStyle="1" w:styleId="dropdown-menu13">
    <w:name w:val="dropdown-menu13"/>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14">
    <w:name w:val="dropdown-menu14"/>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15">
    <w:name w:val="caret15"/>
    <w:basedOn w:val="a"/>
    <w:pPr>
      <w:pBdr>
        <w:top w:val="dashed" w:sz="24" w:space="0" w:color="auto"/>
      </w:pBdr>
      <w:spacing w:after="450"/>
      <w:textAlignment w:val="center"/>
    </w:pPr>
  </w:style>
  <w:style w:type="paragraph" w:customStyle="1" w:styleId="form-control35">
    <w:name w:val="form-control35"/>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5">
    <w:name w:val="nav-divider5"/>
    <w:basedOn w:val="a"/>
    <w:pPr>
      <w:shd w:val="clear" w:color="auto" w:fill="E5E5E5"/>
      <w:spacing w:before="135" w:after="135"/>
    </w:pPr>
  </w:style>
  <w:style w:type="paragraph" w:customStyle="1" w:styleId="dropdown-menu15">
    <w:name w:val="dropdown-menu15"/>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3">
    <w:name w:val="icon-bar13"/>
    <w:basedOn w:val="a"/>
    <w:pPr>
      <w:spacing w:after="450"/>
    </w:pPr>
  </w:style>
  <w:style w:type="paragraph" w:customStyle="1" w:styleId="navbar-brand9">
    <w:name w:val="navbar-brand9"/>
    <w:basedOn w:val="a"/>
    <w:pPr>
      <w:spacing w:after="450" w:line="300" w:lineRule="atLeast"/>
    </w:pPr>
    <w:rPr>
      <w:color w:val="777777"/>
      <w:sz w:val="27"/>
      <w:szCs w:val="27"/>
    </w:rPr>
  </w:style>
  <w:style w:type="paragraph" w:customStyle="1" w:styleId="navbar-text9">
    <w:name w:val="navbar-text9"/>
    <w:basedOn w:val="a"/>
    <w:pPr>
      <w:spacing w:before="225" w:after="225"/>
    </w:pPr>
    <w:rPr>
      <w:color w:val="777777"/>
    </w:rPr>
  </w:style>
  <w:style w:type="paragraph" w:customStyle="1" w:styleId="navbar-toggle9">
    <w:name w:val="navbar-toggle9"/>
    <w:basedOn w:val="a"/>
    <w:pPr>
      <w:spacing w:before="120" w:after="120"/>
      <w:ind w:right="150"/>
    </w:pPr>
  </w:style>
  <w:style w:type="paragraph" w:customStyle="1" w:styleId="icon-bar14">
    <w:name w:val="icon-bar14"/>
    <w:basedOn w:val="a"/>
    <w:pPr>
      <w:shd w:val="clear" w:color="auto" w:fill="888888"/>
      <w:spacing w:after="450"/>
    </w:pPr>
  </w:style>
  <w:style w:type="paragraph" w:customStyle="1" w:styleId="navbar-collapse9">
    <w:name w:val="navbar-collapse9"/>
    <w:basedOn w:val="a"/>
    <w:pPr>
      <w:spacing w:after="450"/>
    </w:pPr>
  </w:style>
  <w:style w:type="paragraph" w:customStyle="1" w:styleId="navbar-form9">
    <w:name w:val="navbar-form9"/>
    <w:basedOn w:val="a"/>
    <w:pPr>
      <w:spacing w:before="120" w:after="120"/>
      <w:ind w:left="-150" w:right="-150"/>
    </w:pPr>
  </w:style>
  <w:style w:type="paragraph" w:customStyle="1" w:styleId="navbar-link17">
    <w:name w:val="navbar-link17"/>
    <w:basedOn w:val="a"/>
    <w:pPr>
      <w:spacing w:after="450"/>
    </w:pPr>
    <w:rPr>
      <w:color w:val="777777"/>
    </w:rPr>
  </w:style>
  <w:style w:type="paragraph" w:customStyle="1" w:styleId="navbar-link18">
    <w:name w:val="navbar-link18"/>
    <w:basedOn w:val="a"/>
    <w:pPr>
      <w:spacing w:after="450"/>
    </w:pPr>
    <w:rPr>
      <w:color w:val="333333"/>
    </w:rPr>
  </w:style>
  <w:style w:type="paragraph" w:customStyle="1" w:styleId="btn-link9">
    <w:name w:val="btn-link9"/>
    <w:basedOn w:val="a"/>
    <w:pPr>
      <w:spacing w:after="450"/>
    </w:pPr>
    <w:rPr>
      <w:color w:val="777777"/>
    </w:rPr>
  </w:style>
  <w:style w:type="paragraph" w:customStyle="1" w:styleId="navbar-brand10">
    <w:name w:val="navbar-brand10"/>
    <w:basedOn w:val="a"/>
    <w:pPr>
      <w:spacing w:after="450" w:line="300" w:lineRule="atLeast"/>
    </w:pPr>
    <w:rPr>
      <w:color w:val="9D9D9D"/>
      <w:sz w:val="27"/>
      <w:szCs w:val="27"/>
    </w:rPr>
  </w:style>
  <w:style w:type="paragraph" w:customStyle="1" w:styleId="navbar-text10">
    <w:name w:val="navbar-text10"/>
    <w:basedOn w:val="a"/>
    <w:pPr>
      <w:spacing w:before="225" w:after="225"/>
    </w:pPr>
    <w:rPr>
      <w:color w:val="9D9D9D"/>
    </w:rPr>
  </w:style>
  <w:style w:type="paragraph" w:customStyle="1" w:styleId="navbar-toggle10">
    <w:name w:val="navbar-toggle10"/>
    <w:basedOn w:val="a"/>
    <w:pPr>
      <w:spacing w:before="120" w:after="120"/>
      <w:ind w:right="150"/>
    </w:pPr>
  </w:style>
  <w:style w:type="paragraph" w:customStyle="1" w:styleId="icon-bar15">
    <w:name w:val="icon-bar15"/>
    <w:basedOn w:val="a"/>
    <w:pPr>
      <w:shd w:val="clear" w:color="auto" w:fill="FFFFFF"/>
      <w:spacing w:after="450"/>
    </w:pPr>
  </w:style>
  <w:style w:type="paragraph" w:customStyle="1" w:styleId="navbar-collapse10">
    <w:name w:val="navbar-collapse10"/>
    <w:basedOn w:val="a"/>
    <w:pPr>
      <w:spacing w:after="450"/>
    </w:pPr>
  </w:style>
  <w:style w:type="paragraph" w:customStyle="1" w:styleId="navbar-form10">
    <w:name w:val="navbar-form10"/>
    <w:basedOn w:val="a"/>
    <w:pPr>
      <w:spacing w:before="120" w:after="120"/>
      <w:ind w:left="-150" w:right="-150"/>
    </w:pPr>
  </w:style>
  <w:style w:type="paragraph" w:customStyle="1" w:styleId="navbar-link19">
    <w:name w:val="navbar-link19"/>
    <w:basedOn w:val="a"/>
    <w:pPr>
      <w:spacing w:after="450"/>
    </w:pPr>
    <w:rPr>
      <w:color w:val="9D9D9D"/>
    </w:rPr>
  </w:style>
  <w:style w:type="paragraph" w:customStyle="1" w:styleId="navbar-link20">
    <w:name w:val="navbar-link20"/>
    <w:basedOn w:val="a"/>
    <w:pPr>
      <w:spacing w:after="450"/>
    </w:pPr>
    <w:rPr>
      <w:color w:val="FFFFFF"/>
    </w:rPr>
  </w:style>
  <w:style w:type="paragraph" w:customStyle="1" w:styleId="btn-link10">
    <w:name w:val="btn-link10"/>
    <w:basedOn w:val="a"/>
    <w:pPr>
      <w:spacing w:after="450"/>
    </w:pPr>
    <w:rPr>
      <w:color w:val="9D9D9D"/>
    </w:rPr>
  </w:style>
  <w:style w:type="paragraph" w:customStyle="1" w:styleId="jumbotron9">
    <w:name w:val="jumbotron9"/>
    <w:basedOn w:val="a"/>
    <w:pPr>
      <w:shd w:val="clear" w:color="auto" w:fill="EEEEEE"/>
      <w:spacing w:after="450"/>
    </w:pPr>
  </w:style>
  <w:style w:type="paragraph" w:customStyle="1" w:styleId="jumbotron10">
    <w:name w:val="jumbotron10"/>
    <w:basedOn w:val="a"/>
    <w:pPr>
      <w:shd w:val="clear" w:color="auto" w:fill="EEEEEE"/>
      <w:spacing w:after="450"/>
    </w:pPr>
  </w:style>
  <w:style w:type="paragraph" w:customStyle="1" w:styleId="caption5">
    <w:name w:val="caption5"/>
    <w:basedOn w:val="a"/>
    <w:pPr>
      <w:spacing w:after="450"/>
    </w:pPr>
    <w:rPr>
      <w:color w:val="333333"/>
    </w:rPr>
  </w:style>
  <w:style w:type="paragraph" w:customStyle="1" w:styleId="alert-link21">
    <w:name w:val="alert-link21"/>
    <w:basedOn w:val="a"/>
    <w:pPr>
      <w:spacing w:after="450"/>
    </w:pPr>
    <w:rPr>
      <w:b/>
      <w:bCs/>
    </w:rPr>
  </w:style>
  <w:style w:type="paragraph" w:customStyle="1" w:styleId="alert-link22">
    <w:name w:val="alert-link22"/>
    <w:basedOn w:val="a"/>
    <w:pPr>
      <w:spacing w:after="450"/>
    </w:pPr>
    <w:rPr>
      <w:color w:val="2B542C"/>
    </w:rPr>
  </w:style>
  <w:style w:type="paragraph" w:customStyle="1" w:styleId="alert-link23">
    <w:name w:val="alert-link23"/>
    <w:basedOn w:val="a"/>
    <w:pPr>
      <w:spacing w:after="450"/>
    </w:pPr>
    <w:rPr>
      <w:color w:val="245269"/>
    </w:rPr>
  </w:style>
  <w:style w:type="paragraph" w:customStyle="1" w:styleId="alert-link24">
    <w:name w:val="alert-link24"/>
    <w:basedOn w:val="a"/>
    <w:pPr>
      <w:spacing w:after="450"/>
    </w:pPr>
    <w:rPr>
      <w:color w:val="66512C"/>
    </w:rPr>
  </w:style>
  <w:style w:type="paragraph" w:customStyle="1" w:styleId="alert-link25">
    <w:name w:val="alert-link25"/>
    <w:basedOn w:val="a"/>
    <w:pPr>
      <w:spacing w:after="450"/>
    </w:pPr>
    <w:rPr>
      <w:color w:val="843534"/>
    </w:rPr>
  </w:style>
  <w:style w:type="paragraph" w:customStyle="1" w:styleId="panel5">
    <w:name w:val="panel5"/>
    <w:basedOn w:val="a"/>
    <w:pPr>
      <w:shd w:val="clear" w:color="auto" w:fill="FFFFFF"/>
    </w:pPr>
  </w:style>
  <w:style w:type="paragraph" w:customStyle="1" w:styleId="panel-heading5">
    <w:name w:val="panel-heading5"/>
    <w:basedOn w:val="a"/>
    <w:pPr>
      <w:spacing w:after="450"/>
    </w:pPr>
  </w:style>
  <w:style w:type="paragraph" w:customStyle="1" w:styleId="panel-footer5">
    <w:name w:val="panel-footer5"/>
    <w:basedOn w:val="a"/>
    <w:pPr>
      <w:shd w:val="clear" w:color="auto" w:fill="F5F5F5"/>
      <w:spacing w:after="450"/>
    </w:pPr>
  </w:style>
  <w:style w:type="paragraph" w:customStyle="1" w:styleId="close5">
    <w:name w:val="close5"/>
    <w:basedOn w:val="a"/>
    <w:pPr>
      <w:spacing w:after="450"/>
    </w:pPr>
    <w:rPr>
      <w:b/>
      <w:bCs/>
      <w:color w:val="000000"/>
      <w:sz w:val="32"/>
      <w:szCs w:val="32"/>
    </w:rPr>
  </w:style>
  <w:style w:type="paragraph" w:customStyle="1" w:styleId="icon-prev5">
    <w:name w:val="icon-prev5"/>
    <w:basedOn w:val="a"/>
    <w:pPr>
      <w:spacing w:after="450"/>
      <w:ind w:left="-150"/>
    </w:pPr>
  </w:style>
  <w:style w:type="paragraph" w:customStyle="1" w:styleId="icon-next5">
    <w:name w:val="icon-next5"/>
    <w:basedOn w:val="a"/>
    <w:pPr>
      <w:spacing w:after="450"/>
      <w:ind w:right="-150"/>
    </w:pPr>
  </w:style>
  <w:style w:type="paragraph" w:customStyle="1" w:styleId="glyphicon-chevron-left5">
    <w:name w:val="glyphicon-chevron-left5"/>
    <w:basedOn w:val="a"/>
    <w:pPr>
      <w:spacing w:after="450"/>
      <w:ind w:left="-150"/>
    </w:pPr>
  </w:style>
  <w:style w:type="paragraph" w:customStyle="1" w:styleId="glyphicon-chevron-right5">
    <w:name w:val="glyphicon-chevron-right5"/>
    <w:basedOn w:val="a"/>
    <w:pPr>
      <w:spacing w:after="450"/>
      <w:ind w:right="-150"/>
    </w:pPr>
  </w:style>
  <w:style w:type="paragraph" w:customStyle="1" w:styleId="active5">
    <w:name w:val="active5"/>
    <w:basedOn w:val="a"/>
    <w:pPr>
      <w:shd w:val="clear" w:color="auto" w:fill="FFFFFF"/>
    </w:pPr>
  </w:style>
  <w:style w:type="paragraph" w:customStyle="1" w:styleId="btn5">
    <w:name w:val="btn5"/>
    <w:basedOn w:val="a"/>
    <w:pPr>
      <w:jc w:val="center"/>
      <w:textAlignment w:val="center"/>
    </w:pPr>
    <w:rPr>
      <w:rFonts w:ascii="Roboto Bold" w:hAnsi="Roboto Bold"/>
      <w:sz w:val="30"/>
      <w:szCs w:val="30"/>
    </w:rPr>
  </w:style>
  <w:style w:type="paragraph" w:customStyle="1" w:styleId="mcsbdraggerrail9">
    <w:name w:val="mcsb_draggerrail9"/>
    <w:basedOn w:val="a"/>
  </w:style>
  <w:style w:type="paragraph" w:customStyle="1" w:styleId="mcsbdragger9">
    <w:name w:val="mcsb_dragger9"/>
    <w:basedOn w:val="a"/>
    <w:pPr>
      <w:spacing w:after="450"/>
    </w:pPr>
  </w:style>
  <w:style w:type="paragraph" w:customStyle="1" w:styleId="mcsbdraggerbar5">
    <w:name w:val="mcsb_dragger_bar5"/>
    <w:basedOn w:val="a"/>
    <w:pPr>
      <w:jc w:val="center"/>
    </w:pPr>
  </w:style>
  <w:style w:type="paragraph" w:customStyle="1" w:styleId="mcsbbuttonup5">
    <w:name w:val="mcsb_buttonup5"/>
    <w:basedOn w:val="a"/>
  </w:style>
  <w:style w:type="paragraph" w:customStyle="1" w:styleId="mcsbbuttondown5">
    <w:name w:val="mcsb_buttondown5"/>
    <w:basedOn w:val="a"/>
  </w:style>
  <w:style w:type="paragraph" w:customStyle="1" w:styleId="mcsbdraggerrail10">
    <w:name w:val="mcsb_draggerrail10"/>
    <w:basedOn w:val="a"/>
  </w:style>
  <w:style w:type="paragraph" w:customStyle="1" w:styleId="mcsbdragger10">
    <w:name w:val="mcsb_dragger10"/>
    <w:basedOn w:val="a"/>
    <w:pPr>
      <w:shd w:val="clear" w:color="auto" w:fill="198DFF"/>
      <w:spacing w:after="450"/>
    </w:pPr>
  </w:style>
  <w:style w:type="paragraph" w:customStyle="1" w:styleId="custom-text14">
    <w:name w:val="custom-text14"/>
    <w:basedOn w:val="a"/>
    <w:pPr>
      <w:spacing w:after="450"/>
    </w:pPr>
  </w:style>
  <w:style w:type="paragraph" w:customStyle="1" w:styleId="scroll-drag10">
    <w:name w:val="scroll-drag10"/>
    <w:basedOn w:val="a"/>
    <w:pPr>
      <w:spacing w:after="450"/>
    </w:pPr>
  </w:style>
  <w:style w:type="paragraph" w:customStyle="1" w:styleId="custom-text15">
    <w:name w:val="custom-text15"/>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6">
    <w:name w:val="custom-text16"/>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5">
    <w:name w:val="select-list5"/>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5">
    <w:name w:val="select-scroll5"/>
    <w:basedOn w:val="a"/>
    <w:pPr>
      <w:spacing w:after="450"/>
    </w:pPr>
  </w:style>
  <w:style w:type="paragraph" w:customStyle="1" w:styleId="scroll-drag11">
    <w:name w:val="scroll-drag11"/>
    <w:basedOn w:val="a"/>
    <w:pPr>
      <w:spacing w:after="450"/>
    </w:pPr>
  </w:style>
  <w:style w:type="paragraph" w:customStyle="1" w:styleId="pmu-instance5">
    <w:name w:val="pmu-instance5"/>
    <w:basedOn w:val="a"/>
    <w:pPr>
      <w:shd w:val="clear" w:color="auto" w:fill="FFFFFF"/>
      <w:spacing w:after="450"/>
      <w:ind w:left="300"/>
    </w:pPr>
  </w:style>
  <w:style w:type="paragraph" w:customStyle="1" w:styleId="pmu-button5">
    <w:name w:val="pmu-button5"/>
    <w:basedOn w:val="a"/>
    <w:pPr>
      <w:spacing w:after="450"/>
    </w:pPr>
  </w:style>
  <w:style w:type="paragraph" w:customStyle="1" w:styleId="pmu-prev5">
    <w:name w:val="pmu-prev5"/>
    <w:basedOn w:val="a"/>
    <w:pPr>
      <w:spacing w:after="450"/>
    </w:pPr>
    <w:rPr>
      <w:vanish/>
    </w:rPr>
  </w:style>
  <w:style w:type="paragraph" w:customStyle="1" w:styleId="pmu-next5">
    <w:name w:val="pmu-next5"/>
    <w:basedOn w:val="a"/>
    <w:pPr>
      <w:spacing w:after="450"/>
    </w:pPr>
    <w:rPr>
      <w:vanish/>
    </w:rPr>
  </w:style>
  <w:style w:type="paragraph" w:customStyle="1" w:styleId="pmu-day-of-week5">
    <w:name w:val="pmu-day-of-week5"/>
    <w:basedOn w:val="a"/>
    <w:pPr>
      <w:pBdr>
        <w:top w:val="single" w:sz="6" w:space="0" w:color="E1BB00"/>
      </w:pBdr>
      <w:shd w:val="clear" w:color="auto" w:fill="FAD000"/>
      <w:spacing w:after="450"/>
    </w:pPr>
  </w:style>
  <w:style w:type="paragraph" w:customStyle="1" w:styleId="pmu-days5">
    <w:name w:val="pmu-days5"/>
    <w:basedOn w:val="a"/>
    <w:pPr>
      <w:spacing w:after="450"/>
    </w:pPr>
  </w:style>
  <w:style w:type="paragraph" w:customStyle="1" w:styleId="pmu-months5">
    <w:name w:val="pmu-months5"/>
    <w:basedOn w:val="a"/>
    <w:pPr>
      <w:spacing w:after="450"/>
    </w:pPr>
  </w:style>
  <w:style w:type="paragraph" w:customStyle="1" w:styleId="pmu-years5">
    <w:name w:val="pmu-years5"/>
    <w:basedOn w:val="a"/>
    <w:pPr>
      <w:spacing w:after="450"/>
    </w:pPr>
  </w:style>
  <w:style w:type="paragraph" w:customStyle="1" w:styleId="layoutmain5">
    <w:name w:val="layout__main5"/>
    <w:basedOn w:val="a"/>
    <w:pPr>
      <w:spacing w:after="450"/>
    </w:pPr>
  </w:style>
  <w:style w:type="paragraph" w:customStyle="1" w:styleId="layoutsidebar5">
    <w:name w:val="layout__sidebar5"/>
    <w:basedOn w:val="a"/>
    <w:pPr>
      <w:spacing w:after="450"/>
      <w:ind w:left="-5175"/>
    </w:pPr>
  </w:style>
  <w:style w:type="paragraph" w:customStyle="1" w:styleId="base-navicon5">
    <w:name w:val="base-nav__icon5"/>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5">
    <w:name w:val="base-nav__title5"/>
    <w:basedOn w:val="a"/>
    <w:pPr>
      <w:spacing w:after="450"/>
    </w:pPr>
    <w:rPr>
      <w:color w:val="198DFF"/>
      <w:sz w:val="30"/>
      <w:szCs w:val="30"/>
      <w:u w:val="single"/>
    </w:rPr>
  </w:style>
  <w:style w:type="paragraph" w:customStyle="1" w:styleId="articlesitem-title5">
    <w:name w:val="articles__item-title5"/>
    <w:basedOn w:val="a"/>
    <w:pPr>
      <w:spacing w:after="450"/>
    </w:pPr>
    <w:rPr>
      <w:rFonts w:ascii="Roboto Medium" w:hAnsi="Roboto Medium"/>
      <w:color w:val="198DFF"/>
      <w:sz w:val="29"/>
      <w:szCs w:val="29"/>
      <w:u w:val="single"/>
    </w:rPr>
  </w:style>
  <w:style w:type="paragraph" w:customStyle="1" w:styleId="navigationlink5">
    <w:name w:val="navigation__link5"/>
    <w:basedOn w:val="a"/>
    <w:pPr>
      <w:shd w:val="clear" w:color="auto" w:fill="FCE77F"/>
      <w:spacing w:after="450"/>
    </w:pPr>
    <w:rPr>
      <w:color w:val="198DFF"/>
      <w:sz w:val="27"/>
      <w:szCs w:val="27"/>
      <w:u w:val="single"/>
    </w:rPr>
  </w:style>
  <w:style w:type="paragraph" w:customStyle="1" w:styleId="inputbox-clean-btn9">
    <w:name w:val="inputbox-clean-btn9"/>
    <w:basedOn w:val="a"/>
    <w:pPr>
      <w:spacing w:after="450"/>
    </w:pPr>
    <w:rPr>
      <w:vanish/>
      <w:color w:val="747C80"/>
      <w:sz w:val="27"/>
      <w:szCs w:val="27"/>
    </w:rPr>
  </w:style>
  <w:style w:type="paragraph" w:customStyle="1" w:styleId="inputbox-clean-btn10">
    <w:name w:val="inputbox-clean-btn10"/>
    <w:basedOn w:val="a"/>
    <w:pPr>
      <w:spacing w:after="450"/>
    </w:pPr>
    <w:rPr>
      <w:vanish/>
      <w:color w:val="198DFF"/>
      <w:sz w:val="27"/>
      <w:szCs w:val="27"/>
    </w:rPr>
  </w:style>
  <w:style w:type="character" w:customStyle="1" w:styleId="new5">
    <w:name w:val="new5"/>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5">
    <w:name w:val="letyshops-notification-header5"/>
    <w:basedOn w:val="a"/>
    <w:pPr>
      <w:shd w:val="clear" w:color="auto" w:fill="F3F3F3"/>
      <w:spacing w:after="450"/>
    </w:pPr>
  </w:style>
  <w:style w:type="paragraph" w:customStyle="1" w:styleId="letyshops-notification-logo5">
    <w:name w:val="letyshops-notification-logo5"/>
    <w:basedOn w:val="a"/>
    <w:pPr>
      <w:spacing w:after="450"/>
    </w:pPr>
  </w:style>
  <w:style w:type="paragraph" w:customStyle="1" w:styleId="letyshops-notification-content5">
    <w:name w:val="letyshops-notification-content5"/>
    <w:basedOn w:val="a"/>
    <w:pPr>
      <w:shd w:val="clear" w:color="auto" w:fill="FFFFFF"/>
      <w:spacing w:after="450"/>
    </w:pPr>
  </w:style>
  <w:style w:type="paragraph" w:customStyle="1" w:styleId="letyshops-notification-merchant-cashback-phrase5">
    <w:name w:val="letyshops-notification-merchant-cashback-phrase5"/>
    <w:basedOn w:val="a"/>
    <w:pPr>
      <w:spacing w:after="450"/>
    </w:pPr>
    <w:rPr>
      <w:rFonts w:ascii="Roboto" w:hAnsi="Roboto"/>
    </w:rPr>
  </w:style>
  <w:style w:type="paragraph" w:customStyle="1" w:styleId="letyshops-notification-merchant-rebate5">
    <w:name w:val="letyshops-notification-merchant-rebate5"/>
    <w:basedOn w:val="a"/>
    <w:pPr>
      <w:spacing w:after="450"/>
    </w:pPr>
    <w:rPr>
      <w:rFonts w:ascii="Roboto" w:hAnsi="Roboto"/>
    </w:rPr>
  </w:style>
  <w:style w:type="paragraph" w:customStyle="1" w:styleId="letyshops-notification-merchant-default5">
    <w:name w:val="letyshops-notification-merchant-default5"/>
    <w:basedOn w:val="a"/>
    <w:pPr>
      <w:spacing w:after="450"/>
    </w:pPr>
    <w:rPr>
      <w:rFonts w:ascii="Roboto" w:hAnsi="Roboto"/>
    </w:rPr>
  </w:style>
  <w:style w:type="paragraph" w:customStyle="1" w:styleId="letyshops-notification-hint5">
    <w:name w:val="letyshops-notification-hint5"/>
    <w:basedOn w:val="a"/>
    <w:pPr>
      <w:shd w:val="clear" w:color="auto" w:fill="FFFFFF"/>
      <w:spacing w:after="450"/>
    </w:pPr>
  </w:style>
  <w:style w:type="paragraph" w:customStyle="1" w:styleId="letyshops-notification-button-wrapper5">
    <w:name w:val="letyshops-notification-button-wrapper5"/>
    <w:basedOn w:val="a"/>
    <w:pPr>
      <w:pBdr>
        <w:top w:val="single" w:sz="12" w:space="0" w:color="F3F3F3"/>
      </w:pBdr>
      <w:shd w:val="clear" w:color="auto" w:fill="FFFFFF"/>
      <w:spacing w:after="450"/>
    </w:pPr>
  </w:style>
  <w:style w:type="paragraph" w:customStyle="1" w:styleId="letyshops-notification-warning5">
    <w:name w:val="letyshops-notification-warning5"/>
    <w:basedOn w:val="a"/>
    <w:pPr>
      <w:spacing w:before="75"/>
      <w:jc w:val="center"/>
    </w:pPr>
    <w:rPr>
      <w:rFonts w:ascii="Roboto" w:hAnsi="Roboto"/>
      <w:color w:val="FF0000"/>
      <w:sz w:val="18"/>
      <w:szCs w:val="18"/>
    </w:rPr>
  </w:style>
  <w:style w:type="paragraph" w:customStyle="1" w:styleId="letyshops-notification-warning-message5">
    <w:name w:val="letyshops-notification-warning-message5"/>
    <w:basedOn w:val="a"/>
    <w:pPr>
      <w:spacing w:after="450"/>
    </w:pPr>
    <w:rPr>
      <w:color w:val="FF0000"/>
      <w:u w:val="single"/>
    </w:rPr>
  </w:style>
  <w:style w:type="paragraph" w:customStyle="1" w:styleId="letyshops-notification-info5">
    <w:name w:val="letyshops-notification-info5"/>
    <w:basedOn w:val="a"/>
    <w:pPr>
      <w:spacing w:before="765" w:after="450"/>
      <w:jc w:val="center"/>
    </w:pPr>
    <w:rPr>
      <w:rFonts w:ascii="Roboto" w:hAnsi="Roboto"/>
      <w:color w:val="5D5D5D"/>
      <w:sz w:val="14"/>
      <w:szCs w:val="14"/>
    </w:rPr>
  </w:style>
  <w:style w:type="paragraph" w:customStyle="1" w:styleId="letyshops-notification-without-activate-title5">
    <w:name w:val="letyshops-notification-without-activate-title5"/>
    <w:basedOn w:val="a"/>
    <w:pPr>
      <w:spacing w:after="450"/>
      <w:jc w:val="center"/>
    </w:pPr>
    <w:rPr>
      <w:rFonts w:ascii="Arial" w:hAnsi="Arial" w:cs="Arial"/>
      <w:color w:val="F44336"/>
      <w:sz w:val="17"/>
      <w:szCs w:val="17"/>
    </w:rPr>
  </w:style>
  <w:style w:type="paragraph" w:customStyle="1" w:styleId="letyshops-notification-without-activate-description5">
    <w:name w:val="letyshops-notification-without-activate-description5"/>
    <w:basedOn w:val="a"/>
    <w:pPr>
      <w:spacing w:after="450"/>
      <w:jc w:val="center"/>
    </w:pPr>
    <w:rPr>
      <w:rFonts w:ascii="Arial" w:hAnsi="Arial" w:cs="Arial"/>
      <w:b/>
      <w:bCs/>
      <w:color w:val="A0A0A0"/>
      <w:sz w:val="21"/>
      <w:szCs w:val="21"/>
    </w:rPr>
  </w:style>
  <w:style w:type="paragraph" w:customStyle="1" w:styleId="letyshops-notification-success-wrapper5">
    <w:name w:val="letyshops-notification-success-wrapper5"/>
    <w:basedOn w:val="a"/>
    <w:pPr>
      <w:shd w:val="clear" w:color="auto" w:fill="81C784"/>
      <w:spacing w:after="450"/>
    </w:pPr>
  </w:style>
  <w:style w:type="paragraph" w:customStyle="1" w:styleId="letyshops-notify-logo5">
    <w:name w:val="letyshops-notify-logo5"/>
    <w:basedOn w:val="a"/>
    <w:pPr>
      <w:shd w:val="clear" w:color="auto" w:fill="81C784"/>
      <w:spacing w:after="450"/>
    </w:pPr>
  </w:style>
  <w:style w:type="paragraph" w:customStyle="1" w:styleId="letyshops-notify-content-name5">
    <w:name w:val="letyshops-notify-content-name5"/>
    <w:basedOn w:val="a"/>
    <w:pPr>
      <w:spacing w:after="450"/>
    </w:pPr>
    <w:rPr>
      <w:rFonts w:ascii="Roboto" w:hAnsi="Roboto"/>
    </w:rPr>
  </w:style>
  <w:style w:type="paragraph" w:customStyle="1" w:styleId="letyshops-notify-content-msg5">
    <w:name w:val="letyshops-notify-content-msg5"/>
    <w:basedOn w:val="a"/>
    <w:pPr>
      <w:spacing w:after="450"/>
    </w:pPr>
    <w:rPr>
      <w:rFonts w:ascii="Roboto" w:hAnsi="Roboto"/>
    </w:rPr>
  </w:style>
  <w:style w:type="paragraph" w:customStyle="1" w:styleId="letyshops-saler-no-rating5">
    <w:name w:val="letyshops-saler-no-rating5"/>
    <w:basedOn w:val="a"/>
    <w:pPr>
      <w:spacing w:after="450"/>
    </w:pPr>
    <w:rPr>
      <w:color w:val="F2F5F6"/>
      <w:sz w:val="29"/>
      <w:szCs w:val="29"/>
    </w:rPr>
  </w:style>
  <w:style w:type="paragraph" w:customStyle="1" w:styleId="letyshops-saler-rating-tooltip5">
    <w:name w:val="letyshops-saler-rating-tooltip5"/>
    <w:basedOn w:val="a"/>
    <w:pPr>
      <w:spacing w:after="450"/>
    </w:pPr>
    <w:rPr>
      <w:rFonts w:ascii="Arial" w:hAnsi="Arial" w:cs="Arial"/>
      <w:color w:val="FFFFFF"/>
      <w:sz w:val="17"/>
      <w:szCs w:val="17"/>
    </w:rPr>
  </w:style>
  <w:style w:type="paragraph" w:customStyle="1" w:styleId="letyshops-saler-rating5">
    <w:name w:val="letyshops-saler-rating5"/>
    <w:basedOn w:val="a"/>
    <w:pPr>
      <w:spacing w:after="450"/>
    </w:pPr>
    <w:rPr>
      <w:color w:val="F2F5F6"/>
      <w:sz w:val="29"/>
      <w:szCs w:val="29"/>
    </w:rPr>
  </w:style>
  <w:style w:type="paragraph" w:customStyle="1" w:styleId="letyshops-item5">
    <w:name w:val="letyshops-item5"/>
    <w:basedOn w:val="a"/>
    <w:pPr>
      <w:spacing w:after="450"/>
    </w:pPr>
  </w:style>
  <w:style w:type="paragraph" w:customStyle="1" w:styleId="letyshops-logo5">
    <w:name w:val="letyshops-logo5"/>
    <w:basedOn w:val="a"/>
    <w:pPr>
      <w:shd w:val="clear" w:color="auto" w:fill="F6F6F6"/>
      <w:spacing w:after="450"/>
      <w:jc w:val="center"/>
    </w:pPr>
  </w:style>
  <w:style w:type="paragraph" w:customStyle="1" w:styleId="full-letyshops-item-logo5">
    <w:name w:val="full-letyshops-item-logo5"/>
    <w:basedOn w:val="a"/>
    <w:pPr>
      <w:spacing w:after="450"/>
    </w:pPr>
  </w:style>
  <w:style w:type="paragraph" w:customStyle="1" w:styleId="letyshops-i-favourites5">
    <w:name w:val="letyshops-i-favourites5"/>
    <w:basedOn w:val="a"/>
    <w:pPr>
      <w:spacing w:after="450"/>
    </w:pPr>
  </w:style>
  <w:style w:type="paragraph" w:customStyle="1" w:styleId="letyshops-desc9">
    <w:name w:val="letyshops-desc9"/>
    <w:basedOn w:val="a"/>
    <w:pPr>
      <w:spacing w:after="450"/>
    </w:pPr>
    <w:rPr>
      <w:vanish/>
    </w:rPr>
  </w:style>
  <w:style w:type="paragraph" w:customStyle="1" w:styleId="letyshops-btn-favourites9">
    <w:name w:val="letyshops-btn-favourites9"/>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10">
    <w:name w:val="letyshops-btn-favourites10"/>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5">
    <w:name w:val="letyshops-saller-info5"/>
    <w:basedOn w:val="a"/>
    <w:pPr>
      <w:pBdr>
        <w:right w:val="single" w:sz="12" w:space="9" w:color="EEEEEE"/>
      </w:pBdr>
      <w:spacing w:after="450"/>
      <w:jc w:val="center"/>
    </w:pPr>
  </w:style>
  <w:style w:type="paragraph" w:customStyle="1" w:styleId="letyshops-desc10">
    <w:name w:val="letyshops-desc10"/>
    <w:basedOn w:val="a"/>
    <w:pPr>
      <w:spacing w:after="450"/>
    </w:pPr>
  </w:style>
  <w:style w:type="paragraph" w:customStyle="1" w:styleId="letyshops-price5">
    <w:name w:val="letyshops-price5"/>
    <w:basedOn w:val="a"/>
    <w:pPr>
      <w:spacing w:after="450" w:line="0" w:lineRule="auto"/>
    </w:pPr>
    <w:rPr>
      <w:b/>
      <w:bCs/>
      <w:color w:val="333333"/>
      <w:sz w:val="27"/>
      <w:szCs w:val="27"/>
    </w:rPr>
  </w:style>
  <w:style w:type="paragraph" w:customStyle="1" w:styleId="letyshops-max5">
    <w:name w:val="letyshops-max5"/>
    <w:basedOn w:val="a"/>
    <w:pPr>
      <w:spacing w:after="450"/>
    </w:pPr>
    <w:rPr>
      <w:color w:val="F44336"/>
      <w:sz w:val="18"/>
      <w:szCs w:val="18"/>
    </w:rPr>
  </w:style>
  <w:style w:type="paragraph" w:customStyle="1" w:styleId="letyshops-min5">
    <w:name w:val="letyshops-min5"/>
    <w:basedOn w:val="a"/>
    <w:pPr>
      <w:spacing w:after="450"/>
    </w:pPr>
    <w:rPr>
      <w:color w:val="00C853"/>
      <w:sz w:val="18"/>
      <w:szCs w:val="18"/>
    </w:rPr>
  </w:style>
  <w:style w:type="paragraph" w:customStyle="1" w:styleId="letyshops-interval5">
    <w:name w:val="letyshops-interval5"/>
    <w:basedOn w:val="a"/>
    <w:pPr>
      <w:spacing w:after="450"/>
    </w:pPr>
    <w:rPr>
      <w:color w:val="9E9E9E"/>
      <w:sz w:val="14"/>
      <w:szCs w:val="14"/>
    </w:rPr>
  </w:style>
  <w:style w:type="paragraph" w:customStyle="1" w:styleId="letyshops-oval5">
    <w:name w:val="letyshops-oval5"/>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5">
    <w:name w:val="letyshops-no-info-saler-logo5"/>
    <w:basedOn w:val="a"/>
    <w:pPr>
      <w:spacing w:after="450"/>
    </w:pPr>
  </w:style>
  <w:style w:type="paragraph" w:customStyle="1" w:styleId="letyshops-overlay5">
    <w:name w:val="letyshops-overlay5"/>
    <w:basedOn w:val="a"/>
    <w:pPr>
      <w:spacing w:after="450"/>
    </w:pPr>
  </w:style>
  <w:style w:type="paragraph" w:customStyle="1" w:styleId="small61">
    <w:name w:val="small61"/>
    <w:basedOn w:val="a"/>
    <w:pPr>
      <w:spacing w:after="450"/>
    </w:pPr>
    <w:rPr>
      <w:color w:val="777777"/>
      <w:sz w:val="16"/>
      <w:szCs w:val="16"/>
    </w:rPr>
  </w:style>
  <w:style w:type="paragraph" w:customStyle="1" w:styleId="small62">
    <w:name w:val="small62"/>
    <w:basedOn w:val="a"/>
    <w:pPr>
      <w:spacing w:after="450"/>
    </w:pPr>
    <w:rPr>
      <w:color w:val="777777"/>
      <w:sz w:val="16"/>
      <w:szCs w:val="16"/>
    </w:rPr>
  </w:style>
  <w:style w:type="paragraph" w:customStyle="1" w:styleId="small63">
    <w:name w:val="small63"/>
    <w:basedOn w:val="a"/>
    <w:pPr>
      <w:spacing w:after="450"/>
    </w:pPr>
    <w:rPr>
      <w:color w:val="777777"/>
      <w:sz w:val="16"/>
      <w:szCs w:val="16"/>
    </w:rPr>
  </w:style>
  <w:style w:type="paragraph" w:customStyle="1" w:styleId="small64">
    <w:name w:val="small64"/>
    <w:basedOn w:val="a"/>
    <w:pPr>
      <w:spacing w:after="450"/>
    </w:pPr>
    <w:rPr>
      <w:color w:val="777777"/>
      <w:sz w:val="18"/>
      <w:szCs w:val="18"/>
    </w:rPr>
  </w:style>
  <w:style w:type="paragraph" w:customStyle="1" w:styleId="small65">
    <w:name w:val="small65"/>
    <w:basedOn w:val="a"/>
    <w:pPr>
      <w:spacing w:after="450"/>
    </w:pPr>
    <w:rPr>
      <w:color w:val="777777"/>
      <w:sz w:val="18"/>
      <w:szCs w:val="18"/>
    </w:rPr>
  </w:style>
  <w:style w:type="paragraph" w:customStyle="1" w:styleId="small66">
    <w:name w:val="small66"/>
    <w:basedOn w:val="a"/>
    <w:pPr>
      <w:spacing w:after="450"/>
    </w:pPr>
    <w:rPr>
      <w:color w:val="777777"/>
      <w:sz w:val="18"/>
      <w:szCs w:val="18"/>
    </w:rPr>
  </w:style>
  <w:style w:type="paragraph" w:customStyle="1" w:styleId="small67">
    <w:name w:val="small67"/>
    <w:basedOn w:val="a"/>
    <w:pPr>
      <w:spacing w:after="450"/>
    </w:pPr>
    <w:rPr>
      <w:color w:val="777777"/>
      <w:sz w:val="16"/>
      <w:szCs w:val="16"/>
    </w:rPr>
  </w:style>
  <w:style w:type="paragraph" w:customStyle="1" w:styleId="small68">
    <w:name w:val="small68"/>
    <w:basedOn w:val="a"/>
    <w:pPr>
      <w:spacing w:after="450"/>
    </w:pPr>
    <w:rPr>
      <w:color w:val="777777"/>
      <w:sz w:val="16"/>
      <w:szCs w:val="16"/>
    </w:rPr>
  </w:style>
  <w:style w:type="paragraph" w:customStyle="1" w:styleId="small69">
    <w:name w:val="small69"/>
    <w:basedOn w:val="a"/>
    <w:pPr>
      <w:spacing w:after="450"/>
    </w:pPr>
    <w:rPr>
      <w:color w:val="777777"/>
      <w:sz w:val="16"/>
      <w:szCs w:val="16"/>
    </w:rPr>
  </w:style>
  <w:style w:type="paragraph" w:customStyle="1" w:styleId="small70">
    <w:name w:val="small70"/>
    <w:basedOn w:val="a"/>
    <w:pPr>
      <w:spacing w:after="450"/>
    </w:pPr>
    <w:rPr>
      <w:color w:val="777777"/>
      <w:sz w:val="18"/>
      <w:szCs w:val="18"/>
    </w:rPr>
  </w:style>
  <w:style w:type="paragraph" w:customStyle="1" w:styleId="small71">
    <w:name w:val="small71"/>
    <w:basedOn w:val="a"/>
    <w:pPr>
      <w:spacing w:after="450"/>
    </w:pPr>
    <w:rPr>
      <w:color w:val="777777"/>
      <w:sz w:val="18"/>
      <w:szCs w:val="18"/>
    </w:rPr>
  </w:style>
  <w:style w:type="paragraph" w:customStyle="1" w:styleId="small72">
    <w:name w:val="small72"/>
    <w:basedOn w:val="a"/>
    <w:pPr>
      <w:spacing w:after="450"/>
    </w:pPr>
    <w:rPr>
      <w:color w:val="777777"/>
      <w:sz w:val="18"/>
      <w:szCs w:val="18"/>
    </w:rPr>
  </w:style>
  <w:style w:type="paragraph" w:customStyle="1" w:styleId="table6">
    <w:name w:val="table6"/>
    <w:basedOn w:val="a"/>
    <w:pPr>
      <w:shd w:val="clear" w:color="auto" w:fill="FFFFFF"/>
      <w:spacing w:after="300"/>
    </w:pPr>
  </w:style>
  <w:style w:type="paragraph" w:customStyle="1" w:styleId="form-control36">
    <w:name w:val="form-control36"/>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11">
    <w:name w:val="form-control-static11"/>
    <w:basedOn w:val="a"/>
    <w:rPr>
      <w:sz w:val="18"/>
      <w:szCs w:val="18"/>
    </w:rPr>
  </w:style>
  <w:style w:type="paragraph" w:customStyle="1" w:styleId="form-control37">
    <w:name w:val="form-control37"/>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12">
    <w:name w:val="form-control-static12"/>
    <w:basedOn w:val="a"/>
    <w:rPr>
      <w:sz w:val="27"/>
      <w:szCs w:val="27"/>
    </w:rPr>
  </w:style>
  <w:style w:type="paragraph" w:customStyle="1" w:styleId="form-control38">
    <w:name w:val="form-control38"/>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39">
    <w:name w:val="form-control39"/>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6">
    <w:name w:val="input-group-addon16"/>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6">
    <w:name w:val="form-control-feedback16"/>
    <w:basedOn w:val="a"/>
    <w:pPr>
      <w:spacing w:after="450" w:line="510" w:lineRule="atLeast"/>
      <w:jc w:val="center"/>
    </w:pPr>
    <w:rPr>
      <w:color w:val="3C763D"/>
    </w:rPr>
  </w:style>
  <w:style w:type="paragraph" w:customStyle="1" w:styleId="form-control40">
    <w:name w:val="form-control40"/>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17">
    <w:name w:val="input-group-addon17"/>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17">
    <w:name w:val="form-control-feedback17"/>
    <w:basedOn w:val="a"/>
    <w:pPr>
      <w:spacing w:after="450" w:line="510" w:lineRule="atLeast"/>
      <w:jc w:val="center"/>
    </w:pPr>
    <w:rPr>
      <w:color w:val="8A6D3B"/>
    </w:rPr>
  </w:style>
  <w:style w:type="paragraph" w:customStyle="1" w:styleId="form-control41">
    <w:name w:val="form-control41"/>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18">
    <w:name w:val="input-group-addon18"/>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18">
    <w:name w:val="form-control-feedback18"/>
    <w:basedOn w:val="a"/>
    <w:pPr>
      <w:spacing w:after="450" w:line="510" w:lineRule="atLeast"/>
      <w:jc w:val="center"/>
    </w:pPr>
    <w:rPr>
      <w:color w:val="A94442"/>
    </w:rPr>
  </w:style>
  <w:style w:type="paragraph" w:customStyle="1" w:styleId="radio6">
    <w:name w:val="radio6"/>
    <w:basedOn w:val="a"/>
  </w:style>
  <w:style w:type="paragraph" w:customStyle="1" w:styleId="checkbox6">
    <w:name w:val="checkbox6"/>
    <w:basedOn w:val="a"/>
  </w:style>
  <w:style w:type="paragraph" w:customStyle="1" w:styleId="radio-inline6">
    <w:name w:val="radio-inline6"/>
    <w:basedOn w:val="a"/>
    <w:pPr>
      <w:textAlignment w:val="center"/>
    </w:pPr>
  </w:style>
  <w:style w:type="paragraph" w:customStyle="1" w:styleId="checkbox-inline6">
    <w:name w:val="checkbox-inline6"/>
    <w:basedOn w:val="a"/>
    <w:pPr>
      <w:textAlignment w:val="center"/>
    </w:pPr>
  </w:style>
  <w:style w:type="paragraph" w:customStyle="1" w:styleId="form-group6">
    <w:name w:val="form-group6"/>
    <w:basedOn w:val="a"/>
    <w:pPr>
      <w:spacing w:after="225"/>
      <w:ind w:left="-150" w:right="-150"/>
    </w:pPr>
  </w:style>
  <w:style w:type="paragraph" w:customStyle="1" w:styleId="badge21">
    <w:name w:val="badge21"/>
    <w:basedOn w:val="a"/>
    <w:pPr>
      <w:shd w:val="clear" w:color="auto" w:fill="FFFFFF"/>
      <w:spacing w:after="450"/>
      <w:jc w:val="center"/>
      <w:textAlignment w:val="center"/>
    </w:pPr>
    <w:rPr>
      <w:b/>
      <w:bCs/>
      <w:color w:val="337AB7"/>
      <w:sz w:val="18"/>
      <w:szCs w:val="18"/>
    </w:rPr>
  </w:style>
  <w:style w:type="paragraph" w:customStyle="1" w:styleId="badge22">
    <w:name w:val="badge22"/>
    <w:basedOn w:val="a"/>
    <w:pPr>
      <w:shd w:val="clear" w:color="auto" w:fill="FFFFFF"/>
      <w:spacing w:after="450"/>
      <w:jc w:val="center"/>
      <w:textAlignment w:val="center"/>
    </w:pPr>
    <w:rPr>
      <w:b/>
      <w:bCs/>
      <w:color w:val="5CB85C"/>
      <w:sz w:val="18"/>
      <w:szCs w:val="18"/>
    </w:rPr>
  </w:style>
  <w:style w:type="paragraph" w:customStyle="1" w:styleId="badge23">
    <w:name w:val="badge23"/>
    <w:basedOn w:val="a"/>
    <w:pPr>
      <w:shd w:val="clear" w:color="auto" w:fill="FFFFFF"/>
      <w:spacing w:after="450"/>
      <w:jc w:val="center"/>
      <w:textAlignment w:val="center"/>
    </w:pPr>
    <w:rPr>
      <w:b/>
      <w:bCs/>
      <w:color w:val="5BC0DE"/>
      <w:sz w:val="18"/>
      <w:szCs w:val="18"/>
    </w:rPr>
  </w:style>
  <w:style w:type="paragraph" w:customStyle="1" w:styleId="badge24">
    <w:name w:val="badge24"/>
    <w:basedOn w:val="a"/>
    <w:pPr>
      <w:shd w:val="clear" w:color="auto" w:fill="FFFFFF"/>
      <w:spacing w:after="450"/>
      <w:jc w:val="center"/>
      <w:textAlignment w:val="center"/>
    </w:pPr>
    <w:rPr>
      <w:b/>
      <w:bCs/>
      <w:color w:val="D9534F"/>
      <w:sz w:val="18"/>
      <w:szCs w:val="18"/>
    </w:rPr>
  </w:style>
  <w:style w:type="paragraph" w:customStyle="1" w:styleId="divider6">
    <w:name w:val="divider6"/>
    <w:basedOn w:val="a"/>
    <w:pPr>
      <w:shd w:val="clear" w:color="auto" w:fill="E5E5E5"/>
      <w:spacing w:before="135" w:after="135"/>
    </w:pPr>
  </w:style>
  <w:style w:type="paragraph" w:customStyle="1" w:styleId="caret16">
    <w:name w:val="caret16"/>
    <w:basedOn w:val="a"/>
    <w:pPr>
      <w:pBdr>
        <w:bottom w:val="dashed" w:sz="24" w:space="0" w:color="auto"/>
      </w:pBdr>
      <w:spacing w:after="450"/>
      <w:ind w:left="30"/>
      <w:textAlignment w:val="center"/>
    </w:pPr>
  </w:style>
  <w:style w:type="paragraph" w:customStyle="1" w:styleId="caret17">
    <w:name w:val="caret17"/>
    <w:basedOn w:val="a"/>
    <w:pPr>
      <w:pBdr>
        <w:bottom w:val="dashed" w:sz="24" w:space="0" w:color="auto"/>
      </w:pBdr>
      <w:spacing w:after="450"/>
      <w:ind w:left="30"/>
      <w:textAlignment w:val="center"/>
    </w:pPr>
  </w:style>
  <w:style w:type="paragraph" w:customStyle="1" w:styleId="dropdown-menu16">
    <w:name w:val="dropdown-menu16"/>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17">
    <w:name w:val="dropdown-menu17"/>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18">
    <w:name w:val="caret18"/>
    <w:basedOn w:val="a"/>
    <w:pPr>
      <w:pBdr>
        <w:top w:val="dashed" w:sz="24" w:space="0" w:color="auto"/>
      </w:pBdr>
      <w:spacing w:after="450"/>
      <w:textAlignment w:val="center"/>
    </w:pPr>
  </w:style>
  <w:style w:type="paragraph" w:customStyle="1" w:styleId="form-control42">
    <w:name w:val="form-control42"/>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6">
    <w:name w:val="nav-divider6"/>
    <w:basedOn w:val="a"/>
    <w:pPr>
      <w:shd w:val="clear" w:color="auto" w:fill="E5E5E5"/>
      <w:spacing w:before="135" w:after="135"/>
    </w:pPr>
  </w:style>
  <w:style w:type="paragraph" w:customStyle="1" w:styleId="dropdown-menu18">
    <w:name w:val="dropdown-menu18"/>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6">
    <w:name w:val="icon-bar16"/>
    <w:basedOn w:val="a"/>
    <w:pPr>
      <w:spacing w:after="450"/>
    </w:pPr>
  </w:style>
  <w:style w:type="paragraph" w:customStyle="1" w:styleId="navbar-brand11">
    <w:name w:val="navbar-brand11"/>
    <w:basedOn w:val="a"/>
    <w:pPr>
      <w:spacing w:after="450" w:line="300" w:lineRule="atLeast"/>
    </w:pPr>
    <w:rPr>
      <w:color w:val="777777"/>
      <w:sz w:val="27"/>
      <w:szCs w:val="27"/>
    </w:rPr>
  </w:style>
  <w:style w:type="paragraph" w:customStyle="1" w:styleId="navbar-text11">
    <w:name w:val="navbar-text11"/>
    <w:basedOn w:val="a"/>
    <w:pPr>
      <w:spacing w:before="225" w:after="225"/>
    </w:pPr>
    <w:rPr>
      <w:color w:val="777777"/>
    </w:rPr>
  </w:style>
  <w:style w:type="paragraph" w:customStyle="1" w:styleId="navbar-toggle11">
    <w:name w:val="navbar-toggle11"/>
    <w:basedOn w:val="a"/>
    <w:pPr>
      <w:spacing w:before="120" w:after="120"/>
      <w:ind w:right="150"/>
    </w:pPr>
  </w:style>
  <w:style w:type="paragraph" w:customStyle="1" w:styleId="icon-bar17">
    <w:name w:val="icon-bar17"/>
    <w:basedOn w:val="a"/>
    <w:pPr>
      <w:shd w:val="clear" w:color="auto" w:fill="888888"/>
      <w:spacing w:after="450"/>
    </w:pPr>
  </w:style>
  <w:style w:type="paragraph" w:customStyle="1" w:styleId="navbar-collapse11">
    <w:name w:val="navbar-collapse11"/>
    <w:basedOn w:val="a"/>
    <w:pPr>
      <w:spacing w:after="450"/>
    </w:pPr>
  </w:style>
  <w:style w:type="paragraph" w:customStyle="1" w:styleId="navbar-form11">
    <w:name w:val="navbar-form11"/>
    <w:basedOn w:val="a"/>
    <w:pPr>
      <w:spacing w:before="120" w:after="120"/>
      <w:ind w:left="-150" w:right="-150"/>
    </w:pPr>
  </w:style>
  <w:style w:type="paragraph" w:customStyle="1" w:styleId="navbar-link21">
    <w:name w:val="navbar-link21"/>
    <w:basedOn w:val="a"/>
    <w:pPr>
      <w:spacing w:after="450"/>
    </w:pPr>
    <w:rPr>
      <w:color w:val="777777"/>
    </w:rPr>
  </w:style>
  <w:style w:type="paragraph" w:customStyle="1" w:styleId="navbar-link22">
    <w:name w:val="navbar-link22"/>
    <w:basedOn w:val="a"/>
    <w:pPr>
      <w:spacing w:after="450"/>
    </w:pPr>
    <w:rPr>
      <w:color w:val="333333"/>
    </w:rPr>
  </w:style>
  <w:style w:type="paragraph" w:customStyle="1" w:styleId="btn-link11">
    <w:name w:val="btn-link11"/>
    <w:basedOn w:val="a"/>
    <w:pPr>
      <w:spacing w:after="450"/>
    </w:pPr>
    <w:rPr>
      <w:color w:val="777777"/>
    </w:rPr>
  </w:style>
  <w:style w:type="paragraph" w:customStyle="1" w:styleId="navbar-brand12">
    <w:name w:val="navbar-brand12"/>
    <w:basedOn w:val="a"/>
    <w:pPr>
      <w:spacing w:after="450" w:line="300" w:lineRule="atLeast"/>
    </w:pPr>
    <w:rPr>
      <w:color w:val="9D9D9D"/>
      <w:sz w:val="27"/>
      <w:szCs w:val="27"/>
    </w:rPr>
  </w:style>
  <w:style w:type="paragraph" w:customStyle="1" w:styleId="navbar-text12">
    <w:name w:val="navbar-text12"/>
    <w:basedOn w:val="a"/>
    <w:pPr>
      <w:spacing w:before="225" w:after="225"/>
    </w:pPr>
    <w:rPr>
      <w:color w:val="9D9D9D"/>
    </w:rPr>
  </w:style>
  <w:style w:type="paragraph" w:customStyle="1" w:styleId="navbar-toggle12">
    <w:name w:val="navbar-toggle12"/>
    <w:basedOn w:val="a"/>
    <w:pPr>
      <w:spacing w:before="120" w:after="120"/>
      <w:ind w:right="150"/>
    </w:pPr>
  </w:style>
  <w:style w:type="paragraph" w:customStyle="1" w:styleId="icon-bar18">
    <w:name w:val="icon-bar18"/>
    <w:basedOn w:val="a"/>
    <w:pPr>
      <w:shd w:val="clear" w:color="auto" w:fill="FFFFFF"/>
      <w:spacing w:after="450"/>
    </w:pPr>
  </w:style>
  <w:style w:type="paragraph" w:customStyle="1" w:styleId="navbar-collapse12">
    <w:name w:val="navbar-collapse12"/>
    <w:basedOn w:val="a"/>
    <w:pPr>
      <w:spacing w:after="450"/>
    </w:pPr>
  </w:style>
  <w:style w:type="paragraph" w:customStyle="1" w:styleId="navbar-form12">
    <w:name w:val="navbar-form12"/>
    <w:basedOn w:val="a"/>
    <w:pPr>
      <w:spacing w:before="120" w:after="120"/>
      <w:ind w:left="-150" w:right="-150"/>
    </w:pPr>
  </w:style>
  <w:style w:type="paragraph" w:customStyle="1" w:styleId="navbar-link23">
    <w:name w:val="navbar-link23"/>
    <w:basedOn w:val="a"/>
    <w:pPr>
      <w:spacing w:after="450"/>
    </w:pPr>
    <w:rPr>
      <w:color w:val="9D9D9D"/>
    </w:rPr>
  </w:style>
  <w:style w:type="paragraph" w:customStyle="1" w:styleId="navbar-link24">
    <w:name w:val="navbar-link24"/>
    <w:basedOn w:val="a"/>
    <w:pPr>
      <w:spacing w:after="450"/>
    </w:pPr>
    <w:rPr>
      <w:color w:val="FFFFFF"/>
    </w:rPr>
  </w:style>
  <w:style w:type="paragraph" w:customStyle="1" w:styleId="btn-link12">
    <w:name w:val="btn-link12"/>
    <w:basedOn w:val="a"/>
    <w:pPr>
      <w:spacing w:after="450"/>
    </w:pPr>
    <w:rPr>
      <w:color w:val="9D9D9D"/>
    </w:rPr>
  </w:style>
  <w:style w:type="paragraph" w:customStyle="1" w:styleId="jumbotron11">
    <w:name w:val="jumbotron11"/>
    <w:basedOn w:val="a"/>
    <w:pPr>
      <w:shd w:val="clear" w:color="auto" w:fill="EEEEEE"/>
      <w:spacing w:after="450"/>
    </w:pPr>
  </w:style>
  <w:style w:type="paragraph" w:customStyle="1" w:styleId="jumbotron12">
    <w:name w:val="jumbotron12"/>
    <w:basedOn w:val="a"/>
    <w:pPr>
      <w:shd w:val="clear" w:color="auto" w:fill="EEEEEE"/>
      <w:spacing w:after="450"/>
    </w:pPr>
  </w:style>
  <w:style w:type="paragraph" w:customStyle="1" w:styleId="caption6">
    <w:name w:val="caption6"/>
    <w:basedOn w:val="a"/>
    <w:pPr>
      <w:spacing w:after="450"/>
    </w:pPr>
    <w:rPr>
      <w:color w:val="333333"/>
    </w:rPr>
  </w:style>
  <w:style w:type="paragraph" w:customStyle="1" w:styleId="alert-link26">
    <w:name w:val="alert-link26"/>
    <w:basedOn w:val="a"/>
    <w:pPr>
      <w:spacing w:after="450"/>
    </w:pPr>
    <w:rPr>
      <w:b/>
      <w:bCs/>
    </w:rPr>
  </w:style>
  <w:style w:type="paragraph" w:customStyle="1" w:styleId="alert-link27">
    <w:name w:val="alert-link27"/>
    <w:basedOn w:val="a"/>
    <w:pPr>
      <w:spacing w:after="450"/>
    </w:pPr>
    <w:rPr>
      <w:color w:val="2B542C"/>
    </w:rPr>
  </w:style>
  <w:style w:type="paragraph" w:customStyle="1" w:styleId="alert-link28">
    <w:name w:val="alert-link28"/>
    <w:basedOn w:val="a"/>
    <w:pPr>
      <w:spacing w:after="450"/>
    </w:pPr>
    <w:rPr>
      <w:color w:val="245269"/>
    </w:rPr>
  </w:style>
  <w:style w:type="paragraph" w:customStyle="1" w:styleId="alert-link29">
    <w:name w:val="alert-link29"/>
    <w:basedOn w:val="a"/>
    <w:pPr>
      <w:spacing w:after="450"/>
    </w:pPr>
    <w:rPr>
      <w:color w:val="66512C"/>
    </w:rPr>
  </w:style>
  <w:style w:type="paragraph" w:customStyle="1" w:styleId="alert-link30">
    <w:name w:val="alert-link30"/>
    <w:basedOn w:val="a"/>
    <w:pPr>
      <w:spacing w:after="450"/>
    </w:pPr>
    <w:rPr>
      <w:color w:val="843534"/>
    </w:rPr>
  </w:style>
  <w:style w:type="paragraph" w:customStyle="1" w:styleId="panel6">
    <w:name w:val="panel6"/>
    <w:basedOn w:val="a"/>
    <w:pPr>
      <w:shd w:val="clear" w:color="auto" w:fill="FFFFFF"/>
    </w:pPr>
  </w:style>
  <w:style w:type="paragraph" w:customStyle="1" w:styleId="panel-heading6">
    <w:name w:val="panel-heading6"/>
    <w:basedOn w:val="a"/>
    <w:pPr>
      <w:spacing w:after="450"/>
    </w:pPr>
  </w:style>
  <w:style w:type="paragraph" w:customStyle="1" w:styleId="panel-footer6">
    <w:name w:val="panel-footer6"/>
    <w:basedOn w:val="a"/>
    <w:pPr>
      <w:shd w:val="clear" w:color="auto" w:fill="F5F5F5"/>
      <w:spacing w:after="450"/>
    </w:pPr>
  </w:style>
  <w:style w:type="paragraph" w:customStyle="1" w:styleId="close6">
    <w:name w:val="close6"/>
    <w:basedOn w:val="a"/>
    <w:pPr>
      <w:spacing w:after="450"/>
    </w:pPr>
    <w:rPr>
      <w:b/>
      <w:bCs/>
      <w:color w:val="000000"/>
      <w:sz w:val="32"/>
      <w:szCs w:val="32"/>
    </w:rPr>
  </w:style>
  <w:style w:type="paragraph" w:customStyle="1" w:styleId="icon-prev6">
    <w:name w:val="icon-prev6"/>
    <w:basedOn w:val="a"/>
    <w:pPr>
      <w:spacing w:after="450"/>
      <w:ind w:left="-150"/>
    </w:pPr>
  </w:style>
  <w:style w:type="paragraph" w:customStyle="1" w:styleId="icon-next6">
    <w:name w:val="icon-next6"/>
    <w:basedOn w:val="a"/>
    <w:pPr>
      <w:spacing w:after="450"/>
      <w:ind w:right="-150"/>
    </w:pPr>
  </w:style>
  <w:style w:type="paragraph" w:customStyle="1" w:styleId="glyphicon-chevron-left6">
    <w:name w:val="glyphicon-chevron-left6"/>
    <w:basedOn w:val="a"/>
    <w:pPr>
      <w:spacing w:after="450"/>
      <w:ind w:left="-150"/>
    </w:pPr>
  </w:style>
  <w:style w:type="paragraph" w:customStyle="1" w:styleId="glyphicon-chevron-right6">
    <w:name w:val="glyphicon-chevron-right6"/>
    <w:basedOn w:val="a"/>
    <w:pPr>
      <w:spacing w:after="450"/>
      <w:ind w:right="-150"/>
    </w:pPr>
  </w:style>
  <w:style w:type="paragraph" w:customStyle="1" w:styleId="active6">
    <w:name w:val="active6"/>
    <w:basedOn w:val="a"/>
    <w:pPr>
      <w:shd w:val="clear" w:color="auto" w:fill="FFFFFF"/>
    </w:pPr>
  </w:style>
  <w:style w:type="paragraph" w:customStyle="1" w:styleId="btn6">
    <w:name w:val="btn6"/>
    <w:basedOn w:val="a"/>
    <w:pPr>
      <w:jc w:val="center"/>
      <w:textAlignment w:val="center"/>
    </w:pPr>
    <w:rPr>
      <w:rFonts w:ascii="Roboto Bold" w:hAnsi="Roboto Bold"/>
      <w:sz w:val="30"/>
      <w:szCs w:val="30"/>
    </w:rPr>
  </w:style>
  <w:style w:type="paragraph" w:customStyle="1" w:styleId="mcsbdraggerrail11">
    <w:name w:val="mcsb_draggerrail11"/>
    <w:basedOn w:val="a"/>
  </w:style>
  <w:style w:type="paragraph" w:customStyle="1" w:styleId="mcsbdragger11">
    <w:name w:val="mcsb_dragger11"/>
    <w:basedOn w:val="a"/>
    <w:pPr>
      <w:spacing w:after="450"/>
    </w:pPr>
  </w:style>
  <w:style w:type="paragraph" w:customStyle="1" w:styleId="mcsbdraggerbar6">
    <w:name w:val="mcsb_dragger_bar6"/>
    <w:basedOn w:val="a"/>
    <w:pPr>
      <w:jc w:val="center"/>
    </w:pPr>
  </w:style>
  <w:style w:type="paragraph" w:customStyle="1" w:styleId="mcsbbuttonup6">
    <w:name w:val="mcsb_buttonup6"/>
    <w:basedOn w:val="a"/>
  </w:style>
  <w:style w:type="paragraph" w:customStyle="1" w:styleId="mcsbbuttondown6">
    <w:name w:val="mcsb_buttondown6"/>
    <w:basedOn w:val="a"/>
  </w:style>
  <w:style w:type="paragraph" w:customStyle="1" w:styleId="mcsbdraggerrail12">
    <w:name w:val="mcsb_draggerrail12"/>
    <w:basedOn w:val="a"/>
  </w:style>
  <w:style w:type="paragraph" w:customStyle="1" w:styleId="mcsbdragger12">
    <w:name w:val="mcsb_dragger12"/>
    <w:basedOn w:val="a"/>
    <w:pPr>
      <w:shd w:val="clear" w:color="auto" w:fill="198DFF"/>
      <w:spacing w:after="450"/>
    </w:pPr>
  </w:style>
  <w:style w:type="paragraph" w:customStyle="1" w:styleId="custom-text17">
    <w:name w:val="custom-text17"/>
    <w:basedOn w:val="a"/>
    <w:pPr>
      <w:spacing w:after="450"/>
    </w:pPr>
  </w:style>
  <w:style w:type="paragraph" w:customStyle="1" w:styleId="scroll-drag12">
    <w:name w:val="scroll-drag12"/>
    <w:basedOn w:val="a"/>
    <w:pPr>
      <w:spacing w:after="450"/>
    </w:pPr>
  </w:style>
  <w:style w:type="paragraph" w:customStyle="1" w:styleId="custom-text18">
    <w:name w:val="custom-text18"/>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9">
    <w:name w:val="custom-text19"/>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6">
    <w:name w:val="select-list6"/>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6">
    <w:name w:val="select-scroll6"/>
    <w:basedOn w:val="a"/>
    <w:pPr>
      <w:spacing w:after="450"/>
    </w:pPr>
  </w:style>
  <w:style w:type="paragraph" w:customStyle="1" w:styleId="scroll-drag13">
    <w:name w:val="scroll-drag13"/>
    <w:basedOn w:val="a"/>
    <w:pPr>
      <w:spacing w:after="450"/>
    </w:pPr>
  </w:style>
  <w:style w:type="paragraph" w:customStyle="1" w:styleId="pmu-instance6">
    <w:name w:val="pmu-instance6"/>
    <w:basedOn w:val="a"/>
    <w:pPr>
      <w:shd w:val="clear" w:color="auto" w:fill="FFFFFF"/>
      <w:spacing w:after="450"/>
      <w:ind w:left="300"/>
    </w:pPr>
  </w:style>
  <w:style w:type="paragraph" w:customStyle="1" w:styleId="pmu-button6">
    <w:name w:val="pmu-button6"/>
    <w:basedOn w:val="a"/>
    <w:pPr>
      <w:spacing w:after="450"/>
    </w:pPr>
  </w:style>
  <w:style w:type="paragraph" w:customStyle="1" w:styleId="pmu-prev6">
    <w:name w:val="pmu-prev6"/>
    <w:basedOn w:val="a"/>
    <w:pPr>
      <w:spacing w:after="450"/>
    </w:pPr>
    <w:rPr>
      <w:vanish/>
    </w:rPr>
  </w:style>
  <w:style w:type="paragraph" w:customStyle="1" w:styleId="pmu-next6">
    <w:name w:val="pmu-next6"/>
    <w:basedOn w:val="a"/>
    <w:pPr>
      <w:spacing w:after="450"/>
    </w:pPr>
    <w:rPr>
      <w:vanish/>
    </w:rPr>
  </w:style>
  <w:style w:type="paragraph" w:customStyle="1" w:styleId="pmu-day-of-week6">
    <w:name w:val="pmu-day-of-week6"/>
    <w:basedOn w:val="a"/>
    <w:pPr>
      <w:pBdr>
        <w:top w:val="single" w:sz="6" w:space="0" w:color="E1BB00"/>
      </w:pBdr>
      <w:shd w:val="clear" w:color="auto" w:fill="FAD000"/>
      <w:spacing w:after="450"/>
    </w:pPr>
  </w:style>
  <w:style w:type="paragraph" w:customStyle="1" w:styleId="pmu-days6">
    <w:name w:val="pmu-days6"/>
    <w:basedOn w:val="a"/>
    <w:pPr>
      <w:spacing w:after="450"/>
    </w:pPr>
  </w:style>
  <w:style w:type="paragraph" w:customStyle="1" w:styleId="pmu-months6">
    <w:name w:val="pmu-months6"/>
    <w:basedOn w:val="a"/>
    <w:pPr>
      <w:spacing w:after="450"/>
    </w:pPr>
  </w:style>
  <w:style w:type="paragraph" w:customStyle="1" w:styleId="pmu-years6">
    <w:name w:val="pmu-years6"/>
    <w:basedOn w:val="a"/>
    <w:pPr>
      <w:spacing w:after="450"/>
    </w:pPr>
  </w:style>
  <w:style w:type="paragraph" w:customStyle="1" w:styleId="layoutmain6">
    <w:name w:val="layout__main6"/>
    <w:basedOn w:val="a"/>
    <w:pPr>
      <w:spacing w:after="450"/>
    </w:pPr>
  </w:style>
  <w:style w:type="paragraph" w:customStyle="1" w:styleId="layoutsidebar6">
    <w:name w:val="layout__sidebar6"/>
    <w:basedOn w:val="a"/>
    <w:pPr>
      <w:spacing w:after="450"/>
      <w:ind w:left="-5175"/>
    </w:pPr>
  </w:style>
  <w:style w:type="paragraph" w:customStyle="1" w:styleId="base-navicon6">
    <w:name w:val="base-nav__icon6"/>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6">
    <w:name w:val="base-nav__title6"/>
    <w:basedOn w:val="a"/>
    <w:pPr>
      <w:spacing w:after="450"/>
    </w:pPr>
    <w:rPr>
      <w:color w:val="198DFF"/>
      <w:sz w:val="30"/>
      <w:szCs w:val="30"/>
      <w:u w:val="single"/>
    </w:rPr>
  </w:style>
  <w:style w:type="paragraph" w:customStyle="1" w:styleId="articlesitem-title6">
    <w:name w:val="articles__item-title6"/>
    <w:basedOn w:val="a"/>
    <w:pPr>
      <w:spacing w:after="450"/>
    </w:pPr>
    <w:rPr>
      <w:rFonts w:ascii="Roboto Medium" w:hAnsi="Roboto Medium"/>
      <w:color w:val="198DFF"/>
      <w:sz w:val="29"/>
      <w:szCs w:val="29"/>
      <w:u w:val="single"/>
    </w:rPr>
  </w:style>
  <w:style w:type="paragraph" w:customStyle="1" w:styleId="navigationlink6">
    <w:name w:val="navigation__link6"/>
    <w:basedOn w:val="a"/>
    <w:pPr>
      <w:shd w:val="clear" w:color="auto" w:fill="FCE77F"/>
      <w:spacing w:after="450"/>
    </w:pPr>
    <w:rPr>
      <w:color w:val="198DFF"/>
      <w:sz w:val="27"/>
      <w:szCs w:val="27"/>
      <w:u w:val="single"/>
    </w:rPr>
  </w:style>
  <w:style w:type="paragraph" w:customStyle="1" w:styleId="inputbox-clean-btn11">
    <w:name w:val="inputbox-clean-btn11"/>
    <w:basedOn w:val="a"/>
    <w:pPr>
      <w:spacing w:after="450"/>
    </w:pPr>
    <w:rPr>
      <w:vanish/>
      <w:color w:val="747C80"/>
      <w:sz w:val="27"/>
      <w:szCs w:val="27"/>
    </w:rPr>
  </w:style>
  <w:style w:type="paragraph" w:customStyle="1" w:styleId="inputbox-clean-btn12">
    <w:name w:val="inputbox-clean-btn12"/>
    <w:basedOn w:val="a"/>
    <w:pPr>
      <w:spacing w:after="450"/>
    </w:pPr>
    <w:rPr>
      <w:vanish/>
      <w:color w:val="198DFF"/>
      <w:sz w:val="27"/>
      <w:szCs w:val="27"/>
    </w:rPr>
  </w:style>
  <w:style w:type="character" w:customStyle="1" w:styleId="new6">
    <w:name w:val="new6"/>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6">
    <w:name w:val="letyshops-notification-header6"/>
    <w:basedOn w:val="a"/>
    <w:pPr>
      <w:shd w:val="clear" w:color="auto" w:fill="F3F3F3"/>
      <w:spacing w:after="450"/>
    </w:pPr>
  </w:style>
  <w:style w:type="paragraph" w:customStyle="1" w:styleId="letyshops-notification-logo6">
    <w:name w:val="letyshops-notification-logo6"/>
    <w:basedOn w:val="a"/>
    <w:pPr>
      <w:spacing w:after="450"/>
    </w:pPr>
  </w:style>
  <w:style w:type="paragraph" w:customStyle="1" w:styleId="letyshops-notification-content6">
    <w:name w:val="letyshops-notification-content6"/>
    <w:basedOn w:val="a"/>
    <w:pPr>
      <w:shd w:val="clear" w:color="auto" w:fill="FFFFFF"/>
      <w:spacing w:after="450"/>
    </w:pPr>
  </w:style>
  <w:style w:type="paragraph" w:customStyle="1" w:styleId="letyshops-notification-merchant-cashback-phrase6">
    <w:name w:val="letyshops-notification-merchant-cashback-phrase6"/>
    <w:basedOn w:val="a"/>
    <w:pPr>
      <w:spacing w:after="450"/>
    </w:pPr>
    <w:rPr>
      <w:rFonts w:ascii="Roboto" w:hAnsi="Roboto"/>
    </w:rPr>
  </w:style>
  <w:style w:type="paragraph" w:customStyle="1" w:styleId="letyshops-notification-merchant-rebate6">
    <w:name w:val="letyshops-notification-merchant-rebate6"/>
    <w:basedOn w:val="a"/>
    <w:pPr>
      <w:spacing w:after="450"/>
    </w:pPr>
    <w:rPr>
      <w:rFonts w:ascii="Roboto" w:hAnsi="Roboto"/>
    </w:rPr>
  </w:style>
  <w:style w:type="paragraph" w:customStyle="1" w:styleId="letyshops-notification-merchant-default6">
    <w:name w:val="letyshops-notification-merchant-default6"/>
    <w:basedOn w:val="a"/>
    <w:pPr>
      <w:spacing w:after="450"/>
    </w:pPr>
    <w:rPr>
      <w:rFonts w:ascii="Roboto" w:hAnsi="Roboto"/>
    </w:rPr>
  </w:style>
  <w:style w:type="paragraph" w:customStyle="1" w:styleId="letyshops-notification-hint6">
    <w:name w:val="letyshops-notification-hint6"/>
    <w:basedOn w:val="a"/>
    <w:pPr>
      <w:shd w:val="clear" w:color="auto" w:fill="FFFFFF"/>
      <w:spacing w:after="450"/>
    </w:pPr>
  </w:style>
  <w:style w:type="paragraph" w:customStyle="1" w:styleId="letyshops-notification-button-wrapper6">
    <w:name w:val="letyshops-notification-button-wrapper6"/>
    <w:basedOn w:val="a"/>
    <w:pPr>
      <w:pBdr>
        <w:top w:val="single" w:sz="12" w:space="0" w:color="F3F3F3"/>
      </w:pBdr>
      <w:shd w:val="clear" w:color="auto" w:fill="FFFFFF"/>
      <w:spacing w:after="450"/>
    </w:pPr>
  </w:style>
  <w:style w:type="paragraph" w:customStyle="1" w:styleId="letyshops-notification-warning6">
    <w:name w:val="letyshops-notification-warning6"/>
    <w:basedOn w:val="a"/>
    <w:pPr>
      <w:spacing w:before="75"/>
      <w:jc w:val="center"/>
    </w:pPr>
    <w:rPr>
      <w:rFonts w:ascii="Roboto" w:hAnsi="Roboto"/>
      <w:color w:val="FF0000"/>
      <w:sz w:val="18"/>
      <w:szCs w:val="18"/>
    </w:rPr>
  </w:style>
  <w:style w:type="paragraph" w:customStyle="1" w:styleId="letyshops-notification-warning-message6">
    <w:name w:val="letyshops-notification-warning-message6"/>
    <w:basedOn w:val="a"/>
    <w:pPr>
      <w:spacing w:after="450"/>
    </w:pPr>
    <w:rPr>
      <w:color w:val="FF0000"/>
      <w:u w:val="single"/>
    </w:rPr>
  </w:style>
  <w:style w:type="paragraph" w:customStyle="1" w:styleId="letyshops-notification-info6">
    <w:name w:val="letyshops-notification-info6"/>
    <w:basedOn w:val="a"/>
    <w:pPr>
      <w:spacing w:before="765" w:after="450"/>
      <w:jc w:val="center"/>
    </w:pPr>
    <w:rPr>
      <w:rFonts w:ascii="Roboto" w:hAnsi="Roboto"/>
      <w:color w:val="5D5D5D"/>
      <w:sz w:val="14"/>
      <w:szCs w:val="14"/>
    </w:rPr>
  </w:style>
  <w:style w:type="paragraph" w:customStyle="1" w:styleId="letyshops-notification-without-activate-title6">
    <w:name w:val="letyshops-notification-without-activate-title6"/>
    <w:basedOn w:val="a"/>
    <w:pPr>
      <w:spacing w:after="450"/>
      <w:jc w:val="center"/>
    </w:pPr>
    <w:rPr>
      <w:rFonts w:ascii="Arial" w:hAnsi="Arial" w:cs="Arial"/>
      <w:color w:val="F44336"/>
      <w:sz w:val="17"/>
      <w:szCs w:val="17"/>
    </w:rPr>
  </w:style>
  <w:style w:type="paragraph" w:customStyle="1" w:styleId="letyshops-notification-without-activate-description6">
    <w:name w:val="letyshops-notification-without-activate-description6"/>
    <w:basedOn w:val="a"/>
    <w:pPr>
      <w:spacing w:after="450"/>
      <w:jc w:val="center"/>
    </w:pPr>
    <w:rPr>
      <w:rFonts w:ascii="Arial" w:hAnsi="Arial" w:cs="Arial"/>
      <w:b/>
      <w:bCs/>
      <w:color w:val="A0A0A0"/>
      <w:sz w:val="21"/>
      <w:szCs w:val="21"/>
    </w:rPr>
  </w:style>
  <w:style w:type="paragraph" w:customStyle="1" w:styleId="letyshops-notification-success-wrapper6">
    <w:name w:val="letyshops-notification-success-wrapper6"/>
    <w:basedOn w:val="a"/>
    <w:pPr>
      <w:shd w:val="clear" w:color="auto" w:fill="81C784"/>
      <w:spacing w:after="450"/>
    </w:pPr>
  </w:style>
  <w:style w:type="paragraph" w:customStyle="1" w:styleId="letyshops-notify-logo6">
    <w:name w:val="letyshops-notify-logo6"/>
    <w:basedOn w:val="a"/>
    <w:pPr>
      <w:shd w:val="clear" w:color="auto" w:fill="81C784"/>
      <w:spacing w:after="450"/>
    </w:pPr>
  </w:style>
  <w:style w:type="paragraph" w:customStyle="1" w:styleId="letyshops-notify-content-name6">
    <w:name w:val="letyshops-notify-content-name6"/>
    <w:basedOn w:val="a"/>
    <w:pPr>
      <w:spacing w:after="450"/>
    </w:pPr>
    <w:rPr>
      <w:rFonts w:ascii="Roboto" w:hAnsi="Roboto"/>
    </w:rPr>
  </w:style>
  <w:style w:type="paragraph" w:customStyle="1" w:styleId="letyshops-notify-content-msg6">
    <w:name w:val="letyshops-notify-content-msg6"/>
    <w:basedOn w:val="a"/>
    <w:pPr>
      <w:spacing w:after="450"/>
    </w:pPr>
    <w:rPr>
      <w:rFonts w:ascii="Roboto" w:hAnsi="Roboto"/>
    </w:rPr>
  </w:style>
  <w:style w:type="paragraph" w:customStyle="1" w:styleId="letyshops-saler-no-rating6">
    <w:name w:val="letyshops-saler-no-rating6"/>
    <w:basedOn w:val="a"/>
    <w:pPr>
      <w:spacing w:after="450"/>
    </w:pPr>
    <w:rPr>
      <w:color w:val="F2F5F6"/>
      <w:sz w:val="29"/>
      <w:szCs w:val="29"/>
    </w:rPr>
  </w:style>
  <w:style w:type="paragraph" w:customStyle="1" w:styleId="letyshops-saler-rating-tooltip6">
    <w:name w:val="letyshops-saler-rating-tooltip6"/>
    <w:basedOn w:val="a"/>
    <w:pPr>
      <w:spacing w:after="450"/>
    </w:pPr>
    <w:rPr>
      <w:rFonts w:ascii="Arial" w:hAnsi="Arial" w:cs="Arial"/>
      <w:color w:val="FFFFFF"/>
      <w:sz w:val="17"/>
      <w:szCs w:val="17"/>
    </w:rPr>
  </w:style>
  <w:style w:type="paragraph" w:customStyle="1" w:styleId="letyshops-saler-rating6">
    <w:name w:val="letyshops-saler-rating6"/>
    <w:basedOn w:val="a"/>
    <w:pPr>
      <w:spacing w:after="450"/>
    </w:pPr>
    <w:rPr>
      <w:color w:val="F2F5F6"/>
      <w:sz w:val="29"/>
      <w:szCs w:val="29"/>
    </w:rPr>
  </w:style>
  <w:style w:type="paragraph" w:customStyle="1" w:styleId="letyshops-item6">
    <w:name w:val="letyshops-item6"/>
    <w:basedOn w:val="a"/>
    <w:pPr>
      <w:spacing w:after="450"/>
    </w:pPr>
  </w:style>
  <w:style w:type="paragraph" w:customStyle="1" w:styleId="letyshops-logo6">
    <w:name w:val="letyshops-logo6"/>
    <w:basedOn w:val="a"/>
    <w:pPr>
      <w:shd w:val="clear" w:color="auto" w:fill="F6F6F6"/>
      <w:spacing w:after="450"/>
      <w:jc w:val="center"/>
    </w:pPr>
  </w:style>
  <w:style w:type="paragraph" w:customStyle="1" w:styleId="full-letyshops-item-logo6">
    <w:name w:val="full-letyshops-item-logo6"/>
    <w:basedOn w:val="a"/>
    <w:pPr>
      <w:spacing w:after="450"/>
    </w:pPr>
  </w:style>
  <w:style w:type="paragraph" w:customStyle="1" w:styleId="letyshops-i-favourites6">
    <w:name w:val="letyshops-i-favourites6"/>
    <w:basedOn w:val="a"/>
    <w:pPr>
      <w:spacing w:after="450"/>
    </w:pPr>
  </w:style>
  <w:style w:type="paragraph" w:customStyle="1" w:styleId="letyshops-desc11">
    <w:name w:val="letyshops-desc11"/>
    <w:basedOn w:val="a"/>
    <w:pPr>
      <w:spacing w:after="450"/>
    </w:pPr>
    <w:rPr>
      <w:vanish/>
    </w:rPr>
  </w:style>
  <w:style w:type="paragraph" w:customStyle="1" w:styleId="letyshops-btn-favourites11">
    <w:name w:val="letyshops-btn-favourites11"/>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12">
    <w:name w:val="letyshops-btn-favourites12"/>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6">
    <w:name w:val="letyshops-saller-info6"/>
    <w:basedOn w:val="a"/>
    <w:pPr>
      <w:pBdr>
        <w:right w:val="single" w:sz="12" w:space="9" w:color="EEEEEE"/>
      </w:pBdr>
      <w:spacing w:after="450"/>
      <w:jc w:val="center"/>
    </w:pPr>
  </w:style>
  <w:style w:type="paragraph" w:customStyle="1" w:styleId="letyshops-desc12">
    <w:name w:val="letyshops-desc12"/>
    <w:basedOn w:val="a"/>
    <w:pPr>
      <w:spacing w:after="450"/>
    </w:pPr>
  </w:style>
  <w:style w:type="paragraph" w:customStyle="1" w:styleId="letyshops-price6">
    <w:name w:val="letyshops-price6"/>
    <w:basedOn w:val="a"/>
    <w:pPr>
      <w:spacing w:after="450" w:line="0" w:lineRule="auto"/>
    </w:pPr>
    <w:rPr>
      <w:b/>
      <w:bCs/>
      <w:color w:val="333333"/>
      <w:sz w:val="27"/>
      <w:szCs w:val="27"/>
    </w:rPr>
  </w:style>
  <w:style w:type="paragraph" w:customStyle="1" w:styleId="letyshops-max6">
    <w:name w:val="letyshops-max6"/>
    <w:basedOn w:val="a"/>
    <w:pPr>
      <w:spacing w:after="450"/>
    </w:pPr>
    <w:rPr>
      <w:color w:val="F44336"/>
      <w:sz w:val="18"/>
      <w:szCs w:val="18"/>
    </w:rPr>
  </w:style>
  <w:style w:type="paragraph" w:customStyle="1" w:styleId="letyshops-min6">
    <w:name w:val="letyshops-min6"/>
    <w:basedOn w:val="a"/>
    <w:pPr>
      <w:spacing w:after="450"/>
    </w:pPr>
    <w:rPr>
      <w:color w:val="00C853"/>
      <w:sz w:val="18"/>
      <w:szCs w:val="18"/>
    </w:rPr>
  </w:style>
  <w:style w:type="paragraph" w:customStyle="1" w:styleId="letyshops-interval6">
    <w:name w:val="letyshops-interval6"/>
    <w:basedOn w:val="a"/>
    <w:pPr>
      <w:spacing w:after="450"/>
    </w:pPr>
    <w:rPr>
      <w:color w:val="9E9E9E"/>
      <w:sz w:val="14"/>
      <w:szCs w:val="14"/>
    </w:rPr>
  </w:style>
  <w:style w:type="paragraph" w:customStyle="1" w:styleId="letyshops-oval6">
    <w:name w:val="letyshops-oval6"/>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6">
    <w:name w:val="letyshops-no-info-saler-logo6"/>
    <w:basedOn w:val="a"/>
    <w:pPr>
      <w:spacing w:after="450"/>
    </w:pPr>
  </w:style>
  <w:style w:type="paragraph" w:customStyle="1" w:styleId="letyshops-overlay6">
    <w:name w:val="letyshops-overlay6"/>
    <w:basedOn w:val="a"/>
    <w:pPr>
      <w:spacing w:after="450"/>
    </w:pPr>
  </w:style>
  <w:style w:type="paragraph" w:styleId="a7">
    <w:name w:val="Balloon Text"/>
    <w:basedOn w:val="a"/>
    <w:link w:val="a8"/>
    <w:uiPriority w:val="99"/>
    <w:semiHidden/>
    <w:unhideWhenUsed/>
    <w:rsid w:val="009705E4"/>
    <w:rPr>
      <w:rFonts w:ascii="Tahoma" w:hAnsi="Tahoma" w:cs="Tahoma"/>
      <w:sz w:val="16"/>
      <w:szCs w:val="16"/>
    </w:rPr>
  </w:style>
  <w:style w:type="character" w:customStyle="1" w:styleId="a8">
    <w:name w:val="Текст выноски Знак"/>
    <w:basedOn w:val="a0"/>
    <w:link w:val="a7"/>
    <w:uiPriority w:val="99"/>
    <w:semiHidden/>
    <w:rsid w:val="009705E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after="450"/>
      <w:outlineLvl w:val="0"/>
    </w:pPr>
    <w:rPr>
      <w:rFonts w:ascii="Roboto Bold" w:hAnsi="Roboto Bold"/>
      <w:kern w:val="36"/>
      <w:sz w:val="57"/>
      <w:szCs w:val="57"/>
    </w:rPr>
  </w:style>
  <w:style w:type="paragraph" w:styleId="2">
    <w:name w:val="heading 2"/>
    <w:basedOn w:val="a"/>
    <w:link w:val="20"/>
    <w:uiPriority w:val="9"/>
    <w:qFormat/>
    <w:pPr>
      <w:spacing w:after="450"/>
      <w:outlineLvl w:val="1"/>
    </w:pPr>
    <w:rPr>
      <w:rFonts w:ascii="Roboto Bold" w:hAnsi="Roboto Bold"/>
      <w:sz w:val="39"/>
      <w:szCs w:val="39"/>
    </w:rPr>
  </w:style>
  <w:style w:type="paragraph" w:styleId="3">
    <w:name w:val="heading 3"/>
    <w:basedOn w:val="a"/>
    <w:link w:val="30"/>
    <w:uiPriority w:val="9"/>
    <w:qFormat/>
    <w:pPr>
      <w:spacing w:after="450"/>
      <w:outlineLvl w:val="2"/>
    </w:pPr>
    <w:rPr>
      <w:rFonts w:ascii="Roboto Bold" w:hAnsi="Roboto Bold"/>
      <w:sz w:val="36"/>
      <w:szCs w:val="36"/>
    </w:rPr>
  </w:style>
  <w:style w:type="paragraph" w:styleId="4">
    <w:name w:val="heading 4"/>
    <w:basedOn w:val="a"/>
    <w:link w:val="40"/>
    <w:uiPriority w:val="9"/>
    <w:qFormat/>
    <w:pPr>
      <w:spacing w:after="450"/>
      <w:outlineLvl w:val="3"/>
    </w:pPr>
    <w:rPr>
      <w:rFonts w:ascii="Roboto Bold" w:hAnsi="Roboto Bold"/>
      <w:sz w:val="33"/>
      <w:szCs w:val="33"/>
    </w:rPr>
  </w:style>
  <w:style w:type="paragraph" w:styleId="5">
    <w:name w:val="heading 5"/>
    <w:basedOn w:val="a"/>
    <w:link w:val="50"/>
    <w:uiPriority w:val="9"/>
    <w:qFormat/>
    <w:pPr>
      <w:spacing w:after="450"/>
      <w:outlineLvl w:val="4"/>
    </w:pPr>
    <w:rPr>
      <w:rFonts w:ascii="Roboto Bold" w:hAnsi="Roboto Bold"/>
      <w:sz w:val="27"/>
      <w:szCs w:val="27"/>
    </w:rPr>
  </w:style>
  <w:style w:type="paragraph" w:styleId="6">
    <w:name w:val="heading 6"/>
    <w:basedOn w:val="a"/>
    <w:link w:val="60"/>
    <w:uiPriority w:val="9"/>
    <w:qFormat/>
    <w:pPr>
      <w:spacing w:after="450"/>
      <w:outlineLvl w:val="5"/>
    </w:pPr>
    <w:rPr>
      <w:rFonts w:ascii="Roboto Bold" w:hAnsi="Roboto Bol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198DFF"/>
      <w:u w:val="none"/>
      <w:effect w:val="none"/>
      <w:shd w:val="clear" w:color="auto" w:fill="auto"/>
    </w:rPr>
  </w:style>
  <w:style w:type="character" w:styleId="a4">
    <w:name w:val="FollowedHyperlink"/>
    <w:basedOn w:val="a0"/>
    <w:uiPriority w:val="99"/>
    <w:semiHidden/>
    <w:unhideWhenUsed/>
    <w:rPr>
      <w:strike w:val="0"/>
      <w:dstrike w:val="0"/>
      <w:color w:val="198DFF"/>
      <w:u w:val="none"/>
      <w:effect w:val="none"/>
      <w:shd w:val="clear" w:color="auto" w:fill="auto"/>
    </w:rPr>
  </w:style>
  <w:style w:type="paragraph" w:styleId="HTML">
    <w:name w:val="HTML Address"/>
    <w:basedOn w:val="a"/>
    <w:link w:val="HTML0"/>
    <w:uiPriority w:val="99"/>
    <w:semiHidden/>
    <w:unhideWhenUsed/>
    <w:pPr>
      <w:spacing w:after="300"/>
    </w:pPr>
  </w:style>
  <w:style w:type="character" w:customStyle="1" w:styleId="HTML0">
    <w:name w:val="Адрес HTML Знак"/>
    <w:basedOn w:val="a0"/>
    <w:link w:val="HTML"/>
    <w:uiPriority w:val="99"/>
    <w:semiHidden/>
    <w:rPr>
      <w:rFonts w:eastAsiaTheme="minorEastAsia"/>
      <w:i/>
      <w:iCs/>
      <w:sz w:val="24"/>
      <w:szCs w:val="24"/>
    </w:rPr>
  </w:style>
  <w:style w:type="character" w:styleId="HTML1">
    <w:name w:val="HTML Code"/>
    <w:basedOn w:val="a0"/>
    <w:uiPriority w:val="99"/>
    <w:semiHidden/>
    <w:unhideWhenUsed/>
    <w:rPr>
      <w:rFonts w:ascii="Roboto" w:eastAsiaTheme="minorEastAsia" w:hAnsi="Roboto" w:cs="Courier New" w:hint="default"/>
      <w:color w:val="C7254E"/>
      <w:sz w:val="22"/>
      <w:szCs w:val="22"/>
      <w:shd w:val="clear" w:color="auto" w:fill="F9F2F4"/>
    </w:rPr>
  </w:style>
  <w:style w:type="character" w:styleId="HTML2">
    <w:name w:val="HTML Definition"/>
    <w:basedOn w:val="a0"/>
    <w:uiPriority w:val="99"/>
    <w:semiHidden/>
    <w:unhideWhenUsed/>
    <w:rPr>
      <w:i/>
      <w:iC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character" w:styleId="HTML3">
    <w:name w:val="HTML Keyboard"/>
    <w:basedOn w:val="a0"/>
    <w:uiPriority w:val="99"/>
    <w:semiHidden/>
    <w:unhideWhenUsed/>
    <w:rPr>
      <w:rFonts w:ascii="Roboto" w:eastAsiaTheme="minorEastAsia" w:hAnsi="Roboto" w:cs="Courier New" w:hint="default"/>
      <w:color w:val="FFFFFF"/>
      <w:sz w:val="22"/>
      <w:szCs w:val="22"/>
      <w:shd w:val="clear" w:color="auto" w:fill="333333"/>
    </w:rPr>
  </w:style>
  <w:style w:type="paragraph" w:styleId="HTML4">
    <w:name w:val="HTML Preformatted"/>
    <w:basedOn w:val="a"/>
    <w:link w:val="HTML5"/>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Roboto" w:hAnsi="Roboto" w:cs="Courier New"/>
      <w:color w:val="333333"/>
      <w:sz w:val="20"/>
      <w:szCs w:val="20"/>
    </w:rPr>
  </w:style>
  <w:style w:type="character" w:customStyle="1" w:styleId="HTML5">
    <w:name w:val="Стандартный HTML Знак"/>
    <w:basedOn w:val="a0"/>
    <w:link w:val="HTML4"/>
    <w:uiPriority w:val="99"/>
    <w:semiHidden/>
    <w:rPr>
      <w:rFonts w:ascii="Consolas" w:eastAsiaTheme="minorEastAsia" w:hAnsi="Consolas"/>
    </w:rPr>
  </w:style>
  <w:style w:type="character" w:styleId="HTML6">
    <w:name w:val="HTML Sample"/>
    <w:basedOn w:val="a0"/>
    <w:uiPriority w:val="99"/>
    <w:semiHidden/>
    <w:unhideWhenUsed/>
    <w:rPr>
      <w:rFonts w:ascii="Roboto" w:eastAsiaTheme="minorEastAsia" w:hAnsi="Roboto" w:cs="Courier New" w:hint="default"/>
      <w:sz w:val="24"/>
      <w:szCs w:val="24"/>
    </w:rPr>
  </w:style>
  <w:style w:type="character" w:styleId="a5">
    <w:name w:val="Strong"/>
    <w:basedOn w:val="a0"/>
    <w:uiPriority w:val="22"/>
    <w:qFormat/>
    <w:rPr>
      <w:rFonts w:ascii="Roboto Medium" w:hAnsi="Roboto Medium" w:hint="default"/>
      <w:b w:val="0"/>
      <w:bCs w:val="0"/>
    </w:rPr>
  </w:style>
  <w:style w:type="paragraph" w:styleId="a6">
    <w:name w:val="Normal (Web)"/>
    <w:basedOn w:val="a"/>
    <w:uiPriority w:val="99"/>
    <w:semiHidden/>
    <w:unhideWhenUsed/>
    <w:pPr>
      <w:spacing w:after="450"/>
    </w:pPr>
  </w:style>
  <w:style w:type="paragraph" w:customStyle="1" w:styleId="ico-arrow-down-default">
    <w:name w:val="ico-arrow-down-default"/>
    <w:basedOn w:val="a"/>
    <w:pPr>
      <w:spacing w:after="450"/>
      <w:textAlignment w:val="center"/>
    </w:pPr>
  </w:style>
  <w:style w:type="paragraph" w:customStyle="1" w:styleId="glyphicon">
    <w:name w:val="glyphicon"/>
    <w:basedOn w:val="a"/>
    <w:pPr>
      <w:spacing w:after="450"/>
    </w:pPr>
    <w:rPr>
      <w:rFonts w:ascii="Glyphicons Halflings" w:hAnsi="Glyphicons Halflings"/>
    </w:rPr>
  </w:style>
  <w:style w:type="paragraph" w:customStyle="1" w:styleId="img-responsive">
    <w:name w:val="img-responsive"/>
    <w:basedOn w:val="a"/>
    <w:pPr>
      <w:spacing w:after="450"/>
    </w:pPr>
  </w:style>
  <w:style w:type="paragraph" w:customStyle="1" w:styleId="img-thumbnail">
    <w:name w:val="img-thumbnail"/>
    <w:basedOn w:val="a"/>
    <w:pPr>
      <w:pBdr>
        <w:top w:val="single" w:sz="6" w:space="3" w:color="DDDDDD"/>
        <w:left w:val="single" w:sz="6" w:space="3" w:color="DDDDDD"/>
        <w:bottom w:val="single" w:sz="6" w:space="3" w:color="DDDDDD"/>
        <w:right w:val="single" w:sz="6" w:space="3" w:color="DDDDDD"/>
      </w:pBdr>
      <w:shd w:val="clear" w:color="auto" w:fill="FFFFFF"/>
      <w:spacing w:after="450"/>
    </w:pPr>
  </w:style>
  <w:style w:type="paragraph" w:customStyle="1" w:styleId="sr-only">
    <w:name w:val="sr-only"/>
    <w:basedOn w:val="a"/>
    <w:pPr>
      <w:ind w:left="-15" w:right="-15"/>
    </w:pPr>
  </w:style>
  <w:style w:type="paragraph" w:customStyle="1" w:styleId="h1">
    <w:name w:val="h1"/>
    <w:basedOn w:val="a"/>
    <w:pPr>
      <w:spacing w:after="450"/>
    </w:pPr>
    <w:rPr>
      <w:rFonts w:ascii="Roboto Bold" w:hAnsi="Roboto Bold"/>
      <w:sz w:val="57"/>
      <w:szCs w:val="57"/>
    </w:rPr>
  </w:style>
  <w:style w:type="paragraph" w:customStyle="1" w:styleId="h2">
    <w:name w:val="h2"/>
    <w:basedOn w:val="a"/>
    <w:pPr>
      <w:spacing w:after="450"/>
    </w:pPr>
    <w:rPr>
      <w:rFonts w:ascii="Roboto Bold" w:hAnsi="Roboto Bold"/>
      <w:sz w:val="39"/>
      <w:szCs w:val="39"/>
    </w:rPr>
  </w:style>
  <w:style w:type="paragraph" w:customStyle="1" w:styleId="h3">
    <w:name w:val="h3"/>
    <w:basedOn w:val="a"/>
    <w:pPr>
      <w:spacing w:after="450"/>
    </w:pPr>
    <w:rPr>
      <w:rFonts w:ascii="Roboto Bold" w:hAnsi="Roboto Bold"/>
      <w:sz w:val="36"/>
      <w:szCs w:val="36"/>
    </w:rPr>
  </w:style>
  <w:style w:type="paragraph" w:customStyle="1" w:styleId="h4">
    <w:name w:val="h4"/>
    <w:basedOn w:val="a"/>
    <w:pPr>
      <w:spacing w:after="450"/>
    </w:pPr>
    <w:rPr>
      <w:rFonts w:ascii="Roboto Bold" w:hAnsi="Roboto Bold"/>
      <w:sz w:val="33"/>
      <w:szCs w:val="33"/>
    </w:rPr>
  </w:style>
  <w:style w:type="paragraph" w:customStyle="1" w:styleId="h5">
    <w:name w:val="h5"/>
    <w:basedOn w:val="a"/>
    <w:pPr>
      <w:spacing w:after="450"/>
    </w:pPr>
    <w:rPr>
      <w:rFonts w:ascii="Roboto Bold" w:hAnsi="Roboto Bold"/>
      <w:sz w:val="27"/>
      <w:szCs w:val="27"/>
    </w:rPr>
  </w:style>
  <w:style w:type="paragraph" w:customStyle="1" w:styleId="h6">
    <w:name w:val="h6"/>
    <w:basedOn w:val="a"/>
    <w:pPr>
      <w:spacing w:after="450"/>
    </w:pPr>
    <w:rPr>
      <w:rFonts w:ascii="Roboto Bold" w:hAnsi="Roboto Bold"/>
    </w:rPr>
  </w:style>
  <w:style w:type="paragraph" w:customStyle="1" w:styleId="lead">
    <w:name w:val="lead"/>
    <w:basedOn w:val="a"/>
    <w:pPr>
      <w:spacing w:after="300"/>
    </w:pPr>
  </w:style>
  <w:style w:type="paragraph" w:customStyle="1" w:styleId="small">
    <w:name w:val="small"/>
    <w:basedOn w:val="a"/>
    <w:pPr>
      <w:spacing w:after="450"/>
    </w:pPr>
    <w:rPr>
      <w:sz w:val="20"/>
      <w:szCs w:val="20"/>
    </w:rPr>
  </w:style>
  <w:style w:type="paragraph" w:customStyle="1" w:styleId="text-left">
    <w:name w:val="text-left"/>
    <w:basedOn w:val="a"/>
    <w:pPr>
      <w:spacing w:after="450"/>
    </w:pPr>
  </w:style>
  <w:style w:type="paragraph" w:customStyle="1" w:styleId="text-right">
    <w:name w:val="text-right"/>
    <w:basedOn w:val="a"/>
    <w:pPr>
      <w:spacing w:after="450"/>
      <w:jc w:val="right"/>
    </w:pPr>
  </w:style>
  <w:style w:type="paragraph" w:customStyle="1" w:styleId="text-center">
    <w:name w:val="text-center"/>
    <w:basedOn w:val="a"/>
    <w:pPr>
      <w:spacing w:after="450"/>
      <w:jc w:val="center"/>
    </w:pPr>
  </w:style>
  <w:style w:type="paragraph" w:customStyle="1" w:styleId="text-justify">
    <w:name w:val="text-justify"/>
    <w:basedOn w:val="a"/>
    <w:pPr>
      <w:spacing w:after="450"/>
      <w:jc w:val="both"/>
    </w:pPr>
  </w:style>
  <w:style w:type="paragraph" w:customStyle="1" w:styleId="text-nowrap">
    <w:name w:val="text-nowrap"/>
    <w:basedOn w:val="a"/>
    <w:pPr>
      <w:spacing w:after="450"/>
    </w:pPr>
  </w:style>
  <w:style w:type="paragraph" w:customStyle="1" w:styleId="text-uppercase">
    <w:name w:val="text-uppercase"/>
    <w:basedOn w:val="a"/>
    <w:pPr>
      <w:spacing w:after="450"/>
    </w:pPr>
    <w:rPr>
      <w:caps/>
    </w:rPr>
  </w:style>
  <w:style w:type="paragraph" w:customStyle="1" w:styleId="initialism">
    <w:name w:val="initialism"/>
    <w:basedOn w:val="a"/>
    <w:pPr>
      <w:spacing w:after="450"/>
    </w:pPr>
    <w:rPr>
      <w:caps/>
      <w:sz w:val="22"/>
      <w:szCs w:val="22"/>
    </w:rPr>
  </w:style>
  <w:style w:type="paragraph" w:customStyle="1" w:styleId="text-muted">
    <w:name w:val="text-muted"/>
    <w:basedOn w:val="a"/>
    <w:pPr>
      <w:spacing w:after="450"/>
    </w:pPr>
    <w:rPr>
      <w:color w:val="777777"/>
    </w:rPr>
  </w:style>
  <w:style w:type="paragraph" w:customStyle="1" w:styleId="text-primary">
    <w:name w:val="text-primary"/>
    <w:basedOn w:val="a"/>
    <w:pPr>
      <w:spacing w:after="450"/>
    </w:pPr>
    <w:rPr>
      <w:color w:val="337AB7"/>
    </w:rPr>
  </w:style>
  <w:style w:type="paragraph" w:customStyle="1" w:styleId="text-success">
    <w:name w:val="text-success"/>
    <w:basedOn w:val="a"/>
    <w:pPr>
      <w:spacing w:after="450"/>
    </w:pPr>
    <w:rPr>
      <w:color w:val="3C763D"/>
    </w:rPr>
  </w:style>
  <w:style w:type="paragraph" w:customStyle="1" w:styleId="text-info">
    <w:name w:val="text-info"/>
    <w:basedOn w:val="a"/>
    <w:pPr>
      <w:spacing w:after="450"/>
    </w:pPr>
    <w:rPr>
      <w:color w:val="31708F"/>
    </w:rPr>
  </w:style>
  <w:style w:type="paragraph" w:customStyle="1" w:styleId="text-warning">
    <w:name w:val="text-warning"/>
    <w:basedOn w:val="a"/>
    <w:pPr>
      <w:spacing w:after="450"/>
    </w:pPr>
    <w:rPr>
      <w:color w:val="8A6D3B"/>
    </w:rPr>
  </w:style>
  <w:style w:type="paragraph" w:customStyle="1" w:styleId="text-danger">
    <w:name w:val="text-danger"/>
    <w:basedOn w:val="a"/>
    <w:pPr>
      <w:spacing w:after="450"/>
    </w:pPr>
    <w:rPr>
      <w:color w:val="A94442"/>
    </w:rPr>
  </w:style>
  <w:style w:type="paragraph" w:customStyle="1" w:styleId="bg-primary">
    <w:name w:val="bg-primary"/>
    <w:basedOn w:val="a"/>
    <w:pPr>
      <w:shd w:val="clear" w:color="auto" w:fill="337AB7"/>
      <w:spacing w:after="450"/>
    </w:pPr>
    <w:rPr>
      <w:color w:val="FFFFFF"/>
    </w:rPr>
  </w:style>
  <w:style w:type="paragraph" w:customStyle="1" w:styleId="bg-success">
    <w:name w:val="bg-success"/>
    <w:basedOn w:val="a"/>
    <w:pPr>
      <w:shd w:val="clear" w:color="auto" w:fill="DFF0D8"/>
      <w:spacing w:after="450"/>
    </w:pPr>
  </w:style>
  <w:style w:type="paragraph" w:customStyle="1" w:styleId="bg-info">
    <w:name w:val="bg-info"/>
    <w:basedOn w:val="a"/>
    <w:pPr>
      <w:shd w:val="clear" w:color="auto" w:fill="D9EDF7"/>
      <w:spacing w:after="450"/>
    </w:pPr>
  </w:style>
  <w:style w:type="paragraph" w:customStyle="1" w:styleId="bg-warning">
    <w:name w:val="bg-warning"/>
    <w:basedOn w:val="a"/>
    <w:pPr>
      <w:shd w:val="clear" w:color="auto" w:fill="FCF8E3"/>
      <w:spacing w:after="450"/>
    </w:pPr>
  </w:style>
  <w:style w:type="paragraph" w:customStyle="1" w:styleId="bg-danger">
    <w:name w:val="bg-danger"/>
    <w:basedOn w:val="a"/>
    <w:pPr>
      <w:shd w:val="clear" w:color="auto" w:fill="F2DEDE"/>
      <w:spacing w:after="450"/>
    </w:pPr>
  </w:style>
  <w:style w:type="paragraph" w:customStyle="1" w:styleId="page-header">
    <w:name w:val="page-header"/>
    <w:basedOn w:val="a"/>
    <w:pPr>
      <w:pBdr>
        <w:bottom w:val="single" w:sz="6" w:space="7" w:color="EEEEEE"/>
      </w:pBdr>
      <w:spacing w:before="600" w:after="300"/>
    </w:pPr>
  </w:style>
  <w:style w:type="paragraph" w:customStyle="1" w:styleId="list-unstyled">
    <w:name w:val="list-unstyled"/>
    <w:basedOn w:val="a"/>
    <w:pPr>
      <w:spacing w:after="450"/>
    </w:pPr>
  </w:style>
  <w:style w:type="paragraph" w:customStyle="1" w:styleId="list-inline">
    <w:name w:val="list-inline"/>
    <w:basedOn w:val="a"/>
    <w:pPr>
      <w:spacing w:after="450"/>
      <w:ind w:left="-75"/>
    </w:pPr>
  </w:style>
  <w:style w:type="paragraph" w:customStyle="1" w:styleId="blockquote-reverse">
    <w:name w:val="blockquote-reverse"/>
    <w:basedOn w:val="a"/>
    <w:pPr>
      <w:pBdr>
        <w:right w:val="single" w:sz="36" w:space="11" w:color="EEEEEE"/>
      </w:pBdr>
      <w:spacing w:after="450"/>
      <w:jc w:val="right"/>
    </w:pPr>
  </w:style>
  <w:style w:type="paragraph" w:customStyle="1" w:styleId="container">
    <w:name w:val="container"/>
    <w:basedOn w:val="a"/>
    <w:pPr>
      <w:spacing w:after="450"/>
    </w:pPr>
  </w:style>
  <w:style w:type="paragraph" w:customStyle="1" w:styleId="container-fluid">
    <w:name w:val="container-fluid"/>
    <w:basedOn w:val="a"/>
    <w:pPr>
      <w:spacing w:after="450"/>
    </w:pPr>
  </w:style>
  <w:style w:type="paragraph" w:customStyle="1" w:styleId="row">
    <w:name w:val="row"/>
    <w:basedOn w:val="a"/>
    <w:pPr>
      <w:spacing w:after="450"/>
      <w:ind w:left="-150" w:right="-150"/>
    </w:pPr>
  </w:style>
  <w:style w:type="paragraph" w:customStyle="1" w:styleId="col-xs-1">
    <w:name w:val="col-xs-1"/>
    <w:basedOn w:val="a"/>
    <w:pPr>
      <w:spacing w:after="450"/>
    </w:pPr>
  </w:style>
  <w:style w:type="paragraph" w:customStyle="1" w:styleId="col-sm-1">
    <w:name w:val="col-sm-1"/>
    <w:basedOn w:val="a"/>
    <w:pPr>
      <w:spacing w:after="450"/>
    </w:pPr>
  </w:style>
  <w:style w:type="paragraph" w:customStyle="1" w:styleId="col-md-1">
    <w:name w:val="col-md-1"/>
    <w:basedOn w:val="a"/>
    <w:pPr>
      <w:spacing w:after="450"/>
    </w:pPr>
  </w:style>
  <w:style w:type="paragraph" w:customStyle="1" w:styleId="col-lg-1">
    <w:name w:val="col-lg-1"/>
    <w:basedOn w:val="a"/>
    <w:pPr>
      <w:spacing w:after="450"/>
    </w:pPr>
  </w:style>
  <w:style w:type="paragraph" w:customStyle="1" w:styleId="col-xs-2">
    <w:name w:val="col-xs-2"/>
    <w:basedOn w:val="a"/>
    <w:pPr>
      <w:spacing w:after="450"/>
    </w:pPr>
  </w:style>
  <w:style w:type="paragraph" w:customStyle="1" w:styleId="col-sm-2">
    <w:name w:val="col-sm-2"/>
    <w:basedOn w:val="a"/>
    <w:pPr>
      <w:spacing w:after="450"/>
    </w:pPr>
  </w:style>
  <w:style w:type="paragraph" w:customStyle="1" w:styleId="col-md-2">
    <w:name w:val="col-md-2"/>
    <w:basedOn w:val="a"/>
    <w:pPr>
      <w:spacing w:after="450"/>
    </w:pPr>
  </w:style>
  <w:style w:type="paragraph" w:customStyle="1" w:styleId="col-lg-2">
    <w:name w:val="col-lg-2"/>
    <w:basedOn w:val="a"/>
    <w:pPr>
      <w:spacing w:after="450"/>
    </w:pPr>
  </w:style>
  <w:style w:type="paragraph" w:customStyle="1" w:styleId="col-xs-3">
    <w:name w:val="col-xs-3"/>
    <w:basedOn w:val="a"/>
    <w:pPr>
      <w:spacing w:after="450"/>
    </w:pPr>
  </w:style>
  <w:style w:type="paragraph" w:customStyle="1" w:styleId="col-sm-3">
    <w:name w:val="col-sm-3"/>
    <w:basedOn w:val="a"/>
    <w:pPr>
      <w:spacing w:after="450"/>
    </w:pPr>
  </w:style>
  <w:style w:type="paragraph" w:customStyle="1" w:styleId="col-md-3">
    <w:name w:val="col-md-3"/>
    <w:basedOn w:val="a"/>
    <w:pPr>
      <w:spacing w:after="450"/>
    </w:pPr>
  </w:style>
  <w:style w:type="paragraph" w:customStyle="1" w:styleId="col-lg-3">
    <w:name w:val="col-lg-3"/>
    <w:basedOn w:val="a"/>
    <w:pPr>
      <w:spacing w:after="450"/>
    </w:pPr>
  </w:style>
  <w:style w:type="paragraph" w:customStyle="1" w:styleId="col-xs-4">
    <w:name w:val="col-xs-4"/>
    <w:basedOn w:val="a"/>
    <w:pPr>
      <w:spacing w:after="450"/>
    </w:pPr>
  </w:style>
  <w:style w:type="paragraph" w:customStyle="1" w:styleId="col-sm-4">
    <w:name w:val="col-sm-4"/>
    <w:basedOn w:val="a"/>
    <w:pPr>
      <w:spacing w:after="450"/>
    </w:pPr>
  </w:style>
  <w:style w:type="paragraph" w:customStyle="1" w:styleId="col-md-4">
    <w:name w:val="col-md-4"/>
    <w:basedOn w:val="a"/>
    <w:pPr>
      <w:spacing w:after="450"/>
    </w:pPr>
  </w:style>
  <w:style w:type="paragraph" w:customStyle="1" w:styleId="col-lg-4">
    <w:name w:val="col-lg-4"/>
    <w:basedOn w:val="a"/>
    <w:pPr>
      <w:spacing w:after="450"/>
    </w:pPr>
  </w:style>
  <w:style w:type="paragraph" w:customStyle="1" w:styleId="col-xs-5">
    <w:name w:val="col-xs-5"/>
    <w:basedOn w:val="a"/>
    <w:pPr>
      <w:spacing w:after="450"/>
    </w:pPr>
  </w:style>
  <w:style w:type="paragraph" w:customStyle="1" w:styleId="col-sm-5">
    <w:name w:val="col-sm-5"/>
    <w:basedOn w:val="a"/>
    <w:pPr>
      <w:spacing w:after="450"/>
    </w:pPr>
  </w:style>
  <w:style w:type="paragraph" w:customStyle="1" w:styleId="col-md-5">
    <w:name w:val="col-md-5"/>
    <w:basedOn w:val="a"/>
    <w:pPr>
      <w:spacing w:after="450"/>
    </w:pPr>
  </w:style>
  <w:style w:type="paragraph" w:customStyle="1" w:styleId="col-lg-5">
    <w:name w:val="col-lg-5"/>
    <w:basedOn w:val="a"/>
    <w:pPr>
      <w:spacing w:after="450"/>
    </w:pPr>
  </w:style>
  <w:style w:type="paragraph" w:customStyle="1" w:styleId="col-xs-6">
    <w:name w:val="col-xs-6"/>
    <w:basedOn w:val="a"/>
    <w:pPr>
      <w:spacing w:after="450"/>
    </w:pPr>
  </w:style>
  <w:style w:type="paragraph" w:customStyle="1" w:styleId="col-sm-6">
    <w:name w:val="col-sm-6"/>
    <w:basedOn w:val="a"/>
    <w:pPr>
      <w:spacing w:after="450"/>
    </w:pPr>
  </w:style>
  <w:style w:type="paragraph" w:customStyle="1" w:styleId="col-md-6">
    <w:name w:val="col-md-6"/>
    <w:basedOn w:val="a"/>
    <w:pPr>
      <w:spacing w:after="450"/>
    </w:pPr>
  </w:style>
  <w:style w:type="paragraph" w:customStyle="1" w:styleId="col-lg-6">
    <w:name w:val="col-lg-6"/>
    <w:basedOn w:val="a"/>
    <w:pPr>
      <w:spacing w:after="450"/>
    </w:pPr>
  </w:style>
  <w:style w:type="paragraph" w:customStyle="1" w:styleId="col-xs-7">
    <w:name w:val="col-xs-7"/>
    <w:basedOn w:val="a"/>
    <w:pPr>
      <w:spacing w:after="450"/>
    </w:pPr>
  </w:style>
  <w:style w:type="paragraph" w:customStyle="1" w:styleId="col-sm-7">
    <w:name w:val="col-sm-7"/>
    <w:basedOn w:val="a"/>
    <w:pPr>
      <w:spacing w:after="450"/>
    </w:pPr>
  </w:style>
  <w:style w:type="paragraph" w:customStyle="1" w:styleId="col-md-7">
    <w:name w:val="col-md-7"/>
    <w:basedOn w:val="a"/>
    <w:pPr>
      <w:spacing w:after="450"/>
    </w:pPr>
  </w:style>
  <w:style w:type="paragraph" w:customStyle="1" w:styleId="col-lg-7">
    <w:name w:val="col-lg-7"/>
    <w:basedOn w:val="a"/>
    <w:pPr>
      <w:spacing w:after="450"/>
    </w:pPr>
  </w:style>
  <w:style w:type="paragraph" w:customStyle="1" w:styleId="col-xs-8">
    <w:name w:val="col-xs-8"/>
    <w:basedOn w:val="a"/>
    <w:pPr>
      <w:spacing w:after="450"/>
    </w:pPr>
  </w:style>
  <w:style w:type="paragraph" w:customStyle="1" w:styleId="col-sm-8">
    <w:name w:val="col-sm-8"/>
    <w:basedOn w:val="a"/>
    <w:pPr>
      <w:spacing w:after="450"/>
    </w:pPr>
  </w:style>
  <w:style w:type="paragraph" w:customStyle="1" w:styleId="col-md-8">
    <w:name w:val="col-md-8"/>
    <w:basedOn w:val="a"/>
    <w:pPr>
      <w:spacing w:after="450"/>
    </w:pPr>
  </w:style>
  <w:style w:type="paragraph" w:customStyle="1" w:styleId="col-lg-8">
    <w:name w:val="col-lg-8"/>
    <w:basedOn w:val="a"/>
    <w:pPr>
      <w:spacing w:after="450"/>
    </w:pPr>
  </w:style>
  <w:style w:type="paragraph" w:customStyle="1" w:styleId="col-xs-9">
    <w:name w:val="col-xs-9"/>
    <w:basedOn w:val="a"/>
    <w:pPr>
      <w:spacing w:after="450"/>
    </w:pPr>
  </w:style>
  <w:style w:type="paragraph" w:customStyle="1" w:styleId="col-sm-9">
    <w:name w:val="col-sm-9"/>
    <w:basedOn w:val="a"/>
    <w:pPr>
      <w:spacing w:after="450"/>
    </w:pPr>
  </w:style>
  <w:style w:type="paragraph" w:customStyle="1" w:styleId="col-md-9">
    <w:name w:val="col-md-9"/>
    <w:basedOn w:val="a"/>
    <w:pPr>
      <w:spacing w:after="450"/>
    </w:pPr>
  </w:style>
  <w:style w:type="paragraph" w:customStyle="1" w:styleId="col-lg-9">
    <w:name w:val="col-lg-9"/>
    <w:basedOn w:val="a"/>
    <w:pPr>
      <w:spacing w:after="450"/>
    </w:pPr>
  </w:style>
  <w:style w:type="paragraph" w:customStyle="1" w:styleId="col-xs-10">
    <w:name w:val="col-xs-10"/>
    <w:basedOn w:val="a"/>
    <w:pPr>
      <w:spacing w:after="450"/>
    </w:pPr>
  </w:style>
  <w:style w:type="paragraph" w:customStyle="1" w:styleId="col-sm-10">
    <w:name w:val="col-sm-10"/>
    <w:basedOn w:val="a"/>
    <w:pPr>
      <w:spacing w:after="450"/>
    </w:pPr>
  </w:style>
  <w:style w:type="paragraph" w:customStyle="1" w:styleId="col-md-10">
    <w:name w:val="col-md-10"/>
    <w:basedOn w:val="a"/>
    <w:pPr>
      <w:spacing w:after="450"/>
    </w:pPr>
  </w:style>
  <w:style w:type="paragraph" w:customStyle="1" w:styleId="col-lg-10">
    <w:name w:val="col-lg-10"/>
    <w:basedOn w:val="a"/>
    <w:pPr>
      <w:spacing w:after="450"/>
    </w:pPr>
  </w:style>
  <w:style w:type="paragraph" w:customStyle="1" w:styleId="col-xs-11">
    <w:name w:val="col-xs-11"/>
    <w:basedOn w:val="a"/>
    <w:pPr>
      <w:spacing w:after="450"/>
    </w:pPr>
  </w:style>
  <w:style w:type="paragraph" w:customStyle="1" w:styleId="col-sm-11">
    <w:name w:val="col-sm-11"/>
    <w:basedOn w:val="a"/>
    <w:pPr>
      <w:spacing w:after="450"/>
    </w:pPr>
  </w:style>
  <w:style w:type="paragraph" w:customStyle="1" w:styleId="col-md-11">
    <w:name w:val="col-md-11"/>
    <w:basedOn w:val="a"/>
    <w:pPr>
      <w:spacing w:after="450"/>
    </w:pPr>
  </w:style>
  <w:style w:type="paragraph" w:customStyle="1" w:styleId="col-lg-11">
    <w:name w:val="col-lg-11"/>
    <w:basedOn w:val="a"/>
    <w:pPr>
      <w:spacing w:after="450"/>
    </w:pPr>
  </w:style>
  <w:style w:type="paragraph" w:customStyle="1" w:styleId="col-xs-12">
    <w:name w:val="col-xs-12"/>
    <w:basedOn w:val="a"/>
    <w:pPr>
      <w:spacing w:after="450"/>
    </w:pPr>
  </w:style>
  <w:style w:type="paragraph" w:customStyle="1" w:styleId="col-sm-12">
    <w:name w:val="col-sm-12"/>
    <w:basedOn w:val="a"/>
    <w:pPr>
      <w:spacing w:after="450"/>
    </w:pPr>
  </w:style>
  <w:style w:type="paragraph" w:customStyle="1" w:styleId="col-md-12">
    <w:name w:val="col-md-12"/>
    <w:basedOn w:val="a"/>
    <w:pPr>
      <w:spacing w:after="450"/>
    </w:pPr>
  </w:style>
  <w:style w:type="paragraph" w:customStyle="1" w:styleId="col-lg-12">
    <w:name w:val="col-lg-12"/>
    <w:basedOn w:val="a"/>
    <w:pPr>
      <w:spacing w:after="450"/>
    </w:pPr>
  </w:style>
  <w:style w:type="paragraph" w:customStyle="1" w:styleId="col-xs-offset-0">
    <w:name w:val="col-xs-offset-0"/>
    <w:basedOn w:val="a"/>
    <w:pPr>
      <w:spacing w:after="450"/>
    </w:pPr>
  </w:style>
  <w:style w:type="paragraph" w:customStyle="1" w:styleId="col-xs-offset-1">
    <w:name w:val="col-xs-offset-1"/>
    <w:basedOn w:val="a"/>
    <w:pPr>
      <w:spacing w:after="450"/>
      <w:ind w:left="952"/>
    </w:pPr>
  </w:style>
  <w:style w:type="paragraph" w:customStyle="1" w:styleId="col-xs-offset-2">
    <w:name w:val="col-xs-offset-2"/>
    <w:basedOn w:val="a"/>
    <w:pPr>
      <w:spacing w:after="450"/>
      <w:ind w:left="1904"/>
    </w:pPr>
  </w:style>
  <w:style w:type="paragraph" w:customStyle="1" w:styleId="col-xs-offset-3">
    <w:name w:val="col-xs-offset-3"/>
    <w:basedOn w:val="a"/>
    <w:pPr>
      <w:spacing w:after="450"/>
      <w:ind w:left="2976"/>
    </w:pPr>
  </w:style>
  <w:style w:type="paragraph" w:customStyle="1" w:styleId="col-xs-offset-4">
    <w:name w:val="col-xs-offset-4"/>
    <w:basedOn w:val="a"/>
    <w:pPr>
      <w:spacing w:after="450"/>
      <w:ind w:left="3928"/>
    </w:pPr>
  </w:style>
  <w:style w:type="paragraph" w:customStyle="1" w:styleId="col-xs-offset-5">
    <w:name w:val="col-xs-offset-5"/>
    <w:basedOn w:val="a"/>
    <w:pPr>
      <w:spacing w:after="450"/>
      <w:ind w:left="4881"/>
    </w:pPr>
  </w:style>
  <w:style w:type="paragraph" w:customStyle="1" w:styleId="col-xs-offset-6">
    <w:name w:val="col-xs-offset-6"/>
    <w:basedOn w:val="a"/>
    <w:pPr>
      <w:spacing w:after="450"/>
      <w:ind w:left="5953"/>
    </w:pPr>
  </w:style>
  <w:style w:type="paragraph" w:customStyle="1" w:styleId="col-xs-offset-7">
    <w:name w:val="col-xs-offset-7"/>
    <w:basedOn w:val="a"/>
    <w:pPr>
      <w:spacing w:after="450"/>
      <w:ind w:left="6905"/>
    </w:pPr>
  </w:style>
  <w:style w:type="paragraph" w:customStyle="1" w:styleId="col-xs-offset-8">
    <w:name w:val="col-xs-offset-8"/>
    <w:basedOn w:val="a"/>
    <w:pPr>
      <w:spacing w:after="450"/>
      <w:ind w:left="7857"/>
    </w:pPr>
  </w:style>
  <w:style w:type="paragraph" w:customStyle="1" w:styleId="col-xs-offset-9">
    <w:name w:val="col-xs-offset-9"/>
    <w:basedOn w:val="a"/>
    <w:pPr>
      <w:spacing w:after="450"/>
      <w:ind w:left="8929"/>
    </w:pPr>
  </w:style>
  <w:style w:type="paragraph" w:customStyle="1" w:styleId="col-xs-offset-10">
    <w:name w:val="col-xs-offset-10"/>
    <w:basedOn w:val="a"/>
    <w:pPr>
      <w:spacing w:after="450"/>
      <w:ind w:left="9881"/>
    </w:pPr>
  </w:style>
  <w:style w:type="paragraph" w:customStyle="1" w:styleId="col-xs-offset-11">
    <w:name w:val="col-xs-offset-11"/>
    <w:basedOn w:val="a"/>
    <w:pPr>
      <w:spacing w:after="450"/>
      <w:ind w:left="10834"/>
    </w:pPr>
  </w:style>
  <w:style w:type="paragraph" w:customStyle="1" w:styleId="col-xs-offset-12">
    <w:name w:val="col-xs-offset-12"/>
    <w:basedOn w:val="a"/>
    <w:pPr>
      <w:spacing w:after="450"/>
      <w:ind w:left="11906"/>
    </w:pPr>
  </w:style>
  <w:style w:type="paragraph" w:customStyle="1" w:styleId="table">
    <w:name w:val="table"/>
    <w:basedOn w:val="a"/>
    <w:pPr>
      <w:spacing w:after="300"/>
    </w:pPr>
  </w:style>
  <w:style w:type="paragraph" w:customStyle="1" w:styleId="table-bordered">
    <w:name w:val="table-bordered"/>
    <w:basedOn w:val="a"/>
    <w:pPr>
      <w:pBdr>
        <w:top w:val="single" w:sz="6" w:space="0" w:color="DDDDDD"/>
        <w:left w:val="single" w:sz="6" w:space="0" w:color="DDDDDD"/>
        <w:bottom w:val="single" w:sz="6" w:space="0" w:color="DDDDDD"/>
        <w:right w:val="single" w:sz="6" w:space="0" w:color="DDDDDD"/>
      </w:pBdr>
      <w:spacing w:after="450"/>
    </w:pPr>
  </w:style>
  <w:style w:type="paragraph" w:customStyle="1" w:styleId="form-control">
    <w:name w:val="form-control"/>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group">
    <w:name w:val="form-group"/>
    <w:basedOn w:val="a"/>
    <w:pPr>
      <w:spacing w:after="225"/>
    </w:pPr>
  </w:style>
  <w:style w:type="paragraph" w:customStyle="1" w:styleId="radio">
    <w:name w:val="radio"/>
    <w:basedOn w:val="a"/>
    <w:pPr>
      <w:spacing w:before="150" w:after="150"/>
    </w:pPr>
  </w:style>
  <w:style w:type="paragraph" w:customStyle="1" w:styleId="checkbox">
    <w:name w:val="checkbox"/>
    <w:basedOn w:val="a"/>
    <w:pPr>
      <w:spacing w:before="150" w:after="150"/>
    </w:pPr>
  </w:style>
  <w:style w:type="paragraph" w:customStyle="1" w:styleId="radio-inline">
    <w:name w:val="radio-inline"/>
    <w:basedOn w:val="a"/>
    <w:pPr>
      <w:textAlignment w:val="center"/>
    </w:pPr>
  </w:style>
  <w:style w:type="paragraph" w:customStyle="1" w:styleId="checkbox-inline">
    <w:name w:val="checkbox-inline"/>
    <w:basedOn w:val="a"/>
    <w:pPr>
      <w:textAlignment w:val="center"/>
    </w:pPr>
  </w:style>
  <w:style w:type="paragraph" w:customStyle="1" w:styleId="form-control-static">
    <w:name w:val="form-control-static"/>
    <w:basedOn w:val="a"/>
  </w:style>
  <w:style w:type="paragraph" w:customStyle="1" w:styleId="form-control-feedback">
    <w:name w:val="form-control-feedback"/>
    <w:basedOn w:val="a"/>
    <w:pPr>
      <w:spacing w:after="450" w:line="510" w:lineRule="atLeast"/>
      <w:jc w:val="center"/>
    </w:pPr>
  </w:style>
  <w:style w:type="paragraph" w:customStyle="1" w:styleId="help-block">
    <w:name w:val="help-block"/>
    <w:basedOn w:val="a"/>
    <w:pPr>
      <w:spacing w:before="75" w:after="150"/>
    </w:pPr>
    <w:rPr>
      <w:color w:val="737373"/>
    </w:rPr>
  </w:style>
  <w:style w:type="paragraph" w:customStyle="1" w:styleId="btn">
    <w:name w:val="btn"/>
    <w:basedOn w:val="a"/>
    <w:pPr>
      <w:jc w:val="center"/>
      <w:textAlignment w:val="center"/>
    </w:pPr>
    <w:rPr>
      <w:rFonts w:ascii="Roboto Bold" w:hAnsi="Roboto Bold"/>
      <w:sz w:val="30"/>
      <w:szCs w:val="30"/>
    </w:rPr>
  </w:style>
  <w:style w:type="paragraph" w:customStyle="1" w:styleId="btn-default">
    <w:name w:val="btn-default"/>
    <w:basedOn w:val="a"/>
    <w:pPr>
      <w:pBdr>
        <w:top w:val="single" w:sz="6" w:space="0" w:color="198DFF"/>
        <w:left w:val="single" w:sz="6" w:space="0" w:color="198DFF"/>
        <w:bottom w:val="single" w:sz="6" w:space="0" w:color="198DFF"/>
        <w:right w:val="single" w:sz="6" w:space="0" w:color="198DFF"/>
      </w:pBdr>
      <w:shd w:val="clear" w:color="auto" w:fill="198DFF"/>
      <w:spacing w:after="450"/>
    </w:pPr>
    <w:rPr>
      <w:color w:val="FFFFFF"/>
    </w:rPr>
  </w:style>
  <w:style w:type="paragraph" w:customStyle="1" w:styleId="btn-warning">
    <w:name w:val="btn-warning"/>
    <w:basedOn w:val="a"/>
    <w:pPr>
      <w:pBdr>
        <w:top w:val="single" w:sz="6" w:space="0" w:color="FAD000"/>
        <w:left w:val="single" w:sz="6" w:space="0" w:color="FAD000"/>
        <w:bottom w:val="single" w:sz="6" w:space="0" w:color="FAD000"/>
        <w:right w:val="single" w:sz="6" w:space="0" w:color="FAD000"/>
      </w:pBdr>
      <w:shd w:val="clear" w:color="auto" w:fill="FAD000"/>
      <w:spacing w:after="450"/>
    </w:pPr>
    <w:rPr>
      <w:color w:val="FFFFFF"/>
    </w:rPr>
  </w:style>
  <w:style w:type="paragraph" w:customStyle="1" w:styleId="btn-primary">
    <w:name w:val="btn-primary"/>
    <w:basedOn w:val="a"/>
    <w:pPr>
      <w:shd w:val="clear" w:color="auto" w:fill="337AB7"/>
      <w:spacing w:after="450"/>
    </w:pPr>
    <w:rPr>
      <w:color w:val="FFFFFF"/>
    </w:rPr>
  </w:style>
  <w:style w:type="paragraph" w:customStyle="1" w:styleId="btn-success">
    <w:name w:val="btn-success"/>
    <w:basedOn w:val="a"/>
    <w:pPr>
      <w:shd w:val="clear" w:color="auto" w:fill="5CB85C"/>
      <w:spacing w:after="450"/>
    </w:pPr>
    <w:rPr>
      <w:color w:val="FFFFFF"/>
    </w:rPr>
  </w:style>
  <w:style w:type="paragraph" w:customStyle="1" w:styleId="btn-info">
    <w:name w:val="btn-info"/>
    <w:basedOn w:val="a"/>
    <w:pPr>
      <w:shd w:val="clear" w:color="auto" w:fill="5BC0DE"/>
      <w:spacing w:after="450"/>
    </w:pPr>
    <w:rPr>
      <w:color w:val="FFFFFF"/>
    </w:rPr>
  </w:style>
  <w:style w:type="paragraph" w:customStyle="1" w:styleId="btn-danger">
    <w:name w:val="btn-danger"/>
    <w:basedOn w:val="a"/>
    <w:pPr>
      <w:shd w:val="clear" w:color="auto" w:fill="D9534F"/>
      <w:spacing w:after="450"/>
    </w:pPr>
    <w:rPr>
      <w:color w:val="FFFFFF"/>
    </w:rPr>
  </w:style>
  <w:style w:type="paragraph" w:customStyle="1" w:styleId="btn-link">
    <w:name w:val="btn-link"/>
    <w:basedOn w:val="a"/>
    <w:pPr>
      <w:spacing w:after="450"/>
    </w:pPr>
    <w:rPr>
      <w:color w:val="198DFF"/>
    </w:rPr>
  </w:style>
  <w:style w:type="paragraph" w:customStyle="1" w:styleId="btn-block">
    <w:name w:val="btn-block"/>
    <w:basedOn w:val="a"/>
    <w:pPr>
      <w:spacing w:after="450"/>
    </w:pPr>
  </w:style>
  <w:style w:type="paragraph" w:customStyle="1" w:styleId="collapse">
    <w:name w:val="collapse"/>
    <w:basedOn w:val="a"/>
    <w:pPr>
      <w:spacing w:after="450"/>
    </w:pPr>
    <w:rPr>
      <w:vanish/>
    </w:rPr>
  </w:style>
  <w:style w:type="paragraph" w:customStyle="1" w:styleId="collapsing">
    <w:name w:val="collapsing"/>
    <w:basedOn w:val="a"/>
    <w:pPr>
      <w:spacing w:after="450"/>
    </w:pPr>
  </w:style>
  <w:style w:type="paragraph" w:customStyle="1" w:styleId="caret">
    <w:name w:val="caret"/>
    <w:basedOn w:val="a"/>
    <w:pPr>
      <w:pBdr>
        <w:top w:val="dashed" w:sz="24" w:space="0" w:color="auto"/>
      </w:pBdr>
      <w:spacing w:after="450"/>
      <w:ind w:left="30"/>
      <w:textAlignment w:val="center"/>
    </w:pPr>
  </w:style>
  <w:style w:type="paragraph" w:customStyle="1" w:styleId="dropdown-menu">
    <w:name w:val="dropdown-menu"/>
    <w:basedOn w:val="a"/>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a"/>
    <w:pPr>
      <w:spacing w:after="450"/>
    </w:pPr>
    <w:rPr>
      <w:color w:val="777777"/>
      <w:sz w:val="18"/>
      <w:szCs w:val="18"/>
    </w:rPr>
  </w:style>
  <w:style w:type="paragraph" w:customStyle="1" w:styleId="btn-group">
    <w:name w:val="btn-group"/>
    <w:basedOn w:val="a"/>
    <w:pPr>
      <w:spacing w:after="450"/>
      <w:textAlignment w:val="center"/>
    </w:pPr>
  </w:style>
  <w:style w:type="paragraph" w:customStyle="1" w:styleId="btn-group-vertical">
    <w:name w:val="btn-group-vertical"/>
    <w:basedOn w:val="a"/>
    <w:pPr>
      <w:spacing w:after="450"/>
      <w:textAlignment w:val="center"/>
    </w:pPr>
  </w:style>
  <w:style w:type="paragraph" w:customStyle="1" w:styleId="btn-toolbar">
    <w:name w:val="btn-toolbar"/>
    <w:basedOn w:val="a"/>
    <w:pPr>
      <w:spacing w:after="450"/>
      <w:ind w:left="-75"/>
    </w:pPr>
  </w:style>
  <w:style w:type="paragraph" w:customStyle="1" w:styleId="btn-group-justified">
    <w:name w:val="btn-group-justified"/>
    <w:basedOn w:val="a"/>
    <w:pPr>
      <w:spacing w:after="450"/>
    </w:pPr>
  </w:style>
  <w:style w:type="paragraph" w:customStyle="1" w:styleId="input-group-addon">
    <w:name w:val="input-group-addon"/>
    <w:basedOn w:val="a"/>
    <w:pPr>
      <w:pBdr>
        <w:top w:val="single" w:sz="6" w:space="5" w:color="CCCCCC"/>
        <w:left w:val="single" w:sz="6" w:space="9" w:color="CCCCCC"/>
        <w:bottom w:val="single" w:sz="6" w:space="5" w:color="CCCCCC"/>
        <w:right w:val="single" w:sz="6" w:space="9" w:color="CCCCCC"/>
      </w:pBdr>
      <w:shd w:val="clear" w:color="auto" w:fill="EEEEEE"/>
      <w:spacing w:after="450"/>
      <w:jc w:val="center"/>
      <w:textAlignment w:val="center"/>
    </w:pPr>
    <w:rPr>
      <w:color w:val="555555"/>
      <w:sz w:val="21"/>
      <w:szCs w:val="21"/>
    </w:rPr>
  </w:style>
  <w:style w:type="paragraph" w:customStyle="1" w:styleId="input-group-btn">
    <w:name w:val="input-group-btn"/>
    <w:basedOn w:val="a"/>
    <w:pPr>
      <w:spacing w:after="450"/>
      <w:textAlignment w:val="center"/>
    </w:pPr>
    <w:rPr>
      <w:sz w:val="2"/>
      <w:szCs w:val="2"/>
    </w:rPr>
  </w:style>
  <w:style w:type="paragraph" w:customStyle="1" w:styleId="nav">
    <w:name w:val="nav"/>
    <w:basedOn w:val="a"/>
  </w:style>
  <w:style w:type="paragraph" w:customStyle="1" w:styleId="nav-tabs">
    <w:name w:val="nav-tabs"/>
    <w:basedOn w:val="a"/>
    <w:pPr>
      <w:pBdr>
        <w:bottom w:val="single" w:sz="6" w:space="0" w:color="DDDDDD"/>
      </w:pBdr>
      <w:spacing w:after="450"/>
    </w:pPr>
  </w:style>
  <w:style w:type="paragraph" w:customStyle="1" w:styleId="navbar">
    <w:name w:val="navbar"/>
    <w:basedOn w:val="a"/>
    <w:pPr>
      <w:spacing w:after="300"/>
    </w:pPr>
  </w:style>
  <w:style w:type="paragraph" w:customStyle="1" w:styleId="navbar-collapse">
    <w:name w:val="navbar-collapse"/>
    <w:basedOn w:val="a"/>
    <w:pPr>
      <w:spacing w:after="450"/>
    </w:pPr>
  </w:style>
  <w:style w:type="paragraph" w:customStyle="1" w:styleId="navbar-static-top">
    <w:name w:val="navbar-static-top"/>
    <w:basedOn w:val="a"/>
    <w:pPr>
      <w:spacing w:after="450"/>
    </w:pPr>
  </w:style>
  <w:style w:type="paragraph" w:customStyle="1" w:styleId="navbar-fixed-top">
    <w:name w:val="navbar-fixed-top"/>
    <w:basedOn w:val="a"/>
    <w:pPr>
      <w:spacing w:after="450"/>
    </w:pPr>
  </w:style>
  <w:style w:type="paragraph" w:customStyle="1" w:styleId="navbar-fixed-bottom">
    <w:name w:val="navbar-fixed-bottom"/>
    <w:basedOn w:val="a"/>
  </w:style>
  <w:style w:type="paragraph" w:customStyle="1" w:styleId="navbar-brand">
    <w:name w:val="navbar-brand"/>
    <w:basedOn w:val="a"/>
    <w:pPr>
      <w:spacing w:after="450" w:line="300" w:lineRule="atLeast"/>
    </w:pPr>
    <w:rPr>
      <w:sz w:val="27"/>
      <w:szCs w:val="27"/>
    </w:rPr>
  </w:style>
  <w:style w:type="paragraph" w:customStyle="1" w:styleId="navbar-toggle">
    <w:name w:val="navbar-toggle"/>
    <w:basedOn w:val="a"/>
    <w:pPr>
      <w:spacing w:before="120" w:after="120"/>
      <w:ind w:right="150"/>
    </w:pPr>
  </w:style>
  <w:style w:type="paragraph" w:customStyle="1" w:styleId="navbar-nav">
    <w:name w:val="navbar-nav"/>
    <w:basedOn w:val="a"/>
    <w:pPr>
      <w:spacing w:before="113" w:after="113"/>
      <w:ind w:left="-150" w:right="-150"/>
    </w:pPr>
  </w:style>
  <w:style w:type="paragraph" w:customStyle="1" w:styleId="navbar-form">
    <w:name w:val="navbar-form"/>
    <w:basedOn w:val="a"/>
    <w:pPr>
      <w:spacing w:before="120" w:after="120"/>
      <w:ind w:left="-150" w:right="-150"/>
    </w:pPr>
  </w:style>
  <w:style w:type="paragraph" w:customStyle="1" w:styleId="navbar-btn">
    <w:name w:val="navbar-btn"/>
    <w:basedOn w:val="a"/>
    <w:pPr>
      <w:spacing w:before="120" w:after="120"/>
    </w:pPr>
  </w:style>
  <w:style w:type="paragraph" w:customStyle="1" w:styleId="navbar-text">
    <w:name w:val="navbar-text"/>
    <w:basedOn w:val="a"/>
    <w:pPr>
      <w:spacing w:before="225" w:after="225"/>
    </w:pPr>
  </w:style>
  <w:style w:type="paragraph" w:customStyle="1" w:styleId="navbar-default">
    <w:name w:val="navbar-default"/>
    <w:basedOn w:val="a"/>
    <w:pPr>
      <w:shd w:val="clear" w:color="auto" w:fill="F8F8F8"/>
      <w:spacing w:after="450"/>
    </w:pPr>
  </w:style>
  <w:style w:type="paragraph" w:customStyle="1" w:styleId="navbar-inverse">
    <w:name w:val="navbar-inverse"/>
    <w:basedOn w:val="a"/>
    <w:pPr>
      <w:shd w:val="clear" w:color="auto" w:fill="222222"/>
      <w:spacing w:after="450"/>
    </w:pPr>
  </w:style>
  <w:style w:type="paragraph" w:customStyle="1" w:styleId="breadcrumb">
    <w:name w:val="breadcrumb"/>
    <w:basedOn w:val="a"/>
    <w:pPr>
      <w:shd w:val="clear" w:color="auto" w:fill="F5F5F5"/>
      <w:spacing w:after="300"/>
    </w:pPr>
  </w:style>
  <w:style w:type="paragraph" w:customStyle="1" w:styleId="pagination-line">
    <w:name w:val="pagination-line"/>
    <w:basedOn w:val="a"/>
    <w:pPr>
      <w:pBdr>
        <w:top w:val="single" w:sz="6" w:space="11" w:color="E9E9EC"/>
      </w:pBdr>
      <w:spacing w:after="450"/>
      <w:jc w:val="center"/>
    </w:pPr>
  </w:style>
  <w:style w:type="paragraph" w:customStyle="1" w:styleId="pagination">
    <w:name w:val="pagination"/>
    <w:basedOn w:val="a"/>
    <w:rPr>
      <w:sz w:val="2"/>
      <w:szCs w:val="2"/>
    </w:rPr>
  </w:style>
  <w:style w:type="paragraph" w:customStyle="1" w:styleId="paginationitem">
    <w:name w:val="pagination__item"/>
    <w:basedOn w:val="a"/>
    <w:pPr>
      <w:spacing w:line="600" w:lineRule="atLeast"/>
      <w:ind w:left="30" w:right="30"/>
      <w:jc w:val="center"/>
      <w:textAlignment w:val="center"/>
    </w:pPr>
    <w:rPr>
      <w:rFonts w:ascii="Roboto Medium" w:hAnsi="Roboto Medium"/>
      <w:color w:val="2E383E"/>
      <w:sz w:val="23"/>
      <w:szCs w:val="23"/>
    </w:rPr>
  </w:style>
  <w:style w:type="paragraph" w:customStyle="1" w:styleId="pager">
    <w:name w:val="pager"/>
    <w:basedOn w:val="a"/>
    <w:pPr>
      <w:spacing w:before="300" w:after="300"/>
      <w:jc w:val="center"/>
    </w:pPr>
  </w:style>
  <w:style w:type="paragraph" w:customStyle="1" w:styleId="label">
    <w:name w:val="label"/>
    <w:basedOn w:val="a"/>
    <w:pPr>
      <w:spacing w:after="450"/>
      <w:jc w:val="center"/>
      <w:textAlignment w:val="baseline"/>
    </w:pPr>
    <w:rPr>
      <w:b/>
      <w:bCs/>
      <w:color w:val="FFFFFF"/>
      <w:sz w:val="18"/>
      <w:szCs w:val="18"/>
    </w:rPr>
  </w:style>
  <w:style w:type="paragraph" w:customStyle="1" w:styleId="label-default">
    <w:name w:val="label-default"/>
    <w:basedOn w:val="a"/>
    <w:pPr>
      <w:shd w:val="clear" w:color="auto" w:fill="777777"/>
      <w:spacing w:after="450"/>
    </w:pPr>
  </w:style>
  <w:style w:type="paragraph" w:customStyle="1" w:styleId="label-primary">
    <w:name w:val="label-primary"/>
    <w:basedOn w:val="a"/>
    <w:pPr>
      <w:shd w:val="clear" w:color="auto" w:fill="337AB7"/>
      <w:spacing w:after="450"/>
    </w:pPr>
  </w:style>
  <w:style w:type="paragraph" w:customStyle="1" w:styleId="label-success">
    <w:name w:val="label-success"/>
    <w:basedOn w:val="a"/>
    <w:pPr>
      <w:shd w:val="clear" w:color="auto" w:fill="5CB85C"/>
      <w:spacing w:after="450"/>
    </w:pPr>
  </w:style>
  <w:style w:type="paragraph" w:customStyle="1" w:styleId="label-info">
    <w:name w:val="label-info"/>
    <w:basedOn w:val="a"/>
    <w:pPr>
      <w:shd w:val="clear" w:color="auto" w:fill="5BC0DE"/>
      <w:spacing w:after="450"/>
    </w:pPr>
  </w:style>
  <w:style w:type="paragraph" w:customStyle="1" w:styleId="label-warning">
    <w:name w:val="label-warning"/>
    <w:basedOn w:val="a"/>
    <w:pPr>
      <w:shd w:val="clear" w:color="auto" w:fill="FAD000"/>
      <w:spacing w:after="450"/>
    </w:pPr>
  </w:style>
  <w:style w:type="paragraph" w:customStyle="1" w:styleId="label-danger">
    <w:name w:val="label-danger"/>
    <w:basedOn w:val="a"/>
    <w:pPr>
      <w:shd w:val="clear" w:color="auto" w:fill="D9534F"/>
      <w:spacing w:after="450"/>
    </w:pPr>
  </w:style>
  <w:style w:type="paragraph" w:customStyle="1" w:styleId="badge">
    <w:name w:val="badge"/>
    <w:basedOn w:val="a"/>
    <w:pPr>
      <w:shd w:val="clear" w:color="auto" w:fill="777777"/>
      <w:spacing w:after="450"/>
      <w:jc w:val="center"/>
      <w:textAlignment w:val="center"/>
    </w:pPr>
    <w:rPr>
      <w:b/>
      <w:bCs/>
      <w:color w:val="FFFFFF"/>
      <w:sz w:val="18"/>
      <w:szCs w:val="18"/>
    </w:rPr>
  </w:style>
  <w:style w:type="paragraph" w:customStyle="1" w:styleId="jumbotron">
    <w:name w:val="jumbotron"/>
    <w:basedOn w:val="a"/>
    <w:pPr>
      <w:shd w:val="clear" w:color="auto" w:fill="EEEEEE"/>
      <w:spacing w:after="450"/>
    </w:pPr>
  </w:style>
  <w:style w:type="paragraph" w:customStyle="1" w:styleId="thumbnail">
    <w:name w:val="thumbnail"/>
    <w:basedOn w:val="a"/>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a"/>
    <w:pPr>
      <w:spacing w:after="300"/>
    </w:pPr>
  </w:style>
  <w:style w:type="paragraph" w:customStyle="1" w:styleId="alert-dismissable">
    <w:name w:val="alert-dismissable"/>
    <w:basedOn w:val="a"/>
    <w:pPr>
      <w:spacing w:after="450"/>
    </w:pPr>
  </w:style>
  <w:style w:type="paragraph" w:customStyle="1" w:styleId="alert-dismissible">
    <w:name w:val="alert-dismissible"/>
    <w:basedOn w:val="a"/>
    <w:pPr>
      <w:spacing w:after="450"/>
    </w:pPr>
  </w:style>
  <w:style w:type="paragraph" w:customStyle="1" w:styleId="alert-success">
    <w:name w:val="alert-success"/>
    <w:basedOn w:val="a"/>
    <w:pPr>
      <w:shd w:val="clear" w:color="auto" w:fill="DFF0D8"/>
      <w:spacing w:after="450"/>
    </w:pPr>
    <w:rPr>
      <w:color w:val="3C763D"/>
    </w:rPr>
  </w:style>
  <w:style w:type="paragraph" w:customStyle="1" w:styleId="alert-info">
    <w:name w:val="alert-info"/>
    <w:basedOn w:val="a"/>
    <w:pPr>
      <w:shd w:val="clear" w:color="auto" w:fill="D9EDF7"/>
      <w:spacing w:after="450"/>
    </w:pPr>
    <w:rPr>
      <w:color w:val="31708F"/>
    </w:rPr>
  </w:style>
  <w:style w:type="paragraph" w:customStyle="1" w:styleId="alert-warning">
    <w:name w:val="alert-warning"/>
    <w:basedOn w:val="a"/>
    <w:pPr>
      <w:shd w:val="clear" w:color="auto" w:fill="FCF8E3"/>
      <w:spacing w:after="450"/>
    </w:pPr>
    <w:rPr>
      <w:color w:val="8A6D3B"/>
    </w:rPr>
  </w:style>
  <w:style w:type="paragraph" w:customStyle="1" w:styleId="alert-danger">
    <w:name w:val="alert-danger"/>
    <w:basedOn w:val="a"/>
    <w:pPr>
      <w:shd w:val="clear" w:color="auto" w:fill="F2DEDE"/>
      <w:spacing w:after="450"/>
    </w:pPr>
    <w:rPr>
      <w:color w:val="A94442"/>
    </w:rPr>
  </w:style>
  <w:style w:type="paragraph" w:customStyle="1" w:styleId="progress">
    <w:name w:val="progress"/>
    <w:basedOn w:val="a"/>
    <w:pPr>
      <w:shd w:val="clear" w:color="auto" w:fill="F5F5F5"/>
      <w:spacing w:after="300"/>
    </w:pPr>
  </w:style>
  <w:style w:type="paragraph" w:customStyle="1" w:styleId="progress-bar">
    <w:name w:val="progress-bar"/>
    <w:basedOn w:val="a"/>
    <w:pPr>
      <w:shd w:val="clear" w:color="auto" w:fill="337AB7"/>
      <w:spacing w:after="450" w:line="300" w:lineRule="atLeast"/>
      <w:jc w:val="center"/>
    </w:pPr>
    <w:rPr>
      <w:color w:val="FFFFFF"/>
      <w:sz w:val="18"/>
      <w:szCs w:val="18"/>
    </w:rPr>
  </w:style>
  <w:style w:type="paragraph" w:customStyle="1" w:styleId="progress-bar-success">
    <w:name w:val="progress-bar-success"/>
    <w:basedOn w:val="a"/>
    <w:pPr>
      <w:shd w:val="clear" w:color="auto" w:fill="5CB85C"/>
      <w:spacing w:after="450"/>
    </w:pPr>
  </w:style>
  <w:style w:type="paragraph" w:customStyle="1" w:styleId="progress-bar-info">
    <w:name w:val="progress-bar-info"/>
    <w:basedOn w:val="a"/>
    <w:pPr>
      <w:shd w:val="clear" w:color="auto" w:fill="5BC0DE"/>
      <w:spacing w:after="450"/>
    </w:pPr>
  </w:style>
  <w:style w:type="paragraph" w:customStyle="1" w:styleId="progress-bar-warning">
    <w:name w:val="progress-bar-warning"/>
    <w:basedOn w:val="a"/>
    <w:pPr>
      <w:shd w:val="clear" w:color="auto" w:fill="FAD000"/>
      <w:spacing w:after="450"/>
    </w:pPr>
  </w:style>
  <w:style w:type="paragraph" w:customStyle="1" w:styleId="progress-bar-danger">
    <w:name w:val="progress-bar-danger"/>
    <w:basedOn w:val="a"/>
    <w:pPr>
      <w:shd w:val="clear" w:color="auto" w:fill="D9534F"/>
      <w:spacing w:after="450"/>
    </w:pPr>
  </w:style>
  <w:style w:type="paragraph" w:customStyle="1" w:styleId="media">
    <w:name w:val="media"/>
    <w:basedOn w:val="a"/>
    <w:pPr>
      <w:spacing w:before="225" w:after="450"/>
    </w:pPr>
  </w:style>
  <w:style w:type="paragraph" w:customStyle="1" w:styleId="media-body">
    <w:name w:val="media-body"/>
    <w:basedOn w:val="a"/>
    <w:pPr>
      <w:spacing w:after="450"/>
      <w:textAlignment w:val="top"/>
    </w:pPr>
  </w:style>
  <w:style w:type="paragraph" w:customStyle="1" w:styleId="media-object">
    <w:name w:val="media-object"/>
    <w:basedOn w:val="a"/>
    <w:pPr>
      <w:spacing w:after="450"/>
    </w:pPr>
  </w:style>
  <w:style w:type="paragraph" w:customStyle="1" w:styleId="media-left">
    <w:name w:val="media-left"/>
    <w:basedOn w:val="a"/>
    <w:pPr>
      <w:spacing w:after="450"/>
      <w:textAlignment w:val="top"/>
    </w:pPr>
  </w:style>
  <w:style w:type="paragraph" w:customStyle="1" w:styleId="media-right">
    <w:name w:val="media-right"/>
    <w:basedOn w:val="a"/>
    <w:pPr>
      <w:spacing w:after="450"/>
      <w:textAlignment w:val="top"/>
    </w:pPr>
  </w:style>
  <w:style w:type="paragraph" w:customStyle="1" w:styleId="media-middle">
    <w:name w:val="media-middle"/>
    <w:basedOn w:val="a"/>
    <w:pPr>
      <w:spacing w:after="450"/>
      <w:textAlignment w:val="center"/>
    </w:pPr>
  </w:style>
  <w:style w:type="paragraph" w:customStyle="1" w:styleId="media-bottom">
    <w:name w:val="media-bottom"/>
    <w:basedOn w:val="a"/>
    <w:pPr>
      <w:spacing w:after="450"/>
      <w:textAlignment w:val="bottom"/>
    </w:pPr>
  </w:style>
  <w:style w:type="paragraph" w:customStyle="1" w:styleId="media-heading">
    <w:name w:val="media-heading"/>
    <w:basedOn w:val="a"/>
    <w:pPr>
      <w:spacing w:after="75"/>
    </w:pPr>
  </w:style>
  <w:style w:type="paragraph" w:customStyle="1" w:styleId="media-list">
    <w:name w:val="media-list"/>
    <w:basedOn w:val="a"/>
    <w:pPr>
      <w:spacing w:after="450"/>
    </w:pPr>
  </w:style>
  <w:style w:type="paragraph" w:customStyle="1" w:styleId="list-group">
    <w:name w:val="list-group"/>
    <w:basedOn w:val="a"/>
    <w:pPr>
      <w:spacing w:after="300"/>
    </w:pPr>
  </w:style>
  <w:style w:type="paragraph" w:customStyle="1" w:styleId="list-group-item">
    <w:name w:val="list-group-item"/>
    <w:basedOn w:val="a"/>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a"/>
    <w:pPr>
      <w:shd w:val="clear" w:color="auto" w:fill="DFF0D8"/>
      <w:spacing w:after="450"/>
    </w:pPr>
    <w:rPr>
      <w:color w:val="3C763D"/>
    </w:rPr>
  </w:style>
  <w:style w:type="paragraph" w:customStyle="1" w:styleId="list-group-item-info">
    <w:name w:val="list-group-item-info"/>
    <w:basedOn w:val="a"/>
    <w:pPr>
      <w:shd w:val="clear" w:color="auto" w:fill="D9EDF7"/>
      <w:spacing w:after="450"/>
    </w:pPr>
    <w:rPr>
      <w:color w:val="31708F"/>
    </w:rPr>
  </w:style>
  <w:style w:type="paragraph" w:customStyle="1" w:styleId="list-group-item-warning">
    <w:name w:val="list-group-item-warning"/>
    <w:basedOn w:val="a"/>
    <w:pPr>
      <w:shd w:val="clear" w:color="auto" w:fill="FCF8E3"/>
      <w:spacing w:after="450"/>
    </w:pPr>
    <w:rPr>
      <w:color w:val="8A6D3B"/>
    </w:rPr>
  </w:style>
  <w:style w:type="paragraph" w:customStyle="1" w:styleId="list-group-item-danger">
    <w:name w:val="list-group-item-danger"/>
    <w:basedOn w:val="a"/>
    <w:pPr>
      <w:shd w:val="clear" w:color="auto" w:fill="F2DEDE"/>
      <w:spacing w:after="450"/>
    </w:pPr>
    <w:rPr>
      <w:color w:val="A94442"/>
    </w:rPr>
  </w:style>
  <w:style w:type="paragraph" w:customStyle="1" w:styleId="list-group-item-heading">
    <w:name w:val="list-group-item-heading"/>
    <w:basedOn w:val="a"/>
    <w:pPr>
      <w:spacing w:after="75"/>
    </w:pPr>
  </w:style>
  <w:style w:type="paragraph" w:customStyle="1" w:styleId="list-group-item-text">
    <w:name w:val="list-group-item-text"/>
    <w:basedOn w:val="a"/>
  </w:style>
  <w:style w:type="paragraph" w:customStyle="1" w:styleId="panel">
    <w:name w:val="panel"/>
    <w:basedOn w:val="a"/>
    <w:pPr>
      <w:shd w:val="clear" w:color="auto" w:fill="FFFFFF"/>
      <w:spacing w:after="300"/>
    </w:pPr>
  </w:style>
  <w:style w:type="paragraph" w:customStyle="1" w:styleId="panel-body">
    <w:name w:val="panel-body"/>
    <w:basedOn w:val="a"/>
    <w:pPr>
      <w:spacing w:after="450"/>
    </w:pPr>
  </w:style>
  <w:style w:type="paragraph" w:customStyle="1" w:styleId="panel-heading">
    <w:name w:val="panel-heading"/>
    <w:basedOn w:val="a"/>
    <w:pPr>
      <w:spacing w:after="450"/>
    </w:pPr>
  </w:style>
  <w:style w:type="paragraph" w:customStyle="1" w:styleId="panel-title">
    <w:name w:val="panel-title"/>
    <w:basedOn w:val="a"/>
  </w:style>
  <w:style w:type="paragraph" w:customStyle="1" w:styleId="panel-footer">
    <w:name w:val="panel-footer"/>
    <w:basedOn w:val="a"/>
    <w:pPr>
      <w:pBdr>
        <w:top w:val="single" w:sz="6" w:space="8" w:color="DDDDDD"/>
      </w:pBdr>
      <w:shd w:val="clear" w:color="auto" w:fill="F5F5F5"/>
      <w:spacing w:after="450"/>
    </w:pPr>
  </w:style>
  <w:style w:type="paragraph" w:customStyle="1" w:styleId="panel-group">
    <w:name w:val="panel-group"/>
    <w:basedOn w:val="a"/>
    <w:pPr>
      <w:spacing w:after="300"/>
    </w:pPr>
  </w:style>
  <w:style w:type="paragraph" w:customStyle="1" w:styleId="panel-default">
    <w:name w:val="panel-default"/>
    <w:basedOn w:val="a"/>
    <w:pPr>
      <w:spacing w:after="450"/>
    </w:pPr>
  </w:style>
  <w:style w:type="paragraph" w:customStyle="1" w:styleId="panel-primary">
    <w:name w:val="panel-primary"/>
    <w:basedOn w:val="a"/>
    <w:pPr>
      <w:spacing w:after="450"/>
    </w:pPr>
  </w:style>
  <w:style w:type="paragraph" w:customStyle="1" w:styleId="panel-success">
    <w:name w:val="panel-success"/>
    <w:basedOn w:val="a"/>
    <w:pPr>
      <w:spacing w:after="450"/>
    </w:pPr>
  </w:style>
  <w:style w:type="paragraph" w:customStyle="1" w:styleId="panel-info">
    <w:name w:val="panel-info"/>
    <w:basedOn w:val="a"/>
    <w:pPr>
      <w:spacing w:after="450"/>
    </w:pPr>
  </w:style>
  <w:style w:type="paragraph" w:customStyle="1" w:styleId="panel-warning">
    <w:name w:val="panel-warning"/>
    <w:basedOn w:val="a"/>
    <w:pPr>
      <w:spacing w:after="450"/>
    </w:pPr>
  </w:style>
  <w:style w:type="paragraph" w:customStyle="1" w:styleId="panel-danger">
    <w:name w:val="panel-danger"/>
    <w:basedOn w:val="a"/>
    <w:pPr>
      <w:spacing w:after="450"/>
    </w:pPr>
  </w:style>
  <w:style w:type="paragraph" w:customStyle="1" w:styleId="embed-responsive">
    <w:name w:val="embed-responsive"/>
    <w:basedOn w:val="a"/>
    <w:pPr>
      <w:spacing w:after="450"/>
    </w:pPr>
  </w:style>
  <w:style w:type="paragraph" w:customStyle="1" w:styleId="embed-responsive-16by9">
    <w:name w:val="embed-responsive-16by9"/>
    <w:basedOn w:val="a"/>
    <w:pPr>
      <w:spacing w:after="450"/>
    </w:pPr>
  </w:style>
  <w:style w:type="paragraph" w:customStyle="1" w:styleId="embed-responsive-4by3">
    <w:name w:val="embed-responsive-4by3"/>
    <w:basedOn w:val="a"/>
    <w:pPr>
      <w:spacing w:after="450"/>
    </w:pPr>
  </w:style>
  <w:style w:type="paragraph" w:customStyle="1" w:styleId="well">
    <w:name w:val="well"/>
    <w:basedOn w:val="a"/>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a"/>
    <w:pPr>
      <w:spacing w:after="450"/>
    </w:pPr>
  </w:style>
  <w:style w:type="paragraph" w:customStyle="1" w:styleId="well-sm">
    <w:name w:val="well-sm"/>
    <w:basedOn w:val="a"/>
    <w:pPr>
      <w:spacing w:after="450"/>
    </w:pPr>
  </w:style>
  <w:style w:type="paragraph" w:customStyle="1" w:styleId="close">
    <w:name w:val="close"/>
    <w:basedOn w:val="a"/>
    <w:pPr>
      <w:spacing w:after="450"/>
    </w:pPr>
    <w:rPr>
      <w:b/>
      <w:bCs/>
      <w:color w:val="000000"/>
      <w:sz w:val="32"/>
      <w:szCs w:val="32"/>
    </w:rPr>
  </w:style>
  <w:style w:type="paragraph" w:customStyle="1" w:styleId="modal">
    <w:name w:val="modal"/>
    <w:basedOn w:val="a"/>
    <w:pPr>
      <w:spacing w:after="450"/>
    </w:pPr>
    <w:rPr>
      <w:vanish/>
    </w:rPr>
  </w:style>
  <w:style w:type="paragraph" w:customStyle="1" w:styleId="modal-dialog">
    <w:name w:val="modal-dialog"/>
    <w:basedOn w:val="a"/>
    <w:pPr>
      <w:spacing w:before="150" w:after="150"/>
      <w:ind w:left="150" w:right="150"/>
    </w:pPr>
  </w:style>
  <w:style w:type="paragraph" w:customStyle="1" w:styleId="modal-content">
    <w:name w:val="modal-content"/>
    <w:basedOn w:val="a"/>
    <w:pPr>
      <w:shd w:val="clear" w:color="auto" w:fill="FFFFFF"/>
      <w:spacing w:after="450"/>
    </w:pPr>
  </w:style>
  <w:style w:type="paragraph" w:customStyle="1" w:styleId="modal-backdrop">
    <w:name w:val="modal-backdrop"/>
    <w:basedOn w:val="a"/>
    <w:pPr>
      <w:shd w:val="clear" w:color="auto" w:fill="0F3F6E"/>
      <w:spacing w:after="450"/>
    </w:pPr>
  </w:style>
  <w:style w:type="paragraph" w:customStyle="1" w:styleId="modal-header">
    <w:name w:val="modal-header"/>
    <w:basedOn w:val="a"/>
    <w:pPr>
      <w:pBdr>
        <w:bottom w:val="single" w:sz="6" w:space="11" w:color="E5E5E5"/>
      </w:pBdr>
      <w:spacing w:after="450"/>
    </w:pPr>
  </w:style>
  <w:style w:type="paragraph" w:customStyle="1" w:styleId="modal-title">
    <w:name w:val="modal-title"/>
    <w:basedOn w:val="a"/>
  </w:style>
  <w:style w:type="paragraph" w:customStyle="1" w:styleId="modal-body">
    <w:name w:val="modal-body"/>
    <w:basedOn w:val="a"/>
    <w:pPr>
      <w:spacing w:after="450"/>
    </w:pPr>
  </w:style>
  <w:style w:type="paragraph" w:customStyle="1" w:styleId="modal-footer">
    <w:name w:val="modal-footer"/>
    <w:basedOn w:val="a"/>
    <w:pPr>
      <w:pBdr>
        <w:top w:val="single" w:sz="6" w:space="11" w:color="E5E5E5"/>
      </w:pBdr>
      <w:spacing w:after="450"/>
      <w:jc w:val="right"/>
    </w:pPr>
  </w:style>
  <w:style w:type="paragraph" w:customStyle="1" w:styleId="modal-scrollbar-measure">
    <w:name w:val="modal-scrollbar-measure"/>
    <w:basedOn w:val="a"/>
    <w:pPr>
      <w:spacing w:after="450"/>
    </w:pPr>
  </w:style>
  <w:style w:type="paragraph" w:customStyle="1" w:styleId="tooltip">
    <w:name w:val="tooltip"/>
    <w:basedOn w:val="a"/>
    <w:pPr>
      <w:spacing w:after="450"/>
    </w:pPr>
    <w:rPr>
      <w:rFonts w:ascii="Roboto" w:hAnsi="Roboto"/>
      <w:sz w:val="18"/>
      <w:szCs w:val="18"/>
    </w:rPr>
  </w:style>
  <w:style w:type="paragraph" w:customStyle="1" w:styleId="tooltip-inner">
    <w:name w:val="tooltip-inner"/>
    <w:basedOn w:val="a"/>
    <w:pPr>
      <w:shd w:val="clear" w:color="auto" w:fill="000000"/>
      <w:spacing w:after="450"/>
      <w:jc w:val="center"/>
    </w:pPr>
    <w:rPr>
      <w:color w:val="FFFFFF"/>
    </w:rPr>
  </w:style>
  <w:style w:type="paragraph" w:customStyle="1" w:styleId="tooltip-arrow">
    <w:name w:val="tooltip-arrow"/>
    <w:basedOn w:val="a"/>
    <w:pPr>
      <w:pBdr>
        <w:top w:val="single" w:sz="24" w:space="0" w:color="auto"/>
        <w:left w:val="single" w:sz="24" w:space="0" w:color="auto"/>
        <w:bottom w:val="single" w:sz="24" w:space="0" w:color="auto"/>
        <w:right w:val="single" w:sz="24" w:space="0" w:color="auto"/>
      </w:pBdr>
      <w:spacing w:after="450"/>
    </w:pPr>
  </w:style>
  <w:style w:type="paragraph" w:customStyle="1" w:styleId="popover">
    <w:name w:val="popover"/>
    <w:basedOn w:val="a"/>
    <w:pPr>
      <w:pBdr>
        <w:top w:val="single" w:sz="6" w:space="1" w:color="CCCCCC"/>
        <w:left w:val="single" w:sz="6" w:space="1" w:color="CCCCCC"/>
        <w:bottom w:val="single" w:sz="6" w:space="1" w:color="CCCCCC"/>
        <w:right w:val="single" w:sz="6" w:space="1" w:color="CCCCCC"/>
      </w:pBdr>
      <w:shd w:val="clear" w:color="auto" w:fill="FFFFFF"/>
      <w:spacing w:after="450"/>
    </w:pPr>
    <w:rPr>
      <w:rFonts w:ascii="Roboto" w:hAnsi="Roboto"/>
      <w:vanish/>
      <w:sz w:val="21"/>
      <w:szCs w:val="21"/>
    </w:rPr>
  </w:style>
  <w:style w:type="paragraph" w:customStyle="1" w:styleId="popover-title">
    <w:name w:val="popover-title"/>
    <w:basedOn w:val="a"/>
    <w:pPr>
      <w:pBdr>
        <w:bottom w:val="single" w:sz="6" w:space="6" w:color="EBEBEB"/>
      </w:pBdr>
      <w:shd w:val="clear" w:color="auto" w:fill="F7F7F7"/>
    </w:pPr>
    <w:rPr>
      <w:sz w:val="21"/>
      <w:szCs w:val="21"/>
    </w:rPr>
  </w:style>
  <w:style w:type="paragraph" w:customStyle="1" w:styleId="popover-content">
    <w:name w:val="popover-content"/>
    <w:basedOn w:val="a"/>
    <w:pPr>
      <w:spacing w:after="450"/>
    </w:pPr>
  </w:style>
  <w:style w:type="paragraph" w:customStyle="1" w:styleId="carousel-inner">
    <w:name w:val="carousel-inner"/>
    <w:basedOn w:val="a"/>
    <w:pPr>
      <w:spacing w:after="450"/>
    </w:pPr>
  </w:style>
  <w:style w:type="paragraph" w:customStyle="1" w:styleId="carousel-control">
    <w:name w:val="carousel-control"/>
    <w:basedOn w:val="a"/>
    <w:pPr>
      <w:spacing w:after="450"/>
      <w:jc w:val="center"/>
    </w:pPr>
    <w:rPr>
      <w:color w:val="FFFFFF"/>
      <w:sz w:val="30"/>
      <w:szCs w:val="30"/>
    </w:rPr>
  </w:style>
  <w:style w:type="paragraph" w:customStyle="1" w:styleId="carousel-indicators">
    <w:name w:val="carousel-indicators"/>
    <w:basedOn w:val="a"/>
    <w:pPr>
      <w:spacing w:after="450"/>
      <w:ind w:left="-3571"/>
      <w:jc w:val="center"/>
    </w:pPr>
  </w:style>
  <w:style w:type="paragraph" w:customStyle="1" w:styleId="carousel-caption">
    <w:name w:val="carousel-caption"/>
    <w:basedOn w:val="a"/>
    <w:pPr>
      <w:spacing w:after="450"/>
      <w:jc w:val="center"/>
    </w:pPr>
    <w:rPr>
      <w:color w:val="FFFFFF"/>
    </w:rPr>
  </w:style>
  <w:style w:type="paragraph" w:customStyle="1" w:styleId="center-block">
    <w:name w:val="center-block"/>
    <w:basedOn w:val="a"/>
    <w:pPr>
      <w:spacing w:after="450"/>
    </w:pPr>
  </w:style>
  <w:style w:type="paragraph" w:customStyle="1" w:styleId="text-hide">
    <w:name w:val="text-hide"/>
    <w:basedOn w:val="a"/>
    <w:pPr>
      <w:spacing w:after="450"/>
    </w:pPr>
  </w:style>
  <w:style w:type="paragraph" w:customStyle="1" w:styleId="fa">
    <w:name w:val="fa"/>
    <w:basedOn w:val="a"/>
    <w:pPr>
      <w:spacing w:after="450"/>
    </w:pPr>
    <w:rPr>
      <w:rFonts w:ascii="FontAwesome" w:hAnsi="FontAwesome"/>
      <w:sz w:val="21"/>
      <w:szCs w:val="21"/>
    </w:rPr>
  </w:style>
  <w:style w:type="paragraph" w:customStyle="1" w:styleId="fa-lg">
    <w:name w:val="fa-lg"/>
    <w:basedOn w:val="a"/>
    <w:pPr>
      <w:spacing w:after="450" w:line="180" w:lineRule="atLeast"/>
    </w:pPr>
    <w:rPr>
      <w:sz w:val="32"/>
      <w:szCs w:val="32"/>
    </w:rPr>
  </w:style>
  <w:style w:type="paragraph" w:customStyle="1" w:styleId="fa-2x">
    <w:name w:val="fa-2x"/>
    <w:basedOn w:val="a"/>
    <w:pPr>
      <w:spacing w:after="450"/>
    </w:pPr>
    <w:rPr>
      <w:sz w:val="48"/>
      <w:szCs w:val="48"/>
    </w:rPr>
  </w:style>
  <w:style w:type="paragraph" w:customStyle="1" w:styleId="fa-3x">
    <w:name w:val="fa-3x"/>
    <w:basedOn w:val="a"/>
    <w:pPr>
      <w:spacing w:after="450"/>
    </w:pPr>
    <w:rPr>
      <w:sz w:val="72"/>
      <w:szCs w:val="72"/>
    </w:rPr>
  </w:style>
  <w:style w:type="paragraph" w:customStyle="1" w:styleId="fa-4x">
    <w:name w:val="fa-4x"/>
    <w:basedOn w:val="a"/>
    <w:pPr>
      <w:spacing w:after="450"/>
    </w:pPr>
    <w:rPr>
      <w:sz w:val="96"/>
      <w:szCs w:val="96"/>
    </w:rPr>
  </w:style>
  <w:style w:type="paragraph" w:customStyle="1" w:styleId="fa-5x">
    <w:name w:val="fa-5x"/>
    <w:basedOn w:val="a"/>
    <w:pPr>
      <w:spacing w:after="450"/>
    </w:pPr>
    <w:rPr>
      <w:sz w:val="120"/>
      <w:szCs w:val="120"/>
    </w:rPr>
  </w:style>
  <w:style w:type="paragraph" w:customStyle="1" w:styleId="fa-fw">
    <w:name w:val="fa-fw"/>
    <w:basedOn w:val="a"/>
    <w:pPr>
      <w:spacing w:after="450"/>
      <w:jc w:val="center"/>
    </w:pPr>
  </w:style>
  <w:style w:type="paragraph" w:customStyle="1" w:styleId="fa-ul">
    <w:name w:val="fa-ul"/>
    <w:basedOn w:val="a"/>
    <w:pPr>
      <w:spacing w:after="450"/>
      <w:ind w:left="514"/>
    </w:pPr>
  </w:style>
  <w:style w:type="paragraph" w:customStyle="1" w:styleId="fa-li">
    <w:name w:val="fa-li"/>
    <w:basedOn w:val="a"/>
    <w:pPr>
      <w:spacing w:after="450"/>
      <w:jc w:val="center"/>
    </w:p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after="450"/>
    </w:pPr>
  </w:style>
  <w:style w:type="paragraph" w:customStyle="1" w:styleId="fa-stack">
    <w:name w:val="fa-stack"/>
    <w:basedOn w:val="a"/>
    <w:pPr>
      <w:spacing w:after="450" w:line="480" w:lineRule="atLeast"/>
      <w:textAlignment w:val="center"/>
    </w:pPr>
  </w:style>
  <w:style w:type="paragraph" w:customStyle="1" w:styleId="fa-stack-1x">
    <w:name w:val="fa-stack-1x"/>
    <w:basedOn w:val="a"/>
    <w:pPr>
      <w:spacing w:after="450"/>
      <w:jc w:val="center"/>
    </w:pPr>
  </w:style>
  <w:style w:type="paragraph" w:customStyle="1" w:styleId="fa-stack-2x">
    <w:name w:val="fa-stack-2x"/>
    <w:basedOn w:val="a"/>
    <w:pPr>
      <w:spacing w:after="450"/>
      <w:jc w:val="center"/>
    </w:pPr>
    <w:rPr>
      <w:sz w:val="48"/>
      <w:szCs w:val="48"/>
    </w:rPr>
  </w:style>
  <w:style w:type="paragraph" w:customStyle="1" w:styleId="fa-inverse">
    <w:name w:val="fa-inverse"/>
    <w:basedOn w:val="a"/>
    <w:pPr>
      <w:spacing w:after="450"/>
    </w:pPr>
    <w:rPr>
      <w:color w:val="FFFFFF"/>
    </w:rPr>
  </w:style>
  <w:style w:type="paragraph" w:customStyle="1" w:styleId="icon-user">
    <w:name w:val="icon-user"/>
    <w:basedOn w:val="a"/>
    <w:pPr>
      <w:spacing w:after="450"/>
    </w:pPr>
    <w:rPr>
      <w:rFonts w:ascii="Simple-Line-Icons" w:hAnsi="Simple-Line-Icons"/>
    </w:rPr>
  </w:style>
  <w:style w:type="paragraph" w:customStyle="1" w:styleId="icon-people">
    <w:name w:val="icon-people"/>
    <w:basedOn w:val="a"/>
    <w:pPr>
      <w:spacing w:after="450"/>
    </w:pPr>
    <w:rPr>
      <w:rFonts w:ascii="Simple-Line-Icons" w:hAnsi="Simple-Line-Icons"/>
    </w:rPr>
  </w:style>
  <w:style w:type="paragraph" w:customStyle="1" w:styleId="icon-user-female">
    <w:name w:val="icon-user-female"/>
    <w:basedOn w:val="a"/>
    <w:pPr>
      <w:spacing w:after="450"/>
    </w:pPr>
    <w:rPr>
      <w:rFonts w:ascii="Simple-Line-Icons" w:hAnsi="Simple-Line-Icons"/>
    </w:rPr>
  </w:style>
  <w:style w:type="paragraph" w:customStyle="1" w:styleId="icon-user-follow">
    <w:name w:val="icon-user-follow"/>
    <w:basedOn w:val="a"/>
    <w:pPr>
      <w:spacing w:after="450"/>
    </w:pPr>
    <w:rPr>
      <w:rFonts w:ascii="Simple-Line-Icons" w:hAnsi="Simple-Line-Icons"/>
    </w:rPr>
  </w:style>
  <w:style w:type="paragraph" w:customStyle="1" w:styleId="icon-user-following">
    <w:name w:val="icon-user-following"/>
    <w:basedOn w:val="a"/>
    <w:pPr>
      <w:spacing w:after="450"/>
    </w:pPr>
    <w:rPr>
      <w:rFonts w:ascii="Simple-Line-Icons" w:hAnsi="Simple-Line-Icons"/>
    </w:rPr>
  </w:style>
  <w:style w:type="paragraph" w:customStyle="1" w:styleId="icon-user-unfollow">
    <w:name w:val="icon-user-unfollow"/>
    <w:basedOn w:val="a"/>
    <w:pPr>
      <w:spacing w:after="450"/>
    </w:pPr>
    <w:rPr>
      <w:rFonts w:ascii="Simple-Line-Icons" w:hAnsi="Simple-Line-Icons"/>
    </w:rPr>
  </w:style>
  <w:style w:type="paragraph" w:customStyle="1" w:styleId="icon-login">
    <w:name w:val="icon-login"/>
    <w:basedOn w:val="a"/>
    <w:pPr>
      <w:spacing w:after="450"/>
    </w:pPr>
    <w:rPr>
      <w:rFonts w:ascii="Simple-Line-Icons" w:hAnsi="Simple-Line-Icons"/>
    </w:rPr>
  </w:style>
  <w:style w:type="paragraph" w:customStyle="1" w:styleId="icon-logout">
    <w:name w:val="icon-logout"/>
    <w:basedOn w:val="a"/>
    <w:pPr>
      <w:spacing w:after="450"/>
    </w:pPr>
    <w:rPr>
      <w:rFonts w:ascii="Simple-Line-Icons" w:hAnsi="Simple-Line-Icons"/>
    </w:rPr>
  </w:style>
  <w:style w:type="paragraph" w:customStyle="1" w:styleId="icon-emotsmile">
    <w:name w:val="icon-emotsmile"/>
    <w:basedOn w:val="a"/>
    <w:pPr>
      <w:spacing w:after="450"/>
    </w:pPr>
    <w:rPr>
      <w:rFonts w:ascii="Simple-Line-Icons" w:hAnsi="Simple-Line-Icons"/>
    </w:rPr>
  </w:style>
  <w:style w:type="paragraph" w:customStyle="1" w:styleId="icon-phone">
    <w:name w:val="icon-phone"/>
    <w:basedOn w:val="a"/>
    <w:pPr>
      <w:spacing w:after="450"/>
    </w:pPr>
    <w:rPr>
      <w:rFonts w:ascii="Simple-Line-Icons" w:hAnsi="Simple-Line-Icons"/>
    </w:rPr>
  </w:style>
  <w:style w:type="paragraph" w:customStyle="1" w:styleId="icon-call-end">
    <w:name w:val="icon-call-end"/>
    <w:basedOn w:val="a"/>
    <w:pPr>
      <w:spacing w:after="450"/>
    </w:pPr>
    <w:rPr>
      <w:rFonts w:ascii="Simple-Line-Icons" w:hAnsi="Simple-Line-Icons"/>
    </w:rPr>
  </w:style>
  <w:style w:type="paragraph" w:customStyle="1" w:styleId="icon-call-in">
    <w:name w:val="icon-call-in"/>
    <w:basedOn w:val="a"/>
    <w:pPr>
      <w:spacing w:after="450"/>
    </w:pPr>
    <w:rPr>
      <w:rFonts w:ascii="Simple-Line-Icons" w:hAnsi="Simple-Line-Icons"/>
    </w:rPr>
  </w:style>
  <w:style w:type="paragraph" w:customStyle="1" w:styleId="icon-call-out">
    <w:name w:val="icon-call-out"/>
    <w:basedOn w:val="a"/>
    <w:pPr>
      <w:spacing w:after="450"/>
    </w:pPr>
    <w:rPr>
      <w:rFonts w:ascii="Simple-Line-Icons" w:hAnsi="Simple-Line-Icons"/>
    </w:rPr>
  </w:style>
  <w:style w:type="paragraph" w:customStyle="1" w:styleId="icon-map">
    <w:name w:val="icon-map"/>
    <w:basedOn w:val="a"/>
    <w:pPr>
      <w:spacing w:after="450"/>
    </w:pPr>
    <w:rPr>
      <w:rFonts w:ascii="Simple-Line-Icons" w:hAnsi="Simple-Line-Icons"/>
    </w:rPr>
  </w:style>
  <w:style w:type="paragraph" w:customStyle="1" w:styleId="icon-location-pin">
    <w:name w:val="icon-location-pin"/>
    <w:basedOn w:val="a"/>
    <w:pPr>
      <w:spacing w:after="450"/>
    </w:pPr>
    <w:rPr>
      <w:rFonts w:ascii="Simple-Line-Icons" w:hAnsi="Simple-Line-Icons"/>
    </w:rPr>
  </w:style>
  <w:style w:type="paragraph" w:customStyle="1" w:styleId="icon-direction">
    <w:name w:val="icon-direction"/>
    <w:basedOn w:val="a"/>
    <w:pPr>
      <w:spacing w:after="450"/>
    </w:pPr>
    <w:rPr>
      <w:rFonts w:ascii="Simple-Line-Icons" w:hAnsi="Simple-Line-Icons"/>
    </w:rPr>
  </w:style>
  <w:style w:type="paragraph" w:customStyle="1" w:styleId="icon-directions">
    <w:name w:val="icon-directions"/>
    <w:basedOn w:val="a"/>
    <w:pPr>
      <w:spacing w:after="450"/>
    </w:pPr>
    <w:rPr>
      <w:rFonts w:ascii="Simple-Line-Icons" w:hAnsi="Simple-Line-Icons"/>
    </w:rPr>
  </w:style>
  <w:style w:type="paragraph" w:customStyle="1" w:styleId="icon-compass">
    <w:name w:val="icon-compass"/>
    <w:basedOn w:val="a"/>
    <w:pPr>
      <w:spacing w:after="450"/>
    </w:pPr>
    <w:rPr>
      <w:rFonts w:ascii="Simple-Line-Icons" w:hAnsi="Simple-Line-Icons"/>
    </w:rPr>
  </w:style>
  <w:style w:type="paragraph" w:customStyle="1" w:styleId="icon-layers">
    <w:name w:val="icon-layers"/>
    <w:basedOn w:val="a"/>
    <w:pPr>
      <w:spacing w:after="450"/>
    </w:pPr>
    <w:rPr>
      <w:rFonts w:ascii="Simple-Line-Icons" w:hAnsi="Simple-Line-Icons"/>
    </w:rPr>
  </w:style>
  <w:style w:type="paragraph" w:customStyle="1" w:styleId="icon-menu">
    <w:name w:val="icon-menu"/>
    <w:basedOn w:val="a"/>
    <w:pPr>
      <w:spacing w:after="450"/>
    </w:pPr>
    <w:rPr>
      <w:rFonts w:ascii="Simple-Line-Icons" w:hAnsi="Simple-Line-Icons"/>
    </w:rPr>
  </w:style>
  <w:style w:type="paragraph" w:customStyle="1" w:styleId="icon-list">
    <w:name w:val="icon-list"/>
    <w:basedOn w:val="a"/>
    <w:pPr>
      <w:spacing w:after="450"/>
    </w:pPr>
    <w:rPr>
      <w:rFonts w:ascii="Simple-Line-Icons" w:hAnsi="Simple-Line-Icons"/>
    </w:rPr>
  </w:style>
  <w:style w:type="paragraph" w:customStyle="1" w:styleId="icon-options-vertical">
    <w:name w:val="icon-options-vertical"/>
    <w:basedOn w:val="a"/>
    <w:pPr>
      <w:spacing w:after="450"/>
    </w:pPr>
    <w:rPr>
      <w:rFonts w:ascii="Simple-Line-Icons" w:hAnsi="Simple-Line-Icons"/>
    </w:rPr>
  </w:style>
  <w:style w:type="paragraph" w:customStyle="1" w:styleId="icon-options">
    <w:name w:val="icon-options"/>
    <w:basedOn w:val="a"/>
    <w:pPr>
      <w:spacing w:after="450"/>
    </w:pPr>
    <w:rPr>
      <w:rFonts w:ascii="Simple-Line-Icons" w:hAnsi="Simple-Line-Icons"/>
    </w:rPr>
  </w:style>
  <w:style w:type="paragraph" w:customStyle="1" w:styleId="icon-arrow-down">
    <w:name w:val="icon-arrow-down"/>
    <w:basedOn w:val="a"/>
    <w:pPr>
      <w:spacing w:after="450"/>
    </w:pPr>
    <w:rPr>
      <w:rFonts w:ascii="Simple-Line-Icons" w:hAnsi="Simple-Line-Icons"/>
    </w:rPr>
  </w:style>
  <w:style w:type="paragraph" w:customStyle="1" w:styleId="icon-arrow-left">
    <w:name w:val="icon-arrow-left"/>
    <w:basedOn w:val="a"/>
    <w:pPr>
      <w:spacing w:after="450"/>
    </w:pPr>
    <w:rPr>
      <w:rFonts w:ascii="Simple-Line-Icons" w:hAnsi="Simple-Line-Icons"/>
    </w:rPr>
  </w:style>
  <w:style w:type="paragraph" w:customStyle="1" w:styleId="icon-arrow-right">
    <w:name w:val="icon-arrow-right"/>
    <w:basedOn w:val="a"/>
    <w:pPr>
      <w:spacing w:after="450"/>
    </w:pPr>
    <w:rPr>
      <w:rFonts w:ascii="Simple-Line-Icons" w:hAnsi="Simple-Line-Icons"/>
    </w:rPr>
  </w:style>
  <w:style w:type="paragraph" w:customStyle="1" w:styleId="icon-arrow-up">
    <w:name w:val="icon-arrow-up"/>
    <w:basedOn w:val="a"/>
    <w:pPr>
      <w:spacing w:after="450"/>
    </w:pPr>
    <w:rPr>
      <w:rFonts w:ascii="Simple-Line-Icons" w:hAnsi="Simple-Line-Icons"/>
    </w:rPr>
  </w:style>
  <w:style w:type="paragraph" w:customStyle="1" w:styleId="icon-arrow-up-circle">
    <w:name w:val="icon-arrow-up-circle"/>
    <w:basedOn w:val="a"/>
    <w:pPr>
      <w:spacing w:after="450"/>
    </w:pPr>
    <w:rPr>
      <w:rFonts w:ascii="Simple-Line-Icons" w:hAnsi="Simple-Line-Icons"/>
    </w:rPr>
  </w:style>
  <w:style w:type="paragraph" w:customStyle="1" w:styleId="icon-arrow-left-circle">
    <w:name w:val="icon-arrow-left-circle"/>
    <w:basedOn w:val="a"/>
    <w:pPr>
      <w:spacing w:after="450"/>
    </w:pPr>
    <w:rPr>
      <w:rFonts w:ascii="Simple-Line-Icons" w:hAnsi="Simple-Line-Icons"/>
    </w:rPr>
  </w:style>
  <w:style w:type="paragraph" w:customStyle="1" w:styleId="icon-arrow-right-circle">
    <w:name w:val="icon-arrow-right-circle"/>
    <w:basedOn w:val="a"/>
    <w:pPr>
      <w:spacing w:after="450"/>
    </w:pPr>
    <w:rPr>
      <w:rFonts w:ascii="Simple-Line-Icons" w:hAnsi="Simple-Line-Icons"/>
    </w:rPr>
  </w:style>
  <w:style w:type="paragraph" w:customStyle="1" w:styleId="icon-arrow-down-circle">
    <w:name w:val="icon-arrow-down-circle"/>
    <w:basedOn w:val="a"/>
    <w:pPr>
      <w:spacing w:after="450"/>
    </w:pPr>
    <w:rPr>
      <w:rFonts w:ascii="Simple-Line-Icons" w:hAnsi="Simple-Line-Icons"/>
    </w:rPr>
  </w:style>
  <w:style w:type="paragraph" w:customStyle="1" w:styleId="icon-check">
    <w:name w:val="icon-check"/>
    <w:basedOn w:val="a"/>
    <w:pPr>
      <w:spacing w:after="450"/>
    </w:pPr>
    <w:rPr>
      <w:rFonts w:ascii="Simple-Line-Icons" w:hAnsi="Simple-Line-Icons"/>
    </w:rPr>
  </w:style>
  <w:style w:type="paragraph" w:customStyle="1" w:styleId="icon-clock">
    <w:name w:val="icon-clock"/>
    <w:basedOn w:val="a"/>
    <w:pPr>
      <w:spacing w:after="450"/>
    </w:pPr>
    <w:rPr>
      <w:rFonts w:ascii="Simple-Line-Icons" w:hAnsi="Simple-Line-Icons"/>
    </w:rPr>
  </w:style>
  <w:style w:type="paragraph" w:customStyle="1" w:styleId="icon-plus">
    <w:name w:val="icon-plus"/>
    <w:basedOn w:val="a"/>
    <w:pPr>
      <w:spacing w:after="450"/>
    </w:pPr>
    <w:rPr>
      <w:rFonts w:ascii="Simple-Line-Icons" w:hAnsi="Simple-Line-Icons"/>
    </w:rPr>
  </w:style>
  <w:style w:type="paragraph" w:customStyle="1" w:styleId="icon-minus">
    <w:name w:val="icon-minus"/>
    <w:basedOn w:val="a"/>
    <w:pPr>
      <w:spacing w:after="450"/>
    </w:pPr>
    <w:rPr>
      <w:rFonts w:ascii="Simple-Line-Icons" w:hAnsi="Simple-Line-Icons"/>
    </w:rPr>
  </w:style>
  <w:style w:type="paragraph" w:customStyle="1" w:styleId="icon-close">
    <w:name w:val="icon-close"/>
    <w:basedOn w:val="a"/>
    <w:pPr>
      <w:spacing w:after="450"/>
    </w:pPr>
    <w:rPr>
      <w:rFonts w:ascii="Simple-Line-Icons" w:hAnsi="Simple-Line-Icons"/>
    </w:rPr>
  </w:style>
  <w:style w:type="paragraph" w:customStyle="1" w:styleId="icon-exclamation">
    <w:name w:val="icon-exclamation"/>
    <w:basedOn w:val="a"/>
    <w:pPr>
      <w:spacing w:after="450"/>
    </w:pPr>
    <w:rPr>
      <w:rFonts w:ascii="Simple-Line-Icons" w:hAnsi="Simple-Line-Icons"/>
    </w:rPr>
  </w:style>
  <w:style w:type="paragraph" w:customStyle="1" w:styleId="icon-organization">
    <w:name w:val="icon-organization"/>
    <w:basedOn w:val="a"/>
    <w:pPr>
      <w:spacing w:after="450"/>
    </w:pPr>
    <w:rPr>
      <w:rFonts w:ascii="Simple-Line-Icons" w:hAnsi="Simple-Line-Icons"/>
    </w:rPr>
  </w:style>
  <w:style w:type="paragraph" w:customStyle="1" w:styleId="icon-trophy">
    <w:name w:val="icon-trophy"/>
    <w:basedOn w:val="a"/>
    <w:pPr>
      <w:spacing w:after="450"/>
    </w:pPr>
    <w:rPr>
      <w:rFonts w:ascii="Simple-Line-Icons" w:hAnsi="Simple-Line-Icons"/>
    </w:rPr>
  </w:style>
  <w:style w:type="paragraph" w:customStyle="1" w:styleId="icon-screen-smartphone">
    <w:name w:val="icon-screen-smartphone"/>
    <w:basedOn w:val="a"/>
    <w:pPr>
      <w:spacing w:after="450"/>
    </w:pPr>
    <w:rPr>
      <w:rFonts w:ascii="Simple-Line-Icons" w:hAnsi="Simple-Line-Icons"/>
    </w:rPr>
  </w:style>
  <w:style w:type="paragraph" w:customStyle="1" w:styleId="icon-screen-desktop">
    <w:name w:val="icon-screen-desktop"/>
    <w:basedOn w:val="a"/>
    <w:pPr>
      <w:spacing w:after="450"/>
    </w:pPr>
    <w:rPr>
      <w:rFonts w:ascii="Simple-Line-Icons" w:hAnsi="Simple-Line-Icons"/>
    </w:rPr>
  </w:style>
  <w:style w:type="paragraph" w:customStyle="1" w:styleId="icon-plane">
    <w:name w:val="icon-plane"/>
    <w:basedOn w:val="a"/>
    <w:pPr>
      <w:spacing w:after="450"/>
    </w:pPr>
    <w:rPr>
      <w:rFonts w:ascii="Simple-Line-Icons" w:hAnsi="Simple-Line-Icons"/>
    </w:rPr>
  </w:style>
  <w:style w:type="paragraph" w:customStyle="1" w:styleId="icon-notebook">
    <w:name w:val="icon-notebook"/>
    <w:basedOn w:val="a"/>
    <w:pPr>
      <w:spacing w:after="450"/>
    </w:pPr>
    <w:rPr>
      <w:rFonts w:ascii="Simple-Line-Icons" w:hAnsi="Simple-Line-Icons"/>
    </w:rPr>
  </w:style>
  <w:style w:type="paragraph" w:customStyle="1" w:styleId="icon-mustache">
    <w:name w:val="icon-mustache"/>
    <w:basedOn w:val="a"/>
    <w:pPr>
      <w:spacing w:after="450"/>
    </w:pPr>
    <w:rPr>
      <w:rFonts w:ascii="Simple-Line-Icons" w:hAnsi="Simple-Line-Icons"/>
    </w:rPr>
  </w:style>
  <w:style w:type="paragraph" w:customStyle="1" w:styleId="icon-mouse">
    <w:name w:val="icon-mouse"/>
    <w:basedOn w:val="a"/>
    <w:pPr>
      <w:spacing w:after="450"/>
    </w:pPr>
    <w:rPr>
      <w:rFonts w:ascii="Simple-Line-Icons" w:hAnsi="Simple-Line-Icons"/>
    </w:rPr>
  </w:style>
  <w:style w:type="paragraph" w:customStyle="1" w:styleId="icon-magnet">
    <w:name w:val="icon-magnet"/>
    <w:basedOn w:val="a"/>
    <w:pPr>
      <w:spacing w:after="450"/>
    </w:pPr>
    <w:rPr>
      <w:rFonts w:ascii="Simple-Line-Icons" w:hAnsi="Simple-Line-Icons"/>
    </w:rPr>
  </w:style>
  <w:style w:type="paragraph" w:customStyle="1" w:styleId="icon-energy">
    <w:name w:val="icon-energy"/>
    <w:basedOn w:val="a"/>
    <w:pPr>
      <w:spacing w:after="450"/>
    </w:pPr>
    <w:rPr>
      <w:rFonts w:ascii="Simple-Line-Icons" w:hAnsi="Simple-Line-Icons"/>
    </w:rPr>
  </w:style>
  <w:style w:type="paragraph" w:customStyle="1" w:styleId="icon-disc">
    <w:name w:val="icon-disc"/>
    <w:basedOn w:val="a"/>
    <w:pPr>
      <w:spacing w:after="450"/>
    </w:pPr>
    <w:rPr>
      <w:rFonts w:ascii="Simple-Line-Icons" w:hAnsi="Simple-Line-Icons"/>
    </w:rPr>
  </w:style>
  <w:style w:type="paragraph" w:customStyle="1" w:styleId="icon-cursor">
    <w:name w:val="icon-cursor"/>
    <w:basedOn w:val="a"/>
    <w:pPr>
      <w:spacing w:after="450"/>
    </w:pPr>
    <w:rPr>
      <w:rFonts w:ascii="Simple-Line-Icons" w:hAnsi="Simple-Line-Icons"/>
    </w:rPr>
  </w:style>
  <w:style w:type="paragraph" w:customStyle="1" w:styleId="icon-cursor-move">
    <w:name w:val="icon-cursor-move"/>
    <w:basedOn w:val="a"/>
    <w:pPr>
      <w:spacing w:after="450"/>
    </w:pPr>
    <w:rPr>
      <w:rFonts w:ascii="Simple-Line-Icons" w:hAnsi="Simple-Line-Icons"/>
    </w:rPr>
  </w:style>
  <w:style w:type="paragraph" w:customStyle="1" w:styleId="icon-crop">
    <w:name w:val="icon-crop"/>
    <w:basedOn w:val="a"/>
    <w:pPr>
      <w:spacing w:after="450"/>
    </w:pPr>
    <w:rPr>
      <w:rFonts w:ascii="Simple-Line-Icons" w:hAnsi="Simple-Line-Icons"/>
    </w:rPr>
  </w:style>
  <w:style w:type="paragraph" w:customStyle="1" w:styleId="icon-chemistry">
    <w:name w:val="icon-chemistry"/>
    <w:basedOn w:val="a"/>
    <w:pPr>
      <w:spacing w:after="450"/>
    </w:pPr>
    <w:rPr>
      <w:rFonts w:ascii="Simple-Line-Icons" w:hAnsi="Simple-Line-Icons"/>
    </w:rPr>
  </w:style>
  <w:style w:type="paragraph" w:customStyle="1" w:styleId="icon-speedometer">
    <w:name w:val="icon-speedometer"/>
    <w:basedOn w:val="a"/>
    <w:pPr>
      <w:spacing w:after="450"/>
    </w:pPr>
    <w:rPr>
      <w:rFonts w:ascii="Simple-Line-Icons" w:hAnsi="Simple-Line-Icons"/>
    </w:rPr>
  </w:style>
  <w:style w:type="paragraph" w:customStyle="1" w:styleId="icon-shield">
    <w:name w:val="icon-shield"/>
    <w:basedOn w:val="a"/>
    <w:pPr>
      <w:spacing w:after="450"/>
    </w:pPr>
    <w:rPr>
      <w:rFonts w:ascii="Simple-Line-Icons" w:hAnsi="Simple-Line-Icons"/>
    </w:rPr>
  </w:style>
  <w:style w:type="paragraph" w:customStyle="1" w:styleId="icon-screen-tablet">
    <w:name w:val="icon-screen-tablet"/>
    <w:basedOn w:val="a"/>
    <w:pPr>
      <w:spacing w:after="450"/>
    </w:pPr>
    <w:rPr>
      <w:rFonts w:ascii="Simple-Line-Icons" w:hAnsi="Simple-Line-Icons"/>
    </w:rPr>
  </w:style>
  <w:style w:type="paragraph" w:customStyle="1" w:styleId="icon-magic-wand">
    <w:name w:val="icon-magic-wand"/>
    <w:basedOn w:val="a"/>
    <w:pPr>
      <w:spacing w:after="450"/>
    </w:pPr>
    <w:rPr>
      <w:rFonts w:ascii="Simple-Line-Icons" w:hAnsi="Simple-Line-Icons"/>
    </w:rPr>
  </w:style>
  <w:style w:type="paragraph" w:customStyle="1" w:styleId="icon-hourglass">
    <w:name w:val="icon-hourglass"/>
    <w:basedOn w:val="a"/>
    <w:pPr>
      <w:spacing w:after="450"/>
    </w:pPr>
    <w:rPr>
      <w:rFonts w:ascii="Simple-Line-Icons" w:hAnsi="Simple-Line-Icons"/>
    </w:rPr>
  </w:style>
  <w:style w:type="paragraph" w:customStyle="1" w:styleId="icon-graduation">
    <w:name w:val="icon-graduation"/>
    <w:basedOn w:val="a"/>
    <w:pPr>
      <w:spacing w:after="450"/>
    </w:pPr>
    <w:rPr>
      <w:rFonts w:ascii="Simple-Line-Icons" w:hAnsi="Simple-Line-Icons"/>
    </w:rPr>
  </w:style>
  <w:style w:type="paragraph" w:customStyle="1" w:styleId="icon-ghost">
    <w:name w:val="icon-ghost"/>
    <w:basedOn w:val="a"/>
    <w:pPr>
      <w:spacing w:after="450"/>
    </w:pPr>
    <w:rPr>
      <w:rFonts w:ascii="Simple-Line-Icons" w:hAnsi="Simple-Line-Icons"/>
    </w:rPr>
  </w:style>
  <w:style w:type="paragraph" w:customStyle="1" w:styleId="icon-game-controller">
    <w:name w:val="icon-game-controller"/>
    <w:basedOn w:val="a"/>
    <w:pPr>
      <w:spacing w:after="450"/>
    </w:pPr>
    <w:rPr>
      <w:rFonts w:ascii="Simple-Line-Icons" w:hAnsi="Simple-Line-Icons"/>
    </w:rPr>
  </w:style>
  <w:style w:type="paragraph" w:customStyle="1" w:styleId="icon-fire">
    <w:name w:val="icon-fire"/>
    <w:basedOn w:val="a"/>
    <w:pPr>
      <w:spacing w:after="450"/>
    </w:pPr>
    <w:rPr>
      <w:rFonts w:ascii="Simple-Line-Icons" w:hAnsi="Simple-Line-Icons"/>
    </w:rPr>
  </w:style>
  <w:style w:type="paragraph" w:customStyle="1" w:styleId="icon-eyeglass">
    <w:name w:val="icon-eyeglass"/>
    <w:basedOn w:val="a"/>
    <w:pPr>
      <w:spacing w:after="450"/>
    </w:pPr>
    <w:rPr>
      <w:rFonts w:ascii="Simple-Line-Icons" w:hAnsi="Simple-Line-Icons"/>
    </w:rPr>
  </w:style>
  <w:style w:type="paragraph" w:customStyle="1" w:styleId="icon-envelope-open">
    <w:name w:val="icon-envelope-open"/>
    <w:basedOn w:val="a"/>
    <w:pPr>
      <w:spacing w:after="450"/>
    </w:pPr>
    <w:rPr>
      <w:rFonts w:ascii="Simple-Line-Icons" w:hAnsi="Simple-Line-Icons"/>
    </w:rPr>
  </w:style>
  <w:style w:type="paragraph" w:customStyle="1" w:styleId="icon-envelope-letter">
    <w:name w:val="icon-envelope-letter"/>
    <w:basedOn w:val="a"/>
    <w:pPr>
      <w:spacing w:after="450"/>
    </w:pPr>
    <w:rPr>
      <w:rFonts w:ascii="Simple-Line-Icons" w:hAnsi="Simple-Line-Icons"/>
    </w:rPr>
  </w:style>
  <w:style w:type="paragraph" w:customStyle="1" w:styleId="icon-bell">
    <w:name w:val="icon-bell"/>
    <w:basedOn w:val="a"/>
    <w:pPr>
      <w:spacing w:after="450"/>
    </w:pPr>
    <w:rPr>
      <w:rFonts w:ascii="Simple-Line-Icons" w:hAnsi="Simple-Line-Icons"/>
    </w:rPr>
  </w:style>
  <w:style w:type="paragraph" w:customStyle="1" w:styleId="icon-badge">
    <w:name w:val="icon-badge"/>
    <w:basedOn w:val="a"/>
    <w:pPr>
      <w:spacing w:after="450"/>
    </w:pPr>
    <w:rPr>
      <w:rFonts w:ascii="Simple-Line-Icons" w:hAnsi="Simple-Line-Icons"/>
    </w:rPr>
  </w:style>
  <w:style w:type="paragraph" w:customStyle="1" w:styleId="icon-anchor">
    <w:name w:val="icon-anchor"/>
    <w:basedOn w:val="a"/>
    <w:pPr>
      <w:spacing w:after="450"/>
    </w:pPr>
    <w:rPr>
      <w:rFonts w:ascii="Simple-Line-Icons" w:hAnsi="Simple-Line-Icons"/>
    </w:rPr>
  </w:style>
  <w:style w:type="paragraph" w:customStyle="1" w:styleId="icon-wallet">
    <w:name w:val="icon-wallet"/>
    <w:basedOn w:val="a"/>
    <w:pPr>
      <w:spacing w:after="450"/>
    </w:pPr>
    <w:rPr>
      <w:rFonts w:ascii="Simple-Line-Icons" w:hAnsi="Simple-Line-Icons"/>
    </w:rPr>
  </w:style>
  <w:style w:type="paragraph" w:customStyle="1" w:styleId="icon-vector">
    <w:name w:val="icon-vector"/>
    <w:basedOn w:val="a"/>
    <w:pPr>
      <w:spacing w:after="450"/>
    </w:pPr>
    <w:rPr>
      <w:rFonts w:ascii="Simple-Line-Icons" w:hAnsi="Simple-Line-Icons"/>
    </w:rPr>
  </w:style>
  <w:style w:type="paragraph" w:customStyle="1" w:styleId="icon-speech">
    <w:name w:val="icon-speech"/>
    <w:basedOn w:val="a"/>
    <w:pPr>
      <w:spacing w:after="450"/>
    </w:pPr>
    <w:rPr>
      <w:rFonts w:ascii="Simple-Line-Icons" w:hAnsi="Simple-Line-Icons"/>
    </w:rPr>
  </w:style>
  <w:style w:type="paragraph" w:customStyle="1" w:styleId="icon-puzzle">
    <w:name w:val="icon-puzzle"/>
    <w:basedOn w:val="a"/>
    <w:pPr>
      <w:spacing w:after="450"/>
    </w:pPr>
    <w:rPr>
      <w:rFonts w:ascii="Simple-Line-Icons" w:hAnsi="Simple-Line-Icons"/>
    </w:rPr>
  </w:style>
  <w:style w:type="paragraph" w:customStyle="1" w:styleId="icon-printer">
    <w:name w:val="icon-printer"/>
    <w:basedOn w:val="a"/>
    <w:pPr>
      <w:spacing w:after="450"/>
    </w:pPr>
    <w:rPr>
      <w:rFonts w:ascii="Simple-Line-Icons" w:hAnsi="Simple-Line-Icons"/>
    </w:rPr>
  </w:style>
  <w:style w:type="paragraph" w:customStyle="1" w:styleId="icon-present">
    <w:name w:val="icon-present"/>
    <w:basedOn w:val="a"/>
    <w:pPr>
      <w:spacing w:after="450"/>
    </w:pPr>
    <w:rPr>
      <w:rFonts w:ascii="Simple-Line-Icons" w:hAnsi="Simple-Line-Icons"/>
    </w:rPr>
  </w:style>
  <w:style w:type="paragraph" w:customStyle="1" w:styleId="icon-playlist">
    <w:name w:val="icon-playlist"/>
    <w:basedOn w:val="a"/>
    <w:pPr>
      <w:spacing w:after="450"/>
    </w:pPr>
    <w:rPr>
      <w:rFonts w:ascii="Simple-Line-Icons" w:hAnsi="Simple-Line-Icons"/>
    </w:rPr>
  </w:style>
  <w:style w:type="paragraph" w:customStyle="1" w:styleId="icon-pin">
    <w:name w:val="icon-pin"/>
    <w:basedOn w:val="a"/>
    <w:pPr>
      <w:spacing w:after="450"/>
    </w:pPr>
    <w:rPr>
      <w:rFonts w:ascii="Simple-Line-Icons" w:hAnsi="Simple-Line-Icons"/>
    </w:rPr>
  </w:style>
  <w:style w:type="paragraph" w:customStyle="1" w:styleId="icon-picture">
    <w:name w:val="icon-picture"/>
    <w:basedOn w:val="a"/>
    <w:pPr>
      <w:spacing w:after="450"/>
    </w:pPr>
    <w:rPr>
      <w:rFonts w:ascii="Simple-Line-Icons" w:hAnsi="Simple-Line-Icons"/>
    </w:rPr>
  </w:style>
  <w:style w:type="paragraph" w:customStyle="1" w:styleId="icon-handbag">
    <w:name w:val="icon-handbag"/>
    <w:basedOn w:val="a"/>
    <w:pPr>
      <w:spacing w:after="450"/>
    </w:pPr>
    <w:rPr>
      <w:rFonts w:ascii="Simple-Line-Icons" w:hAnsi="Simple-Line-Icons"/>
    </w:rPr>
  </w:style>
  <w:style w:type="paragraph" w:customStyle="1" w:styleId="icon-globe-alt">
    <w:name w:val="icon-globe-alt"/>
    <w:basedOn w:val="a"/>
    <w:pPr>
      <w:spacing w:after="450"/>
    </w:pPr>
    <w:rPr>
      <w:rFonts w:ascii="Simple-Line-Icons" w:hAnsi="Simple-Line-Icons"/>
    </w:rPr>
  </w:style>
  <w:style w:type="paragraph" w:customStyle="1" w:styleId="icon-globe">
    <w:name w:val="icon-globe"/>
    <w:basedOn w:val="a"/>
    <w:pPr>
      <w:spacing w:after="450"/>
    </w:pPr>
    <w:rPr>
      <w:rFonts w:ascii="Simple-Line-Icons" w:hAnsi="Simple-Line-Icons"/>
    </w:rPr>
  </w:style>
  <w:style w:type="paragraph" w:customStyle="1" w:styleId="icon-folder-alt">
    <w:name w:val="icon-folder-alt"/>
    <w:basedOn w:val="a"/>
    <w:pPr>
      <w:spacing w:after="450"/>
    </w:pPr>
    <w:rPr>
      <w:rFonts w:ascii="Simple-Line-Icons" w:hAnsi="Simple-Line-Icons"/>
    </w:rPr>
  </w:style>
  <w:style w:type="paragraph" w:customStyle="1" w:styleId="icon-folder">
    <w:name w:val="icon-folder"/>
    <w:basedOn w:val="a"/>
    <w:pPr>
      <w:spacing w:after="450"/>
    </w:pPr>
    <w:rPr>
      <w:rFonts w:ascii="Simple-Line-Icons" w:hAnsi="Simple-Line-Icons"/>
    </w:rPr>
  </w:style>
  <w:style w:type="paragraph" w:customStyle="1" w:styleId="icon-film">
    <w:name w:val="icon-film"/>
    <w:basedOn w:val="a"/>
    <w:pPr>
      <w:spacing w:after="450"/>
    </w:pPr>
    <w:rPr>
      <w:rFonts w:ascii="Simple-Line-Icons" w:hAnsi="Simple-Line-Icons"/>
    </w:rPr>
  </w:style>
  <w:style w:type="paragraph" w:customStyle="1" w:styleId="icon-feed">
    <w:name w:val="icon-feed"/>
    <w:basedOn w:val="a"/>
    <w:pPr>
      <w:spacing w:after="450"/>
    </w:pPr>
    <w:rPr>
      <w:rFonts w:ascii="Simple-Line-Icons" w:hAnsi="Simple-Line-Icons"/>
    </w:rPr>
  </w:style>
  <w:style w:type="paragraph" w:customStyle="1" w:styleId="icon-drop">
    <w:name w:val="icon-drop"/>
    <w:basedOn w:val="a"/>
    <w:pPr>
      <w:spacing w:after="450"/>
    </w:pPr>
    <w:rPr>
      <w:rFonts w:ascii="Simple-Line-Icons" w:hAnsi="Simple-Line-Icons"/>
    </w:rPr>
  </w:style>
  <w:style w:type="paragraph" w:customStyle="1" w:styleId="icon-drawer">
    <w:name w:val="icon-drawer"/>
    <w:basedOn w:val="a"/>
    <w:pPr>
      <w:spacing w:after="450"/>
    </w:pPr>
    <w:rPr>
      <w:rFonts w:ascii="Simple-Line-Icons" w:hAnsi="Simple-Line-Icons"/>
    </w:rPr>
  </w:style>
  <w:style w:type="paragraph" w:customStyle="1" w:styleId="icon-docs">
    <w:name w:val="icon-docs"/>
    <w:basedOn w:val="a"/>
    <w:pPr>
      <w:spacing w:after="450"/>
    </w:pPr>
    <w:rPr>
      <w:rFonts w:ascii="Simple-Line-Icons" w:hAnsi="Simple-Line-Icons"/>
    </w:rPr>
  </w:style>
  <w:style w:type="paragraph" w:customStyle="1" w:styleId="icon-doc">
    <w:name w:val="icon-doc"/>
    <w:basedOn w:val="a"/>
    <w:pPr>
      <w:spacing w:after="450"/>
    </w:pPr>
    <w:rPr>
      <w:rFonts w:ascii="Simple-Line-Icons" w:hAnsi="Simple-Line-Icons"/>
    </w:rPr>
  </w:style>
  <w:style w:type="paragraph" w:customStyle="1" w:styleId="icon-diamond">
    <w:name w:val="icon-diamond"/>
    <w:basedOn w:val="a"/>
    <w:pPr>
      <w:spacing w:after="450"/>
    </w:pPr>
    <w:rPr>
      <w:rFonts w:ascii="Simple-Line-Icons" w:hAnsi="Simple-Line-Icons"/>
    </w:rPr>
  </w:style>
  <w:style w:type="paragraph" w:customStyle="1" w:styleId="icon-cup">
    <w:name w:val="icon-cup"/>
    <w:basedOn w:val="a"/>
    <w:pPr>
      <w:spacing w:after="450"/>
    </w:pPr>
    <w:rPr>
      <w:rFonts w:ascii="Simple-Line-Icons" w:hAnsi="Simple-Line-Icons"/>
    </w:rPr>
  </w:style>
  <w:style w:type="paragraph" w:customStyle="1" w:styleId="icon-calculator">
    <w:name w:val="icon-calculator"/>
    <w:basedOn w:val="a"/>
    <w:pPr>
      <w:spacing w:after="450"/>
    </w:pPr>
    <w:rPr>
      <w:rFonts w:ascii="Simple-Line-Icons" w:hAnsi="Simple-Line-Icons"/>
    </w:rPr>
  </w:style>
  <w:style w:type="paragraph" w:customStyle="1" w:styleId="icon-bubbles">
    <w:name w:val="icon-bubbles"/>
    <w:basedOn w:val="a"/>
    <w:pPr>
      <w:spacing w:after="450"/>
    </w:pPr>
    <w:rPr>
      <w:rFonts w:ascii="Simple-Line-Icons" w:hAnsi="Simple-Line-Icons"/>
    </w:rPr>
  </w:style>
  <w:style w:type="paragraph" w:customStyle="1" w:styleId="icon-briefcase">
    <w:name w:val="icon-briefcase"/>
    <w:basedOn w:val="a"/>
    <w:pPr>
      <w:spacing w:after="450"/>
    </w:pPr>
    <w:rPr>
      <w:rFonts w:ascii="Simple-Line-Icons" w:hAnsi="Simple-Line-Icons"/>
    </w:rPr>
  </w:style>
  <w:style w:type="paragraph" w:customStyle="1" w:styleId="icon-book-open">
    <w:name w:val="icon-book-open"/>
    <w:basedOn w:val="a"/>
    <w:pPr>
      <w:spacing w:after="450"/>
    </w:pPr>
    <w:rPr>
      <w:rFonts w:ascii="Simple-Line-Icons" w:hAnsi="Simple-Line-Icons"/>
    </w:rPr>
  </w:style>
  <w:style w:type="paragraph" w:customStyle="1" w:styleId="icon-basket-loaded">
    <w:name w:val="icon-basket-loaded"/>
    <w:basedOn w:val="a"/>
    <w:pPr>
      <w:spacing w:after="450"/>
    </w:pPr>
    <w:rPr>
      <w:rFonts w:ascii="Simple-Line-Icons" w:hAnsi="Simple-Line-Icons"/>
    </w:rPr>
  </w:style>
  <w:style w:type="paragraph" w:customStyle="1" w:styleId="icon-basket">
    <w:name w:val="icon-basket"/>
    <w:basedOn w:val="a"/>
    <w:pPr>
      <w:spacing w:after="450"/>
    </w:pPr>
    <w:rPr>
      <w:rFonts w:ascii="Simple-Line-Icons" w:hAnsi="Simple-Line-Icons"/>
    </w:rPr>
  </w:style>
  <w:style w:type="paragraph" w:customStyle="1" w:styleId="icon-bag">
    <w:name w:val="icon-bag"/>
    <w:basedOn w:val="a"/>
    <w:pPr>
      <w:spacing w:after="450"/>
    </w:pPr>
    <w:rPr>
      <w:rFonts w:ascii="Simple-Line-Icons" w:hAnsi="Simple-Line-Icons"/>
    </w:rPr>
  </w:style>
  <w:style w:type="paragraph" w:customStyle="1" w:styleId="icon-action-undo">
    <w:name w:val="icon-action-undo"/>
    <w:basedOn w:val="a"/>
    <w:pPr>
      <w:spacing w:after="450"/>
    </w:pPr>
    <w:rPr>
      <w:rFonts w:ascii="Simple-Line-Icons" w:hAnsi="Simple-Line-Icons"/>
    </w:rPr>
  </w:style>
  <w:style w:type="paragraph" w:customStyle="1" w:styleId="icon-action-redo">
    <w:name w:val="icon-action-redo"/>
    <w:basedOn w:val="a"/>
    <w:pPr>
      <w:spacing w:after="450"/>
    </w:pPr>
    <w:rPr>
      <w:rFonts w:ascii="Simple-Line-Icons" w:hAnsi="Simple-Line-Icons"/>
    </w:rPr>
  </w:style>
  <w:style w:type="paragraph" w:customStyle="1" w:styleId="icon-wrench">
    <w:name w:val="icon-wrench"/>
    <w:basedOn w:val="a"/>
    <w:pPr>
      <w:spacing w:after="450"/>
    </w:pPr>
    <w:rPr>
      <w:rFonts w:ascii="Simple-Line-Icons" w:hAnsi="Simple-Line-Icons"/>
    </w:rPr>
  </w:style>
  <w:style w:type="paragraph" w:customStyle="1" w:styleId="icon-umbrella">
    <w:name w:val="icon-umbrella"/>
    <w:basedOn w:val="a"/>
    <w:pPr>
      <w:spacing w:after="450"/>
    </w:pPr>
    <w:rPr>
      <w:rFonts w:ascii="Simple-Line-Icons" w:hAnsi="Simple-Line-Icons"/>
    </w:rPr>
  </w:style>
  <w:style w:type="paragraph" w:customStyle="1" w:styleId="icon-trash">
    <w:name w:val="icon-trash"/>
    <w:basedOn w:val="a"/>
    <w:pPr>
      <w:spacing w:after="450"/>
    </w:pPr>
    <w:rPr>
      <w:rFonts w:ascii="Simple-Line-Icons" w:hAnsi="Simple-Line-Icons"/>
    </w:rPr>
  </w:style>
  <w:style w:type="paragraph" w:customStyle="1" w:styleId="icon-tag">
    <w:name w:val="icon-tag"/>
    <w:basedOn w:val="a"/>
    <w:pPr>
      <w:spacing w:after="450"/>
    </w:pPr>
    <w:rPr>
      <w:rFonts w:ascii="Simple-Line-Icons" w:hAnsi="Simple-Line-Icons"/>
    </w:rPr>
  </w:style>
  <w:style w:type="paragraph" w:customStyle="1" w:styleId="icon-support">
    <w:name w:val="icon-support"/>
    <w:basedOn w:val="a"/>
    <w:pPr>
      <w:spacing w:after="450"/>
    </w:pPr>
    <w:rPr>
      <w:rFonts w:ascii="Simple-Line-Icons" w:hAnsi="Simple-Line-Icons"/>
    </w:rPr>
  </w:style>
  <w:style w:type="paragraph" w:customStyle="1" w:styleId="icon-frame">
    <w:name w:val="icon-frame"/>
    <w:basedOn w:val="a"/>
    <w:pPr>
      <w:spacing w:after="450"/>
    </w:pPr>
    <w:rPr>
      <w:rFonts w:ascii="Simple-Line-Icons" w:hAnsi="Simple-Line-Icons"/>
    </w:rPr>
  </w:style>
  <w:style w:type="paragraph" w:customStyle="1" w:styleId="icon-size-fullscreen">
    <w:name w:val="icon-size-fullscreen"/>
    <w:basedOn w:val="a"/>
    <w:pPr>
      <w:spacing w:after="450"/>
    </w:pPr>
    <w:rPr>
      <w:rFonts w:ascii="Simple-Line-Icons" w:hAnsi="Simple-Line-Icons"/>
    </w:rPr>
  </w:style>
  <w:style w:type="paragraph" w:customStyle="1" w:styleId="icon-size-actual">
    <w:name w:val="icon-size-actual"/>
    <w:basedOn w:val="a"/>
    <w:pPr>
      <w:spacing w:after="450"/>
    </w:pPr>
    <w:rPr>
      <w:rFonts w:ascii="Simple-Line-Icons" w:hAnsi="Simple-Line-Icons"/>
    </w:rPr>
  </w:style>
  <w:style w:type="paragraph" w:customStyle="1" w:styleId="icon-shuffle">
    <w:name w:val="icon-shuffle"/>
    <w:basedOn w:val="a"/>
    <w:pPr>
      <w:spacing w:after="450"/>
    </w:pPr>
    <w:rPr>
      <w:rFonts w:ascii="Simple-Line-Icons" w:hAnsi="Simple-Line-Icons"/>
    </w:rPr>
  </w:style>
  <w:style w:type="paragraph" w:customStyle="1" w:styleId="icon-share-alt">
    <w:name w:val="icon-share-alt"/>
    <w:basedOn w:val="a"/>
    <w:pPr>
      <w:spacing w:after="450"/>
    </w:pPr>
    <w:rPr>
      <w:rFonts w:ascii="Simple-Line-Icons" w:hAnsi="Simple-Line-Icons"/>
    </w:rPr>
  </w:style>
  <w:style w:type="paragraph" w:customStyle="1" w:styleId="icon-share">
    <w:name w:val="icon-share"/>
    <w:basedOn w:val="a"/>
    <w:pPr>
      <w:spacing w:after="450"/>
    </w:pPr>
    <w:rPr>
      <w:rFonts w:ascii="Simple-Line-Icons" w:hAnsi="Simple-Line-Icons"/>
    </w:rPr>
  </w:style>
  <w:style w:type="paragraph" w:customStyle="1" w:styleId="icon-rocket">
    <w:name w:val="icon-rocket"/>
    <w:basedOn w:val="a"/>
    <w:pPr>
      <w:spacing w:after="450"/>
    </w:pPr>
    <w:rPr>
      <w:rFonts w:ascii="Simple-Line-Icons" w:hAnsi="Simple-Line-Icons"/>
    </w:rPr>
  </w:style>
  <w:style w:type="paragraph" w:customStyle="1" w:styleId="icon-question">
    <w:name w:val="icon-question"/>
    <w:basedOn w:val="a"/>
    <w:pPr>
      <w:spacing w:after="450"/>
    </w:pPr>
    <w:rPr>
      <w:rFonts w:ascii="Simple-Line-Icons" w:hAnsi="Simple-Line-Icons"/>
    </w:rPr>
  </w:style>
  <w:style w:type="paragraph" w:customStyle="1" w:styleId="icon-pie-chart">
    <w:name w:val="icon-pie-chart"/>
    <w:basedOn w:val="a"/>
    <w:pPr>
      <w:spacing w:after="450"/>
    </w:pPr>
    <w:rPr>
      <w:rFonts w:ascii="Simple-Line-Icons" w:hAnsi="Simple-Line-Icons"/>
    </w:rPr>
  </w:style>
  <w:style w:type="paragraph" w:customStyle="1" w:styleId="icon-pencil">
    <w:name w:val="icon-pencil"/>
    <w:basedOn w:val="a"/>
    <w:pPr>
      <w:spacing w:after="450"/>
    </w:pPr>
    <w:rPr>
      <w:rFonts w:ascii="Simple-Line-Icons" w:hAnsi="Simple-Line-Icons"/>
    </w:rPr>
  </w:style>
  <w:style w:type="paragraph" w:customStyle="1" w:styleId="icon-note">
    <w:name w:val="icon-note"/>
    <w:basedOn w:val="a"/>
    <w:pPr>
      <w:spacing w:after="450"/>
    </w:pPr>
    <w:rPr>
      <w:rFonts w:ascii="Simple-Line-Icons" w:hAnsi="Simple-Line-Icons"/>
    </w:rPr>
  </w:style>
  <w:style w:type="paragraph" w:customStyle="1" w:styleId="icon-loop">
    <w:name w:val="icon-loop"/>
    <w:basedOn w:val="a"/>
    <w:pPr>
      <w:spacing w:after="450"/>
    </w:pPr>
    <w:rPr>
      <w:rFonts w:ascii="Simple-Line-Icons" w:hAnsi="Simple-Line-Icons"/>
    </w:rPr>
  </w:style>
  <w:style w:type="paragraph" w:customStyle="1" w:styleId="icon-home">
    <w:name w:val="icon-home"/>
    <w:basedOn w:val="a"/>
    <w:pPr>
      <w:spacing w:after="450"/>
    </w:pPr>
    <w:rPr>
      <w:rFonts w:ascii="Simple-Line-Icons" w:hAnsi="Simple-Line-Icons"/>
    </w:rPr>
  </w:style>
  <w:style w:type="paragraph" w:customStyle="1" w:styleId="icon-grid">
    <w:name w:val="icon-grid"/>
    <w:basedOn w:val="a"/>
    <w:pPr>
      <w:spacing w:after="450"/>
    </w:pPr>
    <w:rPr>
      <w:rFonts w:ascii="Simple-Line-Icons" w:hAnsi="Simple-Line-Icons"/>
    </w:rPr>
  </w:style>
  <w:style w:type="paragraph" w:customStyle="1" w:styleId="icon-graph">
    <w:name w:val="icon-graph"/>
    <w:basedOn w:val="a"/>
    <w:pPr>
      <w:spacing w:after="450"/>
    </w:pPr>
    <w:rPr>
      <w:rFonts w:ascii="Simple-Line-Icons" w:hAnsi="Simple-Line-Icons"/>
    </w:rPr>
  </w:style>
  <w:style w:type="paragraph" w:customStyle="1" w:styleId="icon-microphone">
    <w:name w:val="icon-microphone"/>
    <w:basedOn w:val="a"/>
    <w:pPr>
      <w:spacing w:after="450"/>
    </w:pPr>
    <w:rPr>
      <w:rFonts w:ascii="Simple-Line-Icons" w:hAnsi="Simple-Line-Icons"/>
    </w:rPr>
  </w:style>
  <w:style w:type="paragraph" w:customStyle="1" w:styleId="icon-music-tone-alt">
    <w:name w:val="icon-music-tone-alt"/>
    <w:basedOn w:val="a"/>
    <w:pPr>
      <w:spacing w:after="450"/>
    </w:pPr>
    <w:rPr>
      <w:rFonts w:ascii="Simple-Line-Icons" w:hAnsi="Simple-Line-Icons"/>
    </w:rPr>
  </w:style>
  <w:style w:type="paragraph" w:customStyle="1" w:styleId="icon-music-tone">
    <w:name w:val="icon-music-tone"/>
    <w:basedOn w:val="a"/>
    <w:pPr>
      <w:spacing w:after="450"/>
    </w:pPr>
    <w:rPr>
      <w:rFonts w:ascii="Simple-Line-Icons" w:hAnsi="Simple-Line-Icons"/>
    </w:rPr>
  </w:style>
  <w:style w:type="paragraph" w:customStyle="1" w:styleId="icon-earphones-alt">
    <w:name w:val="icon-earphones-alt"/>
    <w:basedOn w:val="a"/>
    <w:pPr>
      <w:spacing w:after="450"/>
    </w:pPr>
    <w:rPr>
      <w:rFonts w:ascii="Simple-Line-Icons" w:hAnsi="Simple-Line-Icons"/>
    </w:rPr>
  </w:style>
  <w:style w:type="paragraph" w:customStyle="1" w:styleId="icon-earphones">
    <w:name w:val="icon-earphones"/>
    <w:basedOn w:val="a"/>
    <w:pPr>
      <w:spacing w:after="450"/>
    </w:pPr>
    <w:rPr>
      <w:rFonts w:ascii="Simple-Line-Icons" w:hAnsi="Simple-Line-Icons"/>
    </w:rPr>
  </w:style>
  <w:style w:type="paragraph" w:customStyle="1" w:styleId="icon-equalizer">
    <w:name w:val="icon-equalizer"/>
    <w:basedOn w:val="a"/>
    <w:pPr>
      <w:spacing w:after="450"/>
    </w:pPr>
    <w:rPr>
      <w:rFonts w:ascii="Simple-Line-Icons" w:hAnsi="Simple-Line-Icons"/>
    </w:rPr>
  </w:style>
  <w:style w:type="paragraph" w:customStyle="1" w:styleId="icon-like">
    <w:name w:val="icon-like"/>
    <w:basedOn w:val="a"/>
    <w:pPr>
      <w:spacing w:after="450"/>
    </w:pPr>
    <w:rPr>
      <w:rFonts w:ascii="Simple-Line-Icons" w:hAnsi="Simple-Line-Icons"/>
    </w:rPr>
  </w:style>
  <w:style w:type="paragraph" w:customStyle="1" w:styleId="icon-dislike">
    <w:name w:val="icon-dislike"/>
    <w:basedOn w:val="a"/>
    <w:pPr>
      <w:spacing w:after="450"/>
    </w:pPr>
    <w:rPr>
      <w:rFonts w:ascii="Simple-Line-Icons" w:hAnsi="Simple-Line-Icons"/>
    </w:rPr>
  </w:style>
  <w:style w:type="paragraph" w:customStyle="1" w:styleId="icon-control-start">
    <w:name w:val="icon-control-start"/>
    <w:basedOn w:val="a"/>
    <w:pPr>
      <w:spacing w:after="450"/>
    </w:pPr>
    <w:rPr>
      <w:rFonts w:ascii="Simple-Line-Icons" w:hAnsi="Simple-Line-Icons"/>
    </w:rPr>
  </w:style>
  <w:style w:type="paragraph" w:customStyle="1" w:styleId="icon-control-rewind">
    <w:name w:val="icon-control-rewind"/>
    <w:basedOn w:val="a"/>
    <w:pPr>
      <w:spacing w:after="450"/>
    </w:pPr>
    <w:rPr>
      <w:rFonts w:ascii="Simple-Line-Icons" w:hAnsi="Simple-Line-Icons"/>
    </w:rPr>
  </w:style>
  <w:style w:type="paragraph" w:customStyle="1" w:styleId="icon-control-play">
    <w:name w:val="icon-control-play"/>
    <w:basedOn w:val="a"/>
    <w:pPr>
      <w:spacing w:after="450"/>
    </w:pPr>
    <w:rPr>
      <w:rFonts w:ascii="Simple-Line-Icons" w:hAnsi="Simple-Line-Icons"/>
    </w:rPr>
  </w:style>
  <w:style w:type="paragraph" w:customStyle="1" w:styleId="icon-control-pause">
    <w:name w:val="icon-control-pause"/>
    <w:basedOn w:val="a"/>
    <w:pPr>
      <w:spacing w:after="450"/>
    </w:pPr>
    <w:rPr>
      <w:rFonts w:ascii="Simple-Line-Icons" w:hAnsi="Simple-Line-Icons"/>
    </w:rPr>
  </w:style>
  <w:style w:type="paragraph" w:customStyle="1" w:styleId="icon-control-forward">
    <w:name w:val="icon-control-forward"/>
    <w:basedOn w:val="a"/>
    <w:pPr>
      <w:spacing w:after="450"/>
    </w:pPr>
    <w:rPr>
      <w:rFonts w:ascii="Simple-Line-Icons" w:hAnsi="Simple-Line-Icons"/>
    </w:rPr>
  </w:style>
  <w:style w:type="paragraph" w:customStyle="1" w:styleId="icon-control-end">
    <w:name w:val="icon-control-end"/>
    <w:basedOn w:val="a"/>
    <w:pPr>
      <w:spacing w:after="450"/>
    </w:pPr>
    <w:rPr>
      <w:rFonts w:ascii="Simple-Line-Icons" w:hAnsi="Simple-Line-Icons"/>
    </w:rPr>
  </w:style>
  <w:style w:type="paragraph" w:customStyle="1" w:styleId="icon-volume-1">
    <w:name w:val="icon-volume-1"/>
    <w:basedOn w:val="a"/>
    <w:pPr>
      <w:spacing w:after="450"/>
    </w:pPr>
    <w:rPr>
      <w:rFonts w:ascii="Simple-Line-Icons" w:hAnsi="Simple-Line-Icons"/>
    </w:rPr>
  </w:style>
  <w:style w:type="paragraph" w:customStyle="1" w:styleId="icon-volume-2">
    <w:name w:val="icon-volume-2"/>
    <w:basedOn w:val="a"/>
    <w:pPr>
      <w:spacing w:after="450"/>
    </w:pPr>
    <w:rPr>
      <w:rFonts w:ascii="Simple-Line-Icons" w:hAnsi="Simple-Line-Icons"/>
    </w:rPr>
  </w:style>
  <w:style w:type="paragraph" w:customStyle="1" w:styleId="icon-volume-off">
    <w:name w:val="icon-volume-off"/>
    <w:basedOn w:val="a"/>
    <w:pPr>
      <w:spacing w:after="450"/>
    </w:pPr>
    <w:rPr>
      <w:rFonts w:ascii="Simple-Line-Icons" w:hAnsi="Simple-Line-Icons"/>
    </w:rPr>
  </w:style>
  <w:style w:type="paragraph" w:customStyle="1" w:styleId="icon-calendar">
    <w:name w:val="icon-calendar"/>
    <w:basedOn w:val="a"/>
    <w:pPr>
      <w:spacing w:after="450"/>
    </w:pPr>
    <w:rPr>
      <w:rFonts w:ascii="Simple-Line-Icons" w:hAnsi="Simple-Line-Icons"/>
    </w:rPr>
  </w:style>
  <w:style w:type="paragraph" w:customStyle="1" w:styleId="icon-bulb">
    <w:name w:val="icon-bulb"/>
    <w:basedOn w:val="a"/>
    <w:pPr>
      <w:spacing w:after="450"/>
    </w:pPr>
    <w:rPr>
      <w:rFonts w:ascii="Simple-Line-Icons" w:hAnsi="Simple-Line-Icons"/>
    </w:rPr>
  </w:style>
  <w:style w:type="paragraph" w:customStyle="1" w:styleId="icon-chart">
    <w:name w:val="icon-chart"/>
    <w:basedOn w:val="a"/>
    <w:pPr>
      <w:spacing w:after="450"/>
    </w:pPr>
    <w:rPr>
      <w:rFonts w:ascii="Simple-Line-Icons" w:hAnsi="Simple-Line-Icons"/>
    </w:rPr>
  </w:style>
  <w:style w:type="paragraph" w:customStyle="1" w:styleId="icon-ban">
    <w:name w:val="icon-ban"/>
    <w:basedOn w:val="a"/>
    <w:pPr>
      <w:spacing w:after="450"/>
    </w:pPr>
    <w:rPr>
      <w:rFonts w:ascii="Simple-Line-Icons" w:hAnsi="Simple-Line-Icons"/>
    </w:rPr>
  </w:style>
  <w:style w:type="paragraph" w:customStyle="1" w:styleId="icon-bubble">
    <w:name w:val="icon-bubble"/>
    <w:basedOn w:val="a"/>
    <w:pPr>
      <w:spacing w:after="450"/>
    </w:pPr>
    <w:rPr>
      <w:rFonts w:ascii="Simple-Line-Icons" w:hAnsi="Simple-Line-Icons"/>
    </w:rPr>
  </w:style>
  <w:style w:type="paragraph" w:customStyle="1" w:styleId="icon-camrecorder">
    <w:name w:val="icon-camrecorder"/>
    <w:basedOn w:val="a"/>
    <w:pPr>
      <w:spacing w:after="450"/>
    </w:pPr>
    <w:rPr>
      <w:rFonts w:ascii="Simple-Line-Icons" w:hAnsi="Simple-Line-Icons"/>
    </w:rPr>
  </w:style>
  <w:style w:type="paragraph" w:customStyle="1" w:styleId="icon-camera">
    <w:name w:val="icon-camera"/>
    <w:basedOn w:val="a"/>
    <w:pPr>
      <w:spacing w:after="450"/>
    </w:pPr>
    <w:rPr>
      <w:rFonts w:ascii="Simple-Line-Icons" w:hAnsi="Simple-Line-Icons"/>
    </w:rPr>
  </w:style>
  <w:style w:type="paragraph" w:customStyle="1" w:styleId="icon-cloud-download">
    <w:name w:val="icon-cloud-download"/>
    <w:basedOn w:val="a"/>
    <w:pPr>
      <w:spacing w:after="450"/>
    </w:pPr>
    <w:rPr>
      <w:rFonts w:ascii="Simple-Line-Icons" w:hAnsi="Simple-Line-Icons"/>
    </w:rPr>
  </w:style>
  <w:style w:type="paragraph" w:customStyle="1" w:styleId="icon-cloud-upload">
    <w:name w:val="icon-cloud-upload"/>
    <w:basedOn w:val="a"/>
    <w:pPr>
      <w:spacing w:after="450"/>
    </w:pPr>
    <w:rPr>
      <w:rFonts w:ascii="Simple-Line-Icons" w:hAnsi="Simple-Line-Icons"/>
    </w:rPr>
  </w:style>
  <w:style w:type="paragraph" w:customStyle="1" w:styleId="icon-envelope">
    <w:name w:val="icon-envelope"/>
    <w:basedOn w:val="a"/>
    <w:pPr>
      <w:spacing w:after="450"/>
    </w:pPr>
    <w:rPr>
      <w:rFonts w:ascii="Simple-Line-Icons" w:hAnsi="Simple-Line-Icons"/>
    </w:rPr>
  </w:style>
  <w:style w:type="paragraph" w:customStyle="1" w:styleId="icon-eye">
    <w:name w:val="icon-eye"/>
    <w:basedOn w:val="a"/>
    <w:pPr>
      <w:spacing w:after="450"/>
    </w:pPr>
    <w:rPr>
      <w:rFonts w:ascii="Simple-Line-Icons" w:hAnsi="Simple-Line-Icons"/>
    </w:rPr>
  </w:style>
  <w:style w:type="paragraph" w:customStyle="1" w:styleId="icon-flag">
    <w:name w:val="icon-flag"/>
    <w:basedOn w:val="a"/>
    <w:pPr>
      <w:spacing w:after="450"/>
    </w:pPr>
    <w:rPr>
      <w:rFonts w:ascii="Simple-Line-Icons" w:hAnsi="Simple-Line-Icons"/>
    </w:rPr>
  </w:style>
  <w:style w:type="paragraph" w:customStyle="1" w:styleId="icon-heart">
    <w:name w:val="icon-heart"/>
    <w:basedOn w:val="a"/>
    <w:pPr>
      <w:spacing w:after="450"/>
    </w:pPr>
    <w:rPr>
      <w:rFonts w:ascii="Simple-Line-Icons" w:hAnsi="Simple-Line-Icons"/>
    </w:rPr>
  </w:style>
  <w:style w:type="paragraph" w:customStyle="1" w:styleId="icon-info">
    <w:name w:val="icon-info"/>
    <w:basedOn w:val="a"/>
    <w:pPr>
      <w:spacing w:after="450"/>
    </w:pPr>
    <w:rPr>
      <w:rFonts w:ascii="Simple-Line-Icons" w:hAnsi="Simple-Line-Icons"/>
    </w:rPr>
  </w:style>
  <w:style w:type="paragraph" w:customStyle="1" w:styleId="icon-key">
    <w:name w:val="icon-key"/>
    <w:basedOn w:val="a"/>
    <w:pPr>
      <w:spacing w:after="450"/>
    </w:pPr>
    <w:rPr>
      <w:rFonts w:ascii="Simple-Line-Icons" w:hAnsi="Simple-Line-Icons"/>
    </w:rPr>
  </w:style>
  <w:style w:type="paragraph" w:customStyle="1" w:styleId="icon-link">
    <w:name w:val="icon-link"/>
    <w:basedOn w:val="a"/>
    <w:pPr>
      <w:spacing w:after="450"/>
    </w:pPr>
    <w:rPr>
      <w:rFonts w:ascii="Simple-Line-Icons" w:hAnsi="Simple-Line-Icons"/>
    </w:rPr>
  </w:style>
  <w:style w:type="paragraph" w:customStyle="1" w:styleId="icon-lock">
    <w:name w:val="icon-lock"/>
    <w:basedOn w:val="a"/>
    <w:pPr>
      <w:spacing w:after="450"/>
    </w:pPr>
    <w:rPr>
      <w:rFonts w:ascii="Simple-Line-Icons" w:hAnsi="Simple-Line-Icons"/>
    </w:rPr>
  </w:style>
  <w:style w:type="paragraph" w:customStyle="1" w:styleId="icon-lock-open">
    <w:name w:val="icon-lock-open"/>
    <w:basedOn w:val="a"/>
    <w:pPr>
      <w:spacing w:after="450"/>
    </w:pPr>
    <w:rPr>
      <w:rFonts w:ascii="Simple-Line-Icons" w:hAnsi="Simple-Line-Icons"/>
    </w:rPr>
  </w:style>
  <w:style w:type="paragraph" w:customStyle="1" w:styleId="icon-magnifier">
    <w:name w:val="icon-magnifier"/>
    <w:basedOn w:val="a"/>
    <w:pPr>
      <w:spacing w:after="450"/>
    </w:pPr>
    <w:rPr>
      <w:rFonts w:ascii="Simple-Line-Icons" w:hAnsi="Simple-Line-Icons"/>
    </w:rPr>
  </w:style>
  <w:style w:type="paragraph" w:customStyle="1" w:styleId="icon-magnifier-add">
    <w:name w:val="icon-magnifier-add"/>
    <w:basedOn w:val="a"/>
    <w:pPr>
      <w:spacing w:after="450"/>
    </w:pPr>
    <w:rPr>
      <w:rFonts w:ascii="Simple-Line-Icons" w:hAnsi="Simple-Line-Icons"/>
    </w:rPr>
  </w:style>
  <w:style w:type="paragraph" w:customStyle="1" w:styleId="icon-magnifier-remove">
    <w:name w:val="icon-magnifier-remove"/>
    <w:basedOn w:val="a"/>
    <w:pPr>
      <w:spacing w:after="450"/>
    </w:pPr>
    <w:rPr>
      <w:rFonts w:ascii="Simple-Line-Icons" w:hAnsi="Simple-Line-Icons"/>
    </w:rPr>
  </w:style>
  <w:style w:type="paragraph" w:customStyle="1" w:styleId="icon-paper-clip">
    <w:name w:val="icon-paper-clip"/>
    <w:basedOn w:val="a"/>
    <w:pPr>
      <w:spacing w:after="450"/>
    </w:pPr>
    <w:rPr>
      <w:rFonts w:ascii="Simple-Line-Icons" w:hAnsi="Simple-Line-Icons"/>
    </w:rPr>
  </w:style>
  <w:style w:type="paragraph" w:customStyle="1" w:styleId="icon-paper-plane">
    <w:name w:val="icon-paper-plane"/>
    <w:basedOn w:val="a"/>
    <w:pPr>
      <w:spacing w:after="450"/>
    </w:pPr>
    <w:rPr>
      <w:rFonts w:ascii="Simple-Line-Icons" w:hAnsi="Simple-Line-Icons"/>
    </w:rPr>
  </w:style>
  <w:style w:type="paragraph" w:customStyle="1" w:styleId="icon-power">
    <w:name w:val="icon-power"/>
    <w:basedOn w:val="a"/>
    <w:pPr>
      <w:spacing w:after="450"/>
    </w:pPr>
    <w:rPr>
      <w:rFonts w:ascii="Simple-Line-Icons" w:hAnsi="Simple-Line-Icons"/>
    </w:rPr>
  </w:style>
  <w:style w:type="paragraph" w:customStyle="1" w:styleId="icon-refresh">
    <w:name w:val="icon-refresh"/>
    <w:basedOn w:val="a"/>
    <w:pPr>
      <w:spacing w:after="450"/>
    </w:pPr>
    <w:rPr>
      <w:rFonts w:ascii="Simple-Line-Icons" w:hAnsi="Simple-Line-Icons"/>
    </w:rPr>
  </w:style>
  <w:style w:type="paragraph" w:customStyle="1" w:styleId="icon-reload">
    <w:name w:val="icon-reload"/>
    <w:basedOn w:val="a"/>
    <w:pPr>
      <w:spacing w:after="450"/>
    </w:pPr>
    <w:rPr>
      <w:rFonts w:ascii="Simple-Line-Icons" w:hAnsi="Simple-Line-Icons"/>
    </w:rPr>
  </w:style>
  <w:style w:type="paragraph" w:customStyle="1" w:styleId="icon-settings">
    <w:name w:val="icon-settings"/>
    <w:basedOn w:val="a"/>
    <w:pPr>
      <w:spacing w:after="450"/>
    </w:pPr>
    <w:rPr>
      <w:rFonts w:ascii="Simple-Line-Icons" w:hAnsi="Simple-Line-Icons"/>
    </w:rPr>
  </w:style>
  <w:style w:type="paragraph" w:customStyle="1" w:styleId="icon-star">
    <w:name w:val="icon-star"/>
    <w:basedOn w:val="a"/>
    <w:pPr>
      <w:spacing w:after="450"/>
    </w:pPr>
    <w:rPr>
      <w:rFonts w:ascii="Simple-Line-Icons" w:hAnsi="Simple-Line-Icons"/>
    </w:rPr>
  </w:style>
  <w:style w:type="paragraph" w:customStyle="1" w:styleId="icon-symbol-female">
    <w:name w:val="icon-symbol-female"/>
    <w:basedOn w:val="a"/>
    <w:pPr>
      <w:spacing w:after="450"/>
    </w:pPr>
    <w:rPr>
      <w:rFonts w:ascii="Simple-Line-Icons" w:hAnsi="Simple-Line-Icons"/>
    </w:rPr>
  </w:style>
  <w:style w:type="paragraph" w:customStyle="1" w:styleId="icon-symbol-male">
    <w:name w:val="icon-symbol-male"/>
    <w:basedOn w:val="a"/>
    <w:pPr>
      <w:spacing w:after="450"/>
    </w:pPr>
    <w:rPr>
      <w:rFonts w:ascii="Simple-Line-Icons" w:hAnsi="Simple-Line-Icons"/>
    </w:rPr>
  </w:style>
  <w:style w:type="paragraph" w:customStyle="1" w:styleId="icon-target">
    <w:name w:val="icon-target"/>
    <w:basedOn w:val="a"/>
    <w:pPr>
      <w:spacing w:after="450"/>
    </w:pPr>
    <w:rPr>
      <w:rFonts w:ascii="Simple-Line-Icons" w:hAnsi="Simple-Line-Icons"/>
    </w:rPr>
  </w:style>
  <w:style w:type="paragraph" w:customStyle="1" w:styleId="icon-credit-card">
    <w:name w:val="icon-credit-card"/>
    <w:basedOn w:val="a"/>
    <w:pPr>
      <w:spacing w:after="450"/>
    </w:pPr>
    <w:rPr>
      <w:rFonts w:ascii="Simple-Line-Icons" w:hAnsi="Simple-Line-Icons"/>
    </w:rPr>
  </w:style>
  <w:style w:type="paragraph" w:customStyle="1" w:styleId="icon-paypal">
    <w:name w:val="icon-paypal"/>
    <w:basedOn w:val="a"/>
    <w:pPr>
      <w:spacing w:after="450"/>
    </w:pPr>
    <w:rPr>
      <w:rFonts w:ascii="Simple-Line-Icons" w:hAnsi="Simple-Line-Icons"/>
    </w:rPr>
  </w:style>
  <w:style w:type="paragraph" w:customStyle="1" w:styleId="icon-social-tumblr">
    <w:name w:val="icon-social-tumblr"/>
    <w:basedOn w:val="a"/>
    <w:pPr>
      <w:spacing w:after="450"/>
    </w:pPr>
    <w:rPr>
      <w:rFonts w:ascii="Simple-Line-Icons" w:hAnsi="Simple-Line-Icons"/>
    </w:rPr>
  </w:style>
  <w:style w:type="paragraph" w:customStyle="1" w:styleId="icon-social-twitter">
    <w:name w:val="icon-social-twitter"/>
    <w:basedOn w:val="a"/>
    <w:pPr>
      <w:spacing w:after="450"/>
    </w:pPr>
    <w:rPr>
      <w:rFonts w:ascii="Simple-Line-Icons" w:hAnsi="Simple-Line-Icons"/>
    </w:rPr>
  </w:style>
  <w:style w:type="paragraph" w:customStyle="1" w:styleId="icon-social-facebook">
    <w:name w:val="icon-social-facebook"/>
    <w:basedOn w:val="a"/>
    <w:pPr>
      <w:spacing w:after="450"/>
    </w:pPr>
    <w:rPr>
      <w:rFonts w:ascii="Simple-Line-Icons" w:hAnsi="Simple-Line-Icons"/>
    </w:rPr>
  </w:style>
  <w:style w:type="paragraph" w:customStyle="1" w:styleId="icon-social-instagram">
    <w:name w:val="icon-social-instagram"/>
    <w:basedOn w:val="a"/>
    <w:pPr>
      <w:spacing w:after="450"/>
    </w:pPr>
    <w:rPr>
      <w:rFonts w:ascii="Simple-Line-Icons" w:hAnsi="Simple-Line-Icons"/>
    </w:rPr>
  </w:style>
  <w:style w:type="paragraph" w:customStyle="1" w:styleId="icon-social-linkedin">
    <w:name w:val="icon-social-linkedin"/>
    <w:basedOn w:val="a"/>
    <w:pPr>
      <w:spacing w:after="450"/>
    </w:pPr>
    <w:rPr>
      <w:rFonts w:ascii="Simple-Line-Icons" w:hAnsi="Simple-Line-Icons"/>
    </w:rPr>
  </w:style>
  <w:style w:type="paragraph" w:customStyle="1" w:styleId="icon-social-pinterest">
    <w:name w:val="icon-social-pinterest"/>
    <w:basedOn w:val="a"/>
    <w:pPr>
      <w:spacing w:after="450"/>
    </w:pPr>
    <w:rPr>
      <w:rFonts w:ascii="Simple-Line-Icons" w:hAnsi="Simple-Line-Icons"/>
    </w:rPr>
  </w:style>
  <w:style w:type="paragraph" w:customStyle="1" w:styleId="icon-social-github">
    <w:name w:val="icon-social-github"/>
    <w:basedOn w:val="a"/>
    <w:pPr>
      <w:spacing w:after="450"/>
    </w:pPr>
    <w:rPr>
      <w:rFonts w:ascii="Simple-Line-Icons" w:hAnsi="Simple-Line-Icons"/>
    </w:rPr>
  </w:style>
  <w:style w:type="paragraph" w:customStyle="1" w:styleId="icon-social-google">
    <w:name w:val="icon-social-google"/>
    <w:basedOn w:val="a"/>
    <w:pPr>
      <w:spacing w:after="450"/>
    </w:pPr>
    <w:rPr>
      <w:rFonts w:ascii="Simple-Line-Icons" w:hAnsi="Simple-Line-Icons"/>
    </w:rPr>
  </w:style>
  <w:style w:type="paragraph" w:customStyle="1" w:styleId="icon-social-reddit">
    <w:name w:val="icon-social-reddit"/>
    <w:basedOn w:val="a"/>
    <w:pPr>
      <w:spacing w:after="450"/>
    </w:pPr>
    <w:rPr>
      <w:rFonts w:ascii="Simple-Line-Icons" w:hAnsi="Simple-Line-Icons"/>
    </w:rPr>
  </w:style>
  <w:style w:type="paragraph" w:customStyle="1" w:styleId="icon-social-skype">
    <w:name w:val="icon-social-skype"/>
    <w:basedOn w:val="a"/>
    <w:pPr>
      <w:spacing w:after="450"/>
    </w:pPr>
    <w:rPr>
      <w:rFonts w:ascii="Simple-Line-Icons" w:hAnsi="Simple-Line-Icons"/>
    </w:rPr>
  </w:style>
  <w:style w:type="paragraph" w:customStyle="1" w:styleId="icon-social-dribbble">
    <w:name w:val="icon-social-dribbble"/>
    <w:basedOn w:val="a"/>
    <w:pPr>
      <w:spacing w:after="450"/>
    </w:pPr>
    <w:rPr>
      <w:rFonts w:ascii="Simple-Line-Icons" w:hAnsi="Simple-Line-Icons"/>
    </w:rPr>
  </w:style>
  <w:style w:type="paragraph" w:customStyle="1" w:styleId="icon-social-behance">
    <w:name w:val="icon-social-behance"/>
    <w:basedOn w:val="a"/>
    <w:pPr>
      <w:spacing w:after="450"/>
    </w:pPr>
    <w:rPr>
      <w:rFonts w:ascii="Simple-Line-Icons" w:hAnsi="Simple-Line-Icons"/>
    </w:rPr>
  </w:style>
  <w:style w:type="paragraph" w:customStyle="1" w:styleId="icon-social-foursqare">
    <w:name w:val="icon-social-foursqare"/>
    <w:basedOn w:val="a"/>
    <w:pPr>
      <w:spacing w:after="450"/>
    </w:pPr>
    <w:rPr>
      <w:rFonts w:ascii="Simple-Line-Icons" w:hAnsi="Simple-Line-Icons"/>
    </w:rPr>
  </w:style>
  <w:style w:type="paragraph" w:customStyle="1" w:styleId="icon-social-soundcloud">
    <w:name w:val="icon-social-soundcloud"/>
    <w:basedOn w:val="a"/>
    <w:pPr>
      <w:spacing w:after="450"/>
    </w:pPr>
    <w:rPr>
      <w:rFonts w:ascii="Simple-Line-Icons" w:hAnsi="Simple-Line-Icons"/>
    </w:rPr>
  </w:style>
  <w:style w:type="paragraph" w:customStyle="1" w:styleId="icon-social-spotify">
    <w:name w:val="icon-social-spotify"/>
    <w:basedOn w:val="a"/>
    <w:pPr>
      <w:spacing w:after="450"/>
    </w:pPr>
    <w:rPr>
      <w:rFonts w:ascii="Simple-Line-Icons" w:hAnsi="Simple-Line-Icons"/>
    </w:rPr>
  </w:style>
  <w:style w:type="paragraph" w:customStyle="1" w:styleId="icon-social-stumbleupon">
    <w:name w:val="icon-social-stumbleupon"/>
    <w:basedOn w:val="a"/>
    <w:pPr>
      <w:spacing w:after="450"/>
    </w:pPr>
    <w:rPr>
      <w:rFonts w:ascii="Simple-Line-Icons" w:hAnsi="Simple-Line-Icons"/>
    </w:rPr>
  </w:style>
  <w:style w:type="paragraph" w:customStyle="1" w:styleId="icon-social-youtube">
    <w:name w:val="icon-social-youtube"/>
    <w:basedOn w:val="a"/>
    <w:pPr>
      <w:spacing w:after="450"/>
    </w:pPr>
    <w:rPr>
      <w:rFonts w:ascii="Simple-Line-Icons" w:hAnsi="Simple-Line-Icons"/>
    </w:rPr>
  </w:style>
  <w:style w:type="paragraph" w:customStyle="1" w:styleId="icon-social-dropbox">
    <w:name w:val="icon-social-dropbox"/>
    <w:basedOn w:val="a"/>
    <w:pPr>
      <w:spacing w:after="450"/>
    </w:pPr>
    <w:rPr>
      <w:rFonts w:ascii="Simple-Line-Icons" w:hAnsi="Simple-Line-Icons"/>
    </w:rPr>
  </w:style>
  <w:style w:type="paragraph" w:customStyle="1" w:styleId="mcustomscrollbox">
    <w:name w:val="mcustomscrollbox"/>
    <w:basedOn w:val="a"/>
    <w:pPr>
      <w:spacing w:after="450"/>
    </w:pPr>
  </w:style>
  <w:style w:type="paragraph" w:customStyle="1" w:styleId="mcsbcontainer">
    <w:name w:val="mcsb_container"/>
    <w:basedOn w:val="a"/>
    <w:pPr>
      <w:spacing w:after="450"/>
    </w:pPr>
  </w:style>
  <w:style w:type="paragraph" w:customStyle="1" w:styleId="mcsbscrolltools">
    <w:name w:val="mcsb_scrolltools"/>
    <w:basedOn w:val="a"/>
    <w:pPr>
      <w:spacing w:after="450"/>
    </w:pPr>
  </w:style>
  <w:style w:type="paragraph" w:customStyle="1" w:styleId="mcsbcontainerwrapper">
    <w:name w:val="mcsb_container_wrapper"/>
    <w:basedOn w:val="a"/>
    <w:pPr>
      <w:spacing w:after="90"/>
      <w:ind w:right="90"/>
    </w:pPr>
  </w:style>
  <w:style w:type="paragraph" w:customStyle="1" w:styleId="custom-select">
    <w:name w:val="custom-select"/>
    <w:basedOn w:val="a"/>
    <w:pPr>
      <w:spacing w:after="450"/>
      <w:textAlignment w:val="center"/>
    </w:pPr>
  </w:style>
  <w:style w:type="paragraph" w:customStyle="1" w:styleId="custom-select-default">
    <w:name w:val="custom-select-default"/>
    <w:basedOn w:val="a"/>
    <w:pPr>
      <w:spacing w:after="450"/>
    </w:pPr>
  </w:style>
  <w:style w:type="paragraph" w:customStyle="1" w:styleId="pickmeup">
    <w:name w:val="pickmeup"/>
    <w:basedOn w:val="a"/>
    <w:pPr>
      <w:spacing w:after="450"/>
    </w:pPr>
  </w:style>
  <w:style w:type="paragraph" w:customStyle="1" w:styleId="update-browser">
    <w:name w:val="update-browser"/>
    <w:basedOn w:val="a"/>
    <w:pPr>
      <w:shd w:val="clear" w:color="auto" w:fill="E53935"/>
      <w:spacing w:after="450"/>
      <w:jc w:val="center"/>
    </w:pPr>
    <w:rPr>
      <w:vanish/>
      <w:color w:val="FFFFFF"/>
      <w:sz w:val="18"/>
      <w:szCs w:val="18"/>
    </w:rPr>
  </w:style>
  <w:style w:type="paragraph" w:customStyle="1" w:styleId="header">
    <w:name w:val="header"/>
    <w:basedOn w:val="a"/>
    <w:pPr>
      <w:shd w:val="clear" w:color="auto" w:fill="FFFFFF"/>
      <w:spacing w:after="450"/>
    </w:pPr>
  </w:style>
  <w:style w:type="paragraph" w:customStyle="1" w:styleId="middle">
    <w:name w:val="middle"/>
    <w:basedOn w:val="a"/>
    <w:pPr>
      <w:spacing w:after="450"/>
    </w:pPr>
  </w:style>
  <w:style w:type="paragraph" w:customStyle="1" w:styleId="layoutleft">
    <w:name w:val="layout_left"/>
    <w:basedOn w:val="a"/>
    <w:pPr>
      <w:spacing w:after="450"/>
      <w:ind w:left="5175"/>
    </w:pPr>
  </w:style>
  <w:style w:type="paragraph" w:customStyle="1" w:styleId="layoutsidebar">
    <w:name w:val="layout__sidebar"/>
    <w:basedOn w:val="a"/>
    <w:pPr>
      <w:spacing w:after="450"/>
    </w:pPr>
  </w:style>
  <w:style w:type="paragraph" w:customStyle="1" w:styleId="layoutdecor">
    <w:name w:val="layout__decor"/>
    <w:basedOn w:val="a"/>
    <w:pPr>
      <w:shd w:val="clear" w:color="auto" w:fill="FFFFFF"/>
      <w:spacing w:after="450"/>
    </w:pPr>
  </w:style>
  <w:style w:type="paragraph" w:customStyle="1" w:styleId="layoutmain-indent">
    <w:name w:val="layout__main-indent"/>
    <w:basedOn w:val="a"/>
    <w:pPr>
      <w:spacing w:after="450"/>
    </w:pPr>
  </w:style>
  <w:style w:type="paragraph" w:customStyle="1" w:styleId="layoutextra-indent">
    <w:name w:val="layout__extra-indent"/>
    <w:basedOn w:val="a"/>
    <w:pPr>
      <w:spacing w:after="450"/>
    </w:pPr>
  </w:style>
  <w:style w:type="paragraph" w:customStyle="1" w:styleId="layoutmain-head">
    <w:name w:val="layout__main-head"/>
    <w:basedOn w:val="a"/>
    <w:pPr>
      <w:pBdr>
        <w:bottom w:val="single" w:sz="6" w:space="13" w:color="E9E9EC"/>
      </w:pBdr>
      <w:shd w:val="clear" w:color="auto" w:fill="FCFCFD"/>
      <w:spacing w:after="450"/>
    </w:pPr>
    <w:rPr>
      <w:rFonts w:ascii="Roboto Light" w:hAnsi="Roboto Light"/>
      <w:color w:val="3B4952"/>
      <w:sz w:val="30"/>
      <w:szCs w:val="30"/>
    </w:rPr>
  </w:style>
  <w:style w:type="paragraph" w:customStyle="1" w:styleId="layoutmain-headfluid">
    <w:name w:val="layout__main-head_fluid"/>
    <w:basedOn w:val="a"/>
    <w:pPr>
      <w:spacing w:after="450"/>
    </w:pPr>
  </w:style>
  <w:style w:type="paragraph" w:customStyle="1" w:styleId="layoutmixin-tools">
    <w:name w:val="layout__mixin-tools"/>
    <w:basedOn w:val="a"/>
    <w:pPr>
      <w:pBdr>
        <w:top w:val="single" w:sz="6" w:space="11" w:color="E9E9EC"/>
        <w:bottom w:val="single" w:sz="6" w:space="11" w:color="E9E9EC"/>
      </w:pBdr>
      <w:spacing w:after="450"/>
      <w:jc w:val="center"/>
    </w:pPr>
  </w:style>
  <w:style w:type="paragraph" w:customStyle="1" w:styleId="center">
    <w:name w:val="center"/>
    <w:basedOn w:val="a"/>
    <w:pPr>
      <w:spacing w:after="450"/>
    </w:pPr>
  </w:style>
  <w:style w:type="paragraph" w:customStyle="1" w:styleId="footer">
    <w:name w:val="footer"/>
    <w:basedOn w:val="a"/>
    <w:pPr>
      <w:shd w:val="clear" w:color="auto" w:fill="198DFF"/>
      <w:spacing w:after="450"/>
    </w:pPr>
    <w:rPr>
      <w:color w:val="FFFFFF"/>
    </w:rPr>
  </w:style>
  <w:style w:type="paragraph" w:customStyle="1" w:styleId="main-menu">
    <w:name w:val="main-menu"/>
    <w:basedOn w:val="a"/>
    <w:pPr>
      <w:spacing w:after="450"/>
    </w:pPr>
  </w:style>
  <w:style w:type="paragraph" w:customStyle="1" w:styleId="main-menubtn">
    <w:name w:val="main-menu__btn"/>
    <w:basedOn w:val="a"/>
    <w:pPr>
      <w:spacing w:before="225"/>
    </w:pPr>
    <w:rPr>
      <w:vanish/>
      <w:color w:val="198DFF"/>
      <w:sz w:val="45"/>
      <w:szCs w:val="45"/>
    </w:rPr>
  </w:style>
  <w:style w:type="paragraph" w:customStyle="1" w:styleId="main-menulist">
    <w:name w:val="main-menu__list"/>
    <w:basedOn w:val="a"/>
  </w:style>
  <w:style w:type="paragraph" w:customStyle="1" w:styleId="main-menuitem">
    <w:name w:val="main-menu__item"/>
    <w:basedOn w:val="a"/>
    <w:pPr>
      <w:pBdr>
        <w:right w:val="single" w:sz="6" w:space="0" w:color="DCDDE0"/>
      </w:pBdr>
      <w:textAlignment w:val="center"/>
    </w:pPr>
  </w:style>
  <w:style w:type="paragraph" w:customStyle="1" w:styleId="main-menulink">
    <w:name w:val="main-menu__link"/>
    <w:basedOn w:val="a"/>
    <w:pPr>
      <w:shd w:val="clear" w:color="auto" w:fill="FFFFFF"/>
      <w:spacing w:after="450"/>
    </w:pPr>
  </w:style>
  <w:style w:type="paragraph" w:customStyle="1" w:styleId="main-menuextra">
    <w:name w:val="main-menu__extra"/>
    <w:basedOn w:val="a"/>
    <w:pPr>
      <w:spacing w:after="450"/>
      <w:textAlignment w:val="center"/>
    </w:pPr>
    <w:rPr>
      <w:sz w:val="30"/>
      <w:szCs w:val="30"/>
    </w:rPr>
  </w:style>
  <w:style w:type="paragraph" w:customStyle="1" w:styleId="main-menuicon">
    <w:name w:val="main-menu__icon"/>
    <w:basedOn w:val="a"/>
    <w:pPr>
      <w:spacing w:before="100" w:beforeAutospacing="1" w:after="100" w:afterAutospacing="1"/>
    </w:pPr>
    <w:rPr>
      <w:color w:val="198DFF"/>
      <w:sz w:val="45"/>
      <w:szCs w:val="45"/>
    </w:rPr>
  </w:style>
  <w:style w:type="paragraph" w:customStyle="1" w:styleId="main-menutitle">
    <w:name w:val="main-menu__title"/>
    <w:basedOn w:val="a"/>
    <w:pPr>
      <w:spacing w:after="450"/>
      <w:textAlignment w:val="center"/>
    </w:pPr>
  </w:style>
  <w:style w:type="paragraph" w:customStyle="1" w:styleId="main-menusub-list">
    <w:name w:val="main-menu__sub-list"/>
    <w:basedOn w:val="a"/>
    <w:pPr>
      <w:shd w:val="clear" w:color="auto" w:fill="FFFFFF"/>
    </w:pPr>
  </w:style>
  <w:style w:type="paragraph" w:customStyle="1" w:styleId="main-menusub-item">
    <w:name w:val="main-menu__sub-item"/>
    <w:basedOn w:val="a"/>
    <w:pPr>
      <w:pBdr>
        <w:top w:val="single" w:sz="6" w:space="0" w:color="E9E9EC"/>
      </w:pBdr>
    </w:pPr>
  </w:style>
  <w:style w:type="paragraph" w:customStyle="1" w:styleId="main-menusub-link">
    <w:name w:val="main-menu__sub-link"/>
    <w:basedOn w:val="a"/>
    <w:pPr>
      <w:shd w:val="clear" w:color="auto" w:fill="FFFFFF"/>
      <w:spacing w:after="450"/>
    </w:pPr>
    <w:rPr>
      <w:color w:val="5C6B73"/>
      <w:sz w:val="30"/>
      <w:szCs w:val="30"/>
    </w:rPr>
  </w:style>
  <w:style w:type="paragraph" w:customStyle="1" w:styleId="main-menusub-icon">
    <w:name w:val="main-menu__sub-icon"/>
    <w:basedOn w:val="a"/>
    <w:pPr>
      <w:spacing w:before="100" w:beforeAutospacing="1" w:after="100" w:afterAutospacing="1"/>
    </w:pPr>
    <w:rPr>
      <w:sz w:val="27"/>
      <w:szCs w:val="27"/>
    </w:rPr>
  </w:style>
  <w:style w:type="paragraph" w:customStyle="1" w:styleId="main-menusub-title">
    <w:name w:val="main-menu__sub-title"/>
    <w:basedOn w:val="a"/>
    <w:pPr>
      <w:spacing w:after="450"/>
    </w:pPr>
  </w:style>
  <w:style w:type="paragraph" w:customStyle="1" w:styleId="module-search">
    <w:name w:val="module-search"/>
    <w:basedOn w:val="a"/>
    <w:pPr>
      <w:shd w:val="clear" w:color="auto" w:fill="DCDDE0"/>
      <w:spacing w:after="450"/>
    </w:pPr>
  </w:style>
  <w:style w:type="paragraph" w:customStyle="1" w:styleId="module-searchinputbox">
    <w:name w:val="module-search__inputbox"/>
    <w:basedOn w:val="a"/>
    <w:pPr>
      <w:pBdr>
        <w:top w:val="single" w:sz="6" w:space="0" w:color="C1C2C5"/>
        <w:left w:val="single" w:sz="6" w:space="15" w:color="C1C2C5"/>
        <w:bottom w:val="single" w:sz="6" w:space="0" w:color="C1C2C5"/>
        <w:right w:val="single" w:sz="6" w:space="31" w:color="C1C2C5"/>
      </w:pBdr>
      <w:shd w:val="clear" w:color="auto" w:fill="FFFFFF"/>
      <w:spacing w:after="450"/>
    </w:pPr>
    <w:rPr>
      <w:rFonts w:ascii="Roboto Light" w:hAnsi="Roboto Light"/>
      <w:color w:val="000000"/>
      <w:sz w:val="36"/>
      <w:szCs w:val="36"/>
    </w:rPr>
  </w:style>
  <w:style w:type="paragraph" w:customStyle="1" w:styleId="module-searchbutton">
    <w:name w:val="module-search__button"/>
    <w:basedOn w:val="a"/>
    <w:pPr>
      <w:spacing w:before="100" w:beforeAutospacing="1" w:after="100" w:afterAutospacing="1"/>
    </w:pPr>
    <w:rPr>
      <w:color w:val="198DFF"/>
      <w:sz w:val="48"/>
      <w:szCs w:val="48"/>
    </w:rPr>
  </w:style>
  <w:style w:type="paragraph" w:customStyle="1" w:styleId="module-primary">
    <w:name w:val="module-primary"/>
    <w:basedOn w:val="a"/>
    <w:pPr>
      <w:spacing w:after="450"/>
    </w:pPr>
  </w:style>
  <w:style w:type="paragraph" w:customStyle="1" w:styleId="module-basic">
    <w:name w:val="module-basic"/>
    <w:basedOn w:val="a"/>
    <w:pPr>
      <w:shd w:val="clear" w:color="auto" w:fill="FFFFFF"/>
      <w:spacing w:after="450"/>
    </w:pPr>
  </w:style>
  <w:style w:type="paragraph" w:customStyle="1" w:styleId="main-indent">
    <w:name w:val="main-indent"/>
    <w:basedOn w:val="a"/>
    <w:pPr>
      <w:spacing w:after="450"/>
    </w:pPr>
  </w:style>
  <w:style w:type="paragraph" w:customStyle="1" w:styleId="upper">
    <w:name w:val="upper"/>
    <w:basedOn w:val="a"/>
    <w:pPr>
      <w:spacing w:after="450"/>
    </w:pPr>
    <w:rPr>
      <w:vanish/>
    </w:rPr>
  </w:style>
  <w:style w:type="paragraph" w:customStyle="1" w:styleId="title-main">
    <w:name w:val="title-main"/>
    <w:basedOn w:val="a"/>
    <w:pPr>
      <w:spacing w:after="300"/>
    </w:pPr>
    <w:rPr>
      <w:rFonts w:ascii="Roboto Light" w:hAnsi="Roboto Light"/>
      <w:color w:val="3B4952"/>
      <w:sz w:val="63"/>
      <w:szCs w:val="63"/>
    </w:rPr>
  </w:style>
  <w:style w:type="paragraph" w:customStyle="1" w:styleId="title-fluid">
    <w:name w:val="title-fluid"/>
    <w:basedOn w:val="a"/>
  </w:style>
  <w:style w:type="paragraph" w:customStyle="1" w:styleId="title-basic">
    <w:name w:val="title-basic"/>
    <w:basedOn w:val="a"/>
    <w:pPr>
      <w:spacing w:after="450"/>
    </w:pPr>
    <w:rPr>
      <w:rFonts w:ascii="Roboto Medium" w:hAnsi="Roboto Medium"/>
      <w:color w:val="3B4952"/>
      <w:sz w:val="42"/>
      <w:szCs w:val="42"/>
    </w:rPr>
  </w:style>
  <w:style w:type="paragraph" w:customStyle="1" w:styleId="base-navitem">
    <w:name w:val="base-nav__item"/>
    <w:basedOn w:val="a"/>
    <w:pPr>
      <w:spacing w:after="525"/>
      <w:jc w:val="center"/>
    </w:pPr>
  </w:style>
  <w:style w:type="paragraph" w:customStyle="1" w:styleId="base-navlink">
    <w:name w:val="base-nav__link"/>
    <w:basedOn w:val="a"/>
    <w:pPr>
      <w:spacing w:after="450"/>
      <w:textAlignment w:val="top"/>
    </w:pPr>
  </w:style>
  <w:style w:type="paragraph" w:customStyle="1" w:styleId="base-navicon">
    <w:name w:val="base-nav__icon"/>
    <w:basedOn w:val="a"/>
    <w:pPr>
      <w:pBdr>
        <w:top w:val="single" w:sz="6" w:space="0" w:color="FAD000"/>
        <w:left w:val="single" w:sz="6" w:space="0" w:color="FAD000"/>
        <w:bottom w:val="single" w:sz="6" w:space="0" w:color="FAD000"/>
        <w:right w:val="single" w:sz="6" w:space="0" w:color="FAD000"/>
      </w:pBdr>
      <w:spacing w:after="150" w:line="0" w:lineRule="auto"/>
      <w:textAlignment w:val="top"/>
    </w:pPr>
  </w:style>
  <w:style w:type="paragraph" w:customStyle="1" w:styleId="base-navtitle">
    <w:name w:val="base-nav__title"/>
    <w:basedOn w:val="a"/>
    <w:pPr>
      <w:spacing w:after="450"/>
    </w:pPr>
    <w:rPr>
      <w:color w:val="262E33"/>
      <w:sz w:val="30"/>
      <w:szCs w:val="30"/>
    </w:rPr>
  </w:style>
  <w:style w:type="paragraph" w:customStyle="1" w:styleId="btn-more">
    <w:name w:val="btn-more"/>
    <w:basedOn w:val="a"/>
    <w:pPr>
      <w:spacing w:after="450"/>
      <w:jc w:val="center"/>
    </w:pPr>
  </w:style>
  <w:style w:type="paragraph" w:customStyle="1" w:styleId="btn-moremain">
    <w:name w:val="btn-more__main"/>
    <w:basedOn w:val="a"/>
    <w:pPr>
      <w:spacing w:after="450"/>
      <w:textAlignment w:val="top"/>
    </w:pPr>
  </w:style>
  <w:style w:type="paragraph" w:customStyle="1" w:styleId="btn-moretitle">
    <w:name w:val="btn-more__title"/>
    <w:basedOn w:val="a"/>
    <w:pPr>
      <w:pBdr>
        <w:bottom w:val="dashed" w:sz="6" w:space="11" w:color="CBCBCB"/>
      </w:pBdr>
      <w:spacing w:after="225"/>
    </w:pPr>
    <w:rPr>
      <w:caps/>
      <w:color w:val="198DFF"/>
      <w:sz w:val="33"/>
      <w:szCs w:val="33"/>
    </w:rPr>
  </w:style>
  <w:style w:type="paragraph" w:customStyle="1" w:styleId="articleslist">
    <w:name w:val="articles__list"/>
    <w:basedOn w:val="a"/>
    <w:pPr>
      <w:shd w:val="clear" w:color="auto" w:fill="FFFFFF"/>
      <w:spacing w:after="450"/>
    </w:pPr>
  </w:style>
  <w:style w:type="paragraph" w:customStyle="1" w:styleId="articlesitem">
    <w:name w:val="articles__item"/>
    <w:basedOn w:val="a"/>
    <w:pPr>
      <w:pBdr>
        <w:top w:val="single" w:sz="6" w:space="0" w:color="E9E9EC"/>
      </w:pBdr>
      <w:spacing w:after="450"/>
    </w:pPr>
  </w:style>
  <w:style w:type="paragraph" w:customStyle="1" w:styleId="articlesitem-link">
    <w:name w:val="articles__item-link"/>
    <w:basedOn w:val="a"/>
    <w:pPr>
      <w:shd w:val="clear" w:color="auto" w:fill="FFFFFF"/>
      <w:spacing w:after="450"/>
    </w:pPr>
    <w:rPr>
      <w:color w:val="000000"/>
    </w:rPr>
  </w:style>
  <w:style w:type="paragraph" w:customStyle="1" w:styleId="articlesitem-time">
    <w:name w:val="articles__item-time"/>
    <w:basedOn w:val="a"/>
    <w:pPr>
      <w:spacing w:after="450"/>
    </w:pPr>
    <w:rPr>
      <w:rFonts w:ascii="Roboto Italic" w:hAnsi="Roboto Italic"/>
      <w:color w:val="7C8487"/>
      <w:sz w:val="20"/>
      <w:szCs w:val="20"/>
    </w:rPr>
  </w:style>
  <w:style w:type="paragraph" w:customStyle="1" w:styleId="articlesitem-title">
    <w:name w:val="articles__item-title"/>
    <w:basedOn w:val="a"/>
    <w:pPr>
      <w:spacing w:after="450"/>
    </w:pPr>
    <w:rPr>
      <w:rFonts w:ascii="Roboto Medium" w:hAnsi="Roboto Medium"/>
      <w:color w:val="198DFF"/>
      <w:sz w:val="29"/>
      <w:szCs w:val="29"/>
    </w:rPr>
  </w:style>
  <w:style w:type="paragraph" w:customStyle="1" w:styleId="articlesitem-description">
    <w:name w:val="articles__item-description"/>
    <w:basedOn w:val="a"/>
    <w:pPr>
      <w:spacing w:after="450"/>
    </w:pPr>
    <w:rPr>
      <w:sz w:val="21"/>
      <w:szCs w:val="21"/>
    </w:rPr>
  </w:style>
  <w:style w:type="paragraph" w:customStyle="1" w:styleId="articlespagination">
    <w:name w:val="articles__pagination"/>
    <w:basedOn w:val="a"/>
    <w:pPr>
      <w:pBdr>
        <w:top w:val="single" w:sz="6" w:space="15" w:color="E9E9EC"/>
      </w:pBdr>
      <w:spacing w:after="450"/>
      <w:jc w:val="center"/>
    </w:pPr>
  </w:style>
  <w:style w:type="paragraph" w:customStyle="1" w:styleId="heading">
    <w:name w:val="heading"/>
    <w:basedOn w:val="a"/>
    <w:pPr>
      <w:pBdr>
        <w:top w:val="single" w:sz="6" w:space="23" w:color="DCDDE0"/>
      </w:pBdr>
      <w:shd w:val="clear" w:color="auto" w:fill="FFFFFF"/>
      <w:spacing w:after="450"/>
    </w:pPr>
  </w:style>
  <w:style w:type="paragraph" w:customStyle="1" w:styleId="headingtitle">
    <w:name w:val="heading__title"/>
    <w:basedOn w:val="a"/>
    <w:rPr>
      <w:rFonts w:ascii="Roboto Light" w:hAnsi="Roboto Light"/>
      <w:color w:val="3B4952"/>
      <w:sz w:val="63"/>
      <w:szCs w:val="63"/>
    </w:rPr>
  </w:style>
  <w:style w:type="paragraph" w:customStyle="1" w:styleId="headingprev">
    <w:name w:val="heading__prev"/>
    <w:basedOn w:val="a"/>
    <w:pPr>
      <w:spacing w:after="450"/>
    </w:pPr>
  </w:style>
  <w:style w:type="paragraph" w:customStyle="1" w:styleId="headingicon">
    <w:name w:val="heading__icon"/>
    <w:basedOn w:val="a"/>
    <w:pPr>
      <w:spacing w:after="450"/>
    </w:pPr>
    <w:rPr>
      <w:color w:val="198DFF"/>
      <w:sz w:val="48"/>
      <w:szCs w:val="48"/>
    </w:rPr>
  </w:style>
  <w:style w:type="paragraph" w:customStyle="1" w:styleId="search-boxdefault">
    <w:name w:val="search-box__default"/>
    <w:basedOn w:val="a"/>
    <w:pPr>
      <w:spacing w:after="450"/>
      <w:jc w:val="center"/>
    </w:pPr>
  </w:style>
  <w:style w:type="paragraph" w:customStyle="1" w:styleId="search-boxdefault-icon">
    <w:name w:val="search-box__default-icon"/>
    <w:basedOn w:val="a"/>
    <w:pPr>
      <w:spacing w:after="450"/>
    </w:pPr>
    <w:rPr>
      <w:sz w:val="450"/>
      <w:szCs w:val="450"/>
    </w:rPr>
  </w:style>
  <w:style w:type="paragraph" w:customStyle="1" w:styleId="search-boxresult">
    <w:name w:val="search-box__result"/>
    <w:basedOn w:val="a"/>
    <w:pPr>
      <w:shd w:val="clear" w:color="auto" w:fill="FFFFFF"/>
      <w:spacing w:after="450"/>
    </w:pPr>
  </w:style>
  <w:style w:type="paragraph" w:customStyle="1" w:styleId="search-boxresult-head">
    <w:name w:val="search-box__result-head"/>
    <w:basedOn w:val="a"/>
    <w:pPr>
      <w:pBdr>
        <w:bottom w:val="single" w:sz="6" w:space="13" w:color="E9E9EC"/>
      </w:pBdr>
      <w:shd w:val="clear" w:color="auto" w:fill="FCFCFD"/>
      <w:spacing w:after="450"/>
    </w:pPr>
    <w:rPr>
      <w:rFonts w:ascii="Roboto Light" w:hAnsi="Roboto Light"/>
      <w:color w:val="3B4952"/>
      <w:sz w:val="30"/>
      <w:szCs w:val="30"/>
    </w:rPr>
  </w:style>
  <w:style w:type="paragraph" w:customStyle="1" w:styleId="search-boxresult-btn">
    <w:name w:val="search-box__result-btn"/>
    <w:basedOn w:val="a"/>
    <w:pPr>
      <w:spacing w:after="450"/>
      <w:jc w:val="center"/>
    </w:pPr>
  </w:style>
  <w:style w:type="paragraph" w:customStyle="1" w:styleId="search-boxresult-item">
    <w:name w:val="search-box__result-item"/>
    <w:basedOn w:val="a"/>
    <w:pPr>
      <w:pBdr>
        <w:bottom w:val="single" w:sz="6" w:space="0" w:color="E9E9EC"/>
      </w:pBdr>
      <w:spacing w:after="450"/>
    </w:pPr>
  </w:style>
  <w:style w:type="paragraph" w:customStyle="1" w:styleId="search-boxresult-item-link">
    <w:name w:val="search-box__result-item-link"/>
    <w:basedOn w:val="a"/>
    <w:pPr>
      <w:shd w:val="clear" w:color="auto" w:fill="FFFFFF"/>
      <w:spacing w:after="450"/>
    </w:pPr>
    <w:rPr>
      <w:color w:val="262E33"/>
    </w:rPr>
  </w:style>
  <w:style w:type="paragraph" w:customStyle="1" w:styleId="search-boxresult-item-ruling">
    <w:name w:val="search-box__result-item-ruling"/>
    <w:basedOn w:val="a"/>
    <w:pPr>
      <w:spacing w:after="45"/>
    </w:pPr>
    <w:rPr>
      <w:rFonts w:ascii="Roboto Light" w:hAnsi="Roboto Light"/>
      <w:color w:val="3B4952"/>
      <w:sz w:val="21"/>
      <w:szCs w:val="21"/>
    </w:rPr>
  </w:style>
  <w:style w:type="paragraph" w:customStyle="1" w:styleId="search-boxresult-item-place">
    <w:name w:val="search-box__result-item-place"/>
    <w:basedOn w:val="a"/>
    <w:pPr>
      <w:spacing w:after="150"/>
    </w:pPr>
    <w:rPr>
      <w:rFonts w:ascii="Roboto Light" w:hAnsi="Roboto Light"/>
      <w:color w:val="747C80"/>
      <w:sz w:val="21"/>
      <w:szCs w:val="21"/>
    </w:rPr>
  </w:style>
  <w:style w:type="paragraph" w:customStyle="1" w:styleId="search-boxresult-item-title">
    <w:name w:val="search-box__result-item-title"/>
    <w:basedOn w:val="a"/>
    <w:pPr>
      <w:spacing w:after="75"/>
    </w:pPr>
    <w:rPr>
      <w:rFonts w:ascii="Roboto Medium" w:hAnsi="Roboto Medium"/>
      <w:color w:val="262E33"/>
    </w:rPr>
  </w:style>
  <w:style w:type="paragraph" w:customStyle="1" w:styleId="search-boxresult-item-description">
    <w:name w:val="search-box__result-item-description"/>
    <w:basedOn w:val="a"/>
    <w:pPr>
      <w:shd w:val="clear" w:color="auto" w:fill="F5F6FA"/>
      <w:spacing w:after="450"/>
    </w:pPr>
    <w:rPr>
      <w:color w:val="3B4952"/>
      <w:sz w:val="21"/>
      <w:szCs w:val="21"/>
    </w:rPr>
  </w:style>
  <w:style w:type="paragraph" w:customStyle="1" w:styleId="search-boxresult-item-current">
    <w:name w:val="search-box__result-item-current"/>
    <w:basedOn w:val="a"/>
    <w:pPr>
      <w:spacing w:after="450"/>
    </w:pPr>
    <w:rPr>
      <w:color w:val="198DFF"/>
    </w:rPr>
  </w:style>
  <w:style w:type="paragraph" w:customStyle="1" w:styleId="search-boxresult-pagination">
    <w:name w:val="search-box__result-pagination"/>
    <w:basedOn w:val="a"/>
    <w:pPr>
      <w:spacing w:after="450"/>
      <w:jc w:val="center"/>
    </w:pPr>
  </w:style>
  <w:style w:type="paragraph" w:customStyle="1" w:styleId="accordion-menulist">
    <w:name w:val="accordion-menu__list"/>
    <w:basedOn w:val="a"/>
  </w:style>
  <w:style w:type="paragraph" w:customStyle="1" w:styleId="accordion-menuitem">
    <w:name w:val="accordion-menu__item"/>
    <w:basedOn w:val="a"/>
    <w:pPr>
      <w:pBdr>
        <w:bottom w:val="single" w:sz="6" w:space="0" w:color="E9E9EC"/>
      </w:pBdr>
      <w:spacing w:after="450"/>
    </w:pPr>
  </w:style>
  <w:style w:type="paragraph" w:customStyle="1" w:styleId="accordion-menulink">
    <w:name w:val="accordion-menu__link"/>
    <w:basedOn w:val="a"/>
    <w:pPr>
      <w:pBdr>
        <w:left w:val="single" w:sz="18" w:space="31" w:color="FCFCFD"/>
      </w:pBdr>
      <w:shd w:val="clear" w:color="auto" w:fill="FCFCFD"/>
      <w:spacing w:after="450"/>
    </w:pPr>
    <w:rPr>
      <w:rFonts w:ascii="Roboto Medium" w:hAnsi="Roboto Medium"/>
      <w:color w:val="5C6B73"/>
      <w:sz w:val="36"/>
      <w:szCs w:val="36"/>
    </w:rPr>
  </w:style>
  <w:style w:type="paragraph" w:customStyle="1" w:styleId="accordion-menuicon">
    <w:name w:val="accordion-menu__icon"/>
    <w:basedOn w:val="a"/>
    <w:pPr>
      <w:spacing w:after="450"/>
    </w:pPr>
    <w:rPr>
      <w:sz w:val="27"/>
      <w:szCs w:val="27"/>
    </w:rPr>
  </w:style>
  <w:style w:type="paragraph" w:customStyle="1" w:styleId="accordion-menusub-item">
    <w:name w:val="accordion-menu__sub-item"/>
    <w:basedOn w:val="a"/>
    <w:pPr>
      <w:pBdr>
        <w:left w:val="single" w:sz="18" w:space="15" w:color="FAD000"/>
      </w:pBdr>
    </w:pPr>
  </w:style>
  <w:style w:type="paragraph" w:customStyle="1" w:styleId="accordion-menusub-link">
    <w:name w:val="accordion-menu__sub-link"/>
    <w:basedOn w:val="a"/>
    <w:pPr>
      <w:spacing w:after="450"/>
    </w:pPr>
    <w:rPr>
      <w:color w:val="262E33"/>
      <w:sz w:val="27"/>
      <w:szCs w:val="27"/>
    </w:rPr>
  </w:style>
  <w:style w:type="paragraph" w:customStyle="1" w:styleId="accordion-menusub-icon">
    <w:name w:val="accordion-menu__sub-icon"/>
    <w:basedOn w:val="a"/>
    <w:pPr>
      <w:spacing w:after="450"/>
    </w:pPr>
  </w:style>
  <w:style w:type="paragraph" w:customStyle="1" w:styleId="settings">
    <w:name w:val="settings"/>
    <w:basedOn w:val="a"/>
    <w:pPr>
      <w:spacing w:after="450"/>
    </w:pPr>
  </w:style>
  <w:style w:type="paragraph" w:customStyle="1" w:styleId="settingsright">
    <w:name w:val="settings_right"/>
    <w:basedOn w:val="a"/>
    <w:pPr>
      <w:spacing w:after="450"/>
      <w:jc w:val="right"/>
    </w:pPr>
  </w:style>
  <w:style w:type="paragraph" w:customStyle="1" w:styleId="settingscell">
    <w:name w:val="settings__cell"/>
    <w:basedOn w:val="a"/>
    <w:pPr>
      <w:spacing w:after="450"/>
      <w:textAlignment w:val="top"/>
    </w:pPr>
  </w:style>
  <w:style w:type="paragraph" w:customStyle="1" w:styleId="settingstitle">
    <w:name w:val="settings__title"/>
    <w:basedOn w:val="a"/>
    <w:pPr>
      <w:spacing w:after="450"/>
      <w:ind w:right="150"/>
      <w:textAlignment w:val="center"/>
    </w:pPr>
    <w:rPr>
      <w:color w:val="3B4952"/>
    </w:rPr>
  </w:style>
  <w:style w:type="paragraph" w:customStyle="1" w:styleId="settingsvalue">
    <w:name w:val="settings__value"/>
    <w:basedOn w:val="a"/>
    <w:pPr>
      <w:spacing w:after="450"/>
      <w:textAlignment w:val="center"/>
    </w:pPr>
  </w:style>
  <w:style w:type="paragraph" w:customStyle="1" w:styleId="selected-text">
    <w:name w:val="selected-text"/>
    <w:basedOn w:val="a"/>
    <w:pPr>
      <w:spacing w:after="450"/>
    </w:pPr>
    <w:rPr>
      <w:color w:val="198DFF"/>
    </w:rPr>
  </w:style>
  <w:style w:type="paragraph" w:customStyle="1" w:styleId="comment-box">
    <w:name w:val="comment-box"/>
    <w:basedOn w:val="a"/>
    <w:pPr>
      <w:spacing w:after="450"/>
    </w:pPr>
  </w:style>
  <w:style w:type="paragraph" w:customStyle="1" w:styleId="navigation">
    <w:name w:val="navigation"/>
    <w:basedOn w:val="a"/>
    <w:pPr>
      <w:spacing w:after="450"/>
    </w:pPr>
  </w:style>
  <w:style w:type="paragraph" w:customStyle="1" w:styleId="navigationlist">
    <w:name w:val="navigation__list"/>
    <w:basedOn w:val="a"/>
    <w:pPr>
      <w:pBdr>
        <w:top w:val="single" w:sz="6" w:space="0" w:color="E9E9EC"/>
        <w:left w:val="single" w:sz="6" w:space="0" w:color="E9E9EC"/>
        <w:bottom w:val="single" w:sz="6" w:space="0" w:color="E9E9EC"/>
        <w:right w:val="single" w:sz="6" w:space="0" w:color="E9E9EC"/>
      </w:pBdr>
    </w:pPr>
  </w:style>
  <w:style w:type="paragraph" w:customStyle="1" w:styleId="navigationitem">
    <w:name w:val="navigation__item"/>
    <w:basedOn w:val="a"/>
    <w:pPr>
      <w:pBdr>
        <w:bottom w:val="single" w:sz="6" w:space="0" w:color="E9E9EC"/>
      </w:pBdr>
      <w:spacing w:after="450"/>
    </w:pPr>
  </w:style>
  <w:style w:type="paragraph" w:customStyle="1" w:styleId="navigationlink">
    <w:name w:val="navigation__link"/>
    <w:basedOn w:val="a"/>
    <w:pPr>
      <w:spacing w:after="450"/>
    </w:pPr>
    <w:rPr>
      <w:color w:val="262E33"/>
      <w:sz w:val="27"/>
      <w:szCs w:val="27"/>
    </w:rPr>
  </w:style>
  <w:style w:type="paragraph" w:customStyle="1" w:styleId="navigationtools">
    <w:name w:val="navigation__tools"/>
    <w:basedOn w:val="a"/>
    <w:rPr>
      <w:sz w:val="2"/>
      <w:szCs w:val="2"/>
    </w:rPr>
  </w:style>
  <w:style w:type="paragraph" w:customStyle="1" w:styleId="navigationtools-item">
    <w:name w:val="navigation__tools-item"/>
    <w:basedOn w:val="a"/>
    <w:pPr>
      <w:ind w:left="225"/>
      <w:textAlignment w:val="center"/>
    </w:pPr>
    <w:rPr>
      <w:color w:val="747C80"/>
      <w:sz w:val="27"/>
      <w:szCs w:val="27"/>
    </w:rPr>
  </w:style>
  <w:style w:type="paragraph" w:customStyle="1" w:styleId="module-calendar">
    <w:name w:val="module-calendar"/>
    <w:basedOn w:val="a"/>
    <w:pPr>
      <w:spacing w:after="600"/>
    </w:pPr>
  </w:style>
  <w:style w:type="paragraph" w:customStyle="1" w:styleId="module-calendarmain">
    <w:name w:val="module-calendar__main"/>
    <w:basedOn w:val="a"/>
    <w:pPr>
      <w:spacing w:after="450"/>
      <w:ind w:right="-300"/>
    </w:pPr>
  </w:style>
  <w:style w:type="paragraph" w:customStyle="1" w:styleId="module-calendarinfo">
    <w:name w:val="module-calendar__info"/>
    <w:basedOn w:val="a"/>
    <w:pPr>
      <w:spacing w:after="450"/>
    </w:pPr>
  </w:style>
  <w:style w:type="paragraph" w:customStyle="1" w:styleId="calendar-tips">
    <w:name w:val="calendar-tips"/>
    <w:basedOn w:val="a"/>
  </w:style>
  <w:style w:type="paragraph" w:customStyle="1" w:styleId="calendar-tipsitem">
    <w:name w:val="calendar-tips__item"/>
    <w:basedOn w:val="a"/>
    <w:pPr>
      <w:ind w:right="600"/>
      <w:textAlignment w:val="top"/>
    </w:pPr>
    <w:rPr>
      <w:color w:val="3B4952"/>
      <w:sz w:val="20"/>
      <w:szCs w:val="20"/>
    </w:rPr>
  </w:style>
  <w:style w:type="paragraph" w:customStyle="1" w:styleId="calendar-tipstitle">
    <w:name w:val="calendar-tips__title"/>
    <w:basedOn w:val="a"/>
    <w:pPr>
      <w:spacing w:after="450"/>
      <w:ind w:left="45"/>
      <w:textAlignment w:val="center"/>
    </w:pPr>
  </w:style>
  <w:style w:type="paragraph" w:customStyle="1" w:styleId="circle-tip">
    <w:name w:val="circle-tip"/>
    <w:basedOn w:val="a"/>
    <w:pPr>
      <w:spacing w:after="450"/>
      <w:textAlignment w:val="center"/>
    </w:pPr>
  </w:style>
  <w:style w:type="paragraph" w:customStyle="1" w:styleId="circle-tipblue">
    <w:name w:val="circle-tip_blue"/>
    <w:basedOn w:val="a"/>
    <w:pPr>
      <w:shd w:val="clear" w:color="auto" w:fill="198DFF"/>
      <w:spacing w:after="450"/>
    </w:pPr>
  </w:style>
  <w:style w:type="paragraph" w:customStyle="1" w:styleId="circle-tipgreen">
    <w:name w:val="circle-tip_green"/>
    <w:basedOn w:val="a"/>
    <w:pPr>
      <w:shd w:val="clear" w:color="auto" w:fill="52CC14"/>
      <w:spacing w:after="450"/>
    </w:pPr>
  </w:style>
  <w:style w:type="paragraph" w:customStyle="1" w:styleId="circle-tipred">
    <w:name w:val="circle-tip_red"/>
    <w:basedOn w:val="a"/>
    <w:pPr>
      <w:shd w:val="clear" w:color="auto" w:fill="DE1616"/>
      <w:spacing w:after="450"/>
    </w:pPr>
  </w:style>
  <w:style w:type="paragraph" w:customStyle="1" w:styleId="module-example">
    <w:name w:val="module-example"/>
    <w:basedOn w:val="a"/>
    <w:pPr>
      <w:spacing w:after="450"/>
    </w:pPr>
    <w:rPr>
      <w:color w:val="3B4952"/>
    </w:rPr>
  </w:style>
  <w:style w:type="paragraph" w:customStyle="1" w:styleId="tab-menulist">
    <w:name w:val="tab-menu__list"/>
    <w:basedOn w:val="a"/>
  </w:style>
  <w:style w:type="paragraph" w:customStyle="1" w:styleId="tab-menuitem">
    <w:name w:val="tab-menu__item"/>
    <w:basedOn w:val="a"/>
    <w:pPr>
      <w:ind w:left="15"/>
    </w:pPr>
  </w:style>
  <w:style w:type="paragraph" w:customStyle="1" w:styleId="tab-wrap">
    <w:name w:val="tab-wrap"/>
    <w:basedOn w:val="a"/>
    <w:pPr>
      <w:spacing w:after="450"/>
    </w:pPr>
    <w:rPr>
      <w:vanish/>
    </w:rPr>
  </w:style>
  <w:style w:type="paragraph" w:customStyle="1" w:styleId="tab-primary">
    <w:name w:val="tab-primary"/>
    <w:basedOn w:val="a"/>
    <w:pPr>
      <w:spacing w:after="450"/>
    </w:pPr>
  </w:style>
  <w:style w:type="paragraph" w:customStyle="1" w:styleId="tab-primarytime">
    <w:name w:val="tab-primary__time"/>
    <w:basedOn w:val="a"/>
    <w:pPr>
      <w:spacing w:after="450"/>
    </w:pPr>
    <w:rPr>
      <w:rFonts w:ascii="Roboto Bold" w:hAnsi="Roboto Bold"/>
      <w:color w:val="3B4952"/>
      <w:sz w:val="27"/>
      <w:szCs w:val="27"/>
    </w:rPr>
  </w:style>
  <w:style w:type="paragraph" w:customStyle="1" w:styleId="tab-primarytitle-mobile">
    <w:name w:val="tab-primary__title-mobile"/>
    <w:basedOn w:val="a"/>
    <w:pPr>
      <w:spacing w:after="150"/>
      <w:jc w:val="center"/>
    </w:pPr>
    <w:rPr>
      <w:vanish/>
      <w:sz w:val="27"/>
      <w:szCs w:val="27"/>
    </w:rPr>
  </w:style>
  <w:style w:type="paragraph" w:customStyle="1" w:styleId="form-kitrow">
    <w:name w:val="form-kit__row"/>
    <w:basedOn w:val="a"/>
    <w:pPr>
      <w:ind w:left="-1200"/>
    </w:pPr>
  </w:style>
  <w:style w:type="paragraph" w:customStyle="1" w:styleId="form-kitcol">
    <w:name w:val="form-kit__col"/>
    <w:basedOn w:val="a"/>
    <w:pPr>
      <w:spacing w:after="450"/>
    </w:pPr>
  </w:style>
  <w:style w:type="paragraph" w:customStyle="1" w:styleId="form-kitcell">
    <w:name w:val="form-kit__cell"/>
    <w:basedOn w:val="a"/>
    <w:pPr>
      <w:spacing w:after="225"/>
    </w:pPr>
  </w:style>
  <w:style w:type="paragraph" w:customStyle="1" w:styleId="form-kittitle">
    <w:name w:val="form-kit__title"/>
    <w:basedOn w:val="a"/>
    <w:pPr>
      <w:spacing w:after="75"/>
    </w:pPr>
    <w:rPr>
      <w:rFonts w:ascii="Roboto Light" w:hAnsi="Roboto Light"/>
      <w:color w:val="3B4952"/>
    </w:rPr>
  </w:style>
  <w:style w:type="paragraph" w:customStyle="1" w:styleId="form-kitbtn">
    <w:name w:val="form-kit__btn"/>
    <w:basedOn w:val="a"/>
    <w:pPr>
      <w:spacing w:after="450"/>
      <w:jc w:val="center"/>
    </w:pPr>
  </w:style>
  <w:style w:type="paragraph" w:customStyle="1" w:styleId="main-container">
    <w:name w:val="main-container"/>
    <w:basedOn w:val="a"/>
    <w:pPr>
      <w:spacing w:after="450"/>
    </w:pPr>
  </w:style>
  <w:style w:type="paragraph" w:customStyle="1" w:styleId="main-containerleft">
    <w:name w:val="main-container__left"/>
    <w:basedOn w:val="a"/>
    <w:pPr>
      <w:spacing w:after="450"/>
    </w:pPr>
  </w:style>
  <w:style w:type="paragraph" w:customStyle="1" w:styleId="main-containerright">
    <w:name w:val="main-container__right"/>
    <w:basedOn w:val="a"/>
    <w:pPr>
      <w:spacing w:after="450"/>
    </w:pPr>
  </w:style>
  <w:style w:type="paragraph" w:customStyle="1" w:styleId="list">
    <w:name w:val="list"/>
    <w:basedOn w:val="a"/>
  </w:style>
  <w:style w:type="paragraph" w:customStyle="1" w:styleId="registrationimg">
    <w:name w:val="registration__img"/>
    <w:basedOn w:val="a"/>
    <w:pPr>
      <w:spacing w:after="450"/>
      <w:jc w:val="center"/>
    </w:pPr>
  </w:style>
  <w:style w:type="paragraph" w:customStyle="1" w:styleId="registrationtitle">
    <w:name w:val="registration__title"/>
    <w:basedOn w:val="a"/>
    <w:pPr>
      <w:spacing w:after="300"/>
      <w:jc w:val="center"/>
    </w:pPr>
    <w:rPr>
      <w:rFonts w:ascii="Museo Sans Cyrl 500" w:hAnsi="Museo Sans Cyrl 500"/>
      <w:color w:val="198DFF"/>
      <w:sz w:val="63"/>
      <w:szCs w:val="63"/>
    </w:rPr>
  </w:style>
  <w:style w:type="paragraph" w:customStyle="1" w:styleId="registrationsub-title">
    <w:name w:val="registration__sub-title"/>
    <w:basedOn w:val="a"/>
    <w:pPr>
      <w:spacing w:after="300"/>
      <w:jc w:val="center"/>
    </w:pPr>
    <w:rPr>
      <w:rFonts w:ascii="Roboto Bold" w:hAnsi="Roboto Bold"/>
      <w:color w:val="3B4952"/>
      <w:sz w:val="26"/>
      <w:szCs w:val="26"/>
    </w:rPr>
  </w:style>
  <w:style w:type="paragraph" w:customStyle="1" w:styleId="registrationlist">
    <w:name w:val="registration__list"/>
    <w:basedOn w:val="a"/>
    <w:pPr>
      <w:spacing w:after="450"/>
    </w:pPr>
  </w:style>
  <w:style w:type="paragraph" w:customStyle="1" w:styleId="registrationextra">
    <w:name w:val="registration__extra"/>
    <w:basedOn w:val="a"/>
    <w:pPr>
      <w:spacing w:after="75"/>
      <w:jc w:val="center"/>
    </w:pPr>
    <w:rPr>
      <w:rFonts w:ascii="Roboto Light" w:hAnsi="Roboto Light"/>
      <w:color w:val="3B4952"/>
      <w:sz w:val="20"/>
      <w:szCs w:val="20"/>
    </w:rPr>
  </w:style>
  <w:style w:type="paragraph" w:customStyle="1" w:styleId="registrationbtn">
    <w:name w:val="registration__btn"/>
    <w:basedOn w:val="a"/>
  </w:style>
  <w:style w:type="paragraph" w:customStyle="1" w:styleId="registrationbox">
    <w:name w:val="registration__box"/>
    <w:basedOn w:val="a"/>
    <w:pPr>
      <w:shd w:val="clear" w:color="auto" w:fill="FFFFFF"/>
      <w:spacing w:after="225"/>
    </w:pPr>
  </w:style>
  <w:style w:type="paragraph" w:customStyle="1" w:styleId="registrationbox-title">
    <w:name w:val="registration__box-title"/>
    <w:basedOn w:val="a"/>
    <w:pPr>
      <w:spacing w:after="150"/>
      <w:jc w:val="center"/>
    </w:pPr>
    <w:rPr>
      <w:rFonts w:ascii="Roboto Medium" w:hAnsi="Roboto Medium"/>
      <w:color w:val="198DFF"/>
      <w:sz w:val="63"/>
      <w:szCs w:val="63"/>
    </w:rPr>
  </w:style>
  <w:style w:type="paragraph" w:customStyle="1" w:styleId="registrationbox-description">
    <w:name w:val="registration__box-description"/>
    <w:basedOn w:val="a"/>
    <w:pPr>
      <w:spacing w:after="300"/>
      <w:jc w:val="center"/>
    </w:pPr>
    <w:rPr>
      <w:rFonts w:ascii="Roboto Light" w:hAnsi="Roboto Light"/>
      <w:color w:val="7C8487"/>
      <w:sz w:val="20"/>
      <w:szCs w:val="20"/>
    </w:rPr>
  </w:style>
  <w:style w:type="paragraph" w:customStyle="1" w:styleId="registrationbox-warning">
    <w:name w:val="registration__box-warning"/>
    <w:basedOn w:val="a"/>
    <w:pPr>
      <w:spacing w:after="150"/>
      <w:jc w:val="center"/>
    </w:pPr>
    <w:rPr>
      <w:rFonts w:ascii="Roboto Italic" w:hAnsi="Roboto Italic"/>
      <w:color w:val="3B4952"/>
      <w:sz w:val="18"/>
      <w:szCs w:val="18"/>
    </w:rPr>
  </w:style>
  <w:style w:type="paragraph" w:customStyle="1" w:styleId="registrationbox-btn">
    <w:name w:val="registration__box-btn"/>
    <w:basedOn w:val="a"/>
    <w:pPr>
      <w:spacing w:after="225"/>
    </w:pPr>
  </w:style>
  <w:style w:type="paragraph" w:customStyle="1" w:styleId="registrationbox-extra">
    <w:name w:val="registration__box-extra"/>
    <w:basedOn w:val="a"/>
    <w:pPr>
      <w:spacing w:after="450"/>
      <w:jc w:val="center"/>
    </w:pPr>
    <w:rPr>
      <w:rFonts w:ascii="Roboto Light" w:hAnsi="Roboto Light"/>
      <w:sz w:val="18"/>
      <w:szCs w:val="18"/>
    </w:rPr>
  </w:style>
  <w:style w:type="paragraph" w:customStyle="1" w:styleId="registrationbox-phone">
    <w:name w:val="registration__box-phone"/>
    <w:basedOn w:val="a"/>
    <w:pPr>
      <w:spacing w:after="150"/>
      <w:jc w:val="center"/>
    </w:pPr>
  </w:style>
  <w:style w:type="paragraph" w:customStyle="1" w:styleId="registrationbox-phone-main">
    <w:name w:val="registration__box-phone-main"/>
    <w:basedOn w:val="a"/>
    <w:pPr>
      <w:spacing w:after="450"/>
    </w:pPr>
    <w:rPr>
      <w:rFonts w:ascii="Roboto Bold" w:hAnsi="Roboto Bold"/>
      <w:color w:val="3B4952"/>
      <w:sz w:val="27"/>
      <w:szCs w:val="27"/>
    </w:rPr>
  </w:style>
  <w:style w:type="paragraph" w:customStyle="1" w:styleId="modal-success">
    <w:name w:val="modal-success"/>
    <w:basedOn w:val="a"/>
    <w:pPr>
      <w:spacing w:after="450"/>
      <w:jc w:val="center"/>
    </w:pPr>
    <w:rPr>
      <w:rFonts w:ascii="Roboto Bold" w:hAnsi="Roboto Bold"/>
      <w:color w:val="198DFF"/>
      <w:sz w:val="30"/>
      <w:szCs w:val="30"/>
    </w:rPr>
  </w:style>
  <w:style w:type="paragraph" w:customStyle="1" w:styleId="modal-main">
    <w:name w:val="modal-main"/>
    <w:basedOn w:val="a"/>
    <w:pPr>
      <w:spacing w:after="450"/>
    </w:pPr>
  </w:style>
  <w:style w:type="paragraph" w:customStyle="1" w:styleId="modal-maintitle">
    <w:name w:val="modal-main__title"/>
    <w:basedOn w:val="a"/>
    <w:pPr>
      <w:spacing w:after="600"/>
      <w:jc w:val="center"/>
    </w:pPr>
    <w:rPr>
      <w:rFonts w:ascii="Roboto Medium" w:hAnsi="Roboto Medium"/>
      <w:color w:val="198DFF"/>
      <w:sz w:val="42"/>
      <w:szCs w:val="42"/>
    </w:rPr>
  </w:style>
  <w:style w:type="paragraph" w:customStyle="1" w:styleId="modal-mainfield">
    <w:name w:val="modal-main__field"/>
    <w:basedOn w:val="a"/>
    <w:pPr>
      <w:spacing w:after="450"/>
    </w:pPr>
  </w:style>
  <w:style w:type="paragraph" w:customStyle="1" w:styleId="modal-mainfield-title">
    <w:name w:val="modal-main__field-title"/>
    <w:basedOn w:val="a"/>
    <w:pPr>
      <w:spacing w:after="150"/>
    </w:pPr>
    <w:rPr>
      <w:rFonts w:ascii="Roboto Light" w:hAnsi="Roboto Light"/>
      <w:color w:val="3B4952"/>
    </w:rPr>
  </w:style>
  <w:style w:type="paragraph" w:customStyle="1" w:styleId="modal-mainbtns">
    <w:name w:val="modal-main__btns"/>
    <w:basedOn w:val="a"/>
    <w:pPr>
      <w:spacing w:after="150"/>
      <w:jc w:val="center"/>
    </w:pPr>
    <w:rPr>
      <w:sz w:val="2"/>
      <w:szCs w:val="2"/>
    </w:rPr>
  </w:style>
  <w:style w:type="paragraph" w:customStyle="1" w:styleId="modal-mainbtn">
    <w:name w:val="modal-main__btn"/>
    <w:basedOn w:val="a"/>
    <w:pPr>
      <w:ind w:left="150" w:right="150"/>
      <w:textAlignment w:val="center"/>
    </w:pPr>
  </w:style>
  <w:style w:type="paragraph" w:customStyle="1" w:styleId="modal-close">
    <w:name w:val="modal-close"/>
    <w:basedOn w:val="a"/>
    <w:pPr>
      <w:spacing w:after="450"/>
    </w:pPr>
    <w:rPr>
      <w:color w:val="747C80"/>
      <w:sz w:val="54"/>
      <w:szCs w:val="54"/>
    </w:rPr>
  </w:style>
  <w:style w:type="paragraph" w:customStyle="1" w:styleId="modal-sectionhead">
    <w:name w:val="modal-section__head"/>
    <w:basedOn w:val="a"/>
    <w:pPr>
      <w:shd w:val="clear" w:color="auto" w:fill="FCE77F"/>
      <w:spacing w:after="450"/>
    </w:pPr>
    <w:rPr>
      <w:rFonts w:ascii="Roboto Light" w:hAnsi="Roboto Light"/>
      <w:color w:val="3B4952"/>
      <w:sz w:val="30"/>
      <w:szCs w:val="30"/>
    </w:rPr>
  </w:style>
  <w:style w:type="paragraph" w:customStyle="1" w:styleId="modal-sectioncontent">
    <w:name w:val="modal-section__content"/>
    <w:basedOn w:val="a"/>
    <w:pPr>
      <w:spacing w:after="450"/>
    </w:pPr>
    <w:rPr>
      <w:color w:val="3B4952"/>
    </w:rPr>
  </w:style>
  <w:style w:type="paragraph" w:customStyle="1" w:styleId="copyright">
    <w:name w:val="copyright"/>
    <w:basedOn w:val="a"/>
    <w:pPr>
      <w:spacing w:after="450"/>
    </w:pPr>
    <w:rPr>
      <w:sz w:val="21"/>
      <w:szCs w:val="21"/>
    </w:rPr>
  </w:style>
  <w:style w:type="paragraph" w:customStyle="1" w:styleId="copyrightfooter">
    <w:name w:val="copyright_footer"/>
    <w:basedOn w:val="a"/>
    <w:pPr>
      <w:spacing w:after="450"/>
    </w:pPr>
  </w:style>
  <w:style w:type="paragraph" w:customStyle="1" w:styleId="copyrightdescription">
    <w:name w:val="copyright__description"/>
    <w:basedOn w:val="a"/>
    <w:pPr>
      <w:spacing w:after="450"/>
    </w:pPr>
    <w:rPr>
      <w:sz w:val="18"/>
      <w:szCs w:val="18"/>
    </w:rPr>
  </w:style>
  <w:style w:type="paragraph" w:customStyle="1" w:styleId="phone-lg">
    <w:name w:val="phone-lg"/>
    <w:basedOn w:val="a"/>
    <w:pPr>
      <w:spacing w:after="450"/>
    </w:pPr>
    <w:rPr>
      <w:rFonts w:ascii="Roboto Light" w:hAnsi="Roboto Light"/>
      <w:sz w:val="45"/>
      <w:szCs w:val="45"/>
    </w:rPr>
  </w:style>
  <w:style w:type="paragraph" w:customStyle="1" w:styleId="phone-lgfooter">
    <w:name w:val="phone-lg_footer"/>
    <w:basedOn w:val="a"/>
    <w:pPr>
      <w:spacing w:after="450"/>
    </w:pPr>
  </w:style>
  <w:style w:type="paragraph" w:customStyle="1" w:styleId="phone-lgicon">
    <w:name w:val="phone-lg__icon"/>
    <w:basedOn w:val="a"/>
    <w:pPr>
      <w:spacing w:after="450"/>
      <w:ind w:right="75"/>
      <w:textAlignment w:val="center"/>
    </w:pPr>
    <w:rPr>
      <w:color w:val="FAD000"/>
    </w:rPr>
  </w:style>
  <w:style w:type="paragraph" w:customStyle="1" w:styleId="phone-lgnumber">
    <w:name w:val="phone-lg__number"/>
    <w:basedOn w:val="a"/>
    <w:pPr>
      <w:spacing w:after="450"/>
      <w:textAlignment w:val="center"/>
    </w:pPr>
  </w:style>
  <w:style w:type="paragraph" w:customStyle="1" w:styleId="email-sm">
    <w:name w:val="email-sm"/>
    <w:basedOn w:val="a"/>
    <w:pPr>
      <w:spacing w:after="450"/>
    </w:pPr>
    <w:rPr>
      <w:sz w:val="21"/>
      <w:szCs w:val="21"/>
    </w:rPr>
  </w:style>
  <w:style w:type="paragraph" w:customStyle="1" w:styleId="email-smfooter">
    <w:name w:val="email-sm_footer"/>
    <w:basedOn w:val="a"/>
    <w:pPr>
      <w:spacing w:after="450"/>
    </w:pPr>
  </w:style>
  <w:style w:type="paragraph" w:customStyle="1" w:styleId="email-smicon">
    <w:name w:val="email-sm__icon"/>
    <w:basedOn w:val="a"/>
    <w:pPr>
      <w:spacing w:after="450"/>
      <w:ind w:right="120"/>
      <w:textAlignment w:val="center"/>
    </w:pPr>
    <w:rPr>
      <w:color w:val="FAD000"/>
    </w:rPr>
  </w:style>
  <w:style w:type="paragraph" w:customStyle="1" w:styleId="email-smlink">
    <w:name w:val="email-sm__link"/>
    <w:basedOn w:val="a"/>
    <w:pPr>
      <w:spacing w:after="450"/>
      <w:textAlignment w:val="center"/>
    </w:pPr>
  </w:style>
  <w:style w:type="paragraph" w:customStyle="1" w:styleId="content">
    <w:name w:val="content"/>
    <w:basedOn w:val="a"/>
    <w:pPr>
      <w:spacing w:after="450"/>
    </w:pPr>
    <w:rPr>
      <w:color w:val="3B4952"/>
    </w:rPr>
  </w:style>
  <w:style w:type="paragraph" w:customStyle="1" w:styleId="img-left">
    <w:name w:val="img-left"/>
    <w:basedOn w:val="a"/>
    <w:pPr>
      <w:spacing w:after="225"/>
      <w:ind w:right="300"/>
    </w:pPr>
  </w:style>
  <w:style w:type="paragraph" w:customStyle="1" w:styleId="img-right">
    <w:name w:val="img-right"/>
    <w:basedOn w:val="a"/>
    <w:pPr>
      <w:spacing w:after="225"/>
      <w:ind w:left="300"/>
    </w:pPr>
  </w:style>
  <w:style w:type="paragraph" w:customStyle="1" w:styleId="video-left">
    <w:name w:val="video-left"/>
    <w:basedOn w:val="a"/>
    <w:pPr>
      <w:spacing w:after="225"/>
      <w:ind w:right="300"/>
    </w:pPr>
  </w:style>
  <w:style w:type="paragraph" w:customStyle="1" w:styleId="video-right">
    <w:name w:val="video-right"/>
    <w:basedOn w:val="a"/>
    <w:pPr>
      <w:spacing w:after="225"/>
      <w:ind w:left="300"/>
    </w:pPr>
  </w:style>
  <w:style w:type="paragraph" w:customStyle="1" w:styleId="fluid">
    <w:name w:val="fluid"/>
    <w:basedOn w:val="a"/>
    <w:pPr>
      <w:spacing w:after="450"/>
    </w:pPr>
  </w:style>
  <w:style w:type="paragraph" w:customStyle="1" w:styleId="width-lg">
    <w:name w:val="width-lg"/>
    <w:basedOn w:val="a"/>
    <w:pPr>
      <w:spacing w:after="450"/>
    </w:pPr>
  </w:style>
  <w:style w:type="paragraph" w:customStyle="1" w:styleId="inputbox-default">
    <w:name w:val="inputbox-default"/>
    <w:basedOn w:val="a"/>
    <w:pPr>
      <w:pBdr>
        <w:top w:val="single" w:sz="6" w:space="5" w:color="DCDDE0"/>
        <w:left w:val="single" w:sz="6" w:space="8" w:color="DCDDE0"/>
        <w:bottom w:val="single" w:sz="6" w:space="5" w:color="DCDDE0"/>
        <w:right w:val="single" w:sz="6" w:space="8" w:color="DCDDE0"/>
      </w:pBdr>
      <w:shd w:val="clear" w:color="auto" w:fill="FCFCFD"/>
      <w:spacing w:after="450"/>
    </w:pPr>
    <w:rPr>
      <w:rFonts w:ascii="Roboto Light" w:hAnsi="Roboto Light"/>
      <w:color w:val="000000"/>
    </w:rPr>
  </w:style>
  <w:style w:type="paragraph" w:customStyle="1" w:styleId="textarea-default">
    <w:name w:val="textarea-default"/>
    <w:basedOn w:val="a"/>
    <w:pPr>
      <w:pBdr>
        <w:top w:val="single" w:sz="6" w:space="8" w:color="DCDDE0"/>
        <w:left w:val="single" w:sz="6" w:space="8" w:color="DCDDE0"/>
        <w:bottom w:val="single" w:sz="6" w:space="8" w:color="DCDDE0"/>
        <w:right w:val="single" w:sz="6" w:space="8" w:color="DCDDE0"/>
      </w:pBdr>
      <w:shd w:val="clear" w:color="auto" w:fill="FCFCFD"/>
      <w:spacing w:after="450"/>
    </w:pPr>
    <w:rPr>
      <w:rFonts w:ascii="Roboto Light" w:hAnsi="Roboto Light"/>
      <w:color w:val="000000"/>
    </w:rPr>
  </w:style>
  <w:style w:type="paragraph" w:customStyle="1" w:styleId="btn-comment">
    <w:name w:val="btn-comment"/>
    <w:basedOn w:val="a"/>
    <w:pPr>
      <w:jc w:val="center"/>
      <w:textAlignment w:val="center"/>
    </w:pPr>
    <w:rPr>
      <w:rFonts w:ascii="Roboto Medium" w:hAnsi="Roboto Medium"/>
      <w:color w:val="747C80"/>
      <w:sz w:val="20"/>
      <w:szCs w:val="20"/>
    </w:rPr>
  </w:style>
  <w:style w:type="paragraph" w:customStyle="1" w:styleId="loader">
    <w:name w:val="loader"/>
    <w:basedOn w:val="a"/>
    <w:pPr>
      <w:spacing w:after="450"/>
      <w:textAlignment w:val="center"/>
    </w:pPr>
  </w:style>
  <w:style w:type="paragraph" w:customStyle="1" w:styleId="loadermiddle">
    <w:name w:val="loader_middle"/>
    <w:basedOn w:val="a"/>
    <w:pPr>
      <w:spacing w:before="100" w:beforeAutospacing="1" w:after="100" w:afterAutospacing="1"/>
    </w:pPr>
  </w:style>
  <w:style w:type="paragraph" w:customStyle="1" w:styleId="loadercenter">
    <w:name w:val="loader_center"/>
    <w:basedOn w:val="a"/>
    <w:pPr>
      <w:spacing w:after="450"/>
    </w:pPr>
  </w:style>
  <w:style w:type="paragraph" w:customStyle="1" w:styleId="article-author">
    <w:name w:val="article-author"/>
    <w:basedOn w:val="a"/>
    <w:pPr>
      <w:spacing w:after="450"/>
      <w:jc w:val="center"/>
    </w:pPr>
    <w:rPr>
      <w:sz w:val="18"/>
      <w:szCs w:val="18"/>
    </w:rPr>
  </w:style>
  <w:style w:type="paragraph" w:customStyle="1" w:styleId="article-date">
    <w:name w:val="article-date"/>
    <w:basedOn w:val="a"/>
    <w:pPr>
      <w:spacing w:after="450"/>
    </w:pPr>
    <w:rPr>
      <w:sz w:val="21"/>
      <w:szCs w:val="21"/>
    </w:rPr>
  </w:style>
  <w:style w:type="paragraph" w:customStyle="1" w:styleId="layoutcore">
    <w:name w:val="layout__core"/>
    <w:basedOn w:val="a"/>
  </w:style>
  <w:style w:type="paragraph" w:customStyle="1" w:styleId="status-doc">
    <w:name w:val="status-doc"/>
    <w:basedOn w:val="a"/>
    <w:pPr>
      <w:spacing w:after="450"/>
    </w:pPr>
    <w:rPr>
      <w:rFonts w:ascii="Roboto Medium" w:hAnsi="Roboto Medium"/>
      <w:color w:val="198DFF"/>
      <w:sz w:val="30"/>
      <w:szCs w:val="30"/>
    </w:rPr>
  </w:style>
  <w:style w:type="paragraph" w:customStyle="1" w:styleId="sample-menu">
    <w:name w:val="sample-menu"/>
    <w:basedOn w:val="a"/>
    <w:pPr>
      <w:spacing w:after="450"/>
      <w:jc w:val="center"/>
    </w:pPr>
  </w:style>
  <w:style w:type="paragraph" w:customStyle="1" w:styleId="sample-menulist">
    <w:name w:val="sample-menu__list"/>
    <w:basedOn w:val="a"/>
  </w:style>
  <w:style w:type="paragraph" w:customStyle="1" w:styleId="sample-menuitem">
    <w:name w:val="sample-menu__item"/>
    <w:basedOn w:val="a"/>
    <w:pPr>
      <w:ind w:left="450" w:right="450"/>
      <w:textAlignment w:val="top"/>
    </w:pPr>
  </w:style>
  <w:style w:type="paragraph" w:customStyle="1" w:styleId="sample-menubtn">
    <w:name w:val="sample-menu__btn"/>
    <w:basedOn w:val="a"/>
    <w:pPr>
      <w:spacing w:after="450"/>
    </w:pPr>
  </w:style>
  <w:style w:type="paragraph" w:customStyle="1" w:styleId="sample-menurow">
    <w:name w:val="sample-menu__row"/>
    <w:basedOn w:val="a"/>
    <w:pPr>
      <w:spacing w:after="300"/>
    </w:pPr>
  </w:style>
  <w:style w:type="paragraph" w:customStyle="1" w:styleId="sample-menuicon">
    <w:name w:val="sample-menu__icon"/>
    <w:basedOn w:val="a"/>
    <w:pPr>
      <w:spacing w:after="450"/>
      <w:textAlignment w:val="center"/>
    </w:pPr>
  </w:style>
  <w:style w:type="paragraph" w:customStyle="1" w:styleId="sample-menutitle">
    <w:name w:val="sample-menu__title"/>
    <w:basedOn w:val="a"/>
    <w:pPr>
      <w:pBdr>
        <w:bottom w:val="dotted" w:sz="6" w:space="0" w:color="262E33"/>
      </w:pBdr>
      <w:spacing w:after="450"/>
    </w:pPr>
    <w:rPr>
      <w:rFonts w:ascii="Roboto Bold" w:hAnsi="Roboto Bold"/>
      <w:color w:val="262E33"/>
      <w:sz w:val="21"/>
      <w:szCs w:val="21"/>
    </w:rPr>
  </w:style>
  <w:style w:type="paragraph" w:customStyle="1" w:styleId="list-checked">
    <w:name w:val="list-checked"/>
    <w:basedOn w:val="a"/>
    <w:pPr>
      <w:spacing w:after="450"/>
    </w:pPr>
  </w:style>
  <w:style w:type="paragraph" w:customStyle="1" w:styleId="list-checkedindent">
    <w:name w:val="list-checked_indent"/>
    <w:basedOn w:val="a"/>
    <w:pPr>
      <w:spacing w:after="450"/>
      <w:ind w:left="900"/>
    </w:pPr>
  </w:style>
  <w:style w:type="paragraph" w:customStyle="1" w:styleId="title-extra">
    <w:name w:val="title-extra"/>
    <w:basedOn w:val="a"/>
    <w:pPr>
      <w:spacing w:after="150"/>
    </w:pPr>
    <w:rPr>
      <w:rFonts w:ascii="Roboto Medium" w:hAnsi="Roboto Medium"/>
      <w:color w:val="3B4952"/>
      <w:sz w:val="36"/>
      <w:szCs w:val="36"/>
    </w:rPr>
  </w:style>
  <w:style w:type="paragraph" w:customStyle="1" w:styleId="modal-extra">
    <w:name w:val="modal-extra"/>
    <w:basedOn w:val="a"/>
    <w:pPr>
      <w:spacing w:after="450"/>
    </w:pPr>
  </w:style>
  <w:style w:type="paragraph" w:customStyle="1" w:styleId="modal-sectioncomment">
    <w:name w:val="modal-section__comment"/>
    <w:basedOn w:val="a"/>
    <w:pPr>
      <w:spacing w:after="75"/>
    </w:pPr>
  </w:style>
  <w:style w:type="paragraph" w:customStyle="1" w:styleId="modal-sectionbtn-more">
    <w:name w:val="modal-section__btn-more"/>
    <w:basedOn w:val="a"/>
    <w:pPr>
      <w:spacing w:after="450"/>
      <w:textAlignment w:val="center"/>
    </w:pPr>
    <w:rPr>
      <w:color w:val="198DFF"/>
      <w:u w:val="single"/>
    </w:rPr>
  </w:style>
  <w:style w:type="paragraph" w:customStyle="1" w:styleId="btn-list">
    <w:name w:val="btn-list"/>
    <w:basedOn w:val="a"/>
    <w:pPr>
      <w:spacing w:after="450"/>
    </w:pPr>
  </w:style>
  <w:style w:type="paragraph" w:customStyle="1" w:styleId="btn-listitem">
    <w:name w:val="btn-list__item"/>
    <w:basedOn w:val="a"/>
    <w:pPr>
      <w:spacing w:after="450"/>
      <w:jc w:val="center"/>
      <w:textAlignment w:val="center"/>
    </w:pPr>
  </w:style>
  <w:style w:type="paragraph" w:customStyle="1" w:styleId="btn-extra">
    <w:name w:val="btn-extra"/>
    <w:basedOn w:val="a"/>
    <w:pPr>
      <w:shd w:val="clear" w:color="auto" w:fill="FFFFFF"/>
      <w:spacing w:after="450"/>
    </w:pPr>
    <w:rPr>
      <w:color w:val="198DFF"/>
    </w:rPr>
  </w:style>
  <w:style w:type="paragraph" w:customStyle="1" w:styleId="footer-contact">
    <w:name w:val="footer-contact"/>
    <w:basedOn w:val="a"/>
    <w:pPr>
      <w:spacing w:after="450"/>
      <w:jc w:val="right"/>
    </w:pPr>
    <w:rPr>
      <w:sz w:val="21"/>
      <w:szCs w:val="21"/>
    </w:rPr>
  </w:style>
  <w:style w:type="paragraph" w:customStyle="1" w:styleId="md-light">
    <w:name w:val="md-light"/>
    <w:basedOn w:val="a"/>
    <w:pPr>
      <w:spacing w:after="450"/>
    </w:pPr>
    <w:rPr>
      <w:color w:val="FFFFFF"/>
    </w:rPr>
  </w:style>
  <w:style w:type="paragraph" w:customStyle="1" w:styleId="material-icons">
    <w:name w:val="material-icons"/>
    <w:basedOn w:val="a"/>
    <w:pPr>
      <w:spacing w:after="450"/>
    </w:pPr>
    <w:rPr>
      <w:rFonts w:ascii="Material Icons" w:hAnsi="Material Icons"/>
      <w:sz w:val="36"/>
      <w:szCs w:val="36"/>
    </w:rPr>
  </w:style>
  <w:style w:type="paragraph" w:customStyle="1" w:styleId="letyshops-check-circle">
    <w:name w:val="letyshops-check-circle"/>
    <w:basedOn w:val="a"/>
    <w:pPr>
      <w:spacing w:after="450"/>
      <w:ind w:right="150"/>
    </w:pPr>
    <w:rPr>
      <w:rFonts w:ascii="Material Icons" w:hAnsi="Material Icons"/>
    </w:rPr>
  </w:style>
  <w:style w:type="paragraph" w:customStyle="1" w:styleId="letyshops-notification-button-wrapper-price">
    <w:name w:val="letyshops-notification-button-wrapper-price"/>
    <w:basedOn w:val="a"/>
    <w:pPr>
      <w:shd w:val="clear" w:color="auto" w:fill="FFFFFF"/>
      <w:spacing w:after="450"/>
    </w:pPr>
    <w:rPr>
      <w:rFonts w:ascii="Helvetica" w:hAnsi="Helvetica" w:cs="Helvetica"/>
    </w:rPr>
  </w:style>
  <w:style w:type="paragraph" w:customStyle="1" w:styleId="letyshops-popup">
    <w:name w:val="letyshops-popup"/>
    <w:basedOn w:val="a"/>
    <w:pPr>
      <w:shd w:val="clear" w:color="auto" w:fill="FFFFFF"/>
      <w:spacing w:after="450"/>
    </w:pPr>
    <w:rPr>
      <w:vanish/>
    </w:rPr>
  </w:style>
  <w:style w:type="paragraph" w:customStyle="1" w:styleId="letyshops-wrap">
    <w:name w:val="letyshops-wrap"/>
    <w:basedOn w:val="a"/>
    <w:pPr>
      <w:shd w:val="clear" w:color="auto" w:fill="FFFFFF"/>
      <w:spacing w:after="450"/>
    </w:pPr>
  </w:style>
  <w:style w:type="paragraph" w:customStyle="1" w:styleId="letyshops-i-logo">
    <w:name w:val="letyshops-i-logo"/>
    <w:basedOn w:val="a"/>
    <w:pPr>
      <w:spacing w:after="450"/>
    </w:pPr>
  </w:style>
  <w:style w:type="paragraph" w:customStyle="1" w:styleId="letyshops-i-collapse">
    <w:name w:val="letyshops-i-collapse"/>
    <w:basedOn w:val="a"/>
    <w:pPr>
      <w:spacing w:after="450"/>
    </w:pPr>
  </w:style>
  <w:style w:type="paragraph" w:customStyle="1" w:styleId="letyshops-i-arrow-up">
    <w:name w:val="letyshops-i-arrow-up"/>
    <w:basedOn w:val="a"/>
    <w:pPr>
      <w:spacing w:after="450"/>
    </w:pPr>
  </w:style>
  <w:style w:type="paragraph" w:customStyle="1" w:styleId="letyshops-i-favourites">
    <w:name w:val="letyshops-i-favourites"/>
    <w:basedOn w:val="a"/>
    <w:pPr>
      <w:spacing w:after="450"/>
    </w:pPr>
  </w:style>
  <w:style w:type="paragraph" w:customStyle="1" w:styleId="letyshops-i-good-saller">
    <w:name w:val="letyshops-i-good-saller"/>
    <w:basedOn w:val="a"/>
    <w:pPr>
      <w:spacing w:after="450"/>
    </w:pPr>
  </w:style>
  <w:style w:type="paragraph" w:customStyle="1" w:styleId="letyshops-i-stranger-saller">
    <w:name w:val="letyshops-i-stranger-saller"/>
    <w:basedOn w:val="a"/>
    <w:pPr>
      <w:spacing w:after="450"/>
    </w:pPr>
  </w:style>
  <w:style w:type="paragraph" w:customStyle="1" w:styleId="letyshops-i-bad-saller">
    <w:name w:val="letyshops-i-bad-saller"/>
    <w:basedOn w:val="a"/>
    <w:pPr>
      <w:spacing w:after="450"/>
    </w:pPr>
  </w:style>
  <w:style w:type="paragraph" w:customStyle="1" w:styleId="letyshops-i-good-saller-small">
    <w:name w:val="letyshops-i-good-saller-small"/>
    <w:basedOn w:val="a"/>
    <w:pPr>
      <w:spacing w:after="450"/>
    </w:pPr>
  </w:style>
  <w:style w:type="paragraph" w:customStyle="1" w:styleId="letyshops-i-stranger-saller-small">
    <w:name w:val="letyshops-i-stranger-saller-small"/>
    <w:basedOn w:val="a"/>
    <w:pPr>
      <w:spacing w:after="450"/>
    </w:pPr>
  </w:style>
  <w:style w:type="paragraph" w:customStyle="1" w:styleId="letyshops-i-bad-saller-small">
    <w:name w:val="letyshops-i-bad-saller-small"/>
    <w:basedOn w:val="a"/>
    <w:pPr>
      <w:spacing w:after="450"/>
    </w:pPr>
  </w:style>
  <w:style w:type="paragraph" w:customStyle="1" w:styleId="letyshops-i-favourites-added">
    <w:name w:val="letyshops-i-favourites-added"/>
    <w:basedOn w:val="a"/>
    <w:pPr>
      <w:spacing w:after="450"/>
    </w:pPr>
  </w:style>
  <w:style w:type="paragraph" w:customStyle="1" w:styleId="letyshops-i-price-slow-down">
    <w:name w:val="letyshops-i-price-slow-down"/>
    <w:basedOn w:val="a"/>
    <w:pPr>
      <w:spacing w:after="450"/>
    </w:pPr>
  </w:style>
  <w:style w:type="paragraph" w:customStyle="1" w:styleId="letyshops--price">
    <w:name w:val="letyshops-і-price"/>
    <w:basedOn w:val="a"/>
    <w:pPr>
      <w:ind w:right="120"/>
    </w:pPr>
  </w:style>
  <w:style w:type="paragraph" w:customStyle="1" w:styleId="letyshops-layer">
    <w:name w:val="letyshops-layer"/>
    <w:basedOn w:val="a"/>
    <w:pPr>
      <w:spacing w:after="450"/>
      <w:jc w:val="center"/>
    </w:pPr>
    <w:rPr>
      <w:rFonts w:ascii="OpenSans" w:hAnsi="OpenSans"/>
      <w:b/>
      <w:bCs/>
      <w:color w:val="333333"/>
      <w:sz w:val="18"/>
      <w:szCs w:val="18"/>
    </w:rPr>
  </w:style>
  <w:style w:type="paragraph" w:customStyle="1" w:styleId="letyshops-pm">
    <w:name w:val="letyshops-pm"/>
    <w:basedOn w:val="a"/>
    <w:pPr>
      <w:spacing w:after="450"/>
    </w:pPr>
    <w:rPr>
      <w:rFonts w:ascii="Helvetica" w:hAnsi="Helvetica" w:cs="Helvetica"/>
      <w:color w:val="333333"/>
      <w:sz w:val="15"/>
      <w:szCs w:val="15"/>
    </w:rPr>
  </w:style>
  <w:style w:type="paragraph" w:customStyle="1" w:styleId="letyshops-btn-favourites">
    <w:name w:val="letyshops-btn-favourites"/>
    <w:basedOn w:val="a"/>
    <w:pPr>
      <w:ind w:left="210" w:right="240"/>
    </w:pPr>
  </w:style>
  <w:style w:type="paragraph" w:customStyle="1" w:styleId="letyshops-show-area">
    <w:name w:val="letyshops-show-area"/>
    <w:basedOn w:val="a"/>
    <w:pPr>
      <w:shd w:val="clear" w:color="auto" w:fill="EEEEEE"/>
      <w:spacing w:after="450"/>
      <w:jc w:val="center"/>
    </w:pPr>
  </w:style>
  <w:style w:type="paragraph" w:customStyle="1" w:styleId="letyshops-saller-info">
    <w:name w:val="letyshops-saller-info"/>
    <w:basedOn w:val="a"/>
    <w:pPr>
      <w:pBdr>
        <w:right w:val="single" w:sz="12" w:space="9" w:color="EEEEEE"/>
      </w:pBdr>
      <w:spacing w:after="450"/>
      <w:jc w:val="center"/>
    </w:pPr>
  </w:style>
  <w:style w:type="paragraph" w:customStyle="1" w:styleId="letyshops-num">
    <w:name w:val="letyshops-num"/>
    <w:basedOn w:val="a"/>
    <w:pPr>
      <w:spacing w:after="450"/>
    </w:pPr>
    <w:rPr>
      <w:b/>
      <w:bCs/>
      <w:color w:val="333333"/>
      <w:sz w:val="18"/>
      <w:szCs w:val="18"/>
    </w:rPr>
  </w:style>
  <w:style w:type="paragraph" w:customStyle="1" w:styleId="letyshops-order">
    <w:name w:val="letyshops-order"/>
    <w:basedOn w:val="a"/>
    <w:pPr>
      <w:spacing w:after="450"/>
      <w:ind w:left="1125"/>
      <w:jc w:val="center"/>
    </w:pPr>
    <w:rPr>
      <w:color w:val="9E9E9E"/>
    </w:rPr>
  </w:style>
  <w:style w:type="paragraph" w:customStyle="1" w:styleId="letyshops-popup-close">
    <w:name w:val="letyshops-popup-close"/>
    <w:basedOn w:val="a"/>
    <w:pPr>
      <w:spacing w:after="450"/>
    </w:pPr>
    <w:rPr>
      <w:color w:val="9E9E9E"/>
      <w:sz w:val="29"/>
      <w:szCs w:val="29"/>
    </w:rPr>
  </w:style>
  <w:style w:type="paragraph" w:customStyle="1" w:styleId="letyshops-price-dynamics">
    <w:name w:val="letyshops-price-dynamics"/>
    <w:basedOn w:val="a"/>
    <w:pPr>
      <w:shd w:val="clear" w:color="auto" w:fill="FAFAFA"/>
      <w:spacing w:after="450"/>
    </w:pPr>
  </w:style>
  <w:style w:type="paragraph" w:customStyle="1" w:styleId="letyshops-schedule">
    <w:name w:val="letyshops-schedule"/>
    <w:basedOn w:val="a"/>
    <w:pPr>
      <w:spacing w:after="450"/>
    </w:pPr>
  </w:style>
  <w:style w:type="paragraph" w:customStyle="1" w:styleId="letyshops-max-min-price">
    <w:name w:val="letyshops-max-min-price"/>
    <w:basedOn w:val="a"/>
    <w:pPr>
      <w:spacing w:after="450"/>
    </w:pPr>
  </w:style>
  <w:style w:type="paragraph" w:customStyle="1" w:styleId="letyshops-interval-down">
    <w:name w:val="letyshops-interval-down"/>
    <w:basedOn w:val="a"/>
    <w:pPr>
      <w:spacing w:after="450"/>
      <w:jc w:val="center"/>
    </w:pPr>
    <w:rPr>
      <w:color w:val="9E9E9E"/>
      <w:sz w:val="15"/>
      <w:szCs w:val="15"/>
    </w:rPr>
  </w:style>
  <w:style w:type="paragraph" w:customStyle="1" w:styleId="letyshops-item-one">
    <w:name w:val="letyshops-item-one"/>
    <w:basedOn w:val="a"/>
    <w:pPr>
      <w:spacing w:after="450"/>
    </w:pPr>
    <w:rPr>
      <w:rFonts w:ascii="Helvetica" w:hAnsi="Helvetica" w:cs="Helvetica"/>
      <w:b/>
      <w:bCs/>
      <w:color w:val="F44336"/>
      <w:sz w:val="18"/>
      <w:szCs w:val="18"/>
    </w:rPr>
  </w:style>
  <w:style w:type="paragraph" w:customStyle="1" w:styleId="letyshops-item-one-text">
    <w:name w:val="letyshops-item-one-text"/>
    <w:basedOn w:val="a"/>
    <w:pPr>
      <w:spacing w:after="450"/>
    </w:pPr>
  </w:style>
  <w:style w:type="paragraph" w:customStyle="1" w:styleId="letyshops-url-item-one">
    <w:name w:val="letyshops-url-item-one"/>
    <w:basedOn w:val="a"/>
    <w:pPr>
      <w:spacing w:after="450"/>
    </w:pPr>
    <w:rPr>
      <w:color w:val="00B0FF"/>
      <w:u w:val="single"/>
    </w:rPr>
  </w:style>
  <w:style w:type="paragraph" w:customStyle="1" w:styleId="letyshops-text-info">
    <w:name w:val="letyshops-text-info"/>
    <w:basedOn w:val="a"/>
    <w:pPr>
      <w:spacing w:after="450"/>
    </w:pPr>
    <w:rPr>
      <w:b/>
      <w:bCs/>
      <w:sz w:val="18"/>
      <w:szCs w:val="18"/>
    </w:rPr>
  </w:style>
  <w:style w:type="paragraph" w:customStyle="1" w:styleId="letyshops-infopuls-saller">
    <w:name w:val="letyshops-infopuls-saller"/>
    <w:basedOn w:val="a"/>
    <w:pPr>
      <w:pBdr>
        <w:bottom w:val="dashed" w:sz="6" w:space="19" w:color="E0E0E0"/>
      </w:pBdr>
      <w:spacing w:after="450"/>
    </w:pPr>
  </w:style>
  <w:style w:type="paragraph" w:customStyle="1" w:styleId="letyshops-infopuls-item">
    <w:name w:val="letyshops-infopuls-item"/>
    <w:basedOn w:val="a"/>
    <w:pPr>
      <w:spacing w:after="450"/>
      <w:textAlignment w:val="center"/>
    </w:pPr>
    <w:rPr>
      <w:b/>
      <w:bCs/>
      <w:sz w:val="18"/>
      <w:szCs w:val="18"/>
    </w:rPr>
  </w:style>
  <w:style w:type="paragraph" w:customStyle="1" w:styleId="letyshops-list-characteristics">
    <w:name w:val="letyshops-list-characteristics"/>
    <w:basedOn w:val="a"/>
    <w:rPr>
      <w:b/>
      <w:bCs/>
      <w:sz w:val="17"/>
      <w:szCs w:val="17"/>
    </w:rPr>
  </w:style>
  <w:style w:type="paragraph" w:customStyle="1" w:styleId="letyshops-progress-radial">
    <w:name w:val="letyshops-progress-radial"/>
    <w:basedOn w:val="a"/>
    <w:pPr>
      <w:pBdr>
        <w:top w:val="single" w:sz="24" w:space="11" w:color="F2F5F6"/>
        <w:left w:val="single" w:sz="24" w:space="0" w:color="F2F5F6"/>
        <w:bottom w:val="single" w:sz="24" w:space="0" w:color="F2F5F6"/>
        <w:right w:val="single" w:sz="24" w:space="0" w:color="F2F5F6"/>
      </w:pBdr>
      <w:spacing w:after="450"/>
      <w:ind w:right="225"/>
      <w:jc w:val="center"/>
    </w:pPr>
    <w:rPr>
      <w:b/>
      <w:bCs/>
      <w:color w:val="00C853"/>
    </w:rPr>
  </w:style>
  <w:style w:type="paragraph" w:customStyle="1" w:styleId="circliful">
    <w:name w:val="circliful"/>
    <w:basedOn w:val="a"/>
    <w:pPr>
      <w:spacing w:before="100" w:beforeAutospacing="1" w:after="100" w:afterAutospacing="1"/>
    </w:pPr>
  </w:style>
  <w:style w:type="paragraph" w:customStyle="1" w:styleId="circle-info">
    <w:name w:val="circle-info"/>
    <w:basedOn w:val="a"/>
    <w:pPr>
      <w:spacing w:after="450"/>
      <w:jc w:val="center"/>
    </w:pPr>
    <w:rPr>
      <w:color w:val="999999"/>
    </w:rPr>
  </w:style>
  <w:style w:type="paragraph" w:customStyle="1" w:styleId="circle-info-half">
    <w:name w:val="circle-info-half"/>
    <w:basedOn w:val="a"/>
    <w:pPr>
      <w:spacing w:after="450"/>
      <w:jc w:val="center"/>
    </w:pPr>
    <w:rPr>
      <w:color w:val="999999"/>
    </w:rPr>
  </w:style>
  <w:style w:type="paragraph" w:customStyle="1" w:styleId="circle-text">
    <w:name w:val="circle-text"/>
    <w:basedOn w:val="a"/>
    <w:pPr>
      <w:spacing w:after="450"/>
      <w:jc w:val="center"/>
    </w:pPr>
  </w:style>
  <w:style w:type="paragraph" w:customStyle="1" w:styleId="circle-text-half">
    <w:name w:val="circle-text-half"/>
    <w:basedOn w:val="a"/>
    <w:pPr>
      <w:spacing w:after="450"/>
      <w:jc w:val="center"/>
    </w:pPr>
  </w:style>
  <w:style w:type="paragraph" w:customStyle="1" w:styleId="letyshops-progress">
    <w:name w:val="letyshops-progress"/>
    <w:basedOn w:val="a"/>
    <w:pPr>
      <w:spacing w:after="450"/>
      <w:ind w:right="150"/>
    </w:pPr>
  </w:style>
  <w:style w:type="paragraph" w:customStyle="1" w:styleId="letyshops-item-logo">
    <w:name w:val="letyshops-item-logo"/>
    <w:basedOn w:val="a"/>
    <w:pPr>
      <w:spacing w:after="450"/>
    </w:pPr>
  </w:style>
  <w:style w:type="paragraph" w:customStyle="1" w:styleId="letyshops-item-text">
    <w:name w:val="letyshops-item-text"/>
    <w:basedOn w:val="a"/>
    <w:pPr>
      <w:spacing w:after="450"/>
    </w:pPr>
    <w:rPr>
      <w:i/>
      <w:iCs/>
      <w:color w:val="333333"/>
      <w:sz w:val="15"/>
      <w:szCs w:val="15"/>
    </w:rPr>
  </w:style>
  <w:style w:type="paragraph" w:customStyle="1" w:styleId="letyshops-item-logo-active">
    <w:name w:val="letyshops-item-logo-active"/>
    <w:basedOn w:val="a"/>
    <w:pPr>
      <w:spacing w:after="450"/>
    </w:pPr>
    <w:rPr>
      <w:vanish/>
    </w:rPr>
  </w:style>
  <w:style w:type="paragraph" w:customStyle="1" w:styleId="divider">
    <w:name w:val="divider"/>
    <w:basedOn w:val="a"/>
    <w:pPr>
      <w:spacing w:after="450"/>
    </w:pPr>
  </w:style>
  <w:style w:type="paragraph" w:customStyle="1" w:styleId="nav-divider">
    <w:name w:val="nav-divider"/>
    <w:basedOn w:val="a"/>
    <w:pPr>
      <w:spacing w:after="450"/>
    </w:pPr>
  </w:style>
  <w:style w:type="paragraph" w:customStyle="1" w:styleId="icon-bar">
    <w:name w:val="icon-bar"/>
    <w:basedOn w:val="a"/>
    <w:pPr>
      <w:spacing w:after="450"/>
    </w:pPr>
  </w:style>
  <w:style w:type="paragraph" w:customStyle="1" w:styleId="navbar-link">
    <w:name w:val="navbar-link"/>
    <w:basedOn w:val="a"/>
    <w:pPr>
      <w:spacing w:after="450"/>
    </w:pPr>
  </w:style>
  <w:style w:type="paragraph" w:customStyle="1" w:styleId="caption">
    <w:name w:val="caption"/>
    <w:basedOn w:val="a"/>
    <w:pPr>
      <w:spacing w:after="450"/>
    </w:pPr>
  </w:style>
  <w:style w:type="paragraph" w:customStyle="1" w:styleId="alert-link">
    <w:name w:val="alert-link"/>
    <w:basedOn w:val="a"/>
    <w:pPr>
      <w:spacing w:after="450"/>
    </w:pPr>
  </w:style>
  <w:style w:type="paragraph" w:customStyle="1" w:styleId="icon-prev">
    <w:name w:val="icon-prev"/>
    <w:basedOn w:val="a"/>
    <w:pPr>
      <w:spacing w:after="450"/>
    </w:pPr>
  </w:style>
  <w:style w:type="paragraph" w:customStyle="1" w:styleId="icon-next">
    <w:name w:val="icon-next"/>
    <w:basedOn w:val="a"/>
    <w:pPr>
      <w:spacing w:after="450"/>
    </w:pPr>
  </w:style>
  <w:style w:type="paragraph" w:customStyle="1" w:styleId="glyphicon-chevron-left">
    <w:name w:val="glyphicon-chevron-left"/>
    <w:basedOn w:val="a"/>
    <w:pPr>
      <w:spacing w:after="450"/>
    </w:pPr>
  </w:style>
  <w:style w:type="paragraph" w:customStyle="1" w:styleId="glyphicon-chevron-right">
    <w:name w:val="glyphicon-chevron-right"/>
    <w:basedOn w:val="a"/>
    <w:pPr>
      <w:spacing w:after="450"/>
    </w:pPr>
  </w:style>
  <w:style w:type="paragraph" w:customStyle="1" w:styleId="active">
    <w:name w:val="active"/>
    <w:basedOn w:val="a"/>
    <w:pPr>
      <w:spacing w:after="450"/>
    </w:pPr>
  </w:style>
  <w:style w:type="paragraph" w:customStyle="1" w:styleId="mcsbdraggerrail">
    <w:name w:val="mcsb_draggerrail"/>
    <w:basedOn w:val="a"/>
    <w:pPr>
      <w:spacing w:after="450"/>
    </w:pPr>
  </w:style>
  <w:style w:type="paragraph" w:customStyle="1" w:styleId="mcsbdragger">
    <w:name w:val="mcsb_dragger"/>
    <w:basedOn w:val="a"/>
    <w:pPr>
      <w:spacing w:after="450"/>
    </w:pPr>
  </w:style>
  <w:style w:type="paragraph" w:customStyle="1" w:styleId="mcsbbuttonup">
    <w:name w:val="mcsb_buttonup"/>
    <w:basedOn w:val="a"/>
    <w:pPr>
      <w:spacing w:after="450"/>
    </w:pPr>
  </w:style>
  <w:style w:type="paragraph" w:customStyle="1" w:styleId="mcsbbuttondown">
    <w:name w:val="mcsb_buttondown"/>
    <w:basedOn w:val="a"/>
    <w:pPr>
      <w:spacing w:after="450"/>
    </w:pPr>
  </w:style>
  <w:style w:type="paragraph" w:customStyle="1" w:styleId="custom-text">
    <w:name w:val="custom-text"/>
    <w:basedOn w:val="a"/>
    <w:pPr>
      <w:spacing w:after="450"/>
    </w:pPr>
  </w:style>
  <w:style w:type="paragraph" w:customStyle="1" w:styleId="scroll-drag">
    <w:name w:val="scroll-drag"/>
    <w:basedOn w:val="a"/>
    <w:pPr>
      <w:spacing w:after="450"/>
    </w:pPr>
  </w:style>
  <w:style w:type="paragraph" w:customStyle="1" w:styleId="select-list">
    <w:name w:val="select-list"/>
    <w:basedOn w:val="a"/>
    <w:pPr>
      <w:spacing w:after="450"/>
    </w:pPr>
  </w:style>
  <w:style w:type="paragraph" w:customStyle="1" w:styleId="select-scroll">
    <w:name w:val="select-scroll"/>
    <w:basedOn w:val="a"/>
    <w:pPr>
      <w:spacing w:after="450"/>
    </w:pPr>
  </w:style>
  <w:style w:type="paragraph" w:customStyle="1" w:styleId="pmu-instance">
    <w:name w:val="pmu-instance"/>
    <w:basedOn w:val="a"/>
    <w:pPr>
      <w:spacing w:after="450"/>
    </w:pPr>
  </w:style>
  <w:style w:type="paragraph" w:customStyle="1" w:styleId="pmu-days">
    <w:name w:val="pmu-days"/>
    <w:basedOn w:val="a"/>
    <w:pPr>
      <w:spacing w:after="450"/>
    </w:pPr>
  </w:style>
  <w:style w:type="paragraph" w:customStyle="1" w:styleId="pmu-months">
    <w:name w:val="pmu-months"/>
    <w:basedOn w:val="a"/>
    <w:pPr>
      <w:spacing w:after="450"/>
    </w:pPr>
  </w:style>
  <w:style w:type="paragraph" w:customStyle="1" w:styleId="pmu-years">
    <w:name w:val="pmu-years"/>
    <w:basedOn w:val="a"/>
    <w:pPr>
      <w:spacing w:after="450"/>
    </w:pPr>
  </w:style>
  <w:style w:type="paragraph" w:customStyle="1" w:styleId="layoutmain">
    <w:name w:val="layout__main"/>
    <w:basedOn w:val="a"/>
    <w:pPr>
      <w:spacing w:after="450"/>
    </w:pPr>
  </w:style>
  <w:style w:type="paragraph" w:customStyle="1" w:styleId="inputbox-clean-btn">
    <w:name w:val="inputbox-clean-btn"/>
    <w:basedOn w:val="a"/>
    <w:pPr>
      <w:spacing w:after="450"/>
    </w:pPr>
  </w:style>
  <w:style w:type="paragraph" w:customStyle="1" w:styleId="letyshops-saler-no-rating">
    <w:name w:val="letyshops-saler-no-rating"/>
    <w:basedOn w:val="a"/>
    <w:pPr>
      <w:spacing w:after="450"/>
    </w:pPr>
  </w:style>
  <w:style w:type="paragraph" w:customStyle="1" w:styleId="letyshops-saler-rating-tooltip">
    <w:name w:val="letyshops-saler-rating-tooltip"/>
    <w:basedOn w:val="a"/>
    <w:pPr>
      <w:spacing w:after="450"/>
    </w:pPr>
  </w:style>
  <w:style w:type="paragraph" w:customStyle="1" w:styleId="letyshops-saler-rating">
    <w:name w:val="letyshops-saler-rating"/>
    <w:basedOn w:val="a"/>
    <w:pPr>
      <w:spacing w:after="450"/>
    </w:pPr>
  </w:style>
  <w:style w:type="paragraph" w:customStyle="1" w:styleId="letyshops-item">
    <w:name w:val="letyshops-item"/>
    <w:basedOn w:val="a"/>
    <w:pPr>
      <w:spacing w:after="450"/>
    </w:pPr>
  </w:style>
  <w:style w:type="paragraph" w:customStyle="1" w:styleId="letyshops-logo">
    <w:name w:val="letyshops-logo"/>
    <w:basedOn w:val="a"/>
    <w:pPr>
      <w:spacing w:after="450"/>
    </w:pPr>
  </w:style>
  <w:style w:type="paragraph" w:customStyle="1" w:styleId="full-letyshops-item-logo">
    <w:name w:val="full-letyshops-item-logo"/>
    <w:basedOn w:val="a"/>
    <w:pPr>
      <w:spacing w:after="450"/>
    </w:pPr>
  </w:style>
  <w:style w:type="paragraph" w:customStyle="1" w:styleId="letyshops-desc">
    <w:name w:val="letyshops-desc"/>
    <w:basedOn w:val="a"/>
    <w:pPr>
      <w:spacing w:after="450"/>
    </w:pPr>
  </w:style>
  <w:style w:type="paragraph" w:customStyle="1" w:styleId="letyshops-price">
    <w:name w:val="letyshops-price"/>
    <w:basedOn w:val="a"/>
    <w:pPr>
      <w:spacing w:after="450"/>
    </w:pPr>
  </w:style>
  <w:style w:type="paragraph" w:customStyle="1" w:styleId="letyshops-max">
    <w:name w:val="letyshops-max"/>
    <w:basedOn w:val="a"/>
    <w:pPr>
      <w:spacing w:after="450"/>
    </w:pPr>
  </w:style>
  <w:style w:type="paragraph" w:customStyle="1" w:styleId="letyshops-min">
    <w:name w:val="letyshops-min"/>
    <w:basedOn w:val="a"/>
    <w:pPr>
      <w:spacing w:after="450"/>
    </w:pPr>
  </w:style>
  <w:style w:type="paragraph" w:customStyle="1" w:styleId="letyshops-interval">
    <w:name w:val="letyshops-interval"/>
    <w:basedOn w:val="a"/>
    <w:pPr>
      <w:spacing w:after="450"/>
    </w:pPr>
  </w:style>
  <w:style w:type="paragraph" w:customStyle="1" w:styleId="letyshops-oval">
    <w:name w:val="letyshops-oval"/>
    <w:basedOn w:val="a"/>
    <w:pPr>
      <w:spacing w:after="450"/>
    </w:pPr>
  </w:style>
  <w:style w:type="paragraph" w:customStyle="1" w:styleId="letyshops-overlay">
    <w:name w:val="letyshops-overlay"/>
    <w:basedOn w:val="a"/>
    <w:pPr>
      <w:spacing w:after="450"/>
    </w:pPr>
  </w:style>
  <w:style w:type="paragraph" w:customStyle="1" w:styleId="mcsbdraggerbar">
    <w:name w:val="mcsb_dragger_bar"/>
    <w:basedOn w:val="a"/>
    <w:pPr>
      <w:spacing w:after="450"/>
    </w:pPr>
  </w:style>
  <w:style w:type="paragraph" w:customStyle="1" w:styleId="pmu-button">
    <w:name w:val="pmu-button"/>
    <w:basedOn w:val="a"/>
    <w:pPr>
      <w:spacing w:after="450"/>
    </w:pPr>
  </w:style>
  <w:style w:type="paragraph" w:customStyle="1" w:styleId="pmu-prev">
    <w:name w:val="pmu-prev"/>
    <w:basedOn w:val="a"/>
    <w:pPr>
      <w:spacing w:after="450"/>
    </w:pPr>
  </w:style>
  <w:style w:type="paragraph" w:customStyle="1" w:styleId="pmu-next">
    <w:name w:val="pmu-next"/>
    <w:basedOn w:val="a"/>
    <w:pPr>
      <w:spacing w:after="450"/>
    </w:pPr>
  </w:style>
  <w:style w:type="paragraph" w:customStyle="1" w:styleId="pmu-day-of-week">
    <w:name w:val="pmu-day-of-week"/>
    <w:basedOn w:val="a"/>
    <w:pPr>
      <w:spacing w:after="450"/>
    </w:pPr>
  </w:style>
  <w:style w:type="paragraph" w:customStyle="1" w:styleId="letyshops-no-info-saler-logo">
    <w:name w:val="letyshops-no-info-saler-logo"/>
    <w:basedOn w:val="a"/>
    <w:pPr>
      <w:spacing w:after="450"/>
    </w:pPr>
  </w:style>
  <w:style w:type="paragraph" w:customStyle="1" w:styleId="letyshops-notification-header">
    <w:name w:val="letyshops-notification-header"/>
    <w:basedOn w:val="a"/>
    <w:pPr>
      <w:spacing w:after="450"/>
    </w:pPr>
  </w:style>
  <w:style w:type="paragraph" w:customStyle="1" w:styleId="letyshops-notification-content">
    <w:name w:val="letyshops-notification-content"/>
    <w:basedOn w:val="a"/>
    <w:pPr>
      <w:spacing w:after="450"/>
    </w:pPr>
  </w:style>
  <w:style w:type="paragraph" w:customStyle="1" w:styleId="letyshops-notification-hint">
    <w:name w:val="letyshops-notification-hint"/>
    <w:basedOn w:val="a"/>
    <w:pPr>
      <w:spacing w:after="450"/>
    </w:pPr>
  </w:style>
  <w:style w:type="paragraph" w:customStyle="1" w:styleId="letyshops-notification-button-wrapper">
    <w:name w:val="letyshops-notification-button-wrapper"/>
    <w:basedOn w:val="a"/>
    <w:pPr>
      <w:spacing w:after="450"/>
    </w:pPr>
  </w:style>
  <w:style w:type="paragraph" w:customStyle="1" w:styleId="letyshops-notification-success-wrapper">
    <w:name w:val="letyshops-notification-success-wrapper"/>
    <w:basedOn w:val="a"/>
    <w:pPr>
      <w:spacing w:after="450"/>
    </w:pPr>
  </w:style>
  <w:style w:type="paragraph" w:customStyle="1" w:styleId="letyshops-notify-logo">
    <w:name w:val="letyshops-notify-logo"/>
    <w:basedOn w:val="a"/>
    <w:pPr>
      <w:spacing w:after="450"/>
    </w:pPr>
  </w:style>
  <w:style w:type="paragraph" w:customStyle="1" w:styleId="letyshops-notification-warning">
    <w:name w:val="letyshops-notification-warning"/>
    <w:basedOn w:val="a"/>
    <w:pPr>
      <w:spacing w:after="450"/>
    </w:pPr>
  </w:style>
  <w:style w:type="paragraph" w:customStyle="1" w:styleId="letyshops-notification-info">
    <w:name w:val="letyshops-notification-info"/>
    <w:basedOn w:val="a"/>
    <w:pPr>
      <w:spacing w:after="450"/>
    </w:pPr>
  </w:style>
  <w:style w:type="paragraph" w:customStyle="1" w:styleId="letyshops-notification-without-activate-title">
    <w:name w:val="letyshops-notification-without-activate-title"/>
    <w:basedOn w:val="a"/>
    <w:pPr>
      <w:spacing w:after="450"/>
    </w:pPr>
  </w:style>
  <w:style w:type="paragraph" w:customStyle="1" w:styleId="letyshops-notification-without-activate-description">
    <w:name w:val="letyshops-notification-without-activate-description"/>
    <w:basedOn w:val="a"/>
    <w:pPr>
      <w:spacing w:after="450"/>
    </w:pPr>
  </w:style>
  <w:style w:type="paragraph" w:customStyle="1" w:styleId="letyshops-notify-content-name">
    <w:name w:val="letyshops-notify-content-name"/>
    <w:basedOn w:val="a"/>
    <w:pPr>
      <w:spacing w:after="450"/>
    </w:pPr>
  </w:style>
  <w:style w:type="paragraph" w:customStyle="1" w:styleId="letyshops-notify-content-msg">
    <w:name w:val="letyshops-notify-content-msg"/>
    <w:basedOn w:val="a"/>
    <w:pPr>
      <w:spacing w:after="450"/>
    </w:pPr>
  </w:style>
  <w:style w:type="paragraph" w:customStyle="1" w:styleId="letyshops-notification-merchant-cashback-phrase">
    <w:name w:val="letyshops-notification-merchant-cashback-phrase"/>
    <w:basedOn w:val="a"/>
    <w:pPr>
      <w:spacing w:after="450"/>
    </w:pPr>
  </w:style>
  <w:style w:type="paragraph" w:customStyle="1" w:styleId="letyshops-notification-merchant-rebate">
    <w:name w:val="letyshops-notification-merchant-rebate"/>
    <w:basedOn w:val="a"/>
    <w:pPr>
      <w:spacing w:after="450"/>
    </w:pPr>
  </w:style>
  <w:style w:type="paragraph" w:customStyle="1" w:styleId="letyshops-notification-merchant-default">
    <w:name w:val="letyshops-notification-merchant-default"/>
    <w:basedOn w:val="a"/>
    <w:pPr>
      <w:spacing w:after="450"/>
    </w:pPr>
  </w:style>
  <w:style w:type="paragraph" w:customStyle="1" w:styleId="letyshops-notification-warning-message">
    <w:name w:val="letyshops-notification-warning-message"/>
    <w:basedOn w:val="a"/>
    <w:pPr>
      <w:spacing w:after="450"/>
    </w:pPr>
  </w:style>
  <w:style w:type="paragraph" w:customStyle="1" w:styleId="hide">
    <w:name w:val="hide"/>
    <w:basedOn w:val="a"/>
    <w:pPr>
      <w:spacing w:after="450"/>
    </w:pPr>
    <w:rPr>
      <w:vanish/>
    </w:rPr>
  </w:style>
  <w:style w:type="paragraph" w:customStyle="1" w:styleId="show">
    <w:name w:val="show"/>
    <w:basedOn w:val="a"/>
    <w:pPr>
      <w:spacing w:after="450"/>
    </w:pPr>
  </w:style>
  <w:style w:type="paragraph" w:customStyle="1" w:styleId="hidden">
    <w:name w:val="hidden"/>
    <w:basedOn w:val="a"/>
    <w:pPr>
      <w:spacing w:after="450"/>
    </w:pPr>
    <w:rPr>
      <w:vanish/>
    </w:rPr>
  </w:style>
  <w:style w:type="paragraph" w:customStyle="1" w:styleId="visible-xs">
    <w:name w:val="visible-xs"/>
    <w:basedOn w:val="a"/>
    <w:pPr>
      <w:spacing w:after="450"/>
    </w:pPr>
    <w:rPr>
      <w:vanish/>
    </w:rPr>
  </w:style>
  <w:style w:type="paragraph" w:customStyle="1" w:styleId="visible-sm">
    <w:name w:val="visible-sm"/>
    <w:basedOn w:val="a"/>
    <w:pPr>
      <w:spacing w:after="450"/>
    </w:pPr>
    <w:rPr>
      <w:vanish/>
    </w:rPr>
  </w:style>
  <w:style w:type="paragraph" w:customStyle="1" w:styleId="visible-md">
    <w:name w:val="visible-md"/>
    <w:basedOn w:val="a"/>
    <w:pPr>
      <w:spacing w:after="450"/>
    </w:pPr>
    <w:rPr>
      <w:vanish/>
    </w:rPr>
  </w:style>
  <w:style w:type="paragraph" w:customStyle="1" w:styleId="visible-lg">
    <w:name w:val="visible-lg"/>
    <w:basedOn w:val="a"/>
    <w:pPr>
      <w:spacing w:after="450"/>
    </w:pPr>
    <w:rPr>
      <w:vanish/>
    </w:rPr>
  </w:style>
  <w:style w:type="paragraph" w:customStyle="1" w:styleId="visible-xs-block">
    <w:name w:val="visible-xs-block"/>
    <w:basedOn w:val="a"/>
    <w:pPr>
      <w:spacing w:after="450"/>
    </w:pPr>
    <w:rPr>
      <w:vanish/>
    </w:rPr>
  </w:style>
  <w:style w:type="paragraph" w:customStyle="1" w:styleId="visible-xs-inline">
    <w:name w:val="visible-xs-inline"/>
    <w:basedOn w:val="a"/>
    <w:pPr>
      <w:spacing w:after="450"/>
    </w:pPr>
    <w:rPr>
      <w:vanish/>
    </w:rPr>
  </w:style>
  <w:style w:type="paragraph" w:customStyle="1" w:styleId="visible-xs-inline-block">
    <w:name w:val="visible-xs-inline-block"/>
    <w:basedOn w:val="a"/>
    <w:pPr>
      <w:spacing w:after="450"/>
    </w:pPr>
    <w:rPr>
      <w:vanish/>
    </w:rPr>
  </w:style>
  <w:style w:type="paragraph" w:customStyle="1" w:styleId="visible-sm-block">
    <w:name w:val="visible-sm-block"/>
    <w:basedOn w:val="a"/>
    <w:pPr>
      <w:spacing w:after="450"/>
    </w:pPr>
    <w:rPr>
      <w:vanish/>
    </w:rPr>
  </w:style>
  <w:style w:type="paragraph" w:customStyle="1" w:styleId="visible-sm-inline">
    <w:name w:val="visible-sm-inline"/>
    <w:basedOn w:val="a"/>
    <w:pPr>
      <w:spacing w:after="450"/>
    </w:pPr>
    <w:rPr>
      <w:vanish/>
    </w:rPr>
  </w:style>
  <w:style w:type="paragraph" w:customStyle="1" w:styleId="visible-sm-inline-block">
    <w:name w:val="visible-sm-inline-block"/>
    <w:basedOn w:val="a"/>
    <w:pPr>
      <w:spacing w:after="450"/>
    </w:pPr>
    <w:rPr>
      <w:vanish/>
    </w:rPr>
  </w:style>
  <w:style w:type="paragraph" w:customStyle="1" w:styleId="visible-md-block">
    <w:name w:val="visible-md-block"/>
    <w:basedOn w:val="a"/>
    <w:pPr>
      <w:spacing w:after="450"/>
    </w:pPr>
    <w:rPr>
      <w:vanish/>
    </w:rPr>
  </w:style>
  <w:style w:type="paragraph" w:customStyle="1" w:styleId="visible-md-inline">
    <w:name w:val="visible-md-inline"/>
    <w:basedOn w:val="a"/>
    <w:pPr>
      <w:spacing w:after="450"/>
    </w:pPr>
    <w:rPr>
      <w:vanish/>
    </w:rPr>
  </w:style>
  <w:style w:type="paragraph" w:customStyle="1" w:styleId="visible-md-inline-block">
    <w:name w:val="visible-md-inline-block"/>
    <w:basedOn w:val="a"/>
    <w:pPr>
      <w:spacing w:after="450"/>
    </w:pPr>
    <w:rPr>
      <w:vanish/>
    </w:rPr>
  </w:style>
  <w:style w:type="paragraph" w:customStyle="1" w:styleId="visible-lg-block">
    <w:name w:val="visible-lg-block"/>
    <w:basedOn w:val="a"/>
    <w:pPr>
      <w:spacing w:after="450"/>
    </w:pPr>
    <w:rPr>
      <w:vanish/>
    </w:rPr>
  </w:style>
  <w:style w:type="paragraph" w:customStyle="1" w:styleId="visible-lg-inline">
    <w:name w:val="visible-lg-inline"/>
    <w:basedOn w:val="a"/>
    <w:pPr>
      <w:spacing w:after="450"/>
    </w:pPr>
    <w:rPr>
      <w:vanish/>
    </w:rPr>
  </w:style>
  <w:style w:type="paragraph" w:customStyle="1" w:styleId="visible-lg-inline-block">
    <w:name w:val="visible-lg-inline-block"/>
    <w:basedOn w:val="a"/>
    <w:pPr>
      <w:spacing w:after="450"/>
    </w:pPr>
    <w:rPr>
      <w:vanish/>
    </w:rPr>
  </w:style>
  <w:style w:type="paragraph" w:customStyle="1" w:styleId="visible-print">
    <w:name w:val="visible-print"/>
    <w:basedOn w:val="a"/>
    <w:pPr>
      <w:spacing w:after="450"/>
    </w:pPr>
    <w:rPr>
      <w:vanish/>
    </w:rPr>
  </w:style>
  <w:style w:type="paragraph" w:customStyle="1" w:styleId="visible-print-block">
    <w:name w:val="visible-print-block"/>
    <w:basedOn w:val="a"/>
    <w:pPr>
      <w:spacing w:after="450"/>
    </w:pPr>
    <w:rPr>
      <w:vanish/>
    </w:rPr>
  </w:style>
  <w:style w:type="paragraph" w:customStyle="1" w:styleId="visible-print-inline">
    <w:name w:val="visible-print-inline"/>
    <w:basedOn w:val="a"/>
    <w:pPr>
      <w:spacing w:after="450"/>
    </w:pPr>
    <w:rPr>
      <w:vanish/>
    </w:rPr>
  </w:style>
  <w:style w:type="paragraph" w:customStyle="1" w:styleId="visible-print-inline-block">
    <w:name w:val="visible-print-inline-block"/>
    <w:basedOn w:val="a"/>
    <w:pPr>
      <w:spacing w:after="450"/>
    </w:pPr>
    <w:rPr>
      <w:vanish/>
    </w:rPr>
  </w:style>
  <w:style w:type="paragraph" w:customStyle="1" w:styleId="space-lg">
    <w:name w:val="space-lg"/>
    <w:basedOn w:val="a"/>
    <w:pPr>
      <w:spacing w:after="750"/>
    </w:pPr>
  </w:style>
  <w:style w:type="paragraph" w:customStyle="1" w:styleId="space-md">
    <w:name w:val="space-md"/>
    <w:basedOn w:val="a"/>
    <w:pPr>
      <w:spacing w:after="600"/>
    </w:pPr>
  </w:style>
  <w:style w:type="paragraph" w:customStyle="1" w:styleId="tab-primarylight">
    <w:name w:val="tab-primary__light"/>
    <w:basedOn w:val="a"/>
    <w:pPr>
      <w:shd w:val="clear" w:color="auto" w:fill="F5F6FA"/>
      <w:spacing w:after="450"/>
    </w:pPr>
  </w:style>
  <w:style w:type="paragraph" w:customStyle="1" w:styleId="tab-primarydark">
    <w:name w:val="tab-primary__dark"/>
    <w:basedOn w:val="a"/>
    <w:pPr>
      <w:shd w:val="clear" w:color="auto" w:fill="EBEDF5"/>
      <w:spacing w:after="450"/>
    </w:pPr>
  </w:style>
  <w:style w:type="paragraph" w:customStyle="1" w:styleId="tab-primarycenter">
    <w:name w:val="tab-primary__center"/>
    <w:basedOn w:val="a"/>
    <w:pPr>
      <w:spacing w:after="450"/>
      <w:jc w:val="center"/>
    </w:pPr>
  </w:style>
  <w:style w:type="paragraph" w:customStyle="1" w:styleId="letyshops-notification-logo">
    <w:name w:val="letyshops-notification-logo"/>
    <w:basedOn w:val="a"/>
    <w:pPr>
      <w:spacing w:after="450"/>
    </w:pPr>
  </w:style>
  <w:style w:type="character" w:customStyle="1" w:styleId="new">
    <w:name w:val="new"/>
    <w:basedOn w:val="a0"/>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small1">
    <w:name w:val="small1"/>
    <w:basedOn w:val="a"/>
    <w:pPr>
      <w:spacing w:after="450"/>
    </w:pPr>
    <w:rPr>
      <w:color w:val="777777"/>
      <w:sz w:val="16"/>
      <w:szCs w:val="16"/>
    </w:rPr>
  </w:style>
  <w:style w:type="paragraph" w:customStyle="1" w:styleId="small2">
    <w:name w:val="small2"/>
    <w:basedOn w:val="a"/>
    <w:pPr>
      <w:spacing w:after="450"/>
    </w:pPr>
    <w:rPr>
      <w:color w:val="777777"/>
      <w:sz w:val="16"/>
      <w:szCs w:val="16"/>
    </w:rPr>
  </w:style>
  <w:style w:type="paragraph" w:customStyle="1" w:styleId="small3">
    <w:name w:val="small3"/>
    <w:basedOn w:val="a"/>
    <w:pPr>
      <w:spacing w:after="450"/>
    </w:pPr>
    <w:rPr>
      <w:color w:val="777777"/>
      <w:sz w:val="16"/>
      <w:szCs w:val="16"/>
    </w:rPr>
  </w:style>
  <w:style w:type="paragraph" w:customStyle="1" w:styleId="small4">
    <w:name w:val="small4"/>
    <w:basedOn w:val="a"/>
    <w:pPr>
      <w:spacing w:after="450"/>
    </w:pPr>
    <w:rPr>
      <w:color w:val="777777"/>
      <w:sz w:val="18"/>
      <w:szCs w:val="18"/>
    </w:rPr>
  </w:style>
  <w:style w:type="paragraph" w:customStyle="1" w:styleId="small5">
    <w:name w:val="small5"/>
    <w:basedOn w:val="a"/>
    <w:pPr>
      <w:spacing w:after="450"/>
    </w:pPr>
    <w:rPr>
      <w:color w:val="777777"/>
      <w:sz w:val="18"/>
      <w:szCs w:val="18"/>
    </w:rPr>
  </w:style>
  <w:style w:type="paragraph" w:customStyle="1" w:styleId="small6">
    <w:name w:val="small6"/>
    <w:basedOn w:val="a"/>
    <w:pPr>
      <w:spacing w:after="450"/>
    </w:pPr>
    <w:rPr>
      <w:color w:val="777777"/>
      <w:sz w:val="18"/>
      <w:szCs w:val="18"/>
    </w:rPr>
  </w:style>
  <w:style w:type="paragraph" w:customStyle="1" w:styleId="small7">
    <w:name w:val="small7"/>
    <w:basedOn w:val="a"/>
    <w:pPr>
      <w:spacing w:after="450"/>
    </w:pPr>
    <w:rPr>
      <w:color w:val="777777"/>
      <w:sz w:val="16"/>
      <w:szCs w:val="16"/>
    </w:rPr>
  </w:style>
  <w:style w:type="paragraph" w:customStyle="1" w:styleId="small8">
    <w:name w:val="small8"/>
    <w:basedOn w:val="a"/>
    <w:pPr>
      <w:spacing w:after="450"/>
    </w:pPr>
    <w:rPr>
      <w:color w:val="777777"/>
      <w:sz w:val="16"/>
      <w:szCs w:val="16"/>
    </w:rPr>
  </w:style>
  <w:style w:type="paragraph" w:customStyle="1" w:styleId="small9">
    <w:name w:val="small9"/>
    <w:basedOn w:val="a"/>
    <w:pPr>
      <w:spacing w:after="450"/>
    </w:pPr>
    <w:rPr>
      <w:color w:val="777777"/>
      <w:sz w:val="16"/>
      <w:szCs w:val="16"/>
    </w:rPr>
  </w:style>
  <w:style w:type="paragraph" w:customStyle="1" w:styleId="small10">
    <w:name w:val="small10"/>
    <w:basedOn w:val="a"/>
    <w:pPr>
      <w:spacing w:after="450"/>
    </w:pPr>
    <w:rPr>
      <w:color w:val="777777"/>
      <w:sz w:val="18"/>
      <w:szCs w:val="18"/>
    </w:rPr>
  </w:style>
  <w:style w:type="paragraph" w:customStyle="1" w:styleId="small11">
    <w:name w:val="small11"/>
    <w:basedOn w:val="a"/>
    <w:pPr>
      <w:spacing w:after="450"/>
    </w:pPr>
    <w:rPr>
      <w:color w:val="777777"/>
      <w:sz w:val="18"/>
      <w:szCs w:val="18"/>
    </w:rPr>
  </w:style>
  <w:style w:type="paragraph" w:customStyle="1" w:styleId="small12">
    <w:name w:val="small12"/>
    <w:basedOn w:val="a"/>
    <w:pPr>
      <w:spacing w:after="450"/>
    </w:pPr>
    <w:rPr>
      <w:color w:val="777777"/>
      <w:sz w:val="18"/>
      <w:szCs w:val="18"/>
    </w:rPr>
  </w:style>
  <w:style w:type="paragraph" w:customStyle="1" w:styleId="table1">
    <w:name w:val="table1"/>
    <w:basedOn w:val="a"/>
    <w:pPr>
      <w:shd w:val="clear" w:color="auto" w:fill="FFFFFF"/>
      <w:spacing w:after="300"/>
    </w:pPr>
  </w:style>
  <w:style w:type="paragraph" w:customStyle="1" w:styleId="form-control1">
    <w:name w:val="form-control1"/>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1">
    <w:name w:val="form-control-static1"/>
    <w:basedOn w:val="a"/>
    <w:rPr>
      <w:sz w:val="18"/>
      <w:szCs w:val="18"/>
    </w:rPr>
  </w:style>
  <w:style w:type="paragraph" w:customStyle="1" w:styleId="form-control2">
    <w:name w:val="form-control2"/>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2">
    <w:name w:val="form-control-static2"/>
    <w:basedOn w:val="a"/>
    <w:rPr>
      <w:sz w:val="27"/>
      <w:szCs w:val="27"/>
    </w:rPr>
  </w:style>
  <w:style w:type="paragraph" w:customStyle="1" w:styleId="form-control3">
    <w:name w:val="form-control3"/>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4">
    <w:name w:val="form-control4"/>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
    <w:name w:val="input-group-addon1"/>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
    <w:name w:val="form-control-feedback1"/>
    <w:basedOn w:val="a"/>
    <w:pPr>
      <w:spacing w:after="450" w:line="510" w:lineRule="atLeast"/>
      <w:jc w:val="center"/>
    </w:pPr>
    <w:rPr>
      <w:color w:val="3C763D"/>
    </w:rPr>
  </w:style>
  <w:style w:type="paragraph" w:customStyle="1" w:styleId="form-control5">
    <w:name w:val="form-control5"/>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2">
    <w:name w:val="input-group-addon2"/>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2">
    <w:name w:val="form-control-feedback2"/>
    <w:basedOn w:val="a"/>
    <w:pPr>
      <w:spacing w:after="450" w:line="510" w:lineRule="atLeast"/>
      <w:jc w:val="center"/>
    </w:pPr>
    <w:rPr>
      <w:color w:val="8A6D3B"/>
    </w:rPr>
  </w:style>
  <w:style w:type="paragraph" w:customStyle="1" w:styleId="form-control6">
    <w:name w:val="form-control6"/>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3">
    <w:name w:val="input-group-addon3"/>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3">
    <w:name w:val="form-control-feedback3"/>
    <w:basedOn w:val="a"/>
    <w:pPr>
      <w:spacing w:after="450" w:line="510" w:lineRule="atLeast"/>
      <w:jc w:val="center"/>
    </w:pPr>
    <w:rPr>
      <w:color w:val="A94442"/>
    </w:rPr>
  </w:style>
  <w:style w:type="paragraph" w:customStyle="1" w:styleId="radio1">
    <w:name w:val="radio1"/>
    <w:basedOn w:val="a"/>
  </w:style>
  <w:style w:type="paragraph" w:customStyle="1" w:styleId="checkbox1">
    <w:name w:val="checkbox1"/>
    <w:basedOn w:val="a"/>
  </w:style>
  <w:style w:type="paragraph" w:customStyle="1" w:styleId="radio-inline1">
    <w:name w:val="radio-inline1"/>
    <w:basedOn w:val="a"/>
    <w:pPr>
      <w:textAlignment w:val="center"/>
    </w:pPr>
  </w:style>
  <w:style w:type="paragraph" w:customStyle="1" w:styleId="checkbox-inline1">
    <w:name w:val="checkbox-inline1"/>
    <w:basedOn w:val="a"/>
    <w:pPr>
      <w:textAlignment w:val="center"/>
    </w:pPr>
  </w:style>
  <w:style w:type="paragraph" w:customStyle="1" w:styleId="form-group1">
    <w:name w:val="form-group1"/>
    <w:basedOn w:val="a"/>
    <w:pPr>
      <w:spacing w:after="225"/>
      <w:ind w:left="-150" w:right="-150"/>
    </w:pPr>
  </w:style>
  <w:style w:type="paragraph" w:customStyle="1" w:styleId="badge1">
    <w:name w:val="badge1"/>
    <w:basedOn w:val="a"/>
    <w:pPr>
      <w:shd w:val="clear" w:color="auto" w:fill="FFFFFF"/>
      <w:spacing w:after="450"/>
      <w:jc w:val="center"/>
      <w:textAlignment w:val="center"/>
    </w:pPr>
    <w:rPr>
      <w:b/>
      <w:bCs/>
      <w:color w:val="337AB7"/>
      <w:sz w:val="18"/>
      <w:szCs w:val="18"/>
    </w:rPr>
  </w:style>
  <w:style w:type="paragraph" w:customStyle="1" w:styleId="badge2">
    <w:name w:val="badge2"/>
    <w:basedOn w:val="a"/>
    <w:pPr>
      <w:shd w:val="clear" w:color="auto" w:fill="FFFFFF"/>
      <w:spacing w:after="450"/>
      <w:jc w:val="center"/>
      <w:textAlignment w:val="center"/>
    </w:pPr>
    <w:rPr>
      <w:b/>
      <w:bCs/>
      <w:color w:val="5CB85C"/>
      <w:sz w:val="18"/>
      <w:szCs w:val="18"/>
    </w:rPr>
  </w:style>
  <w:style w:type="paragraph" w:customStyle="1" w:styleId="badge3">
    <w:name w:val="badge3"/>
    <w:basedOn w:val="a"/>
    <w:pPr>
      <w:shd w:val="clear" w:color="auto" w:fill="FFFFFF"/>
      <w:spacing w:after="450"/>
      <w:jc w:val="center"/>
      <w:textAlignment w:val="center"/>
    </w:pPr>
    <w:rPr>
      <w:b/>
      <w:bCs/>
      <w:color w:val="5BC0DE"/>
      <w:sz w:val="18"/>
      <w:szCs w:val="18"/>
    </w:rPr>
  </w:style>
  <w:style w:type="paragraph" w:customStyle="1" w:styleId="badge4">
    <w:name w:val="badge4"/>
    <w:basedOn w:val="a"/>
    <w:pPr>
      <w:shd w:val="clear" w:color="auto" w:fill="FFFFFF"/>
      <w:spacing w:after="450"/>
      <w:jc w:val="center"/>
      <w:textAlignment w:val="center"/>
    </w:pPr>
    <w:rPr>
      <w:b/>
      <w:bCs/>
      <w:color w:val="D9534F"/>
      <w:sz w:val="18"/>
      <w:szCs w:val="18"/>
    </w:rPr>
  </w:style>
  <w:style w:type="paragraph" w:customStyle="1" w:styleId="divider1">
    <w:name w:val="divider1"/>
    <w:basedOn w:val="a"/>
    <w:pPr>
      <w:shd w:val="clear" w:color="auto" w:fill="E5E5E5"/>
      <w:spacing w:before="135" w:after="135"/>
    </w:pPr>
  </w:style>
  <w:style w:type="paragraph" w:customStyle="1" w:styleId="caret1">
    <w:name w:val="caret1"/>
    <w:basedOn w:val="a"/>
    <w:pPr>
      <w:pBdr>
        <w:bottom w:val="dashed" w:sz="24" w:space="0" w:color="auto"/>
      </w:pBdr>
      <w:spacing w:after="450"/>
      <w:ind w:left="30"/>
      <w:textAlignment w:val="center"/>
    </w:pPr>
  </w:style>
  <w:style w:type="paragraph" w:customStyle="1" w:styleId="caret2">
    <w:name w:val="caret2"/>
    <w:basedOn w:val="a"/>
    <w:pPr>
      <w:pBdr>
        <w:bottom w:val="dashed" w:sz="24" w:space="0" w:color="auto"/>
      </w:pBdr>
      <w:spacing w:after="450"/>
      <w:ind w:left="30"/>
      <w:textAlignment w:val="center"/>
    </w:pPr>
  </w:style>
  <w:style w:type="paragraph" w:customStyle="1" w:styleId="dropdown-menu1">
    <w:name w:val="dropdown-menu1"/>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a"/>
    <w:pPr>
      <w:pBdr>
        <w:top w:val="dashed" w:sz="24" w:space="0" w:color="auto"/>
      </w:pBdr>
      <w:spacing w:after="450"/>
      <w:textAlignment w:val="center"/>
    </w:pPr>
  </w:style>
  <w:style w:type="paragraph" w:customStyle="1" w:styleId="form-control7">
    <w:name w:val="form-control7"/>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a"/>
    <w:pPr>
      <w:shd w:val="clear" w:color="auto" w:fill="E5E5E5"/>
      <w:spacing w:before="135" w:after="135"/>
    </w:pPr>
  </w:style>
  <w:style w:type="paragraph" w:customStyle="1" w:styleId="dropdown-menu3">
    <w:name w:val="dropdown-menu3"/>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a"/>
    <w:pPr>
      <w:spacing w:after="450"/>
    </w:pPr>
  </w:style>
  <w:style w:type="paragraph" w:customStyle="1" w:styleId="navbar-brand1">
    <w:name w:val="navbar-brand1"/>
    <w:basedOn w:val="a"/>
    <w:pPr>
      <w:spacing w:after="450" w:line="300" w:lineRule="atLeast"/>
    </w:pPr>
    <w:rPr>
      <w:color w:val="777777"/>
      <w:sz w:val="27"/>
      <w:szCs w:val="27"/>
    </w:rPr>
  </w:style>
  <w:style w:type="paragraph" w:customStyle="1" w:styleId="navbar-text1">
    <w:name w:val="navbar-text1"/>
    <w:basedOn w:val="a"/>
    <w:pPr>
      <w:spacing w:before="225" w:after="225"/>
    </w:pPr>
    <w:rPr>
      <w:color w:val="777777"/>
    </w:rPr>
  </w:style>
  <w:style w:type="paragraph" w:customStyle="1" w:styleId="navbar-toggle1">
    <w:name w:val="navbar-toggle1"/>
    <w:basedOn w:val="a"/>
    <w:pPr>
      <w:spacing w:before="120" w:after="120"/>
      <w:ind w:right="150"/>
    </w:pPr>
  </w:style>
  <w:style w:type="paragraph" w:customStyle="1" w:styleId="icon-bar2">
    <w:name w:val="icon-bar2"/>
    <w:basedOn w:val="a"/>
    <w:pPr>
      <w:shd w:val="clear" w:color="auto" w:fill="888888"/>
      <w:spacing w:after="450"/>
    </w:pPr>
  </w:style>
  <w:style w:type="paragraph" w:customStyle="1" w:styleId="navbar-collapse1">
    <w:name w:val="navbar-collapse1"/>
    <w:basedOn w:val="a"/>
    <w:pPr>
      <w:spacing w:after="450"/>
    </w:pPr>
  </w:style>
  <w:style w:type="paragraph" w:customStyle="1" w:styleId="navbar-form1">
    <w:name w:val="navbar-form1"/>
    <w:basedOn w:val="a"/>
    <w:pPr>
      <w:spacing w:before="120" w:after="120"/>
      <w:ind w:left="-150" w:right="-150"/>
    </w:pPr>
  </w:style>
  <w:style w:type="paragraph" w:customStyle="1" w:styleId="navbar-link1">
    <w:name w:val="navbar-link1"/>
    <w:basedOn w:val="a"/>
    <w:pPr>
      <w:spacing w:after="450"/>
    </w:pPr>
    <w:rPr>
      <w:color w:val="777777"/>
    </w:rPr>
  </w:style>
  <w:style w:type="paragraph" w:customStyle="1" w:styleId="navbar-link2">
    <w:name w:val="navbar-link2"/>
    <w:basedOn w:val="a"/>
    <w:pPr>
      <w:spacing w:after="450"/>
    </w:pPr>
    <w:rPr>
      <w:color w:val="333333"/>
    </w:rPr>
  </w:style>
  <w:style w:type="paragraph" w:customStyle="1" w:styleId="btn-link1">
    <w:name w:val="btn-link1"/>
    <w:basedOn w:val="a"/>
    <w:pPr>
      <w:spacing w:after="450"/>
    </w:pPr>
    <w:rPr>
      <w:color w:val="777777"/>
    </w:rPr>
  </w:style>
  <w:style w:type="paragraph" w:customStyle="1" w:styleId="navbar-brand2">
    <w:name w:val="navbar-brand2"/>
    <w:basedOn w:val="a"/>
    <w:pPr>
      <w:spacing w:after="450" w:line="300" w:lineRule="atLeast"/>
    </w:pPr>
    <w:rPr>
      <w:color w:val="9D9D9D"/>
      <w:sz w:val="27"/>
      <w:szCs w:val="27"/>
    </w:rPr>
  </w:style>
  <w:style w:type="paragraph" w:customStyle="1" w:styleId="navbar-text2">
    <w:name w:val="navbar-text2"/>
    <w:basedOn w:val="a"/>
    <w:pPr>
      <w:spacing w:before="225" w:after="225"/>
    </w:pPr>
    <w:rPr>
      <w:color w:val="9D9D9D"/>
    </w:rPr>
  </w:style>
  <w:style w:type="paragraph" w:customStyle="1" w:styleId="navbar-toggle2">
    <w:name w:val="navbar-toggle2"/>
    <w:basedOn w:val="a"/>
    <w:pPr>
      <w:spacing w:before="120" w:after="120"/>
      <w:ind w:right="150"/>
    </w:pPr>
  </w:style>
  <w:style w:type="paragraph" w:customStyle="1" w:styleId="icon-bar3">
    <w:name w:val="icon-bar3"/>
    <w:basedOn w:val="a"/>
    <w:pPr>
      <w:shd w:val="clear" w:color="auto" w:fill="FFFFFF"/>
      <w:spacing w:after="450"/>
    </w:pPr>
  </w:style>
  <w:style w:type="paragraph" w:customStyle="1" w:styleId="navbar-collapse2">
    <w:name w:val="navbar-collapse2"/>
    <w:basedOn w:val="a"/>
    <w:pPr>
      <w:spacing w:after="450"/>
    </w:pPr>
  </w:style>
  <w:style w:type="paragraph" w:customStyle="1" w:styleId="navbar-form2">
    <w:name w:val="navbar-form2"/>
    <w:basedOn w:val="a"/>
    <w:pPr>
      <w:spacing w:before="120" w:after="120"/>
      <w:ind w:left="-150" w:right="-150"/>
    </w:pPr>
  </w:style>
  <w:style w:type="paragraph" w:customStyle="1" w:styleId="navbar-link3">
    <w:name w:val="navbar-link3"/>
    <w:basedOn w:val="a"/>
    <w:pPr>
      <w:spacing w:after="450"/>
    </w:pPr>
    <w:rPr>
      <w:color w:val="9D9D9D"/>
    </w:rPr>
  </w:style>
  <w:style w:type="paragraph" w:customStyle="1" w:styleId="navbar-link4">
    <w:name w:val="navbar-link4"/>
    <w:basedOn w:val="a"/>
    <w:pPr>
      <w:spacing w:after="450"/>
    </w:pPr>
    <w:rPr>
      <w:color w:val="FFFFFF"/>
    </w:rPr>
  </w:style>
  <w:style w:type="paragraph" w:customStyle="1" w:styleId="btn-link2">
    <w:name w:val="btn-link2"/>
    <w:basedOn w:val="a"/>
    <w:pPr>
      <w:spacing w:after="450"/>
    </w:pPr>
    <w:rPr>
      <w:color w:val="9D9D9D"/>
    </w:rPr>
  </w:style>
  <w:style w:type="paragraph" w:customStyle="1" w:styleId="jumbotron1">
    <w:name w:val="jumbotron1"/>
    <w:basedOn w:val="a"/>
    <w:pPr>
      <w:shd w:val="clear" w:color="auto" w:fill="EEEEEE"/>
      <w:spacing w:after="450"/>
    </w:pPr>
  </w:style>
  <w:style w:type="paragraph" w:customStyle="1" w:styleId="jumbotron2">
    <w:name w:val="jumbotron2"/>
    <w:basedOn w:val="a"/>
    <w:pPr>
      <w:shd w:val="clear" w:color="auto" w:fill="EEEEEE"/>
      <w:spacing w:after="450"/>
    </w:pPr>
  </w:style>
  <w:style w:type="paragraph" w:customStyle="1" w:styleId="caption1">
    <w:name w:val="caption1"/>
    <w:basedOn w:val="a"/>
    <w:pPr>
      <w:spacing w:after="450"/>
    </w:pPr>
    <w:rPr>
      <w:color w:val="333333"/>
    </w:rPr>
  </w:style>
  <w:style w:type="paragraph" w:customStyle="1" w:styleId="alert-link1">
    <w:name w:val="alert-link1"/>
    <w:basedOn w:val="a"/>
    <w:pPr>
      <w:spacing w:after="450"/>
    </w:pPr>
    <w:rPr>
      <w:b/>
      <w:bCs/>
    </w:rPr>
  </w:style>
  <w:style w:type="paragraph" w:customStyle="1" w:styleId="alert-link2">
    <w:name w:val="alert-link2"/>
    <w:basedOn w:val="a"/>
    <w:pPr>
      <w:spacing w:after="450"/>
    </w:pPr>
    <w:rPr>
      <w:color w:val="2B542C"/>
    </w:rPr>
  </w:style>
  <w:style w:type="paragraph" w:customStyle="1" w:styleId="alert-link3">
    <w:name w:val="alert-link3"/>
    <w:basedOn w:val="a"/>
    <w:pPr>
      <w:spacing w:after="450"/>
    </w:pPr>
    <w:rPr>
      <w:color w:val="245269"/>
    </w:rPr>
  </w:style>
  <w:style w:type="paragraph" w:customStyle="1" w:styleId="alert-link4">
    <w:name w:val="alert-link4"/>
    <w:basedOn w:val="a"/>
    <w:pPr>
      <w:spacing w:after="450"/>
    </w:pPr>
    <w:rPr>
      <w:color w:val="66512C"/>
    </w:rPr>
  </w:style>
  <w:style w:type="paragraph" w:customStyle="1" w:styleId="alert-link5">
    <w:name w:val="alert-link5"/>
    <w:basedOn w:val="a"/>
    <w:pPr>
      <w:spacing w:after="450"/>
    </w:pPr>
    <w:rPr>
      <w:color w:val="843534"/>
    </w:rPr>
  </w:style>
  <w:style w:type="paragraph" w:customStyle="1" w:styleId="panel1">
    <w:name w:val="panel1"/>
    <w:basedOn w:val="a"/>
    <w:pPr>
      <w:shd w:val="clear" w:color="auto" w:fill="FFFFFF"/>
    </w:pPr>
  </w:style>
  <w:style w:type="paragraph" w:customStyle="1" w:styleId="panel-heading1">
    <w:name w:val="panel-heading1"/>
    <w:basedOn w:val="a"/>
    <w:pPr>
      <w:spacing w:after="450"/>
    </w:pPr>
  </w:style>
  <w:style w:type="paragraph" w:customStyle="1" w:styleId="panel-footer1">
    <w:name w:val="panel-footer1"/>
    <w:basedOn w:val="a"/>
    <w:pPr>
      <w:shd w:val="clear" w:color="auto" w:fill="F5F5F5"/>
      <w:spacing w:after="450"/>
    </w:pPr>
  </w:style>
  <w:style w:type="paragraph" w:customStyle="1" w:styleId="close1">
    <w:name w:val="close1"/>
    <w:basedOn w:val="a"/>
    <w:pPr>
      <w:spacing w:after="450"/>
    </w:pPr>
    <w:rPr>
      <w:b/>
      <w:bCs/>
      <w:color w:val="000000"/>
      <w:sz w:val="32"/>
      <w:szCs w:val="32"/>
    </w:rPr>
  </w:style>
  <w:style w:type="paragraph" w:customStyle="1" w:styleId="icon-prev1">
    <w:name w:val="icon-prev1"/>
    <w:basedOn w:val="a"/>
    <w:pPr>
      <w:spacing w:after="450"/>
      <w:ind w:left="-150"/>
    </w:pPr>
  </w:style>
  <w:style w:type="paragraph" w:customStyle="1" w:styleId="icon-next1">
    <w:name w:val="icon-next1"/>
    <w:basedOn w:val="a"/>
    <w:pPr>
      <w:spacing w:after="450"/>
      <w:ind w:right="-150"/>
    </w:pPr>
  </w:style>
  <w:style w:type="paragraph" w:customStyle="1" w:styleId="glyphicon-chevron-left1">
    <w:name w:val="glyphicon-chevron-left1"/>
    <w:basedOn w:val="a"/>
    <w:pPr>
      <w:spacing w:after="450"/>
      <w:ind w:left="-150"/>
    </w:pPr>
  </w:style>
  <w:style w:type="paragraph" w:customStyle="1" w:styleId="glyphicon-chevron-right1">
    <w:name w:val="glyphicon-chevron-right1"/>
    <w:basedOn w:val="a"/>
    <w:pPr>
      <w:spacing w:after="450"/>
      <w:ind w:right="-150"/>
    </w:pPr>
  </w:style>
  <w:style w:type="paragraph" w:customStyle="1" w:styleId="active1">
    <w:name w:val="active1"/>
    <w:basedOn w:val="a"/>
    <w:pPr>
      <w:shd w:val="clear" w:color="auto" w:fill="FFFFFF"/>
    </w:pPr>
  </w:style>
  <w:style w:type="paragraph" w:customStyle="1" w:styleId="btn1">
    <w:name w:val="btn1"/>
    <w:basedOn w:val="a"/>
    <w:pPr>
      <w:jc w:val="center"/>
      <w:textAlignment w:val="center"/>
    </w:pPr>
    <w:rPr>
      <w:rFonts w:ascii="Roboto Bold" w:hAnsi="Roboto Bold"/>
      <w:sz w:val="30"/>
      <w:szCs w:val="30"/>
    </w:rPr>
  </w:style>
  <w:style w:type="paragraph" w:customStyle="1" w:styleId="mcsbdraggerrail1">
    <w:name w:val="mcsb_draggerrail1"/>
    <w:basedOn w:val="a"/>
  </w:style>
  <w:style w:type="paragraph" w:customStyle="1" w:styleId="mcsbdragger1">
    <w:name w:val="mcsb_dragger1"/>
    <w:basedOn w:val="a"/>
    <w:pPr>
      <w:spacing w:after="450"/>
    </w:pPr>
  </w:style>
  <w:style w:type="paragraph" w:customStyle="1" w:styleId="mcsbdraggerbar1">
    <w:name w:val="mcsb_dragger_bar1"/>
    <w:basedOn w:val="a"/>
    <w:pPr>
      <w:jc w:val="center"/>
    </w:pPr>
  </w:style>
  <w:style w:type="paragraph" w:customStyle="1" w:styleId="mcsbbuttonup1">
    <w:name w:val="mcsb_buttonup1"/>
    <w:basedOn w:val="a"/>
  </w:style>
  <w:style w:type="paragraph" w:customStyle="1" w:styleId="mcsbbuttondown1">
    <w:name w:val="mcsb_buttondown1"/>
    <w:basedOn w:val="a"/>
  </w:style>
  <w:style w:type="paragraph" w:customStyle="1" w:styleId="mcsbdraggerrail2">
    <w:name w:val="mcsb_draggerrail2"/>
    <w:basedOn w:val="a"/>
  </w:style>
  <w:style w:type="paragraph" w:customStyle="1" w:styleId="mcsbdragger2">
    <w:name w:val="mcsb_dragger2"/>
    <w:basedOn w:val="a"/>
    <w:pPr>
      <w:shd w:val="clear" w:color="auto" w:fill="198DFF"/>
      <w:spacing w:after="450"/>
    </w:pPr>
  </w:style>
  <w:style w:type="paragraph" w:customStyle="1" w:styleId="custom-text1">
    <w:name w:val="custom-text1"/>
    <w:basedOn w:val="a"/>
    <w:pPr>
      <w:spacing w:after="450"/>
    </w:pPr>
  </w:style>
  <w:style w:type="paragraph" w:customStyle="1" w:styleId="scroll-drag1">
    <w:name w:val="scroll-drag1"/>
    <w:basedOn w:val="a"/>
    <w:pPr>
      <w:spacing w:after="450"/>
    </w:pPr>
  </w:style>
  <w:style w:type="paragraph" w:customStyle="1" w:styleId="custom-text2">
    <w:name w:val="custom-text2"/>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3">
    <w:name w:val="custom-text3"/>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1">
    <w:name w:val="select-list1"/>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1">
    <w:name w:val="select-scroll1"/>
    <w:basedOn w:val="a"/>
    <w:pPr>
      <w:spacing w:after="450"/>
    </w:pPr>
  </w:style>
  <w:style w:type="paragraph" w:customStyle="1" w:styleId="scroll-drag2">
    <w:name w:val="scroll-drag2"/>
    <w:basedOn w:val="a"/>
    <w:pPr>
      <w:spacing w:after="450"/>
    </w:pPr>
  </w:style>
  <w:style w:type="paragraph" w:customStyle="1" w:styleId="pmu-instance1">
    <w:name w:val="pmu-instance1"/>
    <w:basedOn w:val="a"/>
    <w:pPr>
      <w:shd w:val="clear" w:color="auto" w:fill="FFFFFF"/>
      <w:spacing w:after="450"/>
      <w:ind w:left="300"/>
    </w:pPr>
  </w:style>
  <w:style w:type="paragraph" w:customStyle="1" w:styleId="pmu-button1">
    <w:name w:val="pmu-button1"/>
    <w:basedOn w:val="a"/>
    <w:pPr>
      <w:spacing w:after="450"/>
    </w:pPr>
  </w:style>
  <w:style w:type="paragraph" w:customStyle="1" w:styleId="pmu-prev1">
    <w:name w:val="pmu-prev1"/>
    <w:basedOn w:val="a"/>
    <w:pPr>
      <w:spacing w:after="450"/>
    </w:pPr>
    <w:rPr>
      <w:vanish/>
    </w:rPr>
  </w:style>
  <w:style w:type="paragraph" w:customStyle="1" w:styleId="pmu-next1">
    <w:name w:val="pmu-next1"/>
    <w:basedOn w:val="a"/>
    <w:pPr>
      <w:spacing w:after="450"/>
    </w:pPr>
    <w:rPr>
      <w:vanish/>
    </w:rPr>
  </w:style>
  <w:style w:type="paragraph" w:customStyle="1" w:styleId="pmu-day-of-week1">
    <w:name w:val="pmu-day-of-week1"/>
    <w:basedOn w:val="a"/>
    <w:pPr>
      <w:pBdr>
        <w:top w:val="single" w:sz="6" w:space="0" w:color="E1BB00"/>
      </w:pBdr>
      <w:shd w:val="clear" w:color="auto" w:fill="FAD000"/>
      <w:spacing w:after="450"/>
    </w:pPr>
  </w:style>
  <w:style w:type="paragraph" w:customStyle="1" w:styleId="pmu-days1">
    <w:name w:val="pmu-days1"/>
    <w:basedOn w:val="a"/>
    <w:pPr>
      <w:spacing w:after="450"/>
    </w:pPr>
  </w:style>
  <w:style w:type="paragraph" w:customStyle="1" w:styleId="pmu-months1">
    <w:name w:val="pmu-months1"/>
    <w:basedOn w:val="a"/>
    <w:pPr>
      <w:spacing w:after="450"/>
    </w:pPr>
  </w:style>
  <w:style w:type="paragraph" w:customStyle="1" w:styleId="pmu-years1">
    <w:name w:val="pmu-years1"/>
    <w:basedOn w:val="a"/>
    <w:pPr>
      <w:spacing w:after="450"/>
    </w:pPr>
  </w:style>
  <w:style w:type="paragraph" w:customStyle="1" w:styleId="layoutmain1">
    <w:name w:val="layout__main1"/>
    <w:basedOn w:val="a"/>
    <w:pPr>
      <w:spacing w:after="450"/>
    </w:pPr>
  </w:style>
  <w:style w:type="paragraph" w:customStyle="1" w:styleId="layoutsidebar1">
    <w:name w:val="layout__sidebar1"/>
    <w:basedOn w:val="a"/>
    <w:pPr>
      <w:spacing w:after="450"/>
      <w:ind w:left="-5175"/>
    </w:pPr>
  </w:style>
  <w:style w:type="paragraph" w:customStyle="1" w:styleId="base-navicon1">
    <w:name w:val="base-nav__icon1"/>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1">
    <w:name w:val="base-nav__title1"/>
    <w:basedOn w:val="a"/>
    <w:pPr>
      <w:spacing w:after="450"/>
    </w:pPr>
    <w:rPr>
      <w:color w:val="198DFF"/>
      <w:sz w:val="30"/>
      <w:szCs w:val="30"/>
      <w:u w:val="single"/>
    </w:rPr>
  </w:style>
  <w:style w:type="paragraph" w:customStyle="1" w:styleId="articlesitem-title1">
    <w:name w:val="articles__item-title1"/>
    <w:basedOn w:val="a"/>
    <w:pPr>
      <w:spacing w:after="450"/>
    </w:pPr>
    <w:rPr>
      <w:rFonts w:ascii="Roboto Medium" w:hAnsi="Roboto Medium"/>
      <w:color w:val="198DFF"/>
      <w:sz w:val="29"/>
      <w:szCs w:val="29"/>
      <w:u w:val="single"/>
    </w:rPr>
  </w:style>
  <w:style w:type="paragraph" w:customStyle="1" w:styleId="navigationlink1">
    <w:name w:val="navigation__link1"/>
    <w:basedOn w:val="a"/>
    <w:pPr>
      <w:shd w:val="clear" w:color="auto" w:fill="FCE77F"/>
      <w:spacing w:after="450"/>
    </w:pPr>
    <w:rPr>
      <w:color w:val="198DFF"/>
      <w:sz w:val="27"/>
      <w:szCs w:val="27"/>
      <w:u w:val="single"/>
    </w:rPr>
  </w:style>
  <w:style w:type="paragraph" w:customStyle="1" w:styleId="inputbox-clean-btn1">
    <w:name w:val="inputbox-clean-btn1"/>
    <w:basedOn w:val="a"/>
    <w:pPr>
      <w:spacing w:after="450"/>
    </w:pPr>
    <w:rPr>
      <w:vanish/>
      <w:color w:val="747C80"/>
      <w:sz w:val="27"/>
      <w:szCs w:val="27"/>
    </w:rPr>
  </w:style>
  <w:style w:type="paragraph" w:customStyle="1" w:styleId="inputbox-clean-btn2">
    <w:name w:val="inputbox-clean-btn2"/>
    <w:basedOn w:val="a"/>
    <w:pPr>
      <w:spacing w:after="450"/>
    </w:pPr>
    <w:rPr>
      <w:vanish/>
      <w:color w:val="198DFF"/>
      <w:sz w:val="27"/>
      <w:szCs w:val="27"/>
    </w:rPr>
  </w:style>
  <w:style w:type="character" w:customStyle="1" w:styleId="new1">
    <w:name w:val="new1"/>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1">
    <w:name w:val="letyshops-notification-header1"/>
    <w:basedOn w:val="a"/>
    <w:pPr>
      <w:shd w:val="clear" w:color="auto" w:fill="F3F3F3"/>
      <w:spacing w:after="450"/>
    </w:pPr>
  </w:style>
  <w:style w:type="paragraph" w:customStyle="1" w:styleId="letyshops-notification-logo1">
    <w:name w:val="letyshops-notification-logo1"/>
    <w:basedOn w:val="a"/>
    <w:pPr>
      <w:spacing w:after="450"/>
    </w:pPr>
  </w:style>
  <w:style w:type="paragraph" w:customStyle="1" w:styleId="letyshops-notification-content1">
    <w:name w:val="letyshops-notification-content1"/>
    <w:basedOn w:val="a"/>
    <w:pPr>
      <w:shd w:val="clear" w:color="auto" w:fill="FFFFFF"/>
      <w:spacing w:after="450"/>
    </w:pPr>
  </w:style>
  <w:style w:type="paragraph" w:customStyle="1" w:styleId="letyshops-notification-merchant-cashback-phrase1">
    <w:name w:val="letyshops-notification-merchant-cashback-phrase1"/>
    <w:basedOn w:val="a"/>
    <w:pPr>
      <w:spacing w:after="450"/>
    </w:pPr>
    <w:rPr>
      <w:rFonts w:ascii="Roboto" w:hAnsi="Roboto"/>
    </w:rPr>
  </w:style>
  <w:style w:type="paragraph" w:customStyle="1" w:styleId="letyshops-notification-merchant-rebate1">
    <w:name w:val="letyshops-notification-merchant-rebate1"/>
    <w:basedOn w:val="a"/>
    <w:pPr>
      <w:spacing w:after="450"/>
    </w:pPr>
    <w:rPr>
      <w:rFonts w:ascii="Roboto" w:hAnsi="Roboto"/>
    </w:rPr>
  </w:style>
  <w:style w:type="paragraph" w:customStyle="1" w:styleId="letyshops-notification-merchant-default1">
    <w:name w:val="letyshops-notification-merchant-default1"/>
    <w:basedOn w:val="a"/>
    <w:pPr>
      <w:spacing w:after="450"/>
    </w:pPr>
    <w:rPr>
      <w:rFonts w:ascii="Roboto" w:hAnsi="Roboto"/>
    </w:rPr>
  </w:style>
  <w:style w:type="paragraph" w:customStyle="1" w:styleId="letyshops-notification-hint1">
    <w:name w:val="letyshops-notification-hint1"/>
    <w:basedOn w:val="a"/>
    <w:pPr>
      <w:shd w:val="clear" w:color="auto" w:fill="FFFFFF"/>
      <w:spacing w:after="450"/>
    </w:pPr>
  </w:style>
  <w:style w:type="paragraph" w:customStyle="1" w:styleId="letyshops-notification-button-wrapper1">
    <w:name w:val="letyshops-notification-button-wrapper1"/>
    <w:basedOn w:val="a"/>
    <w:pPr>
      <w:pBdr>
        <w:top w:val="single" w:sz="12" w:space="0" w:color="F3F3F3"/>
      </w:pBdr>
      <w:shd w:val="clear" w:color="auto" w:fill="FFFFFF"/>
      <w:spacing w:after="450"/>
    </w:pPr>
  </w:style>
  <w:style w:type="paragraph" w:customStyle="1" w:styleId="letyshops-notification-warning1">
    <w:name w:val="letyshops-notification-warning1"/>
    <w:basedOn w:val="a"/>
    <w:pPr>
      <w:spacing w:before="75"/>
      <w:jc w:val="center"/>
    </w:pPr>
    <w:rPr>
      <w:rFonts w:ascii="Roboto" w:hAnsi="Roboto"/>
      <w:color w:val="FF0000"/>
      <w:sz w:val="18"/>
      <w:szCs w:val="18"/>
    </w:rPr>
  </w:style>
  <w:style w:type="paragraph" w:customStyle="1" w:styleId="letyshops-notification-warning-message1">
    <w:name w:val="letyshops-notification-warning-message1"/>
    <w:basedOn w:val="a"/>
    <w:pPr>
      <w:spacing w:after="450"/>
    </w:pPr>
    <w:rPr>
      <w:color w:val="FF0000"/>
      <w:u w:val="single"/>
    </w:rPr>
  </w:style>
  <w:style w:type="paragraph" w:customStyle="1" w:styleId="letyshops-notification-info1">
    <w:name w:val="letyshops-notification-info1"/>
    <w:basedOn w:val="a"/>
    <w:pPr>
      <w:spacing w:before="765" w:after="450"/>
      <w:jc w:val="center"/>
    </w:pPr>
    <w:rPr>
      <w:rFonts w:ascii="Roboto" w:hAnsi="Roboto"/>
      <w:color w:val="5D5D5D"/>
      <w:sz w:val="14"/>
      <w:szCs w:val="14"/>
    </w:rPr>
  </w:style>
  <w:style w:type="paragraph" w:customStyle="1" w:styleId="letyshops-notification-without-activate-title1">
    <w:name w:val="letyshops-notification-without-activate-title1"/>
    <w:basedOn w:val="a"/>
    <w:pPr>
      <w:spacing w:after="450"/>
      <w:jc w:val="center"/>
    </w:pPr>
    <w:rPr>
      <w:rFonts w:ascii="Arial" w:hAnsi="Arial" w:cs="Arial"/>
      <w:color w:val="F44336"/>
      <w:sz w:val="17"/>
      <w:szCs w:val="17"/>
    </w:rPr>
  </w:style>
  <w:style w:type="paragraph" w:customStyle="1" w:styleId="letyshops-notification-without-activate-description1">
    <w:name w:val="letyshops-notification-without-activate-description1"/>
    <w:basedOn w:val="a"/>
    <w:pPr>
      <w:spacing w:after="450"/>
      <w:jc w:val="center"/>
    </w:pPr>
    <w:rPr>
      <w:rFonts w:ascii="Arial" w:hAnsi="Arial" w:cs="Arial"/>
      <w:b/>
      <w:bCs/>
      <w:color w:val="A0A0A0"/>
      <w:sz w:val="21"/>
      <w:szCs w:val="21"/>
    </w:rPr>
  </w:style>
  <w:style w:type="paragraph" w:customStyle="1" w:styleId="letyshops-notification-success-wrapper1">
    <w:name w:val="letyshops-notification-success-wrapper1"/>
    <w:basedOn w:val="a"/>
    <w:pPr>
      <w:shd w:val="clear" w:color="auto" w:fill="81C784"/>
      <w:spacing w:after="450"/>
    </w:pPr>
  </w:style>
  <w:style w:type="paragraph" w:customStyle="1" w:styleId="letyshops-notify-logo1">
    <w:name w:val="letyshops-notify-logo1"/>
    <w:basedOn w:val="a"/>
    <w:pPr>
      <w:shd w:val="clear" w:color="auto" w:fill="81C784"/>
      <w:spacing w:after="450"/>
    </w:pPr>
  </w:style>
  <w:style w:type="paragraph" w:customStyle="1" w:styleId="letyshops-notify-content-name1">
    <w:name w:val="letyshops-notify-content-name1"/>
    <w:basedOn w:val="a"/>
    <w:pPr>
      <w:spacing w:after="450"/>
    </w:pPr>
    <w:rPr>
      <w:rFonts w:ascii="Roboto" w:hAnsi="Roboto"/>
    </w:rPr>
  </w:style>
  <w:style w:type="paragraph" w:customStyle="1" w:styleId="letyshops-notify-content-msg1">
    <w:name w:val="letyshops-notify-content-msg1"/>
    <w:basedOn w:val="a"/>
    <w:pPr>
      <w:spacing w:after="450"/>
    </w:pPr>
    <w:rPr>
      <w:rFonts w:ascii="Roboto" w:hAnsi="Roboto"/>
    </w:rPr>
  </w:style>
  <w:style w:type="paragraph" w:customStyle="1" w:styleId="letyshops-saler-no-rating1">
    <w:name w:val="letyshops-saler-no-rating1"/>
    <w:basedOn w:val="a"/>
    <w:pPr>
      <w:spacing w:after="450"/>
    </w:pPr>
    <w:rPr>
      <w:color w:val="F2F5F6"/>
      <w:sz w:val="29"/>
      <w:szCs w:val="29"/>
    </w:rPr>
  </w:style>
  <w:style w:type="paragraph" w:customStyle="1" w:styleId="letyshops-saler-rating-tooltip1">
    <w:name w:val="letyshops-saler-rating-tooltip1"/>
    <w:basedOn w:val="a"/>
    <w:pPr>
      <w:spacing w:after="450"/>
    </w:pPr>
    <w:rPr>
      <w:rFonts w:ascii="Arial" w:hAnsi="Arial" w:cs="Arial"/>
      <w:color w:val="FFFFFF"/>
      <w:sz w:val="17"/>
      <w:szCs w:val="17"/>
    </w:rPr>
  </w:style>
  <w:style w:type="paragraph" w:customStyle="1" w:styleId="letyshops-saler-rating1">
    <w:name w:val="letyshops-saler-rating1"/>
    <w:basedOn w:val="a"/>
    <w:pPr>
      <w:spacing w:after="450"/>
    </w:pPr>
    <w:rPr>
      <w:color w:val="F2F5F6"/>
      <w:sz w:val="29"/>
      <w:szCs w:val="29"/>
    </w:rPr>
  </w:style>
  <w:style w:type="paragraph" w:customStyle="1" w:styleId="letyshops-item1">
    <w:name w:val="letyshops-item1"/>
    <w:basedOn w:val="a"/>
    <w:pPr>
      <w:spacing w:after="450"/>
    </w:pPr>
  </w:style>
  <w:style w:type="paragraph" w:customStyle="1" w:styleId="letyshops-logo1">
    <w:name w:val="letyshops-logo1"/>
    <w:basedOn w:val="a"/>
    <w:pPr>
      <w:shd w:val="clear" w:color="auto" w:fill="F6F6F6"/>
      <w:spacing w:after="450"/>
      <w:jc w:val="center"/>
    </w:pPr>
  </w:style>
  <w:style w:type="paragraph" w:customStyle="1" w:styleId="full-letyshops-item-logo1">
    <w:name w:val="full-letyshops-item-logo1"/>
    <w:basedOn w:val="a"/>
    <w:pPr>
      <w:spacing w:after="450"/>
    </w:pPr>
  </w:style>
  <w:style w:type="paragraph" w:customStyle="1" w:styleId="letyshops-i-favourites1">
    <w:name w:val="letyshops-i-favourites1"/>
    <w:basedOn w:val="a"/>
    <w:pPr>
      <w:spacing w:after="450"/>
    </w:pPr>
  </w:style>
  <w:style w:type="paragraph" w:customStyle="1" w:styleId="letyshops-desc1">
    <w:name w:val="letyshops-desc1"/>
    <w:basedOn w:val="a"/>
    <w:pPr>
      <w:spacing w:after="450"/>
    </w:pPr>
    <w:rPr>
      <w:vanish/>
    </w:rPr>
  </w:style>
  <w:style w:type="paragraph" w:customStyle="1" w:styleId="letyshops-btn-favourites1">
    <w:name w:val="letyshops-btn-favourites1"/>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2">
    <w:name w:val="letyshops-btn-favourites2"/>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1">
    <w:name w:val="letyshops-saller-info1"/>
    <w:basedOn w:val="a"/>
    <w:pPr>
      <w:pBdr>
        <w:right w:val="single" w:sz="12" w:space="9" w:color="EEEEEE"/>
      </w:pBdr>
      <w:spacing w:after="450"/>
      <w:jc w:val="center"/>
    </w:pPr>
  </w:style>
  <w:style w:type="paragraph" w:customStyle="1" w:styleId="letyshops-desc2">
    <w:name w:val="letyshops-desc2"/>
    <w:basedOn w:val="a"/>
    <w:pPr>
      <w:spacing w:after="450"/>
    </w:pPr>
  </w:style>
  <w:style w:type="paragraph" w:customStyle="1" w:styleId="letyshops-price1">
    <w:name w:val="letyshops-price1"/>
    <w:basedOn w:val="a"/>
    <w:pPr>
      <w:spacing w:after="450" w:line="0" w:lineRule="auto"/>
    </w:pPr>
    <w:rPr>
      <w:b/>
      <w:bCs/>
      <w:color w:val="333333"/>
      <w:sz w:val="27"/>
      <w:szCs w:val="27"/>
    </w:rPr>
  </w:style>
  <w:style w:type="paragraph" w:customStyle="1" w:styleId="letyshops-max1">
    <w:name w:val="letyshops-max1"/>
    <w:basedOn w:val="a"/>
    <w:pPr>
      <w:spacing w:after="450"/>
    </w:pPr>
    <w:rPr>
      <w:color w:val="F44336"/>
      <w:sz w:val="18"/>
      <w:szCs w:val="18"/>
    </w:rPr>
  </w:style>
  <w:style w:type="paragraph" w:customStyle="1" w:styleId="letyshops-min1">
    <w:name w:val="letyshops-min1"/>
    <w:basedOn w:val="a"/>
    <w:pPr>
      <w:spacing w:after="450"/>
    </w:pPr>
    <w:rPr>
      <w:color w:val="00C853"/>
      <w:sz w:val="18"/>
      <w:szCs w:val="18"/>
    </w:rPr>
  </w:style>
  <w:style w:type="paragraph" w:customStyle="1" w:styleId="letyshops-interval1">
    <w:name w:val="letyshops-interval1"/>
    <w:basedOn w:val="a"/>
    <w:pPr>
      <w:spacing w:after="450"/>
    </w:pPr>
    <w:rPr>
      <w:color w:val="9E9E9E"/>
      <w:sz w:val="14"/>
      <w:szCs w:val="14"/>
    </w:rPr>
  </w:style>
  <w:style w:type="paragraph" w:customStyle="1" w:styleId="letyshops-oval1">
    <w:name w:val="letyshops-oval1"/>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1">
    <w:name w:val="letyshops-no-info-saler-logo1"/>
    <w:basedOn w:val="a"/>
    <w:pPr>
      <w:spacing w:after="450"/>
    </w:pPr>
  </w:style>
  <w:style w:type="paragraph" w:customStyle="1" w:styleId="letyshops-overlay1">
    <w:name w:val="letyshops-overlay1"/>
    <w:basedOn w:val="a"/>
    <w:pPr>
      <w:spacing w:after="450"/>
    </w:pPr>
  </w:style>
  <w:style w:type="character" w:customStyle="1" w:styleId="main-menuextra1">
    <w:name w:val="main-menu__extra1"/>
    <w:basedOn w:val="a0"/>
    <w:rPr>
      <w:sz w:val="30"/>
      <w:szCs w:val="30"/>
    </w:rPr>
  </w:style>
  <w:style w:type="character" w:customStyle="1" w:styleId="main-menuicon1">
    <w:name w:val="main-menu__icon1"/>
    <w:basedOn w:val="a0"/>
    <w:rPr>
      <w:vanish w:val="0"/>
      <w:webHidden w:val="0"/>
      <w:color w:val="198DFF"/>
      <w:sz w:val="45"/>
      <w:szCs w:val="45"/>
      <w:specVanish w:val="0"/>
    </w:rPr>
  </w:style>
  <w:style w:type="character" w:customStyle="1" w:styleId="main-menutitle1">
    <w:name w:val="main-menu__title1"/>
    <w:basedOn w:val="a0"/>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character" w:customStyle="1" w:styleId="custom-text4">
    <w:name w:val="custom-text4"/>
    <w:basedOn w:val="a0"/>
  </w:style>
  <w:style w:type="character" w:customStyle="1" w:styleId="scroll-drag3">
    <w:name w:val="scroll-drag3"/>
    <w:basedOn w:val="a0"/>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paragraph" w:customStyle="1" w:styleId="rvps7">
    <w:name w:val="rvps7"/>
    <w:basedOn w:val="a"/>
    <w:pPr>
      <w:spacing w:before="150" w:after="150"/>
      <w:ind w:left="450" w:right="450"/>
      <w:jc w:val="center"/>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rvps17">
    <w:name w:val="rvps17"/>
    <w:basedOn w:val="a"/>
    <w:pPr>
      <w:spacing w:before="300"/>
      <w:ind w:left="450" w:right="450"/>
      <w:jc w:val="center"/>
    </w:p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paragraph" w:customStyle="1" w:styleId="rvps6">
    <w:name w:val="rvps6"/>
    <w:basedOn w:val="a"/>
    <w:pPr>
      <w:spacing w:before="300" w:after="450"/>
      <w:ind w:left="450" w:right="450"/>
      <w:jc w:val="center"/>
    </w:p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paragraph" w:customStyle="1" w:styleId="rvps18">
    <w:name w:val="rvps18"/>
    <w:basedOn w:val="a"/>
    <w:pPr>
      <w:spacing w:before="150" w:after="300"/>
      <w:ind w:left="450" w:right="450"/>
      <w:jc w:val="center"/>
    </w:pPr>
  </w:style>
  <w:style w:type="paragraph" w:customStyle="1" w:styleId="rvps2">
    <w:name w:val="rvps2"/>
    <w:basedOn w:val="a"/>
    <w:pPr>
      <w:spacing w:after="150"/>
      <w:ind w:firstLine="450"/>
      <w:jc w:val="both"/>
    </w:pPr>
  </w:style>
  <w:style w:type="character" w:customStyle="1" w:styleId="rvts46">
    <w:name w:val="rvts46"/>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8"/>
      <w:szCs w:val="28"/>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customStyle="1" w:styleId="small13">
    <w:name w:val="small13"/>
    <w:basedOn w:val="a"/>
    <w:pPr>
      <w:spacing w:after="450"/>
    </w:pPr>
    <w:rPr>
      <w:color w:val="777777"/>
      <w:sz w:val="16"/>
      <w:szCs w:val="16"/>
    </w:rPr>
  </w:style>
  <w:style w:type="paragraph" w:customStyle="1" w:styleId="small14">
    <w:name w:val="small14"/>
    <w:basedOn w:val="a"/>
    <w:pPr>
      <w:spacing w:after="450"/>
    </w:pPr>
    <w:rPr>
      <w:color w:val="777777"/>
      <w:sz w:val="16"/>
      <w:szCs w:val="16"/>
    </w:rPr>
  </w:style>
  <w:style w:type="paragraph" w:customStyle="1" w:styleId="small15">
    <w:name w:val="small15"/>
    <w:basedOn w:val="a"/>
    <w:pPr>
      <w:spacing w:after="450"/>
    </w:pPr>
    <w:rPr>
      <w:color w:val="777777"/>
      <w:sz w:val="16"/>
      <w:szCs w:val="16"/>
    </w:rPr>
  </w:style>
  <w:style w:type="paragraph" w:customStyle="1" w:styleId="small16">
    <w:name w:val="small16"/>
    <w:basedOn w:val="a"/>
    <w:pPr>
      <w:spacing w:after="450"/>
    </w:pPr>
    <w:rPr>
      <w:color w:val="777777"/>
      <w:sz w:val="18"/>
      <w:szCs w:val="18"/>
    </w:rPr>
  </w:style>
  <w:style w:type="paragraph" w:customStyle="1" w:styleId="small17">
    <w:name w:val="small17"/>
    <w:basedOn w:val="a"/>
    <w:pPr>
      <w:spacing w:after="450"/>
    </w:pPr>
    <w:rPr>
      <w:color w:val="777777"/>
      <w:sz w:val="18"/>
      <w:szCs w:val="18"/>
    </w:rPr>
  </w:style>
  <w:style w:type="paragraph" w:customStyle="1" w:styleId="small18">
    <w:name w:val="small18"/>
    <w:basedOn w:val="a"/>
    <w:pPr>
      <w:spacing w:after="450"/>
    </w:pPr>
    <w:rPr>
      <w:color w:val="777777"/>
      <w:sz w:val="18"/>
      <w:szCs w:val="18"/>
    </w:rPr>
  </w:style>
  <w:style w:type="paragraph" w:customStyle="1" w:styleId="small19">
    <w:name w:val="small19"/>
    <w:basedOn w:val="a"/>
    <w:pPr>
      <w:spacing w:after="450"/>
    </w:pPr>
    <w:rPr>
      <w:color w:val="777777"/>
      <w:sz w:val="16"/>
      <w:szCs w:val="16"/>
    </w:rPr>
  </w:style>
  <w:style w:type="paragraph" w:customStyle="1" w:styleId="small20">
    <w:name w:val="small20"/>
    <w:basedOn w:val="a"/>
    <w:pPr>
      <w:spacing w:after="450"/>
    </w:pPr>
    <w:rPr>
      <w:color w:val="777777"/>
      <w:sz w:val="16"/>
      <w:szCs w:val="16"/>
    </w:rPr>
  </w:style>
  <w:style w:type="paragraph" w:customStyle="1" w:styleId="small21">
    <w:name w:val="small21"/>
    <w:basedOn w:val="a"/>
    <w:pPr>
      <w:spacing w:after="450"/>
    </w:pPr>
    <w:rPr>
      <w:color w:val="777777"/>
      <w:sz w:val="16"/>
      <w:szCs w:val="16"/>
    </w:rPr>
  </w:style>
  <w:style w:type="paragraph" w:customStyle="1" w:styleId="small22">
    <w:name w:val="small22"/>
    <w:basedOn w:val="a"/>
    <w:pPr>
      <w:spacing w:after="450"/>
    </w:pPr>
    <w:rPr>
      <w:color w:val="777777"/>
      <w:sz w:val="18"/>
      <w:szCs w:val="18"/>
    </w:rPr>
  </w:style>
  <w:style w:type="paragraph" w:customStyle="1" w:styleId="small23">
    <w:name w:val="small23"/>
    <w:basedOn w:val="a"/>
    <w:pPr>
      <w:spacing w:after="450"/>
    </w:pPr>
    <w:rPr>
      <w:color w:val="777777"/>
      <w:sz w:val="18"/>
      <w:szCs w:val="18"/>
    </w:rPr>
  </w:style>
  <w:style w:type="paragraph" w:customStyle="1" w:styleId="small24">
    <w:name w:val="small24"/>
    <w:basedOn w:val="a"/>
    <w:pPr>
      <w:spacing w:after="450"/>
    </w:pPr>
    <w:rPr>
      <w:color w:val="777777"/>
      <w:sz w:val="18"/>
      <w:szCs w:val="18"/>
    </w:rPr>
  </w:style>
  <w:style w:type="paragraph" w:customStyle="1" w:styleId="table2">
    <w:name w:val="table2"/>
    <w:basedOn w:val="a"/>
    <w:pPr>
      <w:shd w:val="clear" w:color="auto" w:fill="FFFFFF"/>
      <w:spacing w:after="300"/>
    </w:pPr>
  </w:style>
  <w:style w:type="paragraph" w:customStyle="1" w:styleId="form-control8">
    <w:name w:val="form-control8"/>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3">
    <w:name w:val="form-control-static3"/>
    <w:basedOn w:val="a"/>
    <w:rPr>
      <w:sz w:val="18"/>
      <w:szCs w:val="18"/>
    </w:rPr>
  </w:style>
  <w:style w:type="paragraph" w:customStyle="1" w:styleId="form-control9">
    <w:name w:val="form-control9"/>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4">
    <w:name w:val="form-control-static4"/>
    <w:basedOn w:val="a"/>
    <w:rPr>
      <w:sz w:val="27"/>
      <w:szCs w:val="27"/>
    </w:rPr>
  </w:style>
  <w:style w:type="paragraph" w:customStyle="1" w:styleId="form-control10">
    <w:name w:val="form-control10"/>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11">
    <w:name w:val="form-control11"/>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4">
    <w:name w:val="input-group-addon4"/>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4">
    <w:name w:val="form-control-feedback4"/>
    <w:basedOn w:val="a"/>
    <w:pPr>
      <w:spacing w:after="450" w:line="510" w:lineRule="atLeast"/>
      <w:jc w:val="center"/>
    </w:pPr>
    <w:rPr>
      <w:color w:val="3C763D"/>
    </w:rPr>
  </w:style>
  <w:style w:type="paragraph" w:customStyle="1" w:styleId="form-control12">
    <w:name w:val="form-control12"/>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5">
    <w:name w:val="input-group-addon5"/>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5">
    <w:name w:val="form-control-feedback5"/>
    <w:basedOn w:val="a"/>
    <w:pPr>
      <w:spacing w:after="450" w:line="510" w:lineRule="atLeast"/>
      <w:jc w:val="center"/>
    </w:pPr>
    <w:rPr>
      <w:color w:val="8A6D3B"/>
    </w:rPr>
  </w:style>
  <w:style w:type="paragraph" w:customStyle="1" w:styleId="form-control13">
    <w:name w:val="form-control13"/>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6">
    <w:name w:val="input-group-addon6"/>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6">
    <w:name w:val="form-control-feedback6"/>
    <w:basedOn w:val="a"/>
    <w:pPr>
      <w:spacing w:after="450" w:line="510" w:lineRule="atLeast"/>
      <w:jc w:val="center"/>
    </w:pPr>
    <w:rPr>
      <w:color w:val="A94442"/>
    </w:rPr>
  </w:style>
  <w:style w:type="paragraph" w:customStyle="1" w:styleId="radio2">
    <w:name w:val="radio2"/>
    <w:basedOn w:val="a"/>
  </w:style>
  <w:style w:type="paragraph" w:customStyle="1" w:styleId="checkbox2">
    <w:name w:val="checkbox2"/>
    <w:basedOn w:val="a"/>
  </w:style>
  <w:style w:type="paragraph" w:customStyle="1" w:styleId="radio-inline2">
    <w:name w:val="radio-inline2"/>
    <w:basedOn w:val="a"/>
    <w:pPr>
      <w:textAlignment w:val="center"/>
    </w:pPr>
  </w:style>
  <w:style w:type="paragraph" w:customStyle="1" w:styleId="checkbox-inline2">
    <w:name w:val="checkbox-inline2"/>
    <w:basedOn w:val="a"/>
    <w:pPr>
      <w:textAlignment w:val="center"/>
    </w:pPr>
  </w:style>
  <w:style w:type="paragraph" w:customStyle="1" w:styleId="form-group2">
    <w:name w:val="form-group2"/>
    <w:basedOn w:val="a"/>
    <w:pPr>
      <w:spacing w:after="225"/>
      <w:ind w:left="-150" w:right="-150"/>
    </w:pPr>
  </w:style>
  <w:style w:type="paragraph" w:customStyle="1" w:styleId="badge5">
    <w:name w:val="badge5"/>
    <w:basedOn w:val="a"/>
    <w:pPr>
      <w:shd w:val="clear" w:color="auto" w:fill="FFFFFF"/>
      <w:spacing w:after="450"/>
      <w:jc w:val="center"/>
      <w:textAlignment w:val="center"/>
    </w:pPr>
    <w:rPr>
      <w:b/>
      <w:bCs/>
      <w:color w:val="337AB7"/>
      <w:sz w:val="18"/>
      <w:szCs w:val="18"/>
    </w:rPr>
  </w:style>
  <w:style w:type="paragraph" w:customStyle="1" w:styleId="badge6">
    <w:name w:val="badge6"/>
    <w:basedOn w:val="a"/>
    <w:pPr>
      <w:shd w:val="clear" w:color="auto" w:fill="FFFFFF"/>
      <w:spacing w:after="450"/>
      <w:jc w:val="center"/>
      <w:textAlignment w:val="center"/>
    </w:pPr>
    <w:rPr>
      <w:b/>
      <w:bCs/>
      <w:color w:val="5CB85C"/>
      <w:sz w:val="18"/>
      <w:szCs w:val="18"/>
    </w:rPr>
  </w:style>
  <w:style w:type="paragraph" w:customStyle="1" w:styleId="badge7">
    <w:name w:val="badge7"/>
    <w:basedOn w:val="a"/>
    <w:pPr>
      <w:shd w:val="clear" w:color="auto" w:fill="FFFFFF"/>
      <w:spacing w:after="450"/>
      <w:jc w:val="center"/>
      <w:textAlignment w:val="center"/>
    </w:pPr>
    <w:rPr>
      <w:b/>
      <w:bCs/>
      <w:color w:val="5BC0DE"/>
      <w:sz w:val="18"/>
      <w:szCs w:val="18"/>
    </w:rPr>
  </w:style>
  <w:style w:type="paragraph" w:customStyle="1" w:styleId="badge8">
    <w:name w:val="badge8"/>
    <w:basedOn w:val="a"/>
    <w:pPr>
      <w:shd w:val="clear" w:color="auto" w:fill="FFFFFF"/>
      <w:spacing w:after="450"/>
      <w:jc w:val="center"/>
      <w:textAlignment w:val="center"/>
    </w:pPr>
    <w:rPr>
      <w:b/>
      <w:bCs/>
      <w:color w:val="D9534F"/>
      <w:sz w:val="18"/>
      <w:szCs w:val="18"/>
    </w:rPr>
  </w:style>
  <w:style w:type="paragraph" w:customStyle="1" w:styleId="divider2">
    <w:name w:val="divider2"/>
    <w:basedOn w:val="a"/>
    <w:pPr>
      <w:shd w:val="clear" w:color="auto" w:fill="E5E5E5"/>
      <w:spacing w:before="135" w:after="135"/>
    </w:pPr>
  </w:style>
  <w:style w:type="paragraph" w:customStyle="1" w:styleId="caret4">
    <w:name w:val="caret4"/>
    <w:basedOn w:val="a"/>
    <w:pPr>
      <w:pBdr>
        <w:bottom w:val="dashed" w:sz="24" w:space="0" w:color="auto"/>
      </w:pBdr>
      <w:spacing w:after="450"/>
      <w:ind w:left="30"/>
      <w:textAlignment w:val="center"/>
    </w:pPr>
  </w:style>
  <w:style w:type="paragraph" w:customStyle="1" w:styleId="caret5">
    <w:name w:val="caret5"/>
    <w:basedOn w:val="a"/>
    <w:pPr>
      <w:pBdr>
        <w:bottom w:val="dashed" w:sz="24" w:space="0" w:color="auto"/>
      </w:pBdr>
      <w:spacing w:after="450"/>
      <w:ind w:left="30"/>
      <w:textAlignment w:val="center"/>
    </w:pPr>
  </w:style>
  <w:style w:type="paragraph" w:customStyle="1" w:styleId="dropdown-menu4">
    <w:name w:val="dropdown-menu4"/>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5">
    <w:name w:val="dropdown-menu5"/>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6">
    <w:name w:val="caret6"/>
    <w:basedOn w:val="a"/>
    <w:pPr>
      <w:pBdr>
        <w:top w:val="dashed" w:sz="24" w:space="0" w:color="auto"/>
      </w:pBdr>
      <w:spacing w:after="450"/>
      <w:textAlignment w:val="center"/>
    </w:pPr>
  </w:style>
  <w:style w:type="paragraph" w:customStyle="1" w:styleId="form-control14">
    <w:name w:val="form-control14"/>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a"/>
    <w:pPr>
      <w:shd w:val="clear" w:color="auto" w:fill="E5E5E5"/>
      <w:spacing w:before="135" w:after="135"/>
    </w:pPr>
  </w:style>
  <w:style w:type="paragraph" w:customStyle="1" w:styleId="dropdown-menu6">
    <w:name w:val="dropdown-menu6"/>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a"/>
    <w:pPr>
      <w:spacing w:after="450"/>
    </w:pPr>
  </w:style>
  <w:style w:type="paragraph" w:customStyle="1" w:styleId="navbar-brand3">
    <w:name w:val="navbar-brand3"/>
    <w:basedOn w:val="a"/>
    <w:pPr>
      <w:spacing w:after="450" w:line="300" w:lineRule="atLeast"/>
    </w:pPr>
    <w:rPr>
      <w:color w:val="777777"/>
      <w:sz w:val="27"/>
      <w:szCs w:val="27"/>
    </w:rPr>
  </w:style>
  <w:style w:type="paragraph" w:customStyle="1" w:styleId="navbar-text3">
    <w:name w:val="navbar-text3"/>
    <w:basedOn w:val="a"/>
    <w:pPr>
      <w:spacing w:before="225" w:after="225"/>
    </w:pPr>
    <w:rPr>
      <w:color w:val="777777"/>
    </w:rPr>
  </w:style>
  <w:style w:type="paragraph" w:customStyle="1" w:styleId="navbar-toggle3">
    <w:name w:val="navbar-toggle3"/>
    <w:basedOn w:val="a"/>
    <w:pPr>
      <w:spacing w:before="120" w:after="120"/>
      <w:ind w:right="150"/>
    </w:pPr>
  </w:style>
  <w:style w:type="paragraph" w:customStyle="1" w:styleId="icon-bar5">
    <w:name w:val="icon-bar5"/>
    <w:basedOn w:val="a"/>
    <w:pPr>
      <w:shd w:val="clear" w:color="auto" w:fill="888888"/>
      <w:spacing w:after="450"/>
    </w:pPr>
  </w:style>
  <w:style w:type="paragraph" w:customStyle="1" w:styleId="navbar-collapse3">
    <w:name w:val="navbar-collapse3"/>
    <w:basedOn w:val="a"/>
    <w:pPr>
      <w:spacing w:after="450"/>
    </w:pPr>
  </w:style>
  <w:style w:type="paragraph" w:customStyle="1" w:styleId="navbar-form3">
    <w:name w:val="navbar-form3"/>
    <w:basedOn w:val="a"/>
    <w:pPr>
      <w:spacing w:before="120" w:after="120"/>
      <w:ind w:left="-150" w:right="-150"/>
    </w:pPr>
  </w:style>
  <w:style w:type="paragraph" w:customStyle="1" w:styleId="navbar-link5">
    <w:name w:val="navbar-link5"/>
    <w:basedOn w:val="a"/>
    <w:pPr>
      <w:spacing w:after="450"/>
    </w:pPr>
    <w:rPr>
      <w:color w:val="777777"/>
    </w:rPr>
  </w:style>
  <w:style w:type="paragraph" w:customStyle="1" w:styleId="navbar-link6">
    <w:name w:val="navbar-link6"/>
    <w:basedOn w:val="a"/>
    <w:pPr>
      <w:spacing w:after="450"/>
    </w:pPr>
    <w:rPr>
      <w:color w:val="333333"/>
    </w:rPr>
  </w:style>
  <w:style w:type="paragraph" w:customStyle="1" w:styleId="btn-link3">
    <w:name w:val="btn-link3"/>
    <w:basedOn w:val="a"/>
    <w:pPr>
      <w:spacing w:after="450"/>
    </w:pPr>
    <w:rPr>
      <w:color w:val="777777"/>
    </w:rPr>
  </w:style>
  <w:style w:type="paragraph" w:customStyle="1" w:styleId="navbar-brand4">
    <w:name w:val="navbar-brand4"/>
    <w:basedOn w:val="a"/>
    <w:pPr>
      <w:spacing w:after="450" w:line="300" w:lineRule="atLeast"/>
    </w:pPr>
    <w:rPr>
      <w:color w:val="9D9D9D"/>
      <w:sz w:val="27"/>
      <w:szCs w:val="27"/>
    </w:rPr>
  </w:style>
  <w:style w:type="paragraph" w:customStyle="1" w:styleId="navbar-text4">
    <w:name w:val="navbar-text4"/>
    <w:basedOn w:val="a"/>
    <w:pPr>
      <w:spacing w:before="225" w:after="225"/>
    </w:pPr>
    <w:rPr>
      <w:color w:val="9D9D9D"/>
    </w:rPr>
  </w:style>
  <w:style w:type="paragraph" w:customStyle="1" w:styleId="navbar-toggle4">
    <w:name w:val="navbar-toggle4"/>
    <w:basedOn w:val="a"/>
    <w:pPr>
      <w:spacing w:before="120" w:after="120"/>
      <w:ind w:right="150"/>
    </w:pPr>
  </w:style>
  <w:style w:type="paragraph" w:customStyle="1" w:styleId="icon-bar6">
    <w:name w:val="icon-bar6"/>
    <w:basedOn w:val="a"/>
    <w:pPr>
      <w:shd w:val="clear" w:color="auto" w:fill="FFFFFF"/>
      <w:spacing w:after="450"/>
    </w:pPr>
  </w:style>
  <w:style w:type="paragraph" w:customStyle="1" w:styleId="navbar-collapse4">
    <w:name w:val="navbar-collapse4"/>
    <w:basedOn w:val="a"/>
    <w:pPr>
      <w:spacing w:after="450"/>
    </w:pPr>
  </w:style>
  <w:style w:type="paragraph" w:customStyle="1" w:styleId="navbar-form4">
    <w:name w:val="navbar-form4"/>
    <w:basedOn w:val="a"/>
    <w:pPr>
      <w:spacing w:before="120" w:after="120"/>
      <w:ind w:left="-150" w:right="-150"/>
    </w:pPr>
  </w:style>
  <w:style w:type="paragraph" w:customStyle="1" w:styleId="navbar-link7">
    <w:name w:val="navbar-link7"/>
    <w:basedOn w:val="a"/>
    <w:pPr>
      <w:spacing w:after="450"/>
    </w:pPr>
    <w:rPr>
      <w:color w:val="9D9D9D"/>
    </w:rPr>
  </w:style>
  <w:style w:type="paragraph" w:customStyle="1" w:styleId="navbar-link8">
    <w:name w:val="navbar-link8"/>
    <w:basedOn w:val="a"/>
    <w:pPr>
      <w:spacing w:after="450"/>
    </w:pPr>
    <w:rPr>
      <w:color w:val="FFFFFF"/>
    </w:rPr>
  </w:style>
  <w:style w:type="paragraph" w:customStyle="1" w:styleId="btn-link4">
    <w:name w:val="btn-link4"/>
    <w:basedOn w:val="a"/>
    <w:pPr>
      <w:spacing w:after="450"/>
    </w:pPr>
    <w:rPr>
      <w:color w:val="9D9D9D"/>
    </w:rPr>
  </w:style>
  <w:style w:type="paragraph" w:customStyle="1" w:styleId="jumbotron3">
    <w:name w:val="jumbotron3"/>
    <w:basedOn w:val="a"/>
    <w:pPr>
      <w:shd w:val="clear" w:color="auto" w:fill="EEEEEE"/>
      <w:spacing w:after="450"/>
    </w:pPr>
  </w:style>
  <w:style w:type="paragraph" w:customStyle="1" w:styleId="jumbotron4">
    <w:name w:val="jumbotron4"/>
    <w:basedOn w:val="a"/>
    <w:pPr>
      <w:shd w:val="clear" w:color="auto" w:fill="EEEEEE"/>
      <w:spacing w:after="450"/>
    </w:pPr>
  </w:style>
  <w:style w:type="paragraph" w:customStyle="1" w:styleId="caption2">
    <w:name w:val="caption2"/>
    <w:basedOn w:val="a"/>
    <w:pPr>
      <w:spacing w:after="450"/>
    </w:pPr>
    <w:rPr>
      <w:color w:val="333333"/>
    </w:rPr>
  </w:style>
  <w:style w:type="paragraph" w:customStyle="1" w:styleId="alert-link6">
    <w:name w:val="alert-link6"/>
    <w:basedOn w:val="a"/>
    <w:pPr>
      <w:spacing w:after="450"/>
    </w:pPr>
    <w:rPr>
      <w:b/>
      <w:bCs/>
    </w:rPr>
  </w:style>
  <w:style w:type="paragraph" w:customStyle="1" w:styleId="alert-link7">
    <w:name w:val="alert-link7"/>
    <w:basedOn w:val="a"/>
    <w:pPr>
      <w:spacing w:after="450"/>
    </w:pPr>
    <w:rPr>
      <w:color w:val="2B542C"/>
    </w:rPr>
  </w:style>
  <w:style w:type="paragraph" w:customStyle="1" w:styleId="alert-link8">
    <w:name w:val="alert-link8"/>
    <w:basedOn w:val="a"/>
    <w:pPr>
      <w:spacing w:after="450"/>
    </w:pPr>
    <w:rPr>
      <w:color w:val="245269"/>
    </w:rPr>
  </w:style>
  <w:style w:type="paragraph" w:customStyle="1" w:styleId="alert-link9">
    <w:name w:val="alert-link9"/>
    <w:basedOn w:val="a"/>
    <w:pPr>
      <w:spacing w:after="450"/>
    </w:pPr>
    <w:rPr>
      <w:color w:val="66512C"/>
    </w:rPr>
  </w:style>
  <w:style w:type="paragraph" w:customStyle="1" w:styleId="alert-link10">
    <w:name w:val="alert-link10"/>
    <w:basedOn w:val="a"/>
    <w:pPr>
      <w:spacing w:after="450"/>
    </w:pPr>
    <w:rPr>
      <w:color w:val="843534"/>
    </w:rPr>
  </w:style>
  <w:style w:type="paragraph" w:customStyle="1" w:styleId="panel2">
    <w:name w:val="panel2"/>
    <w:basedOn w:val="a"/>
    <w:pPr>
      <w:shd w:val="clear" w:color="auto" w:fill="FFFFFF"/>
    </w:pPr>
  </w:style>
  <w:style w:type="paragraph" w:customStyle="1" w:styleId="panel-heading2">
    <w:name w:val="panel-heading2"/>
    <w:basedOn w:val="a"/>
    <w:pPr>
      <w:spacing w:after="450"/>
    </w:pPr>
  </w:style>
  <w:style w:type="paragraph" w:customStyle="1" w:styleId="panel-footer2">
    <w:name w:val="panel-footer2"/>
    <w:basedOn w:val="a"/>
    <w:pPr>
      <w:shd w:val="clear" w:color="auto" w:fill="F5F5F5"/>
      <w:spacing w:after="450"/>
    </w:pPr>
  </w:style>
  <w:style w:type="paragraph" w:customStyle="1" w:styleId="close2">
    <w:name w:val="close2"/>
    <w:basedOn w:val="a"/>
    <w:pPr>
      <w:spacing w:after="450"/>
    </w:pPr>
    <w:rPr>
      <w:b/>
      <w:bCs/>
      <w:color w:val="000000"/>
      <w:sz w:val="32"/>
      <w:szCs w:val="32"/>
    </w:rPr>
  </w:style>
  <w:style w:type="paragraph" w:customStyle="1" w:styleId="icon-prev2">
    <w:name w:val="icon-prev2"/>
    <w:basedOn w:val="a"/>
    <w:pPr>
      <w:spacing w:after="450"/>
      <w:ind w:left="-150"/>
    </w:pPr>
  </w:style>
  <w:style w:type="paragraph" w:customStyle="1" w:styleId="icon-next2">
    <w:name w:val="icon-next2"/>
    <w:basedOn w:val="a"/>
    <w:pPr>
      <w:spacing w:after="450"/>
      <w:ind w:right="-150"/>
    </w:pPr>
  </w:style>
  <w:style w:type="paragraph" w:customStyle="1" w:styleId="glyphicon-chevron-left2">
    <w:name w:val="glyphicon-chevron-left2"/>
    <w:basedOn w:val="a"/>
    <w:pPr>
      <w:spacing w:after="450"/>
      <w:ind w:left="-150"/>
    </w:pPr>
  </w:style>
  <w:style w:type="paragraph" w:customStyle="1" w:styleId="glyphicon-chevron-right2">
    <w:name w:val="glyphicon-chevron-right2"/>
    <w:basedOn w:val="a"/>
    <w:pPr>
      <w:spacing w:after="450"/>
      <w:ind w:right="-150"/>
    </w:pPr>
  </w:style>
  <w:style w:type="paragraph" w:customStyle="1" w:styleId="active2">
    <w:name w:val="active2"/>
    <w:basedOn w:val="a"/>
    <w:pPr>
      <w:shd w:val="clear" w:color="auto" w:fill="FFFFFF"/>
    </w:pPr>
  </w:style>
  <w:style w:type="paragraph" w:customStyle="1" w:styleId="btn2">
    <w:name w:val="btn2"/>
    <w:basedOn w:val="a"/>
    <w:pPr>
      <w:jc w:val="center"/>
      <w:textAlignment w:val="center"/>
    </w:pPr>
    <w:rPr>
      <w:rFonts w:ascii="Roboto Bold" w:hAnsi="Roboto Bold"/>
      <w:sz w:val="30"/>
      <w:szCs w:val="30"/>
    </w:rPr>
  </w:style>
  <w:style w:type="paragraph" w:customStyle="1" w:styleId="mcsbdraggerrail3">
    <w:name w:val="mcsb_draggerrail3"/>
    <w:basedOn w:val="a"/>
  </w:style>
  <w:style w:type="paragraph" w:customStyle="1" w:styleId="mcsbdragger3">
    <w:name w:val="mcsb_dragger3"/>
    <w:basedOn w:val="a"/>
    <w:pPr>
      <w:spacing w:after="450"/>
    </w:pPr>
  </w:style>
  <w:style w:type="paragraph" w:customStyle="1" w:styleId="mcsbdraggerbar2">
    <w:name w:val="mcsb_dragger_bar2"/>
    <w:basedOn w:val="a"/>
    <w:pPr>
      <w:jc w:val="center"/>
    </w:pPr>
  </w:style>
  <w:style w:type="paragraph" w:customStyle="1" w:styleId="mcsbbuttonup2">
    <w:name w:val="mcsb_buttonup2"/>
    <w:basedOn w:val="a"/>
  </w:style>
  <w:style w:type="paragraph" w:customStyle="1" w:styleId="mcsbbuttondown2">
    <w:name w:val="mcsb_buttondown2"/>
    <w:basedOn w:val="a"/>
  </w:style>
  <w:style w:type="paragraph" w:customStyle="1" w:styleId="mcsbdraggerrail4">
    <w:name w:val="mcsb_draggerrail4"/>
    <w:basedOn w:val="a"/>
  </w:style>
  <w:style w:type="paragraph" w:customStyle="1" w:styleId="mcsbdragger4">
    <w:name w:val="mcsb_dragger4"/>
    <w:basedOn w:val="a"/>
    <w:pPr>
      <w:shd w:val="clear" w:color="auto" w:fill="198DFF"/>
      <w:spacing w:after="450"/>
    </w:pPr>
  </w:style>
  <w:style w:type="paragraph" w:customStyle="1" w:styleId="custom-text5">
    <w:name w:val="custom-text5"/>
    <w:basedOn w:val="a"/>
    <w:pPr>
      <w:spacing w:after="450"/>
    </w:pPr>
  </w:style>
  <w:style w:type="paragraph" w:customStyle="1" w:styleId="scroll-drag4">
    <w:name w:val="scroll-drag4"/>
    <w:basedOn w:val="a"/>
    <w:pPr>
      <w:spacing w:after="450"/>
    </w:pPr>
  </w:style>
  <w:style w:type="paragraph" w:customStyle="1" w:styleId="custom-text6">
    <w:name w:val="custom-text6"/>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7">
    <w:name w:val="custom-text7"/>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2">
    <w:name w:val="select-list2"/>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2">
    <w:name w:val="select-scroll2"/>
    <w:basedOn w:val="a"/>
    <w:pPr>
      <w:spacing w:after="450"/>
    </w:pPr>
  </w:style>
  <w:style w:type="paragraph" w:customStyle="1" w:styleId="scroll-drag5">
    <w:name w:val="scroll-drag5"/>
    <w:basedOn w:val="a"/>
    <w:pPr>
      <w:spacing w:after="450"/>
    </w:pPr>
  </w:style>
  <w:style w:type="paragraph" w:customStyle="1" w:styleId="pmu-instance2">
    <w:name w:val="pmu-instance2"/>
    <w:basedOn w:val="a"/>
    <w:pPr>
      <w:shd w:val="clear" w:color="auto" w:fill="FFFFFF"/>
      <w:spacing w:after="450"/>
      <w:ind w:left="300"/>
    </w:pPr>
  </w:style>
  <w:style w:type="paragraph" w:customStyle="1" w:styleId="pmu-button2">
    <w:name w:val="pmu-button2"/>
    <w:basedOn w:val="a"/>
    <w:pPr>
      <w:spacing w:after="450"/>
    </w:pPr>
  </w:style>
  <w:style w:type="paragraph" w:customStyle="1" w:styleId="pmu-prev2">
    <w:name w:val="pmu-prev2"/>
    <w:basedOn w:val="a"/>
    <w:pPr>
      <w:spacing w:after="450"/>
    </w:pPr>
    <w:rPr>
      <w:vanish/>
    </w:rPr>
  </w:style>
  <w:style w:type="paragraph" w:customStyle="1" w:styleId="pmu-next2">
    <w:name w:val="pmu-next2"/>
    <w:basedOn w:val="a"/>
    <w:pPr>
      <w:spacing w:after="450"/>
    </w:pPr>
    <w:rPr>
      <w:vanish/>
    </w:rPr>
  </w:style>
  <w:style w:type="paragraph" w:customStyle="1" w:styleId="pmu-day-of-week2">
    <w:name w:val="pmu-day-of-week2"/>
    <w:basedOn w:val="a"/>
    <w:pPr>
      <w:pBdr>
        <w:top w:val="single" w:sz="6" w:space="0" w:color="E1BB00"/>
      </w:pBdr>
      <w:shd w:val="clear" w:color="auto" w:fill="FAD000"/>
      <w:spacing w:after="450"/>
    </w:pPr>
  </w:style>
  <w:style w:type="paragraph" w:customStyle="1" w:styleId="pmu-days2">
    <w:name w:val="pmu-days2"/>
    <w:basedOn w:val="a"/>
    <w:pPr>
      <w:spacing w:after="450"/>
    </w:pPr>
  </w:style>
  <w:style w:type="paragraph" w:customStyle="1" w:styleId="pmu-months2">
    <w:name w:val="pmu-months2"/>
    <w:basedOn w:val="a"/>
    <w:pPr>
      <w:spacing w:after="450"/>
    </w:pPr>
  </w:style>
  <w:style w:type="paragraph" w:customStyle="1" w:styleId="pmu-years2">
    <w:name w:val="pmu-years2"/>
    <w:basedOn w:val="a"/>
    <w:pPr>
      <w:spacing w:after="450"/>
    </w:pPr>
  </w:style>
  <w:style w:type="paragraph" w:customStyle="1" w:styleId="layoutmain2">
    <w:name w:val="layout__main2"/>
    <w:basedOn w:val="a"/>
    <w:pPr>
      <w:spacing w:after="450"/>
    </w:pPr>
  </w:style>
  <w:style w:type="paragraph" w:customStyle="1" w:styleId="layoutsidebar2">
    <w:name w:val="layout__sidebar2"/>
    <w:basedOn w:val="a"/>
    <w:pPr>
      <w:spacing w:after="450"/>
      <w:ind w:left="-5175"/>
    </w:pPr>
  </w:style>
  <w:style w:type="paragraph" w:customStyle="1" w:styleId="base-navicon2">
    <w:name w:val="base-nav__icon2"/>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2">
    <w:name w:val="base-nav__title2"/>
    <w:basedOn w:val="a"/>
    <w:pPr>
      <w:spacing w:after="450"/>
    </w:pPr>
    <w:rPr>
      <w:color w:val="198DFF"/>
      <w:sz w:val="30"/>
      <w:szCs w:val="30"/>
      <w:u w:val="single"/>
    </w:rPr>
  </w:style>
  <w:style w:type="paragraph" w:customStyle="1" w:styleId="articlesitem-title2">
    <w:name w:val="articles__item-title2"/>
    <w:basedOn w:val="a"/>
    <w:pPr>
      <w:spacing w:after="450"/>
    </w:pPr>
    <w:rPr>
      <w:rFonts w:ascii="Roboto Medium" w:hAnsi="Roboto Medium"/>
      <w:color w:val="198DFF"/>
      <w:sz w:val="29"/>
      <w:szCs w:val="29"/>
      <w:u w:val="single"/>
    </w:rPr>
  </w:style>
  <w:style w:type="paragraph" w:customStyle="1" w:styleId="navigationlink2">
    <w:name w:val="navigation__link2"/>
    <w:basedOn w:val="a"/>
    <w:pPr>
      <w:shd w:val="clear" w:color="auto" w:fill="FCE77F"/>
      <w:spacing w:after="450"/>
    </w:pPr>
    <w:rPr>
      <w:color w:val="198DFF"/>
      <w:sz w:val="27"/>
      <w:szCs w:val="27"/>
      <w:u w:val="single"/>
    </w:rPr>
  </w:style>
  <w:style w:type="paragraph" w:customStyle="1" w:styleId="inputbox-clean-btn3">
    <w:name w:val="inputbox-clean-btn3"/>
    <w:basedOn w:val="a"/>
    <w:pPr>
      <w:spacing w:after="450"/>
    </w:pPr>
    <w:rPr>
      <w:vanish/>
      <w:color w:val="747C80"/>
      <w:sz w:val="27"/>
      <w:szCs w:val="27"/>
    </w:rPr>
  </w:style>
  <w:style w:type="paragraph" w:customStyle="1" w:styleId="inputbox-clean-btn4">
    <w:name w:val="inputbox-clean-btn4"/>
    <w:basedOn w:val="a"/>
    <w:pPr>
      <w:spacing w:after="450"/>
    </w:pPr>
    <w:rPr>
      <w:vanish/>
      <w:color w:val="198DFF"/>
      <w:sz w:val="27"/>
      <w:szCs w:val="27"/>
    </w:rPr>
  </w:style>
  <w:style w:type="character" w:customStyle="1" w:styleId="new2">
    <w:name w:val="new2"/>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2">
    <w:name w:val="letyshops-notification-header2"/>
    <w:basedOn w:val="a"/>
    <w:pPr>
      <w:shd w:val="clear" w:color="auto" w:fill="F3F3F3"/>
      <w:spacing w:after="450"/>
    </w:pPr>
  </w:style>
  <w:style w:type="paragraph" w:customStyle="1" w:styleId="letyshops-notification-logo2">
    <w:name w:val="letyshops-notification-logo2"/>
    <w:basedOn w:val="a"/>
    <w:pPr>
      <w:spacing w:after="450"/>
    </w:pPr>
  </w:style>
  <w:style w:type="paragraph" w:customStyle="1" w:styleId="letyshops-notification-content2">
    <w:name w:val="letyshops-notification-content2"/>
    <w:basedOn w:val="a"/>
    <w:pPr>
      <w:shd w:val="clear" w:color="auto" w:fill="FFFFFF"/>
      <w:spacing w:after="450"/>
    </w:pPr>
  </w:style>
  <w:style w:type="paragraph" w:customStyle="1" w:styleId="letyshops-notification-merchant-cashback-phrase2">
    <w:name w:val="letyshops-notification-merchant-cashback-phrase2"/>
    <w:basedOn w:val="a"/>
    <w:pPr>
      <w:spacing w:after="450"/>
    </w:pPr>
    <w:rPr>
      <w:rFonts w:ascii="Roboto" w:hAnsi="Roboto"/>
    </w:rPr>
  </w:style>
  <w:style w:type="paragraph" w:customStyle="1" w:styleId="letyshops-notification-merchant-rebate2">
    <w:name w:val="letyshops-notification-merchant-rebate2"/>
    <w:basedOn w:val="a"/>
    <w:pPr>
      <w:spacing w:after="450"/>
    </w:pPr>
    <w:rPr>
      <w:rFonts w:ascii="Roboto" w:hAnsi="Roboto"/>
    </w:rPr>
  </w:style>
  <w:style w:type="paragraph" w:customStyle="1" w:styleId="letyshops-notification-merchant-default2">
    <w:name w:val="letyshops-notification-merchant-default2"/>
    <w:basedOn w:val="a"/>
    <w:pPr>
      <w:spacing w:after="450"/>
    </w:pPr>
    <w:rPr>
      <w:rFonts w:ascii="Roboto" w:hAnsi="Roboto"/>
    </w:rPr>
  </w:style>
  <w:style w:type="paragraph" w:customStyle="1" w:styleId="letyshops-notification-hint2">
    <w:name w:val="letyshops-notification-hint2"/>
    <w:basedOn w:val="a"/>
    <w:pPr>
      <w:shd w:val="clear" w:color="auto" w:fill="FFFFFF"/>
      <w:spacing w:after="450"/>
    </w:pPr>
  </w:style>
  <w:style w:type="paragraph" w:customStyle="1" w:styleId="letyshops-notification-button-wrapper2">
    <w:name w:val="letyshops-notification-button-wrapper2"/>
    <w:basedOn w:val="a"/>
    <w:pPr>
      <w:pBdr>
        <w:top w:val="single" w:sz="12" w:space="0" w:color="F3F3F3"/>
      </w:pBdr>
      <w:shd w:val="clear" w:color="auto" w:fill="FFFFFF"/>
      <w:spacing w:after="450"/>
    </w:pPr>
  </w:style>
  <w:style w:type="paragraph" w:customStyle="1" w:styleId="letyshops-notification-warning2">
    <w:name w:val="letyshops-notification-warning2"/>
    <w:basedOn w:val="a"/>
    <w:pPr>
      <w:spacing w:before="75"/>
      <w:jc w:val="center"/>
    </w:pPr>
    <w:rPr>
      <w:rFonts w:ascii="Roboto" w:hAnsi="Roboto"/>
      <w:color w:val="FF0000"/>
      <w:sz w:val="18"/>
      <w:szCs w:val="18"/>
    </w:rPr>
  </w:style>
  <w:style w:type="paragraph" w:customStyle="1" w:styleId="letyshops-notification-warning-message2">
    <w:name w:val="letyshops-notification-warning-message2"/>
    <w:basedOn w:val="a"/>
    <w:pPr>
      <w:spacing w:after="450"/>
    </w:pPr>
    <w:rPr>
      <w:color w:val="FF0000"/>
      <w:u w:val="single"/>
    </w:rPr>
  </w:style>
  <w:style w:type="paragraph" w:customStyle="1" w:styleId="letyshops-notification-info2">
    <w:name w:val="letyshops-notification-info2"/>
    <w:basedOn w:val="a"/>
    <w:pPr>
      <w:spacing w:before="765" w:after="450"/>
      <w:jc w:val="center"/>
    </w:pPr>
    <w:rPr>
      <w:rFonts w:ascii="Roboto" w:hAnsi="Roboto"/>
      <w:color w:val="5D5D5D"/>
      <w:sz w:val="14"/>
      <w:szCs w:val="14"/>
    </w:rPr>
  </w:style>
  <w:style w:type="paragraph" w:customStyle="1" w:styleId="letyshops-notification-without-activate-title2">
    <w:name w:val="letyshops-notification-without-activate-title2"/>
    <w:basedOn w:val="a"/>
    <w:pPr>
      <w:spacing w:after="450"/>
      <w:jc w:val="center"/>
    </w:pPr>
    <w:rPr>
      <w:rFonts w:ascii="Arial" w:hAnsi="Arial" w:cs="Arial"/>
      <w:color w:val="F44336"/>
      <w:sz w:val="17"/>
      <w:szCs w:val="17"/>
    </w:rPr>
  </w:style>
  <w:style w:type="paragraph" w:customStyle="1" w:styleId="letyshops-notification-without-activate-description2">
    <w:name w:val="letyshops-notification-without-activate-description2"/>
    <w:basedOn w:val="a"/>
    <w:pPr>
      <w:spacing w:after="450"/>
      <w:jc w:val="center"/>
    </w:pPr>
    <w:rPr>
      <w:rFonts w:ascii="Arial" w:hAnsi="Arial" w:cs="Arial"/>
      <w:b/>
      <w:bCs/>
      <w:color w:val="A0A0A0"/>
      <w:sz w:val="21"/>
      <w:szCs w:val="21"/>
    </w:rPr>
  </w:style>
  <w:style w:type="paragraph" w:customStyle="1" w:styleId="letyshops-notification-success-wrapper2">
    <w:name w:val="letyshops-notification-success-wrapper2"/>
    <w:basedOn w:val="a"/>
    <w:pPr>
      <w:shd w:val="clear" w:color="auto" w:fill="81C784"/>
      <w:spacing w:after="450"/>
    </w:pPr>
  </w:style>
  <w:style w:type="paragraph" w:customStyle="1" w:styleId="letyshops-notify-logo2">
    <w:name w:val="letyshops-notify-logo2"/>
    <w:basedOn w:val="a"/>
    <w:pPr>
      <w:shd w:val="clear" w:color="auto" w:fill="81C784"/>
      <w:spacing w:after="450"/>
    </w:pPr>
  </w:style>
  <w:style w:type="paragraph" w:customStyle="1" w:styleId="letyshops-notify-content-name2">
    <w:name w:val="letyshops-notify-content-name2"/>
    <w:basedOn w:val="a"/>
    <w:pPr>
      <w:spacing w:after="450"/>
    </w:pPr>
    <w:rPr>
      <w:rFonts w:ascii="Roboto" w:hAnsi="Roboto"/>
    </w:rPr>
  </w:style>
  <w:style w:type="paragraph" w:customStyle="1" w:styleId="letyshops-notify-content-msg2">
    <w:name w:val="letyshops-notify-content-msg2"/>
    <w:basedOn w:val="a"/>
    <w:pPr>
      <w:spacing w:after="450"/>
    </w:pPr>
    <w:rPr>
      <w:rFonts w:ascii="Roboto" w:hAnsi="Roboto"/>
    </w:rPr>
  </w:style>
  <w:style w:type="paragraph" w:customStyle="1" w:styleId="letyshops-saler-no-rating2">
    <w:name w:val="letyshops-saler-no-rating2"/>
    <w:basedOn w:val="a"/>
    <w:pPr>
      <w:spacing w:after="450"/>
    </w:pPr>
    <w:rPr>
      <w:color w:val="F2F5F6"/>
      <w:sz w:val="29"/>
      <w:szCs w:val="29"/>
    </w:rPr>
  </w:style>
  <w:style w:type="paragraph" w:customStyle="1" w:styleId="letyshops-saler-rating-tooltip2">
    <w:name w:val="letyshops-saler-rating-tooltip2"/>
    <w:basedOn w:val="a"/>
    <w:pPr>
      <w:spacing w:after="450"/>
    </w:pPr>
    <w:rPr>
      <w:rFonts w:ascii="Arial" w:hAnsi="Arial" w:cs="Arial"/>
      <w:color w:val="FFFFFF"/>
      <w:sz w:val="17"/>
      <w:szCs w:val="17"/>
    </w:rPr>
  </w:style>
  <w:style w:type="paragraph" w:customStyle="1" w:styleId="letyshops-saler-rating2">
    <w:name w:val="letyshops-saler-rating2"/>
    <w:basedOn w:val="a"/>
    <w:pPr>
      <w:spacing w:after="450"/>
    </w:pPr>
    <w:rPr>
      <w:color w:val="F2F5F6"/>
      <w:sz w:val="29"/>
      <w:szCs w:val="29"/>
    </w:rPr>
  </w:style>
  <w:style w:type="paragraph" w:customStyle="1" w:styleId="letyshops-item2">
    <w:name w:val="letyshops-item2"/>
    <w:basedOn w:val="a"/>
    <w:pPr>
      <w:spacing w:after="450"/>
    </w:pPr>
  </w:style>
  <w:style w:type="paragraph" w:customStyle="1" w:styleId="letyshops-logo2">
    <w:name w:val="letyshops-logo2"/>
    <w:basedOn w:val="a"/>
    <w:pPr>
      <w:shd w:val="clear" w:color="auto" w:fill="F6F6F6"/>
      <w:spacing w:after="450"/>
      <w:jc w:val="center"/>
    </w:pPr>
  </w:style>
  <w:style w:type="paragraph" w:customStyle="1" w:styleId="full-letyshops-item-logo2">
    <w:name w:val="full-letyshops-item-logo2"/>
    <w:basedOn w:val="a"/>
    <w:pPr>
      <w:spacing w:after="450"/>
    </w:pPr>
  </w:style>
  <w:style w:type="paragraph" w:customStyle="1" w:styleId="letyshops-i-favourites2">
    <w:name w:val="letyshops-i-favourites2"/>
    <w:basedOn w:val="a"/>
    <w:pPr>
      <w:spacing w:after="450"/>
    </w:pPr>
  </w:style>
  <w:style w:type="paragraph" w:customStyle="1" w:styleId="letyshops-desc3">
    <w:name w:val="letyshops-desc3"/>
    <w:basedOn w:val="a"/>
    <w:pPr>
      <w:spacing w:after="450"/>
    </w:pPr>
    <w:rPr>
      <w:vanish/>
    </w:rPr>
  </w:style>
  <w:style w:type="paragraph" w:customStyle="1" w:styleId="letyshops-btn-favourites3">
    <w:name w:val="letyshops-btn-favourites3"/>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4">
    <w:name w:val="letyshops-btn-favourites4"/>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2">
    <w:name w:val="letyshops-saller-info2"/>
    <w:basedOn w:val="a"/>
    <w:pPr>
      <w:pBdr>
        <w:right w:val="single" w:sz="12" w:space="9" w:color="EEEEEE"/>
      </w:pBdr>
      <w:spacing w:after="450"/>
      <w:jc w:val="center"/>
    </w:pPr>
  </w:style>
  <w:style w:type="paragraph" w:customStyle="1" w:styleId="letyshops-desc4">
    <w:name w:val="letyshops-desc4"/>
    <w:basedOn w:val="a"/>
    <w:pPr>
      <w:spacing w:after="450"/>
    </w:pPr>
  </w:style>
  <w:style w:type="paragraph" w:customStyle="1" w:styleId="letyshops-price2">
    <w:name w:val="letyshops-price2"/>
    <w:basedOn w:val="a"/>
    <w:pPr>
      <w:spacing w:after="450" w:line="0" w:lineRule="auto"/>
    </w:pPr>
    <w:rPr>
      <w:b/>
      <w:bCs/>
      <w:color w:val="333333"/>
      <w:sz w:val="27"/>
      <w:szCs w:val="27"/>
    </w:rPr>
  </w:style>
  <w:style w:type="paragraph" w:customStyle="1" w:styleId="letyshops-max2">
    <w:name w:val="letyshops-max2"/>
    <w:basedOn w:val="a"/>
    <w:pPr>
      <w:spacing w:after="450"/>
    </w:pPr>
    <w:rPr>
      <w:color w:val="F44336"/>
      <w:sz w:val="18"/>
      <w:szCs w:val="18"/>
    </w:rPr>
  </w:style>
  <w:style w:type="paragraph" w:customStyle="1" w:styleId="letyshops-min2">
    <w:name w:val="letyshops-min2"/>
    <w:basedOn w:val="a"/>
    <w:pPr>
      <w:spacing w:after="450"/>
    </w:pPr>
    <w:rPr>
      <w:color w:val="00C853"/>
      <w:sz w:val="18"/>
      <w:szCs w:val="18"/>
    </w:rPr>
  </w:style>
  <w:style w:type="paragraph" w:customStyle="1" w:styleId="letyshops-interval2">
    <w:name w:val="letyshops-interval2"/>
    <w:basedOn w:val="a"/>
    <w:pPr>
      <w:spacing w:after="450"/>
    </w:pPr>
    <w:rPr>
      <w:color w:val="9E9E9E"/>
      <w:sz w:val="14"/>
      <w:szCs w:val="14"/>
    </w:rPr>
  </w:style>
  <w:style w:type="paragraph" w:customStyle="1" w:styleId="letyshops-oval2">
    <w:name w:val="letyshops-oval2"/>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2">
    <w:name w:val="letyshops-no-info-saler-logo2"/>
    <w:basedOn w:val="a"/>
    <w:pPr>
      <w:spacing w:after="450"/>
    </w:pPr>
  </w:style>
  <w:style w:type="paragraph" w:customStyle="1" w:styleId="letyshops-overlay2">
    <w:name w:val="letyshops-overlay2"/>
    <w:basedOn w:val="a"/>
    <w:pPr>
      <w:spacing w:after="450"/>
    </w:pPr>
  </w:style>
  <w:style w:type="paragraph" w:customStyle="1" w:styleId="small25">
    <w:name w:val="small25"/>
    <w:basedOn w:val="a"/>
    <w:pPr>
      <w:spacing w:after="450"/>
    </w:pPr>
    <w:rPr>
      <w:color w:val="777777"/>
      <w:sz w:val="16"/>
      <w:szCs w:val="16"/>
    </w:rPr>
  </w:style>
  <w:style w:type="paragraph" w:customStyle="1" w:styleId="small26">
    <w:name w:val="small26"/>
    <w:basedOn w:val="a"/>
    <w:pPr>
      <w:spacing w:after="450"/>
    </w:pPr>
    <w:rPr>
      <w:color w:val="777777"/>
      <w:sz w:val="16"/>
      <w:szCs w:val="16"/>
    </w:rPr>
  </w:style>
  <w:style w:type="paragraph" w:customStyle="1" w:styleId="small27">
    <w:name w:val="small27"/>
    <w:basedOn w:val="a"/>
    <w:pPr>
      <w:spacing w:after="450"/>
    </w:pPr>
    <w:rPr>
      <w:color w:val="777777"/>
      <w:sz w:val="16"/>
      <w:szCs w:val="16"/>
    </w:rPr>
  </w:style>
  <w:style w:type="paragraph" w:customStyle="1" w:styleId="small28">
    <w:name w:val="small28"/>
    <w:basedOn w:val="a"/>
    <w:pPr>
      <w:spacing w:after="450"/>
    </w:pPr>
    <w:rPr>
      <w:color w:val="777777"/>
      <w:sz w:val="18"/>
      <w:szCs w:val="18"/>
    </w:rPr>
  </w:style>
  <w:style w:type="paragraph" w:customStyle="1" w:styleId="small29">
    <w:name w:val="small29"/>
    <w:basedOn w:val="a"/>
    <w:pPr>
      <w:spacing w:after="450"/>
    </w:pPr>
    <w:rPr>
      <w:color w:val="777777"/>
      <w:sz w:val="18"/>
      <w:szCs w:val="18"/>
    </w:rPr>
  </w:style>
  <w:style w:type="paragraph" w:customStyle="1" w:styleId="small30">
    <w:name w:val="small30"/>
    <w:basedOn w:val="a"/>
    <w:pPr>
      <w:spacing w:after="450"/>
    </w:pPr>
    <w:rPr>
      <w:color w:val="777777"/>
      <w:sz w:val="18"/>
      <w:szCs w:val="18"/>
    </w:rPr>
  </w:style>
  <w:style w:type="paragraph" w:customStyle="1" w:styleId="small31">
    <w:name w:val="small31"/>
    <w:basedOn w:val="a"/>
    <w:pPr>
      <w:spacing w:after="450"/>
    </w:pPr>
    <w:rPr>
      <w:color w:val="777777"/>
      <w:sz w:val="16"/>
      <w:szCs w:val="16"/>
    </w:rPr>
  </w:style>
  <w:style w:type="paragraph" w:customStyle="1" w:styleId="small32">
    <w:name w:val="small32"/>
    <w:basedOn w:val="a"/>
    <w:pPr>
      <w:spacing w:after="450"/>
    </w:pPr>
    <w:rPr>
      <w:color w:val="777777"/>
      <w:sz w:val="16"/>
      <w:szCs w:val="16"/>
    </w:rPr>
  </w:style>
  <w:style w:type="paragraph" w:customStyle="1" w:styleId="small33">
    <w:name w:val="small33"/>
    <w:basedOn w:val="a"/>
    <w:pPr>
      <w:spacing w:after="450"/>
    </w:pPr>
    <w:rPr>
      <w:color w:val="777777"/>
      <w:sz w:val="16"/>
      <w:szCs w:val="16"/>
    </w:rPr>
  </w:style>
  <w:style w:type="paragraph" w:customStyle="1" w:styleId="small34">
    <w:name w:val="small34"/>
    <w:basedOn w:val="a"/>
    <w:pPr>
      <w:spacing w:after="450"/>
    </w:pPr>
    <w:rPr>
      <w:color w:val="777777"/>
      <w:sz w:val="18"/>
      <w:szCs w:val="18"/>
    </w:rPr>
  </w:style>
  <w:style w:type="paragraph" w:customStyle="1" w:styleId="small35">
    <w:name w:val="small35"/>
    <w:basedOn w:val="a"/>
    <w:pPr>
      <w:spacing w:after="450"/>
    </w:pPr>
    <w:rPr>
      <w:color w:val="777777"/>
      <w:sz w:val="18"/>
      <w:szCs w:val="18"/>
    </w:rPr>
  </w:style>
  <w:style w:type="paragraph" w:customStyle="1" w:styleId="small36">
    <w:name w:val="small36"/>
    <w:basedOn w:val="a"/>
    <w:pPr>
      <w:spacing w:after="450"/>
    </w:pPr>
    <w:rPr>
      <w:color w:val="777777"/>
      <w:sz w:val="18"/>
      <w:szCs w:val="18"/>
    </w:rPr>
  </w:style>
  <w:style w:type="paragraph" w:customStyle="1" w:styleId="table3">
    <w:name w:val="table3"/>
    <w:basedOn w:val="a"/>
    <w:pPr>
      <w:shd w:val="clear" w:color="auto" w:fill="FFFFFF"/>
      <w:spacing w:after="300"/>
    </w:pPr>
  </w:style>
  <w:style w:type="paragraph" w:customStyle="1" w:styleId="form-control15">
    <w:name w:val="form-control15"/>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5">
    <w:name w:val="form-control-static5"/>
    <w:basedOn w:val="a"/>
    <w:rPr>
      <w:sz w:val="18"/>
      <w:szCs w:val="18"/>
    </w:rPr>
  </w:style>
  <w:style w:type="paragraph" w:customStyle="1" w:styleId="form-control16">
    <w:name w:val="form-control16"/>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6">
    <w:name w:val="form-control-static6"/>
    <w:basedOn w:val="a"/>
    <w:rPr>
      <w:sz w:val="27"/>
      <w:szCs w:val="27"/>
    </w:rPr>
  </w:style>
  <w:style w:type="paragraph" w:customStyle="1" w:styleId="form-control17">
    <w:name w:val="form-control17"/>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18">
    <w:name w:val="form-control18"/>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7">
    <w:name w:val="input-group-addon7"/>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7">
    <w:name w:val="form-control-feedback7"/>
    <w:basedOn w:val="a"/>
    <w:pPr>
      <w:spacing w:after="450" w:line="510" w:lineRule="atLeast"/>
      <w:jc w:val="center"/>
    </w:pPr>
    <w:rPr>
      <w:color w:val="3C763D"/>
    </w:rPr>
  </w:style>
  <w:style w:type="paragraph" w:customStyle="1" w:styleId="form-control19">
    <w:name w:val="form-control19"/>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8">
    <w:name w:val="input-group-addon8"/>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8">
    <w:name w:val="form-control-feedback8"/>
    <w:basedOn w:val="a"/>
    <w:pPr>
      <w:spacing w:after="450" w:line="510" w:lineRule="atLeast"/>
      <w:jc w:val="center"/>
    </w:pPr>
    <w:rPr>
      <w:color w:val="8A6D3B"/>
    </w:rPr>
  </w:style>
  <w:style w:type="paragraph" w:customStyle="1" w:styleId="form-control20">
    <w:name w:val="form-control20"/>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9">
    <w:name w:val="input-group-addon9"/>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9">
    <w:name w:val="form-control-feedback9"/>
    <w:basedOn w:val="a"/>
    <w:pPr>
      <w:spacing w:after="450" w:line="510" w:lineRule="atLeast"/>
      <w:jc w:val="center"/>
    </w:pPr>
    <w:rPr>
      <w:color w:val="A94442"/>
    </w:rPr>
  </w:style>
  <w:style w:type="paragraph" w:customStyle="1" w:styleId="radio3">
    <w:name w:val="radio3"/>
    <w:basedOn w:val="a"/>
  </w:style>
  <w:style w:type="paragraph" w:customStyle="1" w:styleId="checkbox3">
    <w:name w:val="checkbox3"/>
    <w:basedOn w:val="a"/>
  </w:style>
  <w:style w:type="paragraph" w:customStyle="1" w:styleId="radio-inline3">
    <w:name w:val="radio-inline3"/>
    <w:basedOn w:val="a"/>
    <w:pPr>
      <w:textAlignment w:val="center"/>
    </w:pPr>
  </w:style>
  <w:style w:type="paragraph" w:customStyle="1" w:styleId="checkbox-inline3">
    <w:name w:val="checkbox-inline3"/>
    <w:basedOn w:val="a"/>
    <w:pPr>
      <w:textAlignment w:val="center"/>
    </w:pPr>
  </w:style>
  <w:style w:type="paragraph" w:customStyle="1" w:styleId="form-group3">
    <w:name w:val="form-group3"/>
    <w:basedOn w:val="a"/>
    <w:pPr>
      <w:spacing w:after="225"/>
      <w:ind w:left="-150" w:right="-150"/>
    </w:pPr>
  </w:style>
  <w:style w:type="paragraph" w:customStyle="1" w:styleId="badge9">
    <w:name w:val="badge9"/>
    <w:basedOn w:val="a"/>
    <w:pPr>
      <w:shd w:val="clear" w:color="auto" w:fill="FFFFFF"/>
      <w:spacing w:after="450"/>
      <w:jc w:val="center"/>
      <w:textAlignment w:val="center"/>
    </w:pPr>
    <w:rPr>
      <w:b/>
      <w:bCs/>
      <w:color w:val="337AB7"/>
      <w:sz w:val="18"/>
      <w:szCs w:val="18"/>
    </w:rPr>
  </w:style>
  <w:style w:type="paragraph" w:customStyle="1" w:styleId="badge10">
    <w:name w:val="badge10"/>
    <w:basedOn w:val="a"/>
    <w:pPr>
      <w:shd w:val="clear" w:color="auto" w:fill="FFFFFF"/>
      <w:spacing w:after="450"/>
      <w:jc w:val="center"/>
      <w:textAlignment w:val="center"/>
    </w:pPr>
    <w:rPr>
      <w:b/>
      <w:bCs/>
      <w:color w:val="5CB85C"/>
      <w:sz w:val="18"/>
      <w:szCs w:val="18"/>
    </w:rPr>
  </w:style>
  <w:style w:type="paragraph" w:customStyle="1" w:styleId="badge11">
    <w:name w:val="badge11"/>
    <w:basedOn w:val="a"/>
    <w:pPr>
      <w:shd w:val="clear" w:color="auto" w:fill="FFFFFF"/>
      <w:spacing w:after="450"/>
      <w:jc w:val="center"/>
      <w:textAlignment w:val="center"/>
    </w:pPr>
    <w:rPr>
      <w:b/>
      <w:bCs/>
      <w:color w:val="5BC0DE"/>
      <w:sz w:val="18"/>
      <w:szCs w:val="18"/>
    </w:rPr>
  </w:style>
  <w:style w:type="paragraph" w:customStyle="1" w:styleId="badge12">
    <w:name w:val="badge12"/>
    <w:basedOn w:val="a"/>
    <w:pPr>
      <w:shd w:val="clear" w:color="auto" w:fill="FFFFFF"/>
      <w:spacing w:after="450"/>
      <w:jc w:val="center"/>
      <w:textAlignment w:val="center"/>
    </w:pPr>
    <w:rPr>
      <w:b/>
      <w:bCs/>
      <w:color w:val="D9534F"/>
      <w:sz w:val="18"/>
      <w:szCs w:val="18"/>
    </w:rPr>
  </w:style>
  <w:style w:type="paragraph" w:customStyle="1" w:styleId="divider3">
    <w:name w:val="divider3"/>
    <w:basedOn w:val="a"/>
    <w:pPr>
      <w:shd w:val="clear" w:color="auto" w:fill="E5E5E5"/>
      <w:spacing w:before="135" w:after="135"/>
    </w:pPr>
  </w:style>
  <w:style w:type="paragraph" w:customStyle="1" w:styleId="caret7">
    <w:name w:val="caret7"/>
    <w:basedOn w:val="a"/>
    <w:pPr>
      <w:pBdr>
        <w:bottom w:val="dashed" w:sz="24" w:space="0" w:color="auto"/>
      </w:pBdr>
      <w:spacing w:after="450"/>
      <w:ind w:left="30"/>
      <w:textAlignment w:val="center"/>
    </w:pPr>
  </w:style>
  <w:style w:type="paragraph" w:customStyle="1" w:styleId="caret8">
    <w:name w:val="caret8"/>
    <w:basedOn w:val="a"/>
    <w:pPr>
      <w:pBdr>
        <w:bottom w:val="dashed" w:sz="24" w:space="0" w:color="auto"/>
      </w:pBdr>
      <w:spacing w:after="450"/>
      <w:ind w:left="30"/>
      <w:textAlignment w:val="center"/>
    </w:pPr>
  </w:style>
  <w:style w:type="paragraph" w:customStyle="1" w:styleId="dropdown-menu7">
    <w:name w:val="dropdown-menu7"/>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8">
    <w:name w:val="dropdown-menu8"/>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9">
    <w:name w:val="caret9"/>
    <w:basedOn w:val="a"/>
    <w:pPr>
      <w:pBdr>
        <w:top w:val="dashed" w:sz="24" w:space="0" w:color="auto"/>
      </w:pBdr>
      <w:spacing w:after="450"/>
      <w:textAlignment w:val="center"/>
    </w:pPr>
  </w:style>
  <w:style w:type="paragraph" w:customStyle="1" w:styleId="form-control21">
    <w:name w:val="form-control21"/>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3">
    <w:name w:val="nav-divider3"/>
    <w:basedOn w:val="a"/>
    <w:pPr>
      <w:shd w:val="clear" w:color="auto" w:fill="E5E5E5"/>
      <w:spacing w:before="135" w:after="135"/>
    </w:pPr>
  </w:style>
  <w:style w:type="paragraph" w:customStyle="1" w:styleId="dropdown-menu9">
    <w:name w:val="dropdown-menu9"/>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7">
    <w:name w:val="icon-bar7"/>
    <w:basedOn w:val="a"/>
    <w:pPr>
      <w:spacing w:after="450"/>
    </w:pPr>
  </w:style>
  <w:style w:type="paragraph" w:customStyle="1" w:styleId="navbar-brand5">
    <w:name w:val="navbar-brand5"/>
    <w:basedOn w:val="a"/>
    <w:pPr>
      <w:spacing w:after="450" w:line="300" w:lineRule="atLeast"/>
    </w:pPr>
    <w:rPr>
      <w:color w:val="777777"/>
      <w:sz w:val="27"/>
      <w:szCs w:val="27"/>
    </w:rPr>
  </w:style>
  <w:style w:type="paragraph" w:customStyle="1" w:styleId="navbar-text5">
    <w:name w:val="navbar-text5"/>
    <w:basedOn w:val="a"/>
    <w:pPr>
      <w:spacing w:before="225" w:after="225"/>
    </w:pPr>
    <w:rPr>
      <w:color w:val="777777"/>
    </w:rPr>
  </w:style>
  <w:style w:type="paragraph" w:customStyle="1" w:styleId="navbar-toggle5">
    <w:name w:val="navbar-toggle5"/>
    <w:basedOn w:val="a"/>
    <w:pPr>
      <w:spacing w:before="120" w:after="120"/>
      <w:ind w:right="150"/>
    </w:pPr>
  </w:style>
  <w:style w:type="paragraph" w:customStyle="1" w:styleId="icon-bar8">
    <w:name w:val="icon-bar8"/>
    <w:basedOn w:val="a"/>
    <w:pPr>
      <w:shd w:val="clear" w:color="auto" w:fill="888888"/>
      <w:spacing w:after="450"/>
    </w:pPr>
  </w:style>
  <w:style w:type="paragraph" w:customStyle="1" w:styleId="navbar-collapse5">
    <w:name w:val="navbar-collapse5"/>
    <w:basedOn w:val="a"/>
    <w:pPr>
      <w:spacing w:after="450"/>
    </w:pPr>
  </w:style>
  <w:style w:type="paragraph" w:customStyle="1" w:styleId="navbar-form5">
    <w:name w:val="navbar-form5"/>
    <w:basedOn w:val="a"/>
    <w:pPr>
      <w:spacing w:before="120" w:after="120"/>
      <w:ind w:left="-150" w:right="-150"/>
    </w:pPr>
  </w:style>
  <w:style w:type="paragraph" w:customStyle="1" w:styleId="navbar-link9">
    <w:name w:val="navbar-link9"/>
    <w:basedOn w:val="a"/>
    <w:pPr>
      <w:spacing w:after="450"/>
    </w:pPr>
    <w:rPr>
      <w:color w:val="777777"/>
    </w:rPr>
  </w:style>
  <w:style w:type="paragraph" w:customStyle="1" w:styleId="navbar-link10">
    <w:name w:val="navbar-link10"/>
    <w:basedOn w:val="a"/>
    <w:pPr>
      <w:spacing w:after="450"/>
    </w:pPr>
    <w:rPr>
      <w:color w:val="333333"/>
    </w:rPr>
  </w:style>
  <w:style w:type="paragraph" w:customStyle="1" w:styleId="btn-link5">
    <w:name w:val="btn-link5"/>
    <w:basedOn w:val="a"/>
    <w:pPr>
      <w:spacing w:after="450"/>
    </w:pPr>
    <w:rPr>
      <w:color w:val="777777"/>
    </w:rPr>
  </w:style>
  <w:style w:type="paragraph" w:customStyle="1" w:styleId="navbar-brand6">
    <w:name w:val="navbar-brand6"/>
    <w:basedOn w:val="a"/>
    <w:pPr>
      <w:spacing w:after="450" w:line="300" w:lineRule="atLeast"/>
    </w:pPr>
    <w:rPr>
      <w:color w:val="9D9D9D"/>
      <w:sz w:val="27"/>
      <w:szCs w:val="27"/>
    </w:rPr>
  </w:style>
  <w:style w:type="paragraph" w:customStyle="1" w:styleId="navbar-text6">
    <w:name w:val="navbar-text6"/>
    <w:basedOn w:val="a"/>
    <w:pPr>
      <w:spacing w:before="225" w:after="225"/>
    </w:pPr>
    <w:rPr>
      <w:color w:val="9D9D9D"/>
    </w:rPr>
  </w:style>
  <w:style w:type="paragraph" w:customStyle="1" w:styleId="navbar-toggle6">
    <w:name w:val="navbar-toggle6"/>
    <w:basedOn w:val="a"/>
    <w:pPr>
      <w:spacing w:before="120" w:after="120"/>
      <w:ind w:right="150"/>
    </w:pPr>
  </w:style>
  <w:style w:type="paragraph" w:customStyle="1" w:styleId="icon-bar9">
    <w:name w:val="icon-bar9"/>
    <w:basedOn w:val="a"/>
    <w:pPr>
      <w:shd w:val="clear" w:color="auto" w:fill="FFFFFF"/>
      <w:spacing w:after="450"/>
    </w:pPr>
  </w:style>
  <w:style w:type="paragraph" w:customStyle="1" w:styleId="navbar-collapse6">
    <w:name w:val="navbar-collapse6"/>
    <w:basedOn w:val="a"/>
    <w:pPr>
      <w:spacing w:after="450"/>
    </w:pPr>
  </w:style>
  <w:style w:type="paragraph" w:customStyle="1" w:styleId="navbar-form6">
    <w:name w:val="navbar-form6"/>
    <w:basedOn w:val="a"/>
    <w:pPr>
      <w:spacing w:before="120" w:after="120"/>
      <w:ind w:left="-150" w:right="-150"/>
    </w:pPr>
  </w:style>
  <w:style w:type="paragraph" w:customStyle="1" w:styleId="navbar-link11">
    <w:name w:val="navbar-link11"/>
    <w:basedOn w:val="a"/>
    <w:pPr>
      <w:spacing w:after="450"/>
    </w:pPr>
    <w:rPr>
      <w:color w:val="9D9D9D"/>
    </w:rPr>
  </w:style>
  <w:style w:type="paragraph" w:customStyle="1" w:styleId="navbar-link12">
    <w:name w:val="navbar-link12"/>
    <w:basedOn w:val="a"/>
    <w:pPr>
      <w:spacing w:after="450"/>
    </w:pPr>
    <w:rPr>
      <w:color w:val="FFFFFF"/>
    </w:rPr>
  </w:style>
  <w:style w:type="paragraph" w:customStyle="1" w:styleId="btn-link6">
    <w:name w:val="btn-link6"/>
    <w:basedOn w:val="a"/>
    <w:pPr>
      <w:spacing w:after="450"/>
    </w:pPr>
    <w:rPr>
      <w:color w:val="9D9D9D"/>
    </w:rPr>
  </w:style>
  <w:style w:type="paragraph" w:customStyle="1" w:styleId="jumbotron5">
    <w:name w:val="jumbotron5"/>
    <w:basedOn w:val="a"/>
    <w:pPr>
      <w:shd w:val="clear" w:color="auto" w:fill="EEEEEE"/>
      <w:spacing w:after="450"/>
    </w:pPr>
  </w:style>
  <w:style w:type="paragraph" w:customStyle="1" w:styleId="jumbotron6">
    <w:name w:val="jumbotron6"/>
    <w:basedOn w:val="a"/>
    <w:pPr>
      <w:shd w:val="clear" w:color="auto" w:fill="EEEEEE"/>
      <w:spacing w:after="450"/>
    </w:pPr>
  </w:style>
  <w:style w:type="paragraph" w:customStyle="1" w:styleId="caption3">
    <w:name w:val="caption3"/>
    <w:basedOn w:val="a"/>
    <w:pPr>
      <w:spacing w:after="450"/>
    </w:pPr>
    <w:rPr>
      <w:color w:val="333333"/>
    </w:rPr>
  </w:style>
  <w:style w:type="paragraph" w:customStyle="1" w:styleId="alert-link11">
    <w:name w:val="alert-link11"/>
    <w:basedOn w:val="a"/>
    <w:pPr>
      <w:spacing w:after="450"/>
    </w:pPr>
    <w:rPr>
      <w:b/>
      <w:bCs/>
    </w:rPr>
  </w:style>
  <w:style w:type="paragraph" w:customStyle="1" w:styleId="alert-link12">
    <w:name w:val="alert-link12"/>
    <w:basedOn w:val="a"/>
    <w:pPr>
      <w:spacing w:after="450"/>
    </w:pPr>
    <w:rPr>
      <w:color w:val="2B542C"/>
    </w:rPr>
  </w:style>
  <w:style w:type="paragraph" w:customStyle="1" w:styleId="alert-link13">
    <w:name w:val="alert-link13"/>
    <w:basedOn w:val="a"/>
    <w:pPr>
      <w:spacing w:after="450"/>
    </w:pPr>
    <w:rPr>
      <w:color w:val="245269"/>
    </w:rPr>
  </w:style>
  <w:style w:type="paragraph" w:customStyle="1" w:styleId="alert-link14">
    <w:name w:val="alert-link14"/>
    <w:basedOn w:val="a"/>
    <w:pPr>
      <w:spacing w:after="450"/>
    </w:pPr>
    <w:rPr>
      <w:color w:val="66512C"/>
    </w:rPr>
  </w:style>
  <w:style w:type="paragraph" w:customStyle="1" w:styleId="alert-link15">
    <w:name w:val="alert-link15"/>
    <w:basedOn w:val="a"/>
    <w:pPr>
      <w:spacing w:after="450"/>
    </w:pPr>
    <w:rPr>
      <w:color w:val="843534"/>
    </w:rPr>
  </w:style>
  <w:style w:type="paragraph" w:customStyle="1" w:styleId="panel3">
    <w:name w:val="panel3"/>
    <w:basedOn w:val="a"/>
    <w:pPr>
      <w:shd w:val="clear" w:color="auto" w:fill="FFFFFF"/>
    </w:pPr>
  </w:style>
  <w:style w:type="paragraph" w:customStyle="1" w:styleId="panel-heading3">
    <w:name w:val="panel-heading3"/>
    <w:basedOn w:val="a"/>
    <w:pPr>
      <w:spacing w:after="450"/>
    </w:pPr>
  </w:style>
  <w:style w:type="paragraph" w:customStyle="1" w:styleId="panel-footer3">
    <w:name w:val="panel-footer3"/>
    <w:basedOn w:val="a"/>
    <w:pPr>
      <w:shd w:val="clear" w:color="auto" w:fill="F5F5F5"/>
      <w:spacing w:after="450"/>
    </w:pPr>
  </w:style>
  <w:style w:type="paragraph" w:customStyle="1" w:styleId="close3">
    <w:name w:val="close3"/>
    <w:basedOn w:val="a"/>
    <w:pPr>
      <w:spacing w:after="450"/>
    </w:pPr>
    <w:rPr>
      <w:b/>
      <w:bCs/>
      <w:color w:val="000000"/>
      <w:sz w:val="32"/>
      <w:szCs w:val="32"/>
    </w:rPr>
  </w:style>
  <w:style w:type="paragraph" w:customStyle="1" w:styleId="icon-prev3">
    <w:name w:val="icon-prev3"/>
    <w:basedOn w:val="a"/>
    <w:pPr>
      <w:spacing w:after="450"/>
      <w:ind w:left="-150"/>
    </w:pPr>
  </w:style>
  <w:style w:type="paragraph" w:customStyle="1" w:styleId="icon-next3">
    <w:name w:val="icon-next3"/>
    <w:basedOn w:val="a"/>
    <w:pPr>
      <w:spacing w:after="450"/>
      <w:ind w:right="-150"/>
    </w:pPr>
  </w:style>
  <w:style w:type="paragraph" w:customStyle="1" w:styleId="glyphicon-chevron-left3">
    <w:name w:val="glyphicon-chevron-left3"/>
    <w:basedOn w:val="a"/>
    <w:pPr>
      <w:spacing w:after="450"/>
      <w:ind w:left="-150"/>
    </w:pPr>
  </w:style>
  <w:style w:type="paragraph" w:customStyle="1" w:styleId="glyphicon-chevron-right3">
    <w:name w:val="glyphicon-chevron-right3"/>
    <w:basedOn w:val="a"/>
    <w:pPr>
      <w:spacing w:after="450"/>
      <w:ind w:right="-150"/>
    </w:pPr>
  </w:style>
  <w:style w:type="paragraph" w:customStyle="1" w:styleId="active3">
    <w:name w:val="active3"/>
    <w:basedOn w:val="a"/>
    <w:pPr>
      <w:shd w:val="clear" w:color="auto" w:fill="FFFFFF"/>
    </w:pPr>
  </w:style>
  <w:style w:type="paragraph" w:customStyle="1" w:styleId="btn3">
    <w:name w:val="btn3"/>
    <w:basedOn w:val="a"/>
    <w:pPr>
      <w:jc w:val="center"/>
      <w:textAlignment w:val="center"/>
    </w:pPr>
    <w:rPr>
      <w:rFonts w:ascii="Roboto Bold" w:hAnsi="Roboto Bold"/>
      <w:sz w:val="30"/>
      <w:szCs w:val="30"/>
    </w:rPr>
  </w:style>
  <w:style w:type="paragraph" w:customStyle="1" w:styleId="mcsbdraggerrail5">
    <w:name w:val="mcsb_draggerrail5"/>
    <w:basedOn w:val="a"/>
  </w:style>
  <w:style w:type="paragraph" w:customStyle="1" w:styleId="mcsbdragger5">
    <w:name w:val="mcsb_dragger5"/>
    <w:basedOn w:val="a"/>
    <w:pPr>
      <w:spacing w:after="450"/>
    </w:pPr>
  </w:style>
  <w:style w:type="paragraph" w:customStyle="1" w:styleId="mcsbdraggerbar3">
    <w:name w:val="mcsb_dragger_bar3"/>
    <w:basedOn w:val="a"/>
    <w:pPr>
      <w:jc w:val="center"/>
    </w:pPr>
  </w:style>
  <w:style w:type="paragraph" w:customStyle="1" w:styleId="mcsbbuttonup3">
    <w:name w:val="mcsb_buttonup3"/>
    <w:basedOn w:val="a"/>
  </w:style>
  <w:style w:type="paragraph" w:customStyle="1" w:styleId="mcsbbuttondown3">
    <w:name w:val="mcsb_buttondown3"/>
    <w:basedOn w:val="a"/>
  </w:style>
  <w:style w:type="paragraph" w:customStyle="1" w:styleId="mcsbdraggerrail6">
    <w:name w:val="mcsb_draggerrail6"/>
    <w:basedOn w:val="a"/>
  </w:style>
  <w:style w:type="paragraph" w:customStyle="1" w:styleId="mcsbdragger6">
    <w:name w:val="mcsb_dragger6"/>
    <w:basedOn w:val="a"/>
    <w:pPr>
      <w:shd w:val="clear" w:color="auto" w:fill="198DFF"/>
      <w:spacing w:after="450"/>
    </w:pPr>
  </w:style>
  <w:style w:type="paragraph" w:customStyle="1" w:styleId="custom-text8">
    <w:name w:val="custom-text8"/>
    <w:basedOn w:val="a"/>
    <w:pPr>
      <w:spacing w:after="450"/>
    </w:pPr>
  </w:style>
  <w:style w:type="paragraph" w:customStyle="1" w:styleId="scroll-drag6">
    <w:name w:val="scroll-drag6"/>
    <w:basedOn w:val="a"/>
    <w:pPr>
      <w:spacing w:after="450"/>
    </w:pPr>
  </w:style>
  <w:style w:type="paragraph" w:customStyle="1" w:styleId="custom-text9">
    <w:name w:val="custom-text9"/>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0">
    <w:name w:val="custom-text10"/>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3">
    <w:name w:val="select-list3"/>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3">
    <w:name w:val="select-scroll3"/>
    <w:basedOn w:val="a"/>
    <w:pPr>
      <w:spacing w:after="450"/>
    </w:pPr>
  </w:style>
  <w:style w:type="paragraph" w:customStyle="1" w:styleId="scroll-drag7">
    <w:name w:val="scroll-drag7"/>
    <w:basedOn w:val="a"/>
    <w:pPr>
      <w:spacing w:after="450"/>
    </w:pPr>
  </w:style>
  <w:style w:type="paragraph" w:customStyle="1" w:styleId="pmu-instance3">
    <w:name w:val="pmu-instance3"/>
    <w:basedOn w:val="a"/>
    <w:pPr>
      <w:shd w:val="clear" w:color="auto" w:fill="FFFFFF"/>
      <w:spacing w:after="450"/>
      <w:ind w:left="300"/>
    </w:pPr>
  </w:style>
  <w:style w:type="paragraph" w:customStyle="1" w:styleId="pmu-button3">
    <w:name w:val="pmu-button3"/>
    <w:basedOn w:val="a"/>
    <w:pPr>
      <w:spacing w:after="450"/>
    </w:pPr>
  </w:style>
  <w:style w:type="paragraph" w:customStyle="1" w:styleId="pmu-prev3">
    <w:name w:val="pmu-prev3"/>
    <w:basedOn w:val="a"/>
    <w:pPr>
      <w:spacing w:after="450"/>
    </w:pPr>
    <w:rPr>
      <w:vanish/>
    </w:rPr>
  </w:style>
  <w:style w:type="paragraph" w:customStyle="1" w:styleId="pmu-next3">
    <w:name w:val="pmu-next3"/>
    <w:basedOn w:val="a"/>
    <w:pPr>
      <w:spacing w:after="450"/>
    </w:pPr>
    <w:rPr>
      <w:vanish/>
    </w:rPr>
  </w:style>
  <w:style w:type="paragraph" w:customStyle="1" w:styleId="pmu-day-of-week3">
    <w:name w:val="pmu-day-of-week3"/>
    <w:basedOn w:val="a"/>
    <w:pPr>
      <w:pBdr>
        <w:top w:val="single" w:sz="6" w:space="0" w:color="E1BB00"/>
      </w:pBdr>
      <w:shd w:val="clear" w:color="auto" w:fill="FAD000"/>
      <w:spacing w:after="450"/>
    </w:pPr>
  </w:style>
  <w:style w:type="paragraph" w:customStyle="1" w:styleId="pmu-days3">
    <w:name w:val="pmu-days3"/>
    <w:basedOn w:val="a"/>
    <w:pPr>
      <w:spacing w:after="450"/>
    </w:pPr>
  </w:style>
  <w:style w:type="paragraph" w:customStyle="1" w:styleId="pmu-months3">
    <w:name w:val="pmu-months3"/>
    <w:basedOn w:val="a"/>
    <w:pPr>
      <w:spacing w:after="450"/>
    </w:pPr>
  </w:style>
  <w:style w:type="paragraph" w:customStyle="1" w:styleId="pmu-years3">
    <w:name w:val="pmu-years3"/>
    <w:basedOn w:val="a"/>
    <w:pPr>
      <w:spacing w:after="450"/>
    </w:pPr>
  </w:style>
  <w:style w:type="paragraph" w:customStyle="1" w:styleId="layoutmain3">
    <w:name w:val="layout__main3"/>
    <w:basedOn w:val="a"/>
    <w:pPr>
      <w:spacing w:after="450"/>
    </w:pPr>
  </w:style>
  <w:style w:type="paragraph" w:customStyle="1" w:styleId="layoutsidebar3">
    <w:name w:val="layout__sidebar3"/>
    <w:basedOn w:val="a"/>
    <w:pPr>
      <w:spacing w:after="450"/>
      <w:ind w:left="-5175"/>
    </w:pPr>
  </w:style>
  <w:style w:type="paragraph" w:customStyle="1" w:styleId="base-navicon3">
    <w:name w:val="base-nav__icon3"/>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3">
    <w:name w:val="base-nav__title3"/>
    <w:basedOn w:val="a"/>
    <w:pPr>
      <w:spacing w:after="450"/>
    </w:pPr>
    <w:rPr>
      <w:color w:val="198DFF"/>
      <w:sz w:val="30"/>
      <w:szCs w:val="30"/>
      <w:u w:val="single"/>
    </w:rPr>
  </w:style>
  <w:style w:type="paragraph" w:customStyle="1" w:styleId="articlesitem-title3">
    <w:name w:val="articles__item-title3"/>
    <w:basedOn w:val="a"/>
    <w:pPr>
      <w:spacing w:after="450"/>
    </w:pPr>
    <w:rPr>
      <w:rFonts w:ascii="Roboto Medium" w:hAnsi="Roboto Medium"/>
      <w:color w:val="198DFF"/>
      <w:sz w:val="29"/>
      <w:szCs w:val="29"/>
      <w:u w:val="single"/>
    </w:rPr>
  </w:style>
  <w:style w:type="paragraph" w:customStyle="1" w:styleId="navigationlink3">
    <w:name w:val="navigation__link3"/>
    <w:basedOn w:val="a"/>
    <w:pPr>
      <w:shd w:val="clear" w:color="auto" w:fill="FCE77F"/>
      <w:spacing w:after="450"/>
    </w:pPr>
    <w:rPr>
      <w:color w:val="198DFF"/>
      <w:sz w:val="27"/>
      <w:szCs w:val="27"/>
      <w:u w:val="single"/>
    </w:rPr>
  </w:style>
  <w:style w:type="paragraph" w:customStyle="1" w:styleId="inputbox-clean-btn5">
    <w:name w:val="inputbox-clean-btn5"/>
    <w:basedOn w:val="a"/>
    <w:pPr>
      <w:spacing w:after="450"/>
    </w:pPr>
    <w:rPr>
      <w:vanish/>
      <w:color w:val="747C80"/>
      <w:sz w:val="27"/>
      <w:szCs w:val="27"/>
    </w:rPr>
  </w:style>
  <w:style w:type="paragraph" w:customStyle="1" w:styleId="inputbox-clean-btn6">
    <w:name w:val="inputbox-clean-btn6"/>
    <w:basedOn w:val="a"/>
    <w:pPr>
      <w:spacing w:after="450"/>
    </w:pPr>
    <w:rPr>
      <w:vanish/>
      <w:color w:val="198DFF"/>
      <w:sz w:val="27"/>
      <w:szCs w:val="27"/>
    </w:rPr>
  </w:style>
  <w:style w:type="character" w:customStyle="1" w:styleId="new3">
    <w:name w:val="new3"/>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3">
    <w:name w:val="letyshops-notification-header3"/>
    <w:basedOn w:val="a"/>
    <w:pPr>
      <w:shd w:val="clear" w:color="auto" w:fill="F3F3F3"/>
      <w:spacing w:after="450"/>
    </w:pPr>
  </w:style>
  <w:style w:type="paragraph" w:customStyle="1" w:styleId="letyshops-notification-logo3">
    <w:name w:val="letyshops-notification-logo3"/>
    <w:basedOn w:val="a"/>
    <w:pPr>
      <w:spacing w:after="450"/>
    </w:pPr>
  </w:style>
  <w:style w:type="paragraph" w:customStyle="1" w:styleId="letyshops-notification-content3">
    <w:name w:val="letyshops-notification-content3"/>
    <w:basedOn w:val="a"/>
    <w:pPr>
      <w:shd w:val="clear" w:color="auto" w:fill="FFFFFF"/>
      <w:spacing w:after="450"/>
    </w:pPr>
  </w:style>
  <w:style w:type="paragraph" w:customStyle="1" w:styleId="letyshops-notification-merchant-cashback-phrase3">
    <w:name w:val="letyshops-notification-merchant-cashback-phrase3"/>
    <w:basedOn w:val="a"/>
    <w:pPr>
      <w:spacing w:after="450"/>
    </w:pPr>
    <w:rPr>
      <w:rFonts w:ascii="Roboto" w:hAnsi="Roboto"/>
    </w:rPr>
  </w:style>
  <w:style w:type="paragraph" w:customStyle="1" w:styleId="letyshops-notification-merchant-rebate3">
    <w:name w:val="letyshops-notification-merchant-rebate3"/>
    <w:basedOn w:val="a"/>
    <w:pPr>
      <w:spacing w:after="450"/>
    </w:pPr>
    <w:rPr>
      <w:rFonts w:ascii="Roboto" w:hAnsi="Roboto"/>
    </w:rPr>
  </w:style>
  <w:style w:type="paragraph" w:customStyle="1" w:styleId="letyshops-notification-merchant-default3">
    <w:name w:val="letyshops-notification-merchant-default3"/>
    <w:basedOn w:val="a"/>
    <w:pPr>
      <w:spacing w:after="450"/>
    </w:pPr>
    <w:rPr>
      <w:rFonts w:ascii="Roboto" w:hAnsi="Roboto"/>
    </w:rPr>
  </w:style>
  <w:style w:type="paragraph" w:customStyle="1" w:styleId="letyshops-notification-hint3">
    <w:name w:val="letyshops-notification-hint3"/>
    <w:basedOn w:val="a"/>
    <w:pPr>
      <w:shd w:val="clear" w:color="auto" w:fill="FFFFFF"/>
      <w:spacing w:after="450"/>
    </w:pPr>
  </w:style>
  <w:style w:type="paragraph" w:customStyle="1" w:styleId="letyshops-notification-button-wrapper3">
    <w:name w:val="letyshops-notification-button-wrapper3"/>
    <w:basedOn w:val="a"/>
    <w:pPr>
      <w:pBdr>
        <w:top w:val="single" w:sz="12" w:space="0" w:color="F3F3F3"/>
      </w:pBdr>
      <w:shd w:val="clear" w:color="auto" w:fill="FFFFFF"/>
      <w:spacing w:after="450"/>
    </w:pPr>
  </w:style>
  <w:style w:type="paragraph" w:customStyle="1" w:styleId="letyshops-notification-warning3">
    <w:name w:val="letyshops-notification-warning3"/>
    <w:basedOn w:val="a"/>
    <w:pPr>
      <w:spacing w:before="75"/>
      <w:jc w:val="center"/>
    </w:pPr>
    <w:rPr>
      <w:rFonts w:ascii="Roboto" w:hAnsi="Roboto"/>
      <w:color w:val="FF0000"/>
      <w:sz w:val="18"/>
      <w:szCs w:val="18"/>
    </w:rPr>
  </w:style>
  <w:style w:type="paragraph" w:customStyle="1" w:styleId="letyshops-notification-warning-message3">
    <w:name w:val="letyshops-notification-warning-message3"/>
    <w:basedOn w:val="a"/>
    <w:pPr>
      <w:spacing w:after="450"/>
    </w:pPr>
    <w:rPr>
      <w:color w:val="FF0000"/>
      <w:u w:val="single"/>
    </w:rPr>
  </w:style>
  <w:style w:type="paragraph" w:customStyle="1" w:styleId="letyshops-notification-info3">
    <w:name w:val="letyshops-notification-info3"/>
    <w:basedOn w:val="a"/>
    <w:pPr>
      <w:spacing w:before="765" w:after="450"/>
      <w:jc w:val="center"/>
    </w:pPr>
    <w:rPr>
      <w:rFonts w:ascii="Roboto" w:hAnsi="Roboto"/>
      <w:color w:val="5D5D5D"/>
      <w:sz w:val="14"/>
      <w:szCs w:val="14"/>
    </w:rPr>
  </w:style>
  <w:style w:type="paragraph" w:customStyle="1" w:styleId="letyshops-notification-without-activate-title3">
    <w:name w:val="letyshops-notification-without-activate-title3"/>
    <w:basedOn w:val="a"/>
    <w:pPr>
      <w:spacing w:after="450"/>
      <w:jc w:val="center"/>
    </w:pPr>
    <w:rPr>
      <w:rFonts w:ascii="Arial" w:hAnsi="Arial" w:cs="Arial"/>
      <w:color w:val="F44336"/>
      <w:sz w:val="17"/>
      <w:szCs w:val="17"/>
    </w:rPr>
  </w:style>
  <w:style w:type="paragraph" w:customStyle="1" w:styleId="letyshops-notification-without-activate-description3">
    <w:name w:val="letyshops-notification-without-activate-description3"/>
    <w:basedOn w:val="a"/>
    <w:pPr>
      <w:spacing w:after="450"/>
      <w:jc w:val="center"/>
    </w:pPr>
    <w:rPr>
      <w:rFonts w:ascii="Arial" w:hAnsi="Arial" w:cs="Arial"/>
      <w:b/>
      <w:bCs/>
      <w:color w:val="A0A0A0"/>
      <w:sz w:val="21"/>
      <w:szCs w:val="21"/>
    </w:rPr>
  </w:style>
  <w:style w:type="paragraph" w:customStyle="1" w:styleId="letyshops-notification-success-wrapper3">
    <w:name w:val="letyshops-notification-success-wrapper3"/>
    <w:basedOn w:val="a"/>
    <w:pPr>
      <w:shd w:val="clear" w:color="auto" w:fill="81C784"/>
      <w:spacing w:after="450"/>
    </w:pPr>
  </w:style>
  <w:style w:type="paragraph" w:customStyle="1" w:styleId="letyshops-notify-logo3">
    <w:name w:val="letyshops-notify-logo3"/>
    <w:basedOn w:val="a"/>
    <w:pPr>
      <w:shd w:val="clear" w:color="auto" w:fill="81C784"/>
      <w:spacing w:after="450"/>
    </w:pPr>
  </w:style>
  <w:style w:type="paragraph" w:customStyle="1" w:styleId="letyshops-notify-content-name3">
    <w:name w:val="letyshops-notify-content-name3"/>
    <w:basedOn w:val="a"/>
    <w:pPr>
      <w:spacing w:after="450"/>
    </w:pPr>
    <w:rPr>
      <w:rFonts w:ascii="Roboto" w:hAnsi="Roboto"/>
    </w:rPr>
  </w:style>
  <w:style w:type="paragraph" w:customStyle="1" w:styleId="letyshops-notify-content-msg3">
    <w:name w:val="letyshops-notify-content-msg3"/>
    <w:basedOn w:val="a"/>
    <w:pPr>
      <w:spacing w:after="450"/>
    </w:pPr>
    <w:rPr>
      <w:rFonts w:ascii="Roboto" w:hAnsi="Roboto"/>
    </w:rPr>
  </w:style>
  <w:style w:type="paragraph" w:customStyle="1" w:styleId="letyshops-saler-no-rating3">
    <w:name w:val="letyshops-saler-no-rating3"/>
    <w:basedOn w:val="a"/>
    <w:pPr>
      <w:spacing w:after="450"/>
    </w:pPr>
    <w:rPr>
      <w:color w:val="F2F5F6"/>
      <w:sz w:val="29"/>
      <w:szCs w:val="29"/>
    </w:rPr>
  </w:style>
  <w:style w:type="paragraph" w:customStyle="1" w:styleId="letyshops-saler-rating-tooltip3">
    <w:name w:val="letyshops-saler-rating-tooltip3"/>
    <w:basedOn w:val="a"/>
    <w:pPr>
      <w:spacing w:after="450"/>
    </w:pPr>
    <w:rPr>
      <w:rFonts w:ascii="Arial" w:hAnsi="Arial" w:cs="Arial"/>
      <w:color w:val="FFFFFF"/>
      <w:sz w:val="17"/>
      <w:szCs w:val="17"/>
    </w:rPr>
  </w:style>
  <w:style w:type="paragraph" w:customStyle="1" w:styleId="letyshops-saler-rating3">
    <w:name w:val="letyshops-saler-rating3"/>
    <w:basedOn w:val="a"/>
    <w:pPr>
      <w:spacing w:after="450"/>
    </w:pPr>
    <w:rPr>
      <w:color w:val="F2F5F6"/>
      <w:sz w:val="29"/>
      <w:szCs w:val="29"/>
    </w:rPr>
  </w:style>
  <w:style w:type="paragraph" w:customStyle="1" w:styleId="letyshops-item3">
    <w:name w:val="letyshops-item3"/>
    <w:basedOn w:val="a"/>
    <w:pPr>
      <w:spacing w:after="450"/>
    </w:pPr>
  </w:style>
  <w:style w:type="paragraph" w:customStyle="1" w:styleId="letyshops-logo3">
    <w:name w:val="letyshops-logo3"/>
    <w:basedOn w:val="a"/>
    <w:pPr>
      <w:shd w:val="clear" w:color="auto" w:fill="F6F6F6"/>
      <w:spacing w:after="450"/>
      <w:jc w:val="center"/>
    </w:pPr>
  </w:style>
  <w:style w:type="paragraph" w:customStyle="1" w:styleId="full-letyshops-item-logo3">
    <w:name w:val="full-letyshops-item-logo3"/>
    <w:basedOn w:val="a"/>
    <w:pPr>
      <w:spacing w:after="450"/>
    </w:pPr>
  </w:style>
  <w:style w:type="paragraph" w:customStyle="1" w:styleId="letyshops-i-favourites3">
    <w:name w:val="letyshops-i-favourites3"/>
    <w:basedOn w:val="a"/>
    <w:pPr>
      <w:spacing w:after="450"/>
    </w:pPr>
  </w:style>
  <w:style w:type="paragraph" w:customStyle="1" w:styleId="letyshops-desc5">
    <w:name w:val="letyshops-desc5"/>
    <w:basedOn w:val="a"/>
    <w:pPr>
      <w:spacing w:after="450"/>
    </w:pPr>
    <w:rPr>
      <w:vanish/>
    </w:rPr>
  </w:style>
  <w:style w:type="paragraph" w:customStyle="1" w:styleId="letyshops-btn-favourites5">
    <w:name w:val="letyshops-btn-favourites5"/>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6">
    <w:name w:val="letyshops-btn-favourites6"/>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3">
    <w:name w:val="letyshops-saller-info3"/>
    <w:basedOn w:val="a"/>
    <w:pPr>
      <w:pBdr>
        <w:right w:val="single" w:sz="12" w:space="9" w:color="EEEEEE"/>
      </w:pBdr>
      <w:spacing w:after="450"/>
      <w:jc w:val="center"/>
    </w:pPr>
  </w:style>
  <w:style w:type="paragraph" w:customStyle="1" w:styleId="letyshops-desc6">
    <w:name w:val="letyshops-desc6"/>
    <w:basedOn w:val="a"/>
    <w:pPr>
      <w:spacing w:after="450"/>
    </w:pPr>
  </w:style>
  <w:style w:type="paragraph" w:customStyle="1" w:styleId="letyshops-price3">
    <w:name w:val="letyshops-price3"/>
    <w:basedOn w:val="a"/>
    <w:pPr>
      <w:spacing w:after="450" w:line="0" w:lineRule="auto"/>
    </w:pPr>
    <w:rPr>
      <w:b/>
      <w:bCs/>
      <w:color w:val="333333"/>
      <w:sz w:val="27"/>
      <w:szCs w:val="27"/>
    </w:rPr>
  </w:style>
  <w:style w:type="paragraph" w:customStyle="1" w:styleId="letyshops-max3">
    <w:name w:val="letyshops-max3"/>
    <w:basedOn w:val="a"/>
    <w:pPr>
      <w:spacing w:after="450"/>
    </w:pPr>
    <w:rPr>
      <w:color w:val="F44336"/>
      <w:sz w:val="18"/>
      <w:szCs w:val="18"/>
    </w:rPr>
  </w:style>
  <w:style w:type="paragraph" w:customStyle="1" w:styleId="letyshops-min3">
    <w:name w:val="letyshops-min3"/>
    <w:basedOn w:val="a"/>
    <w:pPr>
      <w:spacing w:after="450"/>
    </w:pPr>
    <w:rPr>
      <w:color w:val="00C853"/>
      <w:sz w:val="18"/>
      <w:szCs w:val="18"/>
    </w:rPr>
  </w:style>
  <w:style w:type="paragraph" w:customStyle="1" w:styleId="letyshops-interval3">
    <w:name w:val="letyshops-interval3"/>
    <w:basedOn w:val="a"/>
    <w:pPr>
      <w:spacing w:after="450"/>
    </w:pPr>
    <w:rPr>
      <w:color w:val="9E9E9E"/>
      <w:sz w:val="14"/>
      <w:szCs w:val="14"/>
    </w:rPr>
  </w:style>
  <w:style w:type="paragraph" w:customStyle="1" w:styleId="letyshops-oval3">
    <w:name w:val="letyshops-oval3"/>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3">
    <w:name w:val="letyshops-no-info-saler-logo3"/>
    <w:basedOn w:val="a"/>
    <w:pPr>
      <w:spacing w:after="450"/>
    </w:pPr>
  </w:style>
  <w:style w:type="paragraph" w:customStyle="1" w:styleId="letyshops-overlay3">
    <w:name w:val="letyshops-overlay3"/>
    <w:basedOn w:val="a"/>
    <w:pPr>
      <w:spacing w:after="450"/>
    </w:pPr>
  </w:style>
  <w:style w:type="paragraph" w:customStyle="1" w:styleId="small37">
    <w:name w:val="small37"/>
    <w:basedOn w:val="a"/>
    <w:pPr>
      <w:spacing w:after="450"/>
    </w:pPr>
    <w:rPr>
      <w:color w:val="777777"/>
      <w:sz w:val="16"/>
      <w:szCs w:val="16"/>
    </w:rPr>
  </w:style>
  <w:style w:type="paragraph" w:customStyle="1" w:styleId="small38">
    <w:name w:val="small38"/>
    <w:basedOn w:val="a"/>
    <w:pPr>
      <w:spacing w:after="450"/>
    </w:pPr>
    <w:rPr>
      <w:color w:val="777777"/>
      <w:sz w:val="16"/>
      <w:szCs w:val="16"/>
    </w:rPr>
  </w:style>
  <w:style w:type="paragraph" w:customStyle="1" w:styleId="small39">
    <w:name w:val="small39"/>
    <w:basedOn w:val="a"/>
    <w:pPr>
      <w:spacing w:after="450"/>
    </w:pPr>
    <w:rPr>
      <w:color w:val="777777"/>
      <w:sz w:val="16"/>
      <w:szCs w:val="16"/>
    </w:rPr>
  </w:style>
  <w:style w:type="paragraph" w:customStyle="1" w:styleId="small40">
    <w:name w:val="small40"/>
    <w:basedOn w:val="a"/>
    <w:pPr>
      <w:spacing w:after="450"/>
    </w:pPr>
    <w:rPr>
      <w:color w:val="777777"/>
      <w:sz w:val="18"/>
      <w:szCs w:val="18"/>
    </w:rPr>
  </w:style>
  <w:style w:type="paragraph" w:customStyle="1" w:styleId="small41">
    <w:name w:val="small41"/>
    <w:basedOn w:val="a"/>
    <w:pPr>
      <w:spacing w:after="450"/>
    </w:pPr>
    <w:rPr>
      <w:color w:val="777777"/>
      <w:sz w:val="18"/>
      <w:szCs w:val="18"/>
    </w:rPr>
  </w:style>
  <w:style w:type="paragraph" w:customStyle="1" w:styleId="small42">
    <w:name w:val="small42"/>
    <w:basedOn w:val="a"/>
    <w:pPr>
      <w:spacing w:after="450"/>
    </w:pPr>
    <w:rPr>
      <w:color w:val="777777"/>
      <w:sz w:val="18"/>
      <w:szCs w:val="18"/>
    </w:rPr>
  </w:style>
  <w:style w:type="paragraph" w:customStyle="1" w:styleId="small43">
    <w:name w:val="small43"/>
    <w:basedOn w:val="a"/>
    <w:pPr>
      <w:spacing w:after="450"/>
    </w:pPr>
    <w:rPr>
      <w:color w:val="777777"/>
      <w:sz w:val="16"/>
      <w:szCs w:val="16"/>
    </w:rPr>
  </w:style>
  <w:style w:type="paragraph" w:customStyle="1" w:styleId="small44">
    <w:name w:val="small44"/>
    <w:basedOn w:val="a"/>
    <w:pPr>
      <w:spacing w:after="450"/>
    </w:pPr>
    <w:rPr>
      <w:color w:val="777777"/>
      <w:sz w:val="16"/>
      <w:szCs w:val="16"/>
    </w:rPr>
  </w:style>
  <w:style w:type="paragraph" w:customStyle="1" w:styleId="small45">
    <w:name w:val="small45"/>
    <w:basedOn w:val="a"/>
    <w:pPr>
      <w:spacing w:after="450"/>
    </w:pPr>
    <w:rPr>
      <w:color w:val="777777"/>
      <w:sz w:val="16"/>
      <w:szCs w:val="16"/>
    </w:rPr>
  </w:style>
  <w:style w:type="paragraph" w:customStyle="1" w:styleId="small46">
    <w:name w:val="small46"/>
    <w:basedOn w:val="a"/>
    <w:pPr>
      <w:spacing w:after="450"/>
    </w:pPr>
    <w:rPr>
      <w:color w:val="777777"/>
      <w:sz w:val="18"/>
      <w:szCs w:val="18"/>
    </w:rPr>
  </w:style>
  <w:style w:type="paragraph" w:customStyle="1" w:styleId="small47">
    <w:name w:val="small47"/>
    <w:basedOn w:val="a"/>
    <w:pPr>
      <w:spacing w:after="450"/>
    </w:pPr>
    <w:rPr>
      <w:color w:val="777777"/>
      <w:sz w:val="18"/>
      <w:szCs w:val="18"/>
    </w:rPr>
  </w:style>
  <w:style w:type="paragraph" w:customStyle="1" w:styleId="small48">
    <w:name w:val="small48"/>
    <w:basedOn w:val="a"/>
    <w:pPr>
      <w:spacing w:after="450"/>
    </w:pPr>
    <w:rPr>
      <w:color w:val="777777"/>
      <w:sz w:val="18"/>
      <w:szCs w:val="18"/>
    </w:rPr>
  </w:style>
  <w:style w:type="paragraph" w:customStyle="1" w:styleId="table4">
    <w:name w:val="table4"/>
    <w:basedOn w:val="a"/>
    <w:pPr>
      <w:shd w:val="clear" w:color="auto" w:fill="FFFFFF"/>
      <w:spacing w:after="300"/>
    </w:pPr>
  </w:style>
  <w:style w:type="paragraph" w:customStyle="1" w:styleId="form-control22">
    <w:name w:val="form-control22"/>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7">
    <w:name w:val="form-control-static7"/>
    <w:basedOn w:val="a"/>
    <w:rPr>
      <w:sz w:val="18"/>
      <w:szCs w:val="18"/>
    </w:rPr>
  </w:style>
  <w:style w:type="paragraph" w:customStyle="1" w:styleId="form-control23">
    <w:name w:val="form-control23"/>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8">
    <w:name w:val="form-control-static8"/>
    <w:basedOn w:val="a"/>
    <w:rPr>
      <w:sz w:val="27"/>
      <w:szCs w:val="27"/>
    </w:rPr>
  </w:style>
  <w:style w:type="paragraph" w:customStyle="1" w:styleId="form-control24">
    <w:name w:val="form-control24"/>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25">
    <w:name w:val="form-control25"/>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0">
    <w:name w:val="input-group-addon10"/>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0">
    <w:name w:val="form-control-feedback10"/>
    <w:basedOn w:val="a"/>
    <w:pPr>
      <w:spacing w:after="450" w:line="510" w:lineRule="atLeast"/>
      <w:jc w:val="center"/>
    </w:pPr>
    <w:rPr>
      <w:color w:val="3C763D"/>
    </w:rPr>
  </w:style>
  <w:style w:type="paragraph" w:customStyle="1" w:styleId="form-control26">
    <w:name w:val="form-control26"/>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11">
    <w:name w:val="input-group-addon11"/>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11">
    <w:name w:val="form-control-feedback11"/>
    <w:basedOn w:val="a"/>
    <w:pPr>
      <w:spacing w:after="450" w:line="510" w:lineRule="atLeast"/>
      <w:jc w:val="center"/>
    </w:pPr>
    <w:rPr>
      <w:color w:val="8A6D3B"/>
    </w:rPr>
  </w:style>
  <w:style w:type="paragraph" w:customStyle="1" w:styleId="form-control27">
    <w:name w:val="form-control27"/>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12">
    <w:name w:val="input-group-addon12"/>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12">
    <w:name w:val="form-control-feedback12"/>
    <w:basedOn w:val="a"/>
    <w:pPr>
      <w:spacing w:after="450" w:line="510" w:lineRule="atLeast"/>
      <w:jc w:val="center"/>
    </w:pPr>
    <w:rPr>
      <w:color w:val="A94442"/>
    </w:rPr>
  </w:style>
  <w:style w:type="paragraph" w:customStyle="1" w:styleId="radio4">
    <w:name w:val="radio4"/>
    <w:basedOn w:val="a"/>
  </w:style>
  <w:style w:type="paragraph" w:customStyle="1" w:styleId="checkbox4">
    <w:name w:val="checkbox4"/>
    <w:basedOn w:val="a"/>
  </w:style>
  <w:style w:type="paragraph" w:customStyle="1" w:styleId="radio-inline4">
    <w:name w:val="radio-inline4"/>
    <w:basedOn w:val="a"/>
    <w:pPr>
      <w:textAlignment w:val="center"/>
    </w:pPr>
  </w:style>
  <w:style w:type="paragraph" w:customStyle="1" w:styleId="checkbox-inline4">
    <w:name w:val="checkbox-inline4"/>
    <w:basedOn w:val="a"/>
    <w:pPr>
      <w:textAlignment w:val="center"/>
    </w:pPr>
  </w:style>
  <w:style w:type="paragraph" w:customStyle="1" w:styleId="form-group4">
    <w:name w:val="form-group4"/>
    <w:basedOn w:val="a"/>
    <w:pPr>
      <w:spacing w:after="225"/>
      <w:ind w:left="-150" w:right="-150"/>
    </w:pPr>
  </w:style>
  <w:style w:type="paragraph" w:customStyle="1" w:styleId="badge13">
    <w:name w:val="badge13"/>
    <w:basedOn w:val="a"/>
    <w:pPr>
      <w:shd w:val="clear" w:color="auto" w:fill="FFFFFF"/>
      <w:spacing w:after="450"/>
      <w:jc w:val="center"/>
      <w:textAlignment w:val="center"/>
    </w:pPr>
    <w:rPr>
      <w:b/>
      <w:bCs/>
      <w:color w:val="337AB7"/>
      <w:sz w:val="18"/>
      <w:szCs w:val="18"/>
    </w:rPr>
  </w:style>
  <w:style w:type="paragraph" w:customStyle="1" w:styleId="badge14">
    <w:name w:val="badge14"/>
    <w:basedOn w:val="a"/>
    <w:pPr>
      <w:shd w:val="clear" w:color="auto" w:fill="FFFFFF"/>
      <w:spacing w:after="450"/>
      <w:jc w:val="center"/>
      <w:textAlignment w:val="center"/>
    </w:pPr>
    <w:rPr>
      <w:b/>
      <w:bCs/>
      <w:color w:val="5CB85C"/>
      <w:sz w:val="18"/>
      <w:szCs w:val="18"/>
    </w:rPr>
  </w:style>
  <w:style w:type="paragraph" w:customStyle="1" w:styleId="badge15">
    <w:name w:val="badge15"/>
    <w:basedOn w:val="a"/>
    <w:pPr>
      <w:shd w:val="clear" w:color="auto" w:fill="FFFFFF"/>
      <w:spacing w:after="450"/>
      <w:jc w:val="center"/>
      <w:textAlignment w:val="center"/>
    </w:pPr>
    <w:rPr>
      <w:b/>
      <w:bCs/>
      <w:color w:val="5BC0DE"/>
      <w:sz w:val="18"/>
      <w:szCs w:val="18"/>
    </w:rPr>
  </w:style>
  <w:style w:type="paragraph" w:customStyle="1" w:styleId="badge16">
    <w:name w:val="badge16"/>
    <w:basedOn w:val="a"/>
    <w:pPr>
      <w:shd w:val="clear" w:color="auto" w:fill="FFFFFF"/>
      <w:spacing w:after="450"/>
      <w:jc w:val="center"/>
      <w:textAlignment w:val="center"/>
    </w:pPr>
    <w:rPr>
      <w:b/>
      <w:bCs/>
      <w:color w:val="D9534F"/>
      <w:sz w:val="18"/>
      <w:szCs w:val="18"/>
    </w:rPr>
  </w:style>
  <w:style w:type="paragraph" w:customStyle="1" w:styleId="divider4">
    <w:name w:val="divider4"/>
    <w:basedOn w:val="a"/>
    <w:pPr>
      <w:shd w:val="clear" w:color="auto" w:fill="E5E5E5"/>
      <w:spacing w:before="135" w:after="135"/>
    </w:pPr>
  </w:style>
  <w:style w:type="paragraph" w:customStyle="1" w:styleId="caret10">
    <w:name w:val="caret10"/>
    <w:basedOn w:val="a"/>
    <w:pPr>
      <w:pBdr>
        <w:bottom w:val="dashed" w:sz="24" w:space="0" w:color="auto"/>
      </w:pBdr>
      <w:spacing w:after="450"/>
      <w:ind w:left="30"/>
      <w:textAlignment w:val="center"/>
    </w:pPr>
  </w:style>
  <w:style w:type="paragraph" w:customStyle="1" w:styleId="caret11">
    <w:name w:val="caret11"/>
    <w:basedOn w:val="a"/>
    <w:pPr>
      <w:pBdr>
        <w:bottom w:val="dashed" w:sz="24" w:space="0" w:color="auto"/>
      </w:pBdr>
      <w:spacing w:after="450"/>
      <w:ind w:left="30"/>
      <w:textAlignment w:val="center"/>
    </w:pPr>
  </w:style>
  <w:style w:type="paragraph" w:customStyle="1" w:styleId="dropdown-menu10">
    <w:name w:val="dropdown-menu10"/>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11">
    <w:name w:val="dropdown-menu11"/>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12">
    <w:name w:val="caret12"/>
    <w:basedOn w:val="a"/>
    <w:pPr>
      <w:pBdr>
        <w:top w:val="dashed" w:sz="24" w:space="0" w:color="auto"/>
      </w:pBdr>
      <w:spacing w:after="450"/>
      <w:textAlignment w:val="center"/>
    </w:pPr>
  </w:style>
  <w:style w:type="paragraph" w:customStyle="1" w:styleId="form-control28">
    <w:name w:val="form-control28"/>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4">
    <w:name w:val="nav-divider4"/>
    <w:basedOn w:val="a"/>
    <w:pPr>
      <w:shd w:val="clear" w:color="auto" w:fill="E5E5E5"/>
      <w:spacing w:before="135" w:after="135"/>
    </w:pPr>
  </w:style>
  <w:style w:type="paragraph" w:customStyle="1" w:styleId="dropdown-menu12">
    <w:name w:val="dropdown-menu12"/>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0">
    <w:name w:val="icon-bar10"/>
    <w:basedOn w:val="a"/>
    <w:pPr>
      <w:spacing w:after="450"/>
    </w:pPr>
  </w:style>
  <w:style w:type="paragraph" w:customStyle="1" w:styleId="navbar-brand7">
    <w:name w:val="navbar-brand7"/>
    <w:basedOn w:val="a"/>
    <w:pPr>
      <w:spacing w:after="450" w:line="300" w:lineRule="atLeast"/>
    </w:pPr>
    <w:rPr>
      <w:color w:val="777777"/>
      <w:sz w:val="27"/>
      <w:szCs w:val="27"/>
    </w:rPr>
  </w:style>
  <w:style w:type="paragraph" w:customStyle="1" w:styleId="navbar-text7">
    <w:name w:val="navbar-text7"/>
    <w:basedOn w:val="a"/>
    <w:pPr>
      <w:spacing w:before="225" w:after="225"/>
    </w:pPr>
    <w:rPr>
      <w:color w:val="777777"/>
    </w:rPr>
  </w:style>
  <w:style w:type="paragraph" w:customStyle="1" w:styleId="navbar-toggle7">
    <w:name w:val="navbar-toggle7"/>
    <w:basedOn w:val="a"/>
    <w:pPr>
      <w:spacing w:before="120" w:after="120"/>
      <w:ind w:right="150"/>
    </w:pPr>
  </w:style>
  <w:style w:type="paragraph" w:customStyle="1" w:styleId="icon-bar11">
    <w:name w:val="icon-bar11"/>
    <w:basedOn w:val="a"/>
    <w:pPr>
      <w:shd w:val="clear" w:color="auto" w:fill="888888"/>
      <w:spacing w:after="450"/>
    </w:pPr>
  </w:style>
  <w:style w:type="paragraph" w:customStyle="1" w:styleId="navbar-collapse7">
    <w:name w:val="navbar-collapse7"/>
    <w:basedOn w:val="a"/>
    <w:pPr>
      <w:spacing w:after="450"/>
    </w:pPr>
  </w:style>
  <w:style w:type="paragraph" w:customStyle="1" w:styleId="navbar-form7">
    <w:name w:val="navbar-form7"/>
    <w:basedOn w:val="a"/>
    <w:pPr>
      <w:spacing w:before="120" w:after="120"/>
      <w:ind w:left="-150" w:right="-150"/>
    </w:pPr>
  </w:style>
  <w:style w:type="paragraph" w:customStyle="1" w:styleId="navbar-link13">
    <w:name w:val="navbar-link13"/>
    <w:basedOn w:val="a"/>
    <w:pPr>
      <w:spacing w:after="450"/>
    </w:pPr>
    <w:rPr>
      <w:color w:val="777777"/>
    </w:rPr>
  </w:style>
  <w:style w:type="paragraph" w:customStyle="1" w:styleId="navbar-link14">
    <w:name w:val="navbar-link14"/>
    <w:basedOn w:val="a"/>
    <w:pPr>
      <w:spacing w:after="450"/>
    </w:pPr>
    <w:rPr>
      <w:color w:val="333333"/>
    </w:rPr>
  </w:style>
  <w:style w:type="paragraph" w:customStyle="1" w:styleId="btn-link7">
    <w:name w:val="btn-link7"/>
    <w:basedOn w:val="a"/>
    <w:pPr>
      <w:spacing w:after="450"/>
    </w:pPr>
    <w:rPr>
      <w:color w:val="777777"/>
    </w:rPr>
  </w:style>
  <w:style w:type="paragraph" w:customStyle="1" w:styleId="navbar-brand8">
    <w:name w:val="navbar-brand8"/>
    <w:basedOn w:val="a"/>
    <w:pPr>
      <w:spacing w:after="450" w:line="300" w:lineRule="atLeast"/>
    </w:pPr>
    <w:rPr>
      <w:color w:val="9D9D9D"/>
      <w:sz w:val="27"/>
      <w:szCs w:val="27"/>
    </w:rPr>
  </w:style>
  <w:style w:type="paragraph" w:customStyle="1" w:styleId="navbar-text8">
    <w:name w:val="navbar-text8"/>
    <w:basedOn w:val="a"/>
    <w:pPr>
      <w:spacing w:before="225" w:after="225"/>
    </w:pPr>
    <w:rPr>
      <w:color w:val="9D9D9D"/>
    </w:rPr>
  </w:style>
  <w:style w:type="paragraph" w:customStyle="1" w:styleId="navbar-toggle8">
    <w:name w:val="navbar-toggle8"/>
    <w:basedOn w:val="a"/>
    <w:pPr>
      <w:spacing w:before="120" w:after="120"/>
      <w:ind w:right="150"/>
    </w:pPr>
  </w:style>
  <w:style w:type="paragraph" w:customStyle="1" w:styleId="icon-bar12">
    <w:name w:val="icon-bar12"/>
    <w:basedOn w:val="a"/>
    <w:pPr>
      <w:shd w:val="clear" w:color="auto" w:fill="FFFFFF"/>
      <w:spacing w:after="450"/>
    </w:pPr>
  </w:style>
  <w:style w:type="paragraph" w:customStyle="1" w:styleId="navbar-collapse8">
    <w:name w:val="navbar-collapse8"/>
    <w:basedOn w:val="a"/>
    <w:pPr>
      <w:spacing w:after="450"/>
    </w:pPr>
  </w:style>
  <w:style w:type="paragraph" w:customStyle="1" w:styleId="navbar-form8">
    <w:name w:val="navbar-form8"/>
    <w:basedOn w:val="a"/>
    <w:pPr>
      <w:spacing w:before="120" w:after="120"/>
      <w:ind w:left="-150" w:right="-150"/>
    </w:pPr>
  </w:style>
  <w:style w:type="paragraph" w:customStyle="1" w:styleId="navbar-link15">
    <w:name w:val="navbar-link15"/>
    <w:basedOn w:val="a"/>
    <w:pPr>
      <w:spacing w:after="450"/>
    </w:pPr>
    <w:rPr>
      <w:color w:val="9D9D9D"/>
    </w:rPr>
  </w:style>
  <w:style w:type="paragraph" w:customStyle="1" w:styleId="navbar-link16">
    <w:name w:val="navbar-link16"/>
    <w:basedOn w:val="a"/>
    <w:pPr>
      <w:spacing w:after="450"/>
    </w:pPr>
    <w:rPr>
      <w:color w:val="FFFFFF"/>
    </w:rPr>
  </w:style>
  <w:style w:type="paragraph" w:customStyle="1" w:styleId="btn-link8">
    <w:name w:val="btn-link8"/>
    <w:basedOn w:val="a"/>
    <w:pPr>
      <w:spacing w:after="450"/>
    </w:pPr>
    <w:rPr>
      <w:color w:val="9D9D9D"/>
    </w:rPr>
  </w:style>
  <w:style w:type="paragraph" w:customStyle="1" w:styleId="jumbotron7">
    <w:name w:val="jumbotron7"/>
    <w:basedOn w:val="a"/>
    <w:pPr>
      <w:shd w:val="clear" w:color="auto" w:fill="EEEEEE"/>
      <w:spacing w:after="450"/>
    </w:pPr>
  </w:style>
  <w:style w:type="paragraph" w:customStyle="1" w:styleId="jumbotron8">
    <w:name w:val="jumbotron8"/>
    <w:basedOn w:val="a"/>
    <w:pPr>
      <w:shd w:val="clear" w:color="auto" w:fill="EEEEEE"/>
      <w:spacing w:after="450"/>
    </w:pPr>
  </w:style>
  <w:style w:type="paragraph" w:customStyle="1" w:styleId="caption4">
    <w:name w:val="caption4"/>
    <w:basedOn w:val="a"/>
    <w:pPr>
      <w:spacing w:after="450"/>
    </w:pPr>
    <w:rPr>
      <w:color w:val="333333"/>
    </w:rPr>
  </w:style>
  <w:style w:type="paragraph" w:customStyle="1" w:styleId="alert-link16">
    <w:name w:val="alert-link16"/>
    <w:basedOn w:val="a"/>
    <w:pPr>
      <w:spacing w:after="450"/>
    </w:pPr>
    <w:rPr>
      <w:b/>
      <w:bCs/>
    </w:rPr>
  </w:style>
  <w:style w:type="paragraph" w:customStyle="1" w:styleId="alert-link17">
    <w:name w:val="alert-link17"/>
    <w:basedOn w:val="a"/>
    <w:pPr>
      <w:spacing w:after="450"/>
    </w:pPr>
    <w:rPr>
      <w:color w:val="2B542C"/>
    </w:rPr>
  </w:style>
  <w:style w:type="paragraph" w:customStyle="1" w:styleId="alert-link18">
    <w:name w:val="alert-link18"/>
    <w:basedOn w:val="a"/>
    <w:pPr>
      <w:spacing w:after="450"/>
    </w:pPr>
    <w:rPr>
      <w:color w:val="245269"/>
    </w:rPr>
  </w:style>
  <w:style w:type="paragraph" w:customStyle="1" w:styleId="alert-link19">
    <w:name w:val="alert-link19"/>
    <w:basedOn w:val="a"/>
    <w:pPr>
      <w:spacing w:after="450"/>
    </w:pPr>
    <w:rPr>
      <w:color w:val="66512C"/>
    </w:rPr>
  </w:style>
  <w:style w:type="paragraph" w:customStyle="1" w:styleId="alert-link20">
    <w:name w:val="alert-link20"/>
    <w:basedOn w:val="a"/>
    <w:pPr>
      <w:spacing w:after="450"/>
    </w:pPr>
    <w:rPr>
      <w:color w:val="843534"/>
    </w:rPr>
  </w:style>
  <w:style w:type="paragraph" w:customStyle="1" w:styleId="panel4">
    <w:name w:val="panel4"/>
    <w:basedOn w:val="a"/>
    <w:pPr>
      <w:shd w:val="clear" w:color="auto" w:fill="FFFFFF"/>
    </w:pPr>
  </w:style>
  <w:style w:type="paragraph" w:customStyle="1" w:styleId="panel-heading4">
    <w:name w:val="panel-heading4"/>
    <w:basedOn w:val="a"/>
    <w:pPr>
      <w:spacing w:after="450"/>
    </w:pPr>
  </w:style>
  <w:style w:type="paragraph" w:customStyle="1" w:styleId="panel-footer4">
    <w:name w:val="panel-footer4"/>
    <w:basedOn w:val="a"/>
    <w:pPr>
      <w:shd w:val="clear" w:color="auto" w:fill="F5F5F5"/>
      <w:spacing w:after="450"/>
    </w:pPr>
  </w:style>
  <w:style w:type="paragraph" w:customStyle="1" w:styleId="close4">
    <w:name w:val="close4"/>
    <w:basedOn w:val="a"/>
    <w:pPr>
      <w:spacing w:after="450"/>
    </w:pPr>
    <w:rPr>
      <w:b/>
      <w:bCs/>
      <w:color w:val="000000"/>
      <w:sz w:val="32"/>
      <w:szCs w:val="32"/>
    </w:rPr>
  </w:style>
  <w:style w:type="paragraph" w:customStyle="1" w:styleId="icon-prev4">
    <w:name w:val="icon-prev4"/>
    <w:basedOn w:val="a"/>
    <w:pPr>
      <w:spacing w:after="450"/>
      <w:ind w:left="-150"/>
    </w:pPr>
  </w:style>
  <w:style w:type="paragraph" w:customStyle="1" w:styleId="icon-next4">
    <w:name w:val="icon-next4"/>
    <w:basedOn w:val="a"/>
    <w:pPr>
      <w:spacing w:after="450"/>
      <w:ind w:right="-150"/>
    </w:pPr>
  </w:style>
  <w:style w:type="paragraph" w:customStyle="1" w:styleId="glyphicon-chevron-left4">
    <w:name w:val="glyphicon-chevron-left4"/>
    <w:basedOn w:val="a"/>
    <w:pPr>
      <w:spacing w:after="450"/>
      <w:ind w:left="-150"/>
    </w:pPr>
  </w:style>
  <w:style w:type="paragraph" w:customStyle="1" w:styleId="glyphicon-chevron-right4">
    <w:name w:val="glyphicon-chevron-right4"/>
    <w:basedOn w:val="a"/>
    <w:pPr>
      <w:spacing w:after="450"/>
      <w:ind w:right="-150"/>
    </w:pPr>
  </w:style>
  <w:style w:type="paragraph" w:customStyle="1" w:styleId="active4">
    <w:name w:val="active4"/>
    <w:basedOn w:val="a"/>
    <w:pPr>
      <w:shd w:val="clear" w:color="auto" w:fill="FFFFFF"/>
    </w:pPr>
  </w:style>
  <w:style w:type="paragraph" w:customStyle="1" w:styleId="btn4">
    <w:name w:val="btn4"/>
    <w:basedOn w:val="a"/>
    <w:pPr>
      <w:jc w:val="center"/>
      <w:textAlignment w:val="center"/>
    </w:pPr>
    <w:rPr>
      <w:rFonts w:ascii="Roboto Bold" w:hAnsi="Roboto Bold"/>
      <w:sz w:val="30"/>
      <w:szCs w:val="30"/>
    </w:rPr>
  </w:style>
  <w:style w:type="paragraph" w:customStyle="1" w:styleId="mcsbdraggerrail7">
    <w:name w:val="mcsb_draggerrail7"/>
    <w:basedOn w:val="a"/>
  </w:style>
  <w:style w:type="paragraph" w:customStyle="1" w:styleId="mcsbdragger7">
    <w:name w:val="mcsb_dragger7"/>
    <w:basedOn w:val="a"/>
    <w:pPr>
      <w:spacing w:after="450"/>
    </w:pPr>
  </w:style>
  <w:style w:type="paragraph" w:customStyle="1" w:styleId="mcsbdraggerbar4">
    <w:name w:val="mcsb_dragger_bar4"/>
    <w:basedOn w:val="a"/>
    <w:pPr>
      <w:jc w:val="center"/>
    </w:pPr>
  </w:style>
  <w:style w:type="paragraph" w:customStyle="1" w:styleId="mcsbbuttonup4">
    <w:name w:val="mcsb_buttonup4"/>
    <w:basedOn w:val="a"/>
  </w:style>
  <w:style w:type="paragraph" w:customStyle="1" w:styleId="mcsbbuttondown4">
    <w:name w:val="mcsb_buttondown4"/>
    <w:basedOn w:val="a"/>
  </w:style>
  <w:style w:type="paragraph" w:customStyle="1" w:styleId="mcsbdraggerrail8">
    <w:name w:val="mcsb_draggerrail8"/>
    <w:basedOn w:val="a"/>
  </w:style>
  <w:style w:type="paragraph" w:customStyle="1" w:styleId="mcsbdragger8">
    <w:name w:val="mcsb_dragger8"/>
    <w:basedOn w:val="a"/>
    <w:pPr>
      <w:shd w:val="clear" w:color="auto" w:fill="198DFF"/>
      <w:spacing w:after="450"/>
    </w:pPr>
  </w:style>
  <w:style w:type="paragraph" w:customStyle="1" w:styleId="custom-text11">
    <w:name w:val="custom-text11"/>
    <w:basedOn w:val="a"/>
    <w:pPr>
      <w:spacing w:after="450"/>
    </w:pPr>
  </w:style>
  <w:style w:type="paragraph" w:customStyle="1" w:styleId="scroll-drag8">
    <w:name w:val="scroll-drag8"/>
    <w:basedOn w:val="a"/>
    <w:pPr>
      <w:spacing w:after="450"/>
    </w:pPr>
  </w:style>
  <w:style w:type="paragraph" w:customStyle="1" w:styleId="custom-text12">
    <w:name w:val="custom-text12"/>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3">
    <w:name w:val="custom-text13"/>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4">
    <w:name w:val="select-list4"/>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4">
    <w:name w:val="select-scroll4"/>
    <w:basedOn w:val="a"/>
    <w:pPr>
      <w:spacing w:after="450"/>
    </w:pPr>
  </w:style>
  <w:style w:type="paragraph" w:customStyle="1" w:styleId="scroll-drag9">
    <w:name w:val="scroll-drag9"/>
    <w:basedOn w:val="a"/>
    <w:pPr>
      <w:spacing w:after="450"/>
    </w:pPr>
  </w:style>
  <w:style w:type="paragraph" w:customStyle="1" w:styleId="pmu-instance4">
    <w:name w:val="pmu-instance4"/>
    <w:basedOn w:val="a"/>
    <w:pPr>
      <w:shd w:val="clear" w:color="auto" w:fill="FFFFFF"/>
      <w:spacing w:after="450"/>
      <w:ind w:left="300"/>
    </w:pPr>
  </w:style>
  <w:style w:type="paragraph" w:customStyle="1" w:styleId="pmu-button4">
    <w:name w:val="pmu-button4"/>
    <w:basedOn w:val="a"/>
    <w:pPr>
      <w:spacing w:after="450"/>
    </w:pPr>
  </w:style>
  <w:style w:type="paragraph" w:customStyle="1" w:styleId="pmu-prev4">
    <w:name w:val="pmu-prev4"/>
    <w:basedOn w:val="a"/>
    <w:pPr>
      <w:spacing w:after="450"/>
    </w:pPr>
    <w:rPr>
      <w:vanish/>
    </w:rPr>
  </w:style>
  <w:style w:type="paragraph" w:customStyle="1" w:styleId="pmu-next4">
    <w:name w:val="pmu-next4"/>
    <w:basedOn w:val="a"/>
    <w:pPr>
      <w:spacing w:after="450"/>
    </w:pPr>
    <w:rPr>
      <w:vanish/>
    </w:rPr>
  </w:style>
  <w:style w:type="paragraph" w:customStyle="1" w:styleId="pmu-day-of-week4">
    <w:name w:val="pmu-day-of-week4"/>
    <w:basedOn w:val="a"/>
    <w:pPr>
      <w:pBdr>
        <w:top w:val="single" w:sz="6" w:space="0" w:color="E1BB00"/>
      </w:pBdr>
      <w:shd w:val="clear" w:color="auto" w:fill="FAD000"/>
      <w:spacing w:after="450"/>
    </w:pPr>
  </w:style>
  <w:style w:type="paragraph" w:customStyle="1" w:styleId="pmu-days4">
    <w:name w:val="pmu-days4"/>
    <w:basedOn w:val="a"/>
    <w:pPr>
      <w:spacing w:after="450"/>
    </w:pPr>
  </w:style>
  <w:style w:type="paragraph" w:customStyle="1" w:styleId="pmu-months4">
    <w:name w:val="pmu-months4"/>
    <w:basedOn w:val="a"/>
    <w:pPr>
      <w:spacing w:after="450"/>
    </w:pPr>
  </w:style>
  <w:style w:type="paragraph" w:customStyle="1" w:styleId="pmu-years4">
    <w:name w:val="pmu-years4"/>
    <w:basedOn w:val="a"/>
    <w:pPr>
      <w:spacing w:after="450"/>
    </w:pPr>
  </w:style>
  <w:style w:type="paragraph" w:customStyle="1" w:styleId="layoutmain4">
    <w:name w:val="layout__main4"/>
    <w:basedOn w:val="a"/>
    <w:pPr>
      <w:spacing w:after="450"/>
    </w:pPr>
  </w:style>
  <w:style w:type="paragraph" w:customStyle="1" w:styleId="layoutsidebar4">
    <w:name w:val="layout__sidebar4"/>
    <w:basedOn w:val="a"/>
    <w:pPr>
      <w:spacing w:after="450"/>
      <w:ind w:left="-5175"/>
    </w:pPr>
  </w:style>
  <w:style w:type="paragraph" w:customStyle="1" w:styleId="base-navicon4">
    <w:name w:val="base-nav__icon4"/>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4">
    <w:name w:val="base-nav__title4"/>
    <w:basedOn w:val="a"/>
    <w:pPr>
      <w:spacing w:after="450"/>
    </w:pPr>
    <w:rPr>
      <w:color w:val="198DFF"/>
      <w:sz w:val="30"/>
      <w:szCs w:val="30"/>
      <w:u w:val="single"/>
    </w:rPr>
  </w:style>
  <w:style w:type="paragraph" w:customStyle="1" w:styleId="articlesitem-title4">
    <w:name w:val="articles__item-title4"/>
    <w:basedOn w:val="a"/>
    <w:pPr>
      <w:spacing w:after="450"/>
    </w:pPr>
    <w:rPr>
      <w:rFonts w:ascii="Roboto Medium" w:hAnsi="Roboto Medium"/>
      <w:color w:val="198DFF"/>
      <w:sz w:val="29"/>
      <w:szCs w:val="29"/>
      <w:u w:val="single"/>
    </w:rPr>
  </w:style>
  <w:style w:type="paragraph" w:customStyle="1" w:styleId="navigationlink4">
    <w:name w:val="navigation__link4"/>
    <w:basedOn w:val="a"/>
    <w:pPr>
      <w:shd w:val="clear" w:color="auto" w:fill="FCE77F"/>
      <w:spacing w:after="450"/>
    </w:pPr>
    <w:rPr>
      <w:color w:val="198DFF"/>
      <w:sz w:val="27"/>
      <w:szCs w:val="27"/>
      <w:u w:val="single"/>
    </w:rPr>
  </w:style>
  <w:style w:type="paragraph" w:customStyle="1" w:styleId="inputbox-clean-btn7">
    <w:name w:val="inputbox-clean-btn7"/>
    <w:basedOn w:val="a"/>
    <w:pPr>
      <w:spacing w:after="450"/>
    </w:pPr>
    <w:rPr>
      <w:vanish/>
      <w:color w:val="747C80"/>
      <w:sz w:val="27"/>
      <w:szCs w:val="27"/>
    </w:rPr>
  </w:style>
  <w:style w:type="paragraph" w:customStyle="1" w:styleId="inputbox-clean-btn8">
    <w:name w:val="inputbox-clean-btn8"/>
    <w:basedOn w:val="a"/>
    <w:pPr>
      <w:spacing w:after="450"/>
    </w:pPr>
    <w:rPr>
      <w:vanish/>
      <w:color w:val="198DFF"/>
      <w:sz w:val="27"/>
      <w:szCs w:val="27"/>
    </w:rPr>
  </w:style>
  <w:style w:type="character" w:customStyle="1" w:styleId="new4">
    <w:name w:val="new4"/>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4">
    <w:name w:val="letyshops-notification-header4"/>
    <w:basedOn w:val="a"/>
    <w:pPr>
      <w:shd w:val="clear" w:color="auto" w:fill="F3F3F3"/>
      <w:spacing w:after="450"/>
    </w:pPr>
  </w:style>
  <w:style w:type="paragraph" w:customStyle="1" w:styleId="letyshops-notification-logo4">
    <w:name w:val="letyshops-notification-logo4"/>
    <w:basedOn w:val="a"/>
    <w:pPr>
      <w:spacing w:after="450"/>
    </w:pPr>
  </w:style>
  <w:style w:type="paragraph" w:customStyle="1" w:styleId="letyshops-notification-content4">
    <w:name w:val="letyshops-notification-content4"/>
    <w:basedOn w:val="a"/>
    <w:pPr>
      <w:shd w:val="clear" w:color="auto" w:fill="FFFFFF"/>
      <w:spacing w:after="450"/>
    </w:pPr>
  </w:style>
  <w:style w:type="paragraph" w:customStyle="1" w:styleId="letyshops-notification-merchant-cashback-phrase4">
    <w:name w:val="letyshops-notification-merchant-cashback-phrase4"/>
    <w:basedOn w:val="a"/>
    <w:pPr>
      <w:spacing w:after="450"/>
    </w:pPr>
    <w:rPr>
      <w:rFonts w:ascii="Roboto" w:hAnsi="Roboto"/>
    </w:rPr>
  </w:style>
  <w:style w:type="paragraph" w:customStyle="1" w:styleId="letyshops-notification-merchant-rebate4">
    <w:name w:val="letyshops-notification-merchant-rebate4"/>
    <w:basedOn w:val="a"/>
    <w:pPr>
      <w:spacing w:after="450"/>
    </w:pPr>
    <w:rPr>
      <w:rFonts w:ascii="Roboto" w:hAnsi="Roboto"/>
    </w:rPr>
  </w:style>
  <w:style w:type="paragraph" w:customStyle="1" w:styleId="letyshops-notification-merchant-default4">
    <w:name w:val="letyshops-notification-merchant-default4"/>
    <w:basedOn w:val="a"/>
    <w:pPr>
      <w:spacing w:after="450"/>
    </w:pPr>
    <w:rPr>
      <w:rFonts w:ascii="Roboto" w:hAnsi="Roboto"/>
    </w:rPr>
  </w:style>
  <w:style w:type="paragraph" w:customStyle="1" w:styleId="letyshops-notification-hint4">
    <w:name w:val="letyshops-notification-hint4"/>
    <w:basedOn w:val="a"/>
    <w:pPr>
      <w:shd w:val="clear" w:color="auto" w:fill="FFFFFF"/>
      <w:spacing w:after="450"/>
    </w:pPr>
  </w:style>
  <w:style w:type="paragraph" w:customStyle="1" w:styleId="letyshops-notification-button-wrapper4">
    <w:name w:val="letyshops-notification-button-wrapper4"/>
    <w:basedOn w:val="a"/>
    <w:pPr>
      <w:pBdr>
        <w:top w:val="single" w:sz="12" w:space="0" w:color="F3F3F3"/>
      </w:pBdr>
      <w:shd w:val="clear" w:color="auto" w:fill="FFFFFF"/>
      <w:spacing w:after="450"/>
    </w:pPr>
  </w:style>
  <w:style w:type="paragraph" w:customStyle="1" w:styleId="letyshops-notification-warning4">
    <w:name w:val="letyshops-notification-warning4"/>
    <w:basedOn w:val="a"/>
    <w:pPr>
      <w:spacing w:before="75"/>
      <w:jc w:val="center"/>
    </w:pPr>
    <w:rPr>
      <w:rFonts w:ascii="Roboto" w:hAnsi="Roboto"/>
      <w:color w:val="FF0000"/>
      <w:sz w:val="18"/>
      <w:szCs w:val="18"/>
    </w:rPr>
  </w:style>
  <w:style w:type="paragraph" w:customStyle="1" w:styleId="letyshops-notification-warning-message4">
    <w:name w:val="letyshops-notification-warning-message4"/>
    <w:basedOn w:val="a"/>
    <w:pPr>
      <w:spacing w:after="450"/>
    </w:pPr>
    <w:rPr>
      <w:color w:val="FF0000"/>
      <w:u w:val="single"/>
    </w:rPr>
  </w:style>
  <w:style w:type="paragraph" w:customStyle="1" w:styleId="letyshops-notification-info4">
    <w:name w:val="letyshops-notification-info4"/>
    <w:basedOn w:val="a"/>
    <w:pPr>
      <w:spacing w:before="765" w:after="450"/>
      <w:jc w:val="center"/>
    </w:pPr>
    <w:rPr>
      <w:rFonts w:ascii="Roboto" w:hAnsi="Roboto"/>
      <w:color w:val="5D5D5D"/>
      <w:sz w:val="14"/>
      <w:szCs w:val="14"/>
    </w:rPr>
  </w:style>
  <w:style w:type="paragraph" w:customStyle="1" w:styleId="letyshops-notification-without-activate-title4">
    <w:name w:val="letyshops-notification-without-activate-title4"/>
    <w:basedOn w:val="a"/>
    <w:pPr>
      <w:spacing w:after="450"/>
      <w:jc w:val="center"/>
    </w:pPr>
    <w:rPr>
      <w:rFonts w:ascii="Arial" w:hAnsi="Arial" w:cs="Arial"/>
      <w:color w:val="F44336"/>
      <w:sz w:val="17"/>
      <w:szCs w:val="17"/>
    </w:rPr>
  </w:style>
  <w:style w:type="paragraph" w:customStyle="1" w:styleId="letyshops-notification-without-activate-description4">
    <w:name w:val="letyshops-notification-without-activate-description4"/>
    <w:basedOn w:val="a"/>
    <w:pPr>
      <w:spacing w:after="450"/>
      <w:jc w:val="center"/>
    </w:pPr>
    <w:rPr>
      <w:rFonts w:ascii="Arial" w:hAnsi="Arial" w:cs="Arial"/>
      <w:b/>
      <w:bCs/>
      <w:color w:val="A0A0A0"/>
      <w:sz w:val="21"/>
      <w:szCs w:val="21"/>
    </w:rPr>
  </w:style>
  <w:style w:type="paragraph" w:customStyle="1" w:styleId="letyshops-notification-success-wrapper4">
    <w:name w:val="letyshops-notification-success-wrapper4"/>
    <w:basedOn w:val="a"/>
    <w:pPr>
      <w:shd w:val="clear" w:color="auto" w:fill="81C784"/>
      <w:spacing w:after="450"/>
    </w:pPr>
  </w:style>
  <w:style w:type="paragraph" w:customStyle="1" w:styleId="letyshops-notify-logo4">
    <w:name w:val="letyshops-notify-logo4"/>
    <w:basedOn w:val="a"/>
    <w:pPr>
      <w:shd w:val="clear" w:color="auto" w:fill="81C784"/>
      <w:spacing w:after="450"/>
    </w:pPr>
  </w:style>
  <w:style w:type="paragraph" w:customStyle="1" w:styleId="letyshops-notify-content-name4">
    <w:name w:val="letyshops-notify-content-name4"/>
    <w:basedOn w:val="a"/>
    <w:pPr>
      <w:spacing w:after="450"/>
    </w:pPr>
    <w:rPr>
      <w:rFonts w:ascii="Roboto" w:hAnsi="Roboto"/>
    </w:rPr>
  </w:style>
  <w:style w:type="paragraph" w:customStyle="1" w:styleId="letyshops-notify-content-msg4">
    <w:name w:val="letyshops-notify-content-msg4"/>
    <w:basedOn w:val="a"/>
    <w:pPr>
      <w:spacing w:after="450"/>
    </w:pPr>
    <w:rPr>
      <w:rFonts w:ascii="Roboto" w:hAnsi="Roboto"/>
    </w:rPr>
  </w:style>
  <w:style w:type="paragraph" w:customStyle="1" w:styleId="letyshops-saler-no-rating4">
    <w:name w:val="letyshops-saler-no-rating4"/>
    <w:basedOn w:val="a"/>
    <w:pPr>
      <w:spacing w:after="450"/>
    </w:pPr>
    <w:rPr>
      <w:color w:val="F2F5F6"/>
      <w:sz w:val="29"/>
      <w:szCs w:val="29"/>
    </w:rPr>
  </w:style>
  <w:style w:type="paragraph" w:customStyle="1" w:styleId="letyshops-saler-rating-tooltip4">
    <w:name w:val="letyshops-saler-rating-tooltip4"/>
    <w:basedOn w:val="a"/>
    <w:pPr>
      <w:spacing w:after="450"/>
    </w:pPr>
    <w:rPr>
      <w:rFonts w:ascii="Arial" w:hAnsi="Arial" w:cs="Arial"/>
      <w:color w:val="FFFFFF"/>
      <w:sz w:val="17"/>
      <w:szCs w:val="17"/>
    </w:rPr>
  </w:style>
  <w:style w:type="paragraph" w:customStyle="1" w:styleId="letyshops-saler-rating4">
    <w:name w:val="letyshops-saler-rating4"/>
    <w:basedOn w:val="a"/>
    <w:pPr>
      <w:spacing w:after="450"/>
    </w:pPr>
    <w:rPr>
      <w:color w:val="F2F5F6"/>
      <w:sz w:val="29"/>
      <w:szCs w:val="29"/>
    </w:rPr>
  </w:style>
  <w:style w:type="paragraph" w:customStyle="1" w:styleId="letyshops-item4">
    <w:name w:val="letyshops-item4"/>
    <w:basedOn w:val="a"/>
    <w:pPr>
      <w:spacing w:after="450"/>
    </w:pPr>
  </w:style>
  <w:style w:type="paragraph" w:customStyle="1" w:styleId="letyshops-logo4">
    <w:name w:val="letyshops-logo4"/>
    <w:basedOn w:val="a"/>
    <w:pPr>
      <w:shd w:val="clear" w:color="auto" w:fill="F6F6F6"/>
      <w:spacing w:after="450"/>
      <w:jc w:val="center"/>
    </w:pPr>
  </w:style>
  <w:style w:type="paragraph" w:customStyle="1" w:styleId="full-letyshops-item-logo4">
    <w:name w:val="full-letyshops-item-logo4"/>
    <w:basedOn w:val="a"/>
    <w:pPr>
      <w:spacing w:after="450"/>
    </w:pPr>
  </w:style>
  <w:style w:type="paragraph" w:customStyle="1" w:styleId="letyshops-i-favourites4">
    <w:name w:val="letyshops-i-favourites4"/>
    <w:basedOn w:val="a"/>
    <w:pPr>
      <w:spacing w:after="450"/>
    </w:pPr>
  </w:style>
  <w:style w:type="paragraph" w:customStyle="1" w:styleId="letyshops-desc7">
    <w:name w:val="letyshops-desc7"/>
    <w:basedOn w:val="a"/>
    <w:pPr>
      <w:spacing w:after="450"/>
    </w:pPr>
    <w:rPr>
      <w:vanish/>
    </w:rPr>
  </w:style>
  <w:style w:type="paragraph" w:customStyle="1" w:styleId="letyshops-btn-favourites7">
    <w:name w:val="letyshops-btn-favourites7"/>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8">
    <w:name w:val="letyshops-btn-favourites8"/>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4">
    <w:name w:val="letyshops-saller-info4"/>
    <w:basedOn w:val="a"/>
    <w:pPr>
      <w:pBdr>
        <w:right w:val="single" w:sz="12" w:space="9" w:color="EEEEEE"/>
      </w:pBdr>
      <w:spacing w:after="450"/>
      <w:jc w:val="center"/>
    </w:pPr>
  </w:style>
  <w:style w:type="paragraph" w:customStyle="1" w:styleId="letyshops-desc8">
    <w:name w:val="letyshops-desc8"/>
    <w:basedOn w:val="a"/>
    <w:pPr>
      <w:spacing w:after="450"/>
    </w:pPr>
  </w:style>
  <w:style w:type="paragraph" w:customStyle="1" w:styleId="letyshops-price4">
    <w:name w:val="letyshops-price4"/>
    <w:basedOn w:val="a"/>
    <w:pPr>
      <w:spacing w:after="450" w:line="0" w:lineRule="auto"/>
    </w:pPr>
    <w:rPr>
      <w:b/>
      <w:bCs/>
      <w:color w:val="333333"/>
      <w:sz w:val="27"/>
      <w:szCs w:val="27"/>
    </w:rPr>
  </w:style>
  <w:style w:type="paragraph" w:customStyle="1" w:styleId="letyshops-max4">
    <w:name w:val="letyshops-max4"/>
    <w:basedOn w:val="a"/>
    <w:pPr>
      <w:spacing w:after="450"/>
    </w:pPr>
    <w:rPr>
      <w:color w:val="F44336"/>
      <w:sz w:val="18"/>
      <w:szCs w:val="18"/>
    </w:rPr>
  </w:style>
  <w:style w:type="paragraph" w:customStyle="1" w:styleId="letyshops-min4">
    <w:name w:val="letyshops-min4"/>
    <w:basedOn w:val="a"/>
    <w:pPr>
      <w:spacing w:after="450"/>
    </w:pPr>
    <w:rPr>
      <w:color w:val="00C853"/>
      <w:sz w:val="18"/>
      <w:szCs w:val="18"/>
    </w:rPr>
  </w:style>
  <w:style w:type="paragraph" w:customStyle="1" w:styleId="letyshops-interval4">
    <w:name w:val="letyshops-interval4"/>
    <w:basedOn w:val="a"/>
    <w:pPr>
      <w:spacing w:after="450"/>
    </w:pPr>
    <w:rPr>
      <w:color w:val="9E9E9E"/>
      <w:sz w:val="14"/>
      <w:szCs w:val="14"/>
    </w:rPr>
  </w:style>
  <w:style w:type="paragraph" w:customStyle="1" w:styleId="letyshops-oval4">
    <w:name w:val="letyshops-oval4"/>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4">
    <w:name w:val="letyshops-no-info-saler-logo4"/>
    <w:basedOn w:val="a"/>
    <w:pPr>
      <w:spacing w:after="450"/>
    </w:pPr>
  </w:style>
  <w:style w:type="paragraph" w:customStyle="1" w:styleId="letyshops-overlay4">
    <w:name w:val="letyshops-overlay4"/>
    <w:basedOn w:val="a"/>
    <w:pPr>
      <w:spacing w:after="450"/>
    </w:pPr>
  </w:style>
  <w:style w:type="paragraph" w:customStyle="1" w:styleId="small49">
    <w:name w:val="small49"/>
    <w:basedOn w:val="a"/>
    <w:pPr>
      <w:spacing w:after="450"/>
    </w:pPr>
    <w:rPr>
      <w:color w:val="777777"/>
      <w:sz w:val="16"/>
      <w:szCs w:val="16"/>
    </w:rPr>
  </w:style>
  <w:style w:type="paragraph" w:customStyle="1" w:styleId="small50">
    <w:name w:val="small50"/>
    <w:basedOn w:val="a"/>
    <w:pPr>
      <w:spacing w:after="450"/>
    </w:pPr>
    <w:rPr>
      <w:color w:val="777777"/>
      <w:sz w:val="16"/>
      <w:szCs w:val="16"/>
    </w:rPr>
  </w:style>
  <w:style w:type="paragraph" w:customStyle="1" w:styleId="small51">
    <w:name w:val="small51"/>
    <w:basedOn w:val="a"/>
    <w:pPr>
      <w:spacing w:after="450"/>
    </w:pPr>
    <w:rPr>
      <w:color w:val="777777"/>
      <w:sz w:val="16"/>
      <w:szCs w:val="16"/>
    </w:rPr>
  </w:style>
  <w:style w:type="paragraph" w:customStyle="1" w:styleId="small52">
    <w:name w:val="small52"/>
    <w:basedOn w:val="a"/>
    <w:pPr>
      <w:spacing w:after="450"/>
    </w:pPr>
    <w:rPr>
      <w:color w:val="777777"/>
      <w:sz w:val="18"/>
      <w:szCs w:val="18"/>
    </w:rPr>
  </w:style>
  <w:style w:type="paragraph" w:customStyle="1" w:styleId="small53">
    <w:name w:val="small53"/>
    <w:basedOn w:val="a"/>
    <w:pPr>
      <w:spacing w:after="450"/>
    </w:pPr>
    <w:rPr>
      <w:color w:val="777777"/>
      <w:sz w:val="18"/>
      <w:szCs w:val="18"/>
    </w:rPr>
  </w:style>
  <w:style w:type="paragraph" w:customStyle="1" w:styleId="small54">
    <w:name w:val="small54"/>
    <w:basedOn w:val="a"/>
    <w:pPr>
      <w:spacing w:after="450"/>
    </w:pPr>
    <w:rPr>
      <w:color w:val="777777"/>
      <w:sz w:val="18"/>
      <w:szCs w:val="18"/>
    </w:rPr>
  </w:style>
  <w:style w:type="paragraph" w:customStyle="1" w:styleId="small55">
    <w:name w:val="small55"/>
    <w:basedOn w:val="a"/>
    <w:pPr>
      <w:spacing w:after="450"/>
    </w:pPr>
    <w:rPr>
      <w:color w:val="777777"/>
      <w:sz w:val="16"/>
      <w:szCs w:val="16"/>
    </w:rPr>
  </w:style>
  <w:style w:type="paragraph" w:customStyle="1" w:styleId="small56">
    <w:name w:val="small56"/>
    <w:basedOn w:val="a"/>
    <w:pPr>
      <w:spacing w:after="450"/>
    </w:pPr>
    <w:rPr>
      <w:color w:val="777777"/>
      <w:sz w:val="16"/>
      <w:szCs w:val="16"/>
    </w:rPr>
  </w:style>
  <w:style w:type="paragraph" w:customStyle="1" w:styleId="small57">
    <w:name w:val="small57"/>
    <w:basedOn w:val="a"/>
    <w:pPr>
      <w:spacing w:after="450"/>
    </w:pPr>
    <w:rPr>
      <w:color w:val="777777"/>
      <w:sz w:val="16"/>
      <w:szCs w:val="16"/>
    </w:rPr>
  </w:style>
  <w:style w:type="paragraph" w:customStyle="1" w:styleId="small58">
    <w:name w:val="small58"/>
    <w:basedOn w:val="a"/>
    <w:pPr>
      <w:spacing w:after="450"/>
    </w:pPr>
    <w:rPr>
      <w:color w:val="777777"/>
      <w:sz w:val="18"/>
      <w:szCs w:val="18"/>
    </w:rPr>
  </w:style>
  <w:style w:type="paragraph" w:customStyle="1" w:styleId="small59">
    <w:name w:val="small59"/>
    <w:basedOn w:val="a"/>
    <w:pPr>
      <w:spacing w:after="450"/>
    </w:pPr>
    <w:rPr>
      <w:color w:val="777777"/>
      <w:sz w:val="18"/>
      <w:szCs w:val="18"/>
    </w:rPr>
  </w:style>
  <w:style w:type="paragraph" w:customStyle="1" w:styleId="small60">
    <w:name w:val="small60"/>
    <w:basedOn w:val="a"/>
    <w:pPr>
      <w:spacing w:after="450"/>
    </w:pPr>
    <w:rPr>
      <w:color w:val="777777"/>
      <w:sz w:val="18"/>
      <w:szCs w:val="18"/>
    </w:rPr>
  </w:style>
  <w:style w:type="paragraph" w:customStyle="1" w:styleId="table5">
    <w:name w:val="table5"/>
    <w:basedOn w:val="a"/>
    <w:pPr>
      <w:shd w:val="clear" w:color="auto" w:fill="FFFFFF"/>
      <w:spacing w:after="300"/>
    </w:pPr>
  </w:style>
  <w:style w:type="paragraph" w:customStyle="1" w:styleId="form-control29">
    <w:name w:val="form-control29"/>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9">
    <w:name w:val="form-control-static9"/>
    <w:basedOn w:val="a"/>
    <w:rPr>
      <w:sz w:val="18"/>
      <w:szCs w:val="18"/>
    </w:rPr>
  </w:style>
  <w:style w:type="paragraph" w:customStyle="1" w:styleId="form-control30">
    <w:name w:val="form-control30"/>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10">
    <w:name w:val="form-control-static10"/>
    <w:basedOn w:val="a"/>
    <w:rPr>
      <w:sz w:val="27"/>
      <w:szCs w:val="27"/>
    </w:rPr>
  </w:style>
  <w:style w:type="paragraph" w:customStyle="1" w:styleId="form-control31">
    <w:name w:val="form-control31"/>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32">
    <w:name w:val="form-control32"/>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3">
    <w:name w:val="input-group-addon13"/>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3">
    <w:name w:val="form-control-feedback13"/>
    <w:basedOn w:val="a"/>
    <w:pPr>
      <w:spacing w:after="450" w:line="510" w:lineRule="atLeast"/>
      <w:jc w:val="center"/>
    </w:pPr>
    <w:rPr>
      <w:color w:val="3C763D"/>
    </w:rPr>
  </w:style>
  <w:style w:type="paragraph" w:customStyle="1" w:styleId="form-control33">
    <w:name w:val="form-control33"/>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14">
    <w:name w:val="input-group-addon14"/>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14">
    <w:name w:val="form-control-feedback14"/>
    <w:basedOn w:val="a"/>
    <w:pPr>
      <w:spacing w:after="450" w:line="510" w:lineRule="atLeast"/>
      <w:jc w:val="center"/>
    </w:pPr>
    <w:rPr>
      <w:color w:val="8A6D3B"/>
    </w:rPr>
  </w:style>
  <w:style w:type="paragraph" w:customStyle="1" w:styleId="form-control34">
    <w:name w:val="form-control34"/>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15">
    <w:name w:val="input-group-addon15"/>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15">
    <w:name w:val="form-control-feedback15"/>
    <w:basedOn w:val="a"/>
    <w:pPr>
      <w:spacing w:after="450" w:line="510" w:lineRule="atLeast"/>
      <w:jc w:val="center"/>
    </w:pPr>
    <w:rPr>
      <w:color w:val="A94442"/>
    </w:rPr>
  </w:style>
  <w:style w:type="paragraph" w:customStyle="1" w:styleId="radio5">
    <w:name w:val="radio5"/>
    <w:basedOn w:val="a"/>
  </w:style>
  <w:style w:type="paragraph" w:customStyle="1" w:styleId="checkbox5">
    <w:name w:val="checkbox5"/>
    <w:basedOn w:val="a"/>
  </w:style>
  <w:style w:type="paragraph" w:customStyle="1" w:styleId="radio-inline5">
    <w:name w:val="radio-inline5"/>
    <w:basedOn w:val="a"/>
    <w:pPr>
      <w:textAlignment w:val="center"/>
    </w:pPr>
  </w:style>
  <w:style w:type="paragraph" w:customStyle="1" w:styleId="checkbox-inline5">
    <w:name w:val="checkbox-inline5"/>
    <w:basedOn w:val="a"/>
    <w:pPr>
      <w:textAlignment w:val="center"/>
    </w:pPr>
  </w:style>
  <w:style w:type="paragraph" w:customStyle="1" w:styleId="form-group5">
    <w:name w:val="form-group5"/>
    <w:basedOn w:val="a"/>
    <w:pPr>
      <w:spacing w:after="225"/>
      <w:ind w:left="-150" w:right="-150"/>
    </w:pPr>
  </w:style>
  <w:style w:type="paragraph" w:customStyle="1" w:styleId="badge17">
    <w:name w:val="badge17"/>
    <w:basedOn w:val="a"/>
    <w:pPr>
      <w:shd w:val="clear" w:color="auto" w:fill="FFFFFF"/>
      <w:spacing w:after="450"/>
      <w:jc w:val="center"/>
      <w:textAlignment w:val="center"/>
    </w:pPr>
    <w:rPr>
      <w:b/>
      <w:bCs/>
      <w:color w:val="337AB7"/>
      <w:sz w:val="18"/>
      <w:szCs w:val="18"/>
    </w:rPr>
  </w:style>
  <w:style w:type="paragraph" w:customStyle="1" w:styleId="badge18">
    <w:name w:val="badge18"/>
    <w:basedOn w:val="a"/>
    <w:pPr>
      <w:shd w:val="clear" w:color="auto" w:fill="FFFFFF"/>
      <w:spacing w:after="450"/>
      <w:jc w:val="center"/>
      <w:textAlignment w:val="center"/>
    </w:pPr>
    <w:rPr>
      <w:b/>
      <w:bCs/>
      <w:color w:val="5CB85C"/>
      <w:sz w:val="18"/>
      <w:szCs w:val="18"/>
    </w:rPr>
  </w:style>
  <w:style w:type="paragraph" w:customStyle="1" w:styleId="badge19">
    <w:name w:val="badge19"/>
    <w:basedOn w:val="a"/>
    <w:pPr>
      <w:shd w:val="clear" w:color="auto" w:fill="FFFFFF"/>
      <w:spacing w:after="450"/>
      <w:jc w:val="center"/>
      <w:textAlignment w:val="center"/>
    </w:pPr>
    <w:rPr>
      <w:b/>
      <w:bCs/>
      <w:color w:val="5BC0DE"/>
      <w:sz w:val="18"/>
      <w:szCs w:val="18"/>
    </w:rPr>
  </w:style>
  <w:style w:type="paragraph" w:customStyle="1" w:styleId="badge20">
    <w:name w:val="badge20"/>
    <w:basedOn w:val="a"/>
    <w:pPr>
      <w:shd w:val="clear" w:color="auto" w:fill="FFFFFF"/>
      <w:spacing w:after="450"/>
      <w:jc w:val="center"/>
      <w:textAlignment w:val="center"/>
    </w:pPr>
    <w:rPr>
      <w:b/>
      <w:bCs/>
      <w:color w:val="D9534F"/>
      <w:sz w:val="18"/>
      <w:szCs w:val="18"/>
    </w:rPr>
  </w:style>
  <w:style w:type="paragraph" w:customStyle="1" w:styleId="divider5">
    <w:name w:val="divider5"/>
    <w:basedOn w:val="a"/>
    <w:pPr>
      <w:shd w:val="clear" w:color="auto" w:fill="E5E5E5"/>
      <w:spacing w:before="135" w:after="135"/>
    </w:pPr>
  </w:style>
  <w:style w:type="paragraph" w:customStyle="1" w:styleId="caret13">
    <w:name w:val="caret13"/>
    <w:basedOn w:val="a"/>
    <w:pPr>
      <w:pBdr>
        <w:bottom w:val="dashed" w:sz="24" w:space="0" w:color="auto"/>
      </w:pBdr>
      <w:spacing w:after="450"/>
      <w:ind w:left="30"/>
      <w:textAlignment w:val="center"/>
    </w:pPr>
  </w:style>
  <w:style w:type="paragraph" w:customStyle="1" w:styleId="caret14">
    <w:name w:val="caret14"/>
    <w:basedOn w:val="a"/>
    <w:pPr>
      <w:pBdr>
        <w:bottom w:val="dashed" w:sz="24" w:space="0" w:color="auto"/>
      </w:pBdr>
      <w:spacing w:after="450"/>
      <w:ind w:left="30"/>
      <w:textAlignment w:val="center"/>
    </w:pPr>
  </w:style>
  <w:style w:type="paragraph" w:customStyle="1" w:styleId="dropdown-menu13">
    <w:name w:val="dropdown-menu13"/>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14">
    <w:name w:val="dropdown-menu14"/>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15">
    <w:name w:val="caret15"/>
    <w:basedOn w:val="a"/>
    <w:pPr>
      <w:pBdr>
        <w:top w:val="dashed" w:sz="24" w:space="0" w:color="auto"/>
      </w:pBdr>
      <w:spacing w:after="450"/>
      <w:textAlignment w:val="center"/>
    </w:pPr>
  </w:style>
  <w:style w:type="paragraph" w:customStyle="1" w:styleId="form-control35">
    <w:name w:val="form-control35"/>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5">
    <w:name w:val="nav-divider5"/>
    <w:basedOn w:val="a"/>
    <w:pPr>
      <w:shd w:val="clear" w:color="auto" w:fill="E5E5E5"/>
      <w:spacing w:before="135" w:after="135"/>
    </w:pPr>
  </w:style>
  <w:style w:type="paragraph" w:customStyle="1" w:styleId="dropdown-menu15">
    <w:name w:val="dropdown-menu15"/>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3">
    <w:name w:val="icon-bar13"/>
    <w:basedOn w:val="a"/>
    <w:pPr>
      <w:spacing w:after="450"/>
    </w:pPr>
  </w:style>
  <w:style w:type="paragraph" w:customStyle="1" w:styleId="navbar-brand9">
    <w:name w:val="navbar-brand9"/>
    <w:basedOn w:val="a"/>
    <w:pPr>
      <w:spacing w:after="450" w:line="300" w:lineRule="atLeast"/>
    </w:pPr>
    <w:rPr>
      <w:color w:val="777777"/>
      <w:sz w:val="27"/>
      <w:szCs w:val="27"/>
    </w:rPr>
  </w:style>
  <w:style w:type="paragraph" w:customStyle="1" w:styleId="navbar-text9">
    <w:name w:val="navbar-text9"/>
    <w:basedOn w:val="a"/>
    <w:pPr>
      <w:spacing w:before="225" w:after="225"/>
    </w:pPr>
    <w:rPr>
      <w:color w:val="777777"/>
    </w:rPr>
  </w:style>
  <w:style w:type="paragraph" w:customStyle="1" w:styleId="navbar-toggle9">
    <w:name w:val="navbar-toggle9"/>
    <w:basedOn w:val="a"/>
    <w:pPr>
      <w:spacing w:before="120" w:after="120"/>
      <w:ind w:right="150"/>
    </w:pPr>
  </w:style>
  <w:style w:type="paragraph" w:customStyle="1" w:styleId="icon-bar14">
    <w:name w:val="icon-bar14"/>
    <w:basedOn w:val="a"/>
    <w:pPr>
      <w:shd w:val="clear" w:color="auto" w:fill="888888"/>
      <w:spacing w:after="450"/>
    </w:pPr>
  </w:style>
  <w:style w:type="paragraph" w:customStyle="1" w:styleId="navbar-collapse9">
    <w:name w:val="navbar-collapse9"/>
    <w:basedOn w:val="a"/>
    <w:pPr>
      <w:spacing w:after="450"/>
    </w:pPr>
  </w:style>
  <w:style w:type="paragraph" w:customStyle="1" w:styleId="navbar-form9">
    <w:name w:val="navbar-form9"/>
    <w:basedOn w:val="a"/>
    <w:pPr>
      <w:spacing w:before="120" w:after="120"/>
      <w:ind w:left="-150" w:right="-150"/>
    </w:pPr>
  </w:style>
  <w:style w:type="paragraph" w:customStyle="1" w:styleId="navbar-link17">
    <w:name w:val="navbar-link17"/>
    <w:basedOn w:val="a"/>
    <w:pPr>
      <w:spacing w:after="450"/>
    </w:pPr>
    <w:rPr>
      <w:color w:val="777777"/>
    </w:rPr>
  </w:style>
  <w:style w:type="paragraph" w:customStyle="1" w:styleId="navbar-link18">
    <w:name w:val="navbar-link18"/>
    <w:basedOn w:val="a"/>
    <w:pPr>
      <w:spacing w:after="450"/>
    </w:pPr>
    <w:rPr>
      <w:color w:val="333333"/>
    </w:rPr>
  </w:style>
  <w:style w:type="paragraph" w:customStyle="1" w:styleId="btn-link9">
    <w:name w:val="btn-link9"/>
    <w:basedOn w:val="a"/>
    <w:pPr>
      <w:spacing w:after="450"/>
    </w:pPr>
    <w:rPr>
      <w:color w:val="777777"/>
    </w:rPr>
  </w:style>
  <w:style w:type="paragraph" w:customStyle="1" w:styleId="navbar-brand10">
    <w:name w:val="navbar-brand10"/>
    <w:basedOn w:val="a"/>
    <w:pPr>
      <w:spacing w:after="450" w:line="300" w:lineRule="atLeast"/>
    </w:pPr>
    <w:rPr>
      <w:color w:val="9D9D9D"/>
      <w:sz w:val="27"/>
      <w:szCs w:val="27"/>
    </w:rPr>
  </w:style>
  <w:style w:type="paragraph" w:customStyle="1" w:styleId="navbar-text10">
    <w:name w:val="navbar-text10"/>
    <w:basedOn w:val="a"/>
    <w:pPr>
      <w:spacing w:before="225" w:after="225"/>
    </w:pPr>
    <w:rPr>
      <w:color w:val="9D9D9D"/>
    </w:rPr>
  </w:style>
  <w:style w:type="paragraph" w:customStyle="1" w:styleId="navbar-toggle10">
    <w:name w:val="navbar-toggle10"/>
    <w:basedOn w:val="a"/>
    <w:pPr>
      <w:spacing w:before="120" w:after="120"/>
      <w:ind w:right="150"/>
    </w:pPr>
  </w:style>
  <w:style w:type="paragraph" w:customStyle="1" w:styleId="icon-bar15">
    <w:name w:val="icon-bar15"/>
    <w:basedOn w:val="a"/>
    <w:pPr>
      <w:shd w:val="clear" w:color="auto" w:fill="FFFFFF"/>
      <w:spacing w:after="450"/>
    </w:pPr>
  </w:style>
  <w:style w:type="paragraph" w:customStyle="1" w:styleId="navbar-collapse10">
    <w:name w:val="navbar-collapse10"/>
    <w:basedOn w:val="a"/>
    <w:pPr>
      <w:spacing w:after="450"/>
    </w:pPr>
  </w:style>
  <w:style w:type="paragraph" w:customStyle="1" w:styleId="navbar-form10">
    <w:name w:val="navbar-form10"/>
    <w:basedOn w:val="a"/>
    <w:pPr>
      <w:spacing w:before="120" w:after="120"/>
      <w:ind w:left="-150" w:right="-150"/>
    </w:pPr>
  </w:style>
  <w:style w:type="paragraph" w:customStyle="1" w:styleId="navbar-link19">
    <w:name w:val="navbar-link19"/>
    <w:basedOn w:val="a"/>
    <w:pPr>
      <w:spacing w:after="450"/>
    </w:pPr>
    <w:rPr>
      <w:color w:val="9D9D9D"/>
    </w:rPr>
  </w:style>
  <w:style w:type="paragraph" w:customStyle="1" w:styleId="navbar-link20">
    <w:name w:val="navbar-link20"/>
    <w:basedOn w:val="a"/>
    <w:pPr>
      <w:spacing w:after="450"/>
    </w:pPr>
    <w:rPr>
      <w:color w:val="FFFFFF"/>
    </w:rPr>
  </w:style>
  <w:style w:type="paragraph" w:customStyle="1" w:styleId="btn-link10">
    <w:name w:val="btn-link10"/>
    <w:basedOn w:val="a"/>
    <w:pPr>
      <w:spacing w:after="450"/>
    </w:pPr>
    <w:rPr>
      <w:color w:val="9D9D9D"/>
    </w:rPr>
  </w:style>
  <w:style w:type="paragraph" w:customStyle="1" w:styleId="jumbotron9">
    <w:name w:val="jumbotron9"/>
    <w:basedOn w:val="a"/>
    <w:pPr>
      <w:shd w:val="clear" w:color="auto" w:fill="EEEEEE"/>
      <w:spacing w:after="450"/>
    </w:pPr>
  </w:style>
  <w:style w:type="paragraph" w:customStyle="1" w:styleId="jumbotron10">
    <w:name w:val="jumbotron10"/>
    <w:basedOn w:val="a"/>
    <w:pPr>
      <w:shd w:val="clear" w:color="auto" w:fill="EEEEEE"/>
      <w:spacing w:after="450"/>
    </w:pPr>
  </w:style>
  <w:style w:type="paragraph" w:customStyle="1" w:styleId="caption5">
    <w:name w:val="caption5"/>
    <w:basedOn w:val="a"/>
    <w:pPr>
      <w:spacing w:after="450"/>
    </w:pPr>
    <w:rPr>
      <w:color w:val="333333"/>
    </w:rPr>
  </w:style>
  <w:style w:type="paragraph" w:customStyle="1" w:styleId="alert-link21">
    <w:name w:val="alert-link21"/>
    <w:basedOn w:val="a"/>
    <w:pPr>
      <w:spacing w:after="450"/>
    </w:pPr>
    <w:rPr>
      <w:b/>
      <w:bCs/>
    </w:rPr>
  </w:style>
  <w:style w:type="paragraph" w:customStyle="1" w:styleId="alert-link22">
    <w:name w:val="alert-link22"/>
    <w:basedOn w:val="a"/>
    <w:pPr>
      <w:spacing w:after="450"/>
    </w:pPr>
    <w:rPr>
      <w:color w:val="2B542C"/>
    </w:rPr>
  </w:style>
  <w:style w:type="paragraph" w:customStyle="1" w:styleId="alert-link23">
    <w:name w:val="alert-link23"/>
    <w:basedOn w:val="a"/>
    <w:pPr>
      <w:spacing w:after="450"/>
    </w:pPr>
    <w:rPr>
      <w:color w:val="245269"/>
    </w:rPr>
  </w:style>
  <w:style w:type="paragraph" w:customStyle="1" w:styleId="alert-link24">
    <w:name w:val="alert-link24"/>
    <w:basedOn w:val="a"/>
    <w:pPr>
      <w:spacing w:after="450"/>
    </w:pPr>
    <w:rPr>
      <w:color w:val="66512C"/>
    </w:rPr>
  </w:style>
  <w:style w:type="paragraph" w:customStyle="1" w:styleId="alert-link25">
    <w:name w:val="alert-link25"/>
    <w:basedOn w:val="a"/>
    <w:pPr>
      <w:spacing w:after="450"/>
    </w:pPr>
    <w:rPr>
      <w:color w:val="843534"/>
    </w:rPr>
  </w:style>
  <w:style w:type="paragraph" w:customStyle="1" w:styleId="panel5">
    <w:name w:val="panel5"/>
    <w:basedOn w:val="a"/>
    <w:pPr>
      <w:shd w:val="clear" w:color="auto" w:fill="FFFFFF"/>
    </w:pPr>
  </w:style>
  <w:style w:type="paragraph" w:customStyle="1" w:styleId="panel-heading5">
    <w:name w:val="panel-heading5"/>
    <w:basedOn w:val="a"/>
    <w:pPr>
      <w:spacing w:after="450"/>
    </w:pPr>
  </w:style>
  <w:style w:type="paragraph" w:customStyle="1" w:styleId="panel-footer5">
    <w:name w:val="panel-footer5"/>
    <w:basedOn w:val="a"/>
    <w:pPr>
      <w:shd w:val="clear" w:color="auto" w:fill="F5F5F5"/>
      <w:spacing w:after="450"/>
    </w:pPr>
  </w:style>
  <w:style w:type="paragraph" w:customStyle="1" w:styleId="close5">
    <w:name w:val="close5"/>
    <w:basedOn w:val="a"/>
    <w:pPr>
      <w:spacing w:after="450"/>
    </w:pPr>
    <w:rPr>
      <w:b/>
      <w:bCs/>
      <w:color w:val="000000"/>
      <w:sz w:val="32"/>
      <w:szCs w:val="32"/>
    </w:rPr>
  </w:style>
  <w:style w:type="paragraph" w:customStyle="1" w:styleId="icon-prev5">
    <w:name w:val="icon-prev5"/>
    <w:basedOn w:val="a"/>
    <w:pPr>
      <w:spacing w:after="450"/>
      <w:ind w:left="-150"/>
    </w:pPr>
  </w:style>
  <w:style w:type="paragraph" w:customStyle="1" w:styleId="icon-next5">
    <w:name w:val="icon-next5"/>
    <w:basedOn w:val="a"/>
    <w:pPr>
      <w:spacing w:after="450"/>
      <w:ind w:right="-150"/>
    </w:pPr>
  </w:style>
  <w:style w:type="paragraph" w:customStyle="1" w:styleId="glyphicon-chevron-left5">
    <w:name w:val="glyphicon-chevron-left5"/>
    <w:basedOn w:val="a"/>
    <w:pPr>
      <w:spacing w:after="450"/>
      <w:ind w:left="-150"/>
    </w:pPr>
  </w:style>
  <w:style w:type="paragraph" w:customStyle="1" w:styleId="glyphicon-chevron-right5">
    <w:name w:val="glyphicon-chevron-right5"/>
    <w:basedOn w:val="a"/>
    <w:pPr>
      <w:spacing w:after="450"/>
      <w:ind w:right="-150"/>
    </w:pPr>
  </w:style>
  <w:style w:type="paragraph" w:customStyle="1" w:styleId="active5">
    <w:name w:val="active5"/>
    <w:basedOn w:val="a"/>
    <w:pPr>
      <w:shd w:val="clear" w:color="auto" w:fill="FFFFFF"/>
    </w:pPr>
  </w:style>
  <w:style w:type="paragraph" w:customStyle="1" w:styleId="btn5">
    <w:name w:val="btn5"/>
    <w:basedOn w:val="a"/>
    <w:pPr>
      <w:jc w:val="center"/>
      <w:textAlignment w:val="center"/>
    </w:pPr>
    <w:rPr>
      <w:rFonts w:ascii="Roboto Bold" w:hAnsi="Roboto Bold"/>
      <w:sz w:val="30"/>
      <w:szCs w:val="30"/>
    </w:rPr>
  </w:style>
  <w:style w:type="paragraph" w:customStyle="1" w:styleId="mcsbdraggerrail9">
    <w:name w:val="mcsb_draggerrail9"/>
    <w:basedOn w:val="a"/>
  </w:style>
  <w:style w:type="paragraph" w:customStyle="1" w:styleId="mcsbdragger9">
    <w:name w:val="mcsb_dragger9"/>
    <w:basedOn w:val="a"/>
    <w:pPr>
      <w:spacing w:after="450"/>
    </w:pPr>
  </w:style>
  <w:style w:type="paragraph" w:customStyle="1" w:styleId="mcsbdraggerbar5">
    <w:name w:val="mcsb_dragger_bar5"/>
    <w:basedOn w:val="a"/>
    <w:pPr>
      <w:jc w:val="center"/>
    </w:pPr>
  </w:style>
  <w:style w:type="paragraph" w:customStyle="1" w:styleId="mcsbbuttonup5">
    <w:name w:val="mcsb_buttonup5"/>
    <w:basedOn w:val="a"/>
  </w:style>
  <w:style w:type="paragraph" w:customStyle="1" w:styleId="mcsbbuttondown5">
    <w:name w:val="mcsb_buttondown5"/>
    <w:basedOn w:val="a"/>
  </w:style>
  <w:style w:type="paragraph" w:customStyle="1" w:styleId="mcsbdraggerrail10">
    <w:name w:val="mcsb_draggerrail10"/>
    <w:basedOn w:val="a"/>
  </w:style>
  <w:style w:type="paragraph" w:customStyle="1" w:styleId="mcsbdragger10">
    <w:name w:val="mcsb_dragger10"/>
    <w:basedOn w:val="a"/>
    <w:pPr>
      <w:shd w:val="clear" w:color="auto" w:fill="198DFF"/>
      <w:spacing w:after="450"/>
    </w:pPr>
  </w:style>
  <w:style w:type="paragraph" w:customStyle="1" w:styleId="custom-text14">
    <w:name w:val="custom-text14"/>
    <w:basedOn w:val="a"/>
    <w:pPr>
      <w:spacing w:after="450"/>
    </w:pPr>
  </w:style>
  <w:style w:type="paragraph" w:customStyle="1" w:styleId="scroll-drag10">
    <w:name w:val="scroll-drag10"/>
    <w:basedOn w:val="a"/>
    <w:pPr>
      <w:spacing w:after="450"/>
    </w:pPr>
  </w:style>
  <w:style w:type="paragraph" w:customStyle="1" w:styleId="custom-text15">
    <w:name w:val="custom-text15"/>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6">
    <w:name w:val="custom-text16"/>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5">
    <w:name w:val="select-list5"/>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5">
    <w:name w:val="select-scroll5"/>
    <w:basedOn w:val="a"/>
    <w:pPr>
      <w:spacing w:after="450"/>
    </w:pPr>
  </w:style>
  <w:style w:type="paragraph" w:customStyle="1" w:styleId="scroll-drag11">
    <w:name w:val="scroll-drag11"/>
    <w:basedOn w:val="a"/>
    <w:pPr>
      <w:spacing w:after="450"/>
    </w:pPr>
  </w:style>
  <w:style w:type="paragraph" w:customStyle="1" w:styleId="pmu-instance5">
    <w:name w:val="pmu-instance5"/>
    <w:basedOn w:val="a"/>
    <w:pPr>
      <w:shd w:val="clear" w:color="auto" w:fill="FFFFFF"/>
      <w:spacing w:after="450"/>
      <w:ind w:left="300"/>
    </w:pPr>
  </w:style>
  <w:style w:type="paragraph" w:customStyle="1" w:styleId="pmu-button5">
    <w:name w:val="pmu-button5"/>
    <w:basedOn w:val="a"/>
    <w:pPr>
      <w:spacing w:after="450"/>
    </w:pPr>
  </w:style>
  <w:style w:type="paragraph" w:customStyle="1" w:styleId="pmu-prev5">
    <w:name w:val="pmu-prev5"/>
    <w:basedOn w:val="a"/>
    <w:pPr>
      <w:spacing w:after="450"/>
    </w:pPr>
    <w:rPr>
      <w:vanish/>
    </w:rPr>
  </w:style>
  <w:style w:type="paragraph" w:customStyle="1" w:styleId="pmu-next5">
    <w:name w:val="pmu-next5"/>
    <w:basedOn w:val="a"/>
    <w:pPr>
      <w:spacing w:after="450"/>
    </w:pPr>
    <w:rPr>
      <w:vanish/>
    </w:rPr>
  </w:style>
  <w:style w:type="paragraph" w:customStyle="1" w:styleId="pmu-day-of-week5">
    <w:name w:val="pmu-day-of-week5"/>
    <w:basedOn w:val="a"/>
    <w:pPr>
      <w:pBdr>
        <w:top w:val="single" w:sz="6" w:space="0" w:color="E1BB00"/>
      </w:pBdr>
      <w:shd w:val="clear" w:color="auto" w:fill="FAD000"/>
      <w:spacing w:after="450"/>
    </w:pPr>
  </w:style>
  <w:style w:type="paragraph" w:customStyle="1" w:styleId="pmu-days5">
    <w:name w:val="pmu-days5"/>
    <w:basedOn w:val="a"/>
    <w:pPr>
      <w:spacing w:after="450"/>
    </w:pPr>
  </w:style>
  <w:style w:type="paragraph" w:customStyle="1" w:styleId="pmu-months5">
    <w:name w:val="pmu-months5"/>
    <w:basedOn w:val="a"/>
    <w:pPr>
      <w:spacing w:after="450"/>
    </w:pPr>
  </w:style>
  <w:style w:type="paragraph" w:customStyle="1" w:styleId="pmu-years5">
    <w:name w:val="pmu-years5"/>
    <w:basedOn w:val="a"/>
    <w:pPr>
      <w:spacing w:after="450"/>
    </w:pPr>
  </w:style>
  <w:style w:type="paragraph" w:customStyle="1" w:styleId="layoutmain5">
    <w:name w:val="layout__main5"/>
    <w:basedOn w:val="a"/>
    <w:pPr>
      <w:spacing w:after="450"/>
    </w:pPr>
  </w:style>
  <w:style w:type="paragraph" w:customStyle="1" w:styleId="layoutsidebar5">
    <w:name w:val="layout__sidebar5"/>
    <w:basedOn w:val="a"/>
    <w:pPr>
      <w:spacing w:after="450"/>
      <w:ind w:left="-5175"/>
    </w:pPr>
  </w:style>
  <w:style w:type="paragraph" w:customStyle="1" w:styleId="base-navicon5">
    <w:name w:val="base-nav__icon5"/>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5">
    <w:name w:val="base-nav__title5"/>
    <w:basedOn w:val="a"/>
    <w:pPr>
      <w:spacing w:after="450"/>
    </w:pPr>
    <w:rPr>
      <w:color w:val="198DFF"/>
      <w:sz w:val="30"/>
      <w:szCs w:val="30"/>
      <w:u w:val="single"/>
    </w:rPr>
  </w:style>
  <w:style w:type="paragraph" w:customStyle="1" w:styleId="articlesitem-title5">
    <w:name w:val="articles__item-title5"/>
    <w:basedOn w:val="a"/>
    <w:pPr>
      <w:spacing w:after="450"/>
    </w:pPr>
    <w:rPr>
      <w:rFonts w:ascii="Roboto Medium" w:hAnsi="Roboto Medium"/>
      <w:color w:val="198DFF"/>
      <w:sz w:val="29"/>
      <w:szCs w:val="29"/>
      <w:u w:val="single"/>
    </w:rPr>
  </w:style>
  <w:style w:type="paragraph" w:customStyle="1" w:styleId="navigationlink5">
    <w:name w:val="navigation__link5"/>
    <w:basedOn w:val="a"/>
    <w:pPr>
      <w:shd w:val="clear" w:color="auto" w:fill="FCE77F"/>
      <w:spacing w:after="450"/>
    </w:pPr>
    <w:rPr>
      <w:color w:val="198DFF"/>
      <w:sz w:val="27"/>
      <w:szCs w:val="27"/>
      <w:u w:val="single"/>
    </w:rPr>
  </w:style>
  <w:style w:type="paragraph" w:customStyle="1" w:styleId="inputbox-clean-btn9">
    <w:name w:val="inputbox-clean-btn9"/>
    <w:basedOn w:val="a"/>
    <w:pPr>
      <w:spacing w:after="450"/>
    </w:pPr>
    <w:rPr>
      <w:vanish/>
      <w:color w:val="747C80"/>
      <w:sz w:val="27"/>
      <w:szCs w:val="27"/>
    </w:rPr>
  </w:style>
  <w:style w:type="paragraph" w:customStyle="1" w:styleId="inputbox-clean-btn10">
    <w:name w:val="inputbox-clean-btn10"/>
    <w:basedOn w:val="a"/>
    <w:pPr>
      <w:spacing w:after="450"/>
    </w:pPr>
    <w:rPr>
      <w:vanish/>
      <w:color w:val="198DFF"/>
      <w:sz w:val="27"/>
      <w:szCs w:val="27"/>
    </w:rPr>
  </w:style>
  <w:style w:type="character" w:customStyle="1" w:styleId="new5">
    <w:name w:val="new5"/>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5">
    <w:name w:val="letyshops-notification-header5"/>
    <w:basedOn w:val="a"/>
    <w:pPr>
      <w:shd w:val="clear" w:color="auto" w:fill="F3F3F3"/>
      <w:spacing w:after="450"/>
    </w:pPr>
  </w:style>
  <w:style w:type="paragraph" w:customStyle="1" w:styleId="letyshops-notification-logo5">
    <w:name w:val="letyshops-notification-logo5"/>
    <w:basedOn w:val="a"/>
    <w:pPr>
      <w:spacing w:after="450"/>
    </w:pPr>
  </w:style>
  <w:style w:type="paragraph" w:customStyle="1" w:styleId="letyshops-notification-content5">
    <w:name w:val="letyshops-notification-content5"/>
    <w:basedOn w:val="a"/>
    <w:pPr>
      <w:shd w:val="clear" w:color="auto" w:fill="FFFFFF"/>
      <w:spacing w:after="450"/>
    </w:pPr>
  </w:style>
  <w:style w:type="paragraph" w:customStyle="1" w:styleId="letyshops-notification-merchant-cashback-phrase5">
    <w:name w:val="letyshops-notification-merchant-cashback-phrase5"/>
    <w:basedOn w:val="a"/>
    <w:pPr>
      <w:spacing w:after="450"/>
    </w:pPr>
    <w:rPr>
      <w:rFonts w:ascii="Roboto" w:hAnsi="Roboto"/>
    </w:rPr>
  </w:style>
  <w:style w:type="paragraph" w:customStyle="1" w:styleId="letyshops-notification-merchant-rebate5">
    <w:name w:val="letyshops-notification-merchant-rebate5"/>
    <w:basedOn w:val="a"/>
    <w:pPr>
      <w:spacing w:after="450"/>
    </w:pPr>
    <w:rPr>
      <w:rFonts w:ascii="Roboto" w:hAnsi="Roboto"/>
    </w:rPr>
  </w:style>
  <w:style w:type="paragraph" w:customStyle="1" w:styleId="letyshops-notification-merchant-default5">
    <w:name w:val="letyshops-notification-merchant-default5"/>
    <w:basedOn w:val="a"/>
    <w:pPr>
      <w:spacing w:after="450"/>
    </w:pPr>
    <w:rPr>
      <w:rFonts w:ascii="Roboto" w:hAnsi="Roboto"/>
    </w:rPr>
  </w:style>
  <w:style w:type="paragraph" w:customStyle="1" w:styleId="letyshops-notification-hint5">
    <w:name w:val="letyshops-notification-hint5"/>
    <w:basedOn w:val="a"/>
    <w:pPr>
      <w:shd w:val="clear" w:color="auto" w:fill="FFFFFF"/>
      <w:spacing w:after="450"/>
    </w:pPr>
  </w:style>
  <w:style w:type="paragraph" w:customStyle="1" w:styleId="letyshops-notification-button-wrapper5">
    <w:name w:val="letyshops-notification-button-wrapper5"/>
    <w:basedOn w:val="a"/>
    <w:pPr>
      <w:pBdr>
        <w:top w:val="single" w:sz="12" w:space="0" w:color="F3F3F3"/>
      </w:pBdr>
      <w:shd w:val="clear" w:color="auto" w:fill="FFFFFF"/>
      <w:spacing w:after="450"/>
    </w:pPr>
  </w:style>
  <w:style w:type="paragraph" w:customStyle="1" w:styleId="letyshops-notification-warning5">
    <w:name w:val="letyshops-notification-warning5"/>
    <w:basedOn w:val="a"/>
    <w:pPr>
      <w:spacing w:before="75"/>
      <w:jc w:val="center"/>
    </w:pPr>
    <w:rPr>
      <w:rFonts w:ascii="Roboto" w:hAnsi="Roboto"/>
      <w:color w:val="FF0000"/>
      <w:sz w:val="18"/>
      <w:szCs w:val="18"/>
    </w:rPr>
  </w:style>
  <w:style w:type="paragraph" w:customStyle="1" w:styleId="letyshops-notification-warning-message5">
    <w:name w:val="letyshops-notification-warning-message5"/>
    <w:basedOn w:val="a"/>
    <w:pPr>
      <w:spacing w:after="450"/>
    </w:pPr>
    <w:rPr>
      <w:color w:val="FF0000"/>
      <w:u w:val="single"/>
    </w:rPr>
  </w:style>
  <w:style w:type="paragraph" w:customStyle="1" w:styleId="letyshops-notification-info5">
    <w:name w:val="letyshops-notification-info5"/>
    <w:basedOn w:val="a"/>
    <w:pPr>
      <w:spacing w:before="765" w:after="450"/>
      <w:jc w:val="center"/>
    </w:pPr>
    <w:rPr>
      <w:rFonts w:ascii="Roboto" w:hAnsi="Roboto"/>
      <w:color w:val="5D5D5D"/>
      <w:sz w:val="14"/>
      <w:szCs w:val="14"/>
    </w:rPr>
  </w:style>
  <w:style w:type="paragraph" w:customStyle="1" w:styleId="letyshops-notification-without-activate-title5">
    <w:name w:val="letyshops-notification-without-activate-title5"/>
    <w:basedOn w:val="a"/>
    <w:pPr>
      <w:spacing w:after="450"/>
      <w:jc w:val="center"/>
    </w:pPr>
    <w:rPr>
      <w:rFonts w:ascii="Arial" w:hAnsi="Arial" w:cs="Arial"/>
      <w:color w:val="F44336"/>
      <w:sz w:val="17"/>
      <w:szCs w:val="17"/>
    </w:rPr>
  </w:style>
  <w:style w:type="paragraph" w:customStyle="1" w:styleId="letyshops-notification-without-activate-description5">
    <w:name w:val="letyshops-notification-without-activate-description5"/>
    <w:basedOn w:val="a"/>
    <w:pPr>
      <w:spacing w:after="450"/>
      <w:jc w:val="center"/>
    </w:pPr>
    <w:rPr>
      <w:rFonts w:ascii="Arial" w:hAnsi="Arial" w:cs="Arial"/>
      <w:b/>
      <w:bCs/>
      <w:color w:val="A0A0A0"/>
      <w:sz w:val="21"/>
      <w:szCs w:val="21"/>
    </w:rPr>
  </w:style>
  <w:style w:type="paragraph" w:customStyle="1" w:styleId="letyshops-notification-success-wrapper5">
    <w:name w:val="letyshops-notification-success-wrapper5"/>
    <w:basedOn w:val="a"/>
    <w:pPr>
      <w:shd w:val="clear" w:color="auto" w:fill="81C784"/>
      <w:spacing w:after="450"/>
    </w:pPr>
  </w:style>
  <w:style w:type="paragraph" w:customStyle="1" w:styleId="letyshops-notify-logo5">
    <w:name w:val="letyshops-notify-logo5"/>
    <w:basedOn w:val="a"/>
    <w:pPr>
      <w:shd w:val="clear" w:color="auto" w:fill="81C784"/>
      <w:spacing w:after="450"/>
    </w:pPr>
  </w:style>
  <w:style w:type="paragraph" w:customStyle="1" w:styleId="letyshops-notify-content-name5">
    <w:name w:val="letyshops-notify-content-name5"/>
    <w:basedOn w:val="a"/>
    <w:pPr>
      <w:spacing w:after="450"/>
    </w:pPr>
    <w:rPr>
      <w:rFonts w:ascii="Roboto" w:hAnsi="Roboto"/>
    </w:rPr>
  </w:style>
  <w:style w:type="paragraph" w:customStyle="1" w:styleId="letyshops-notify-content-msg5">
    <w:name w:val="letyshops-notify-content-msg5"/>
    <w:basedOn w:val="a"/>
    <w:pPr>
      <w:spacing w:after="450"/>
    </w:pPr>
    <w:rPr>
      <w:rFonts w:ascii="Roboto" w:hAnsi="Roboto"/>
    </w:rPr>
  </w:style>
  <w:style w:type="paragraph" w:customStyle="1" w:styleId="letyshops-saler-no-rating5">
    <w:name w:val="letyshops-saler-no-rating5"/>
    <w:basedOn w:val="a"/>
    <w:pPr>
      <w:spacing w:after="450"/>
    </w:pPr>
    <w:rPr>
      <w:color w:val="F2F5F6"/>
      <w:sz w:val="29"/>
      <w:szCs w:val="29"/>
    </w:rPr>
  </w:style>
  <w:style w:type="paragraph" w:customStyle="1" w:styleId="letyshops-saler-rating-tooltip5">
    <w:name w:val="letyshops-saler-rating-tooltip5"/>
    <w:basedOn w:val="a"/>
    <w:pPr>
      <w:spacing w:after="450"/>
    </w:pPr>
    <w:rPr>
      <w:rFonts w:ascii="Arial" w:hAnsi="Arial" w:cs="Arial"/>
      <w:color w:val="FFFFFF"/>
      <w:sz w:val="17"/>
      <w:szCs w:val="17"/>
    </w:rPr>
  </w:style>
  <w:style w:type="paragraph" w:customStyle="1" w:styleId="letyshops-saler-rating5">
    <w:name w:val="letyshops-saler-rating5"/>
    <w:basedOn w:val="a"/>
    <w:pPr>
      <w:spacing w:after="450"/>
    </w:pPr>
    <w:rPr>
      <w:color w:val="F2F5F6"/>
      <w:sz w:val="29"/>
      <w:szCs w:val="29"/>
    </w:rPr>
  </w:style>
  <w:style w:type="paragraph" w:customStyle="1" w:styleId="letyshops-item5">
    <w:name w:val="letyshops-item5"/>
    <w:basedOn w:val="a"/>
    <w:pPr>
      <w:spacing w:after="450"/>
    </w:pPr>
  </w:style>
  <w:style w:type="paragraph" w:customStyle="1" w:styleId="letyshops-logo5">
    <w:name w:val="letyshops-logo5"/>
    <w:basedOn w:val="a"/>
    <w:pPr>
      <w:shd w:val="clear" w:color="auto" w:fill="F6F6F6"/>
      <w:spacing w:after="450"/>
      <w:jc w:val="center"/>
    </w:pPr>
  </w:style>
  <w:style w:type="paragraph" w:customStyle="1" w:styleId="full-letyshops-item-logo5">
    <w:name w:val="full-letyshops-item-logo5"/>
    <w:basedOn w:val="a"/>
    <w:pPr>
      <w:spacing w:after="450"/>
    </w:pPr>
  </w:style>
  <w:style w:type="paragraph" w:customStyle="1" w:styleId="letyshops-i-favourites5">
    <w:name w:val="letyshops-i-favourites5"/>
    <w:basedOn w:val="a"/>
    <w:pPr>
      <w:spacing w:after="450"/>
    </w:pPr>
  </w:style>
  <w:style w:type="paragraph" w:customStyle="1" w:styleId="letyshops-desc9">
    <w:name w:val="letyshops-desc9"/>
    <w:basedOn w:val="a"/>
    <w:pPr>
      <w:spacing w:after="450"/>
    </w:pPr>
    <w:rPr>
      <w:vanish/>
    </w:rPr>
  </w:style>
  <w:style w:type="paragraph" w:customStyle="1" w:styleId="letyshops-btn-favourites9">
    <w:name w:val="letyshops-btn-favourites9"/>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10">
    <w:name w:val="letyshops-btn-favourites10"/>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5">
    <w:name w:val="letyshops-saller-info5"/>
    <w:basedOn w:val="a"/>
    <w:pPr>
      <w:pBdr>
        <w:right w:val="single" w:sz="12" w:space="9" w:color="EEEEEE"/>
      </w:pBdr>
      <w:spacing w:after="450"/>
      <w:jc w:val="center"/>
    </w:pPr>
  </w:style>
  <w:style w:type="paragraph" w:customStyle="1" w:styleId="letyshops-desc10">
    <w:name w:val="letyshops-desc10"/>
    <w:basedOn w:val="a"/>
    <w:pPr>
      <w:spacing w:after="450"/>
    </w:pPr>
  </w:style>
  <w:style w:type="paragraph" w:customStyle="1" w:styleId="letyshops-price5">
    <w:name w:val="letyshops-price5"/>
    <w:basedOn w:val="a"/>
    <w:pPr>
      <w:spacing w:after="450" w:line="0" w:lineRule="auto"/>
    </w:pPr>
    <w:rPr>
      <w:b/>
      <w:bCs/>
      <w:color w:val="333333"/>
      <w:sz w:val="27"/>
      <w:szCs w:val="27"/>
    </w:rPr>
  </w:style>
  <w:style w:type="paragraph" w:customStyle="1" w:styleId="letyshops-max5">
    <w:name w:val="letyshops-max5"/>
    <w:basedOn w:val="a"/>
    <w:pPr>
      <w:spacing w:after="450"/>
    </w:pPr>
    <w:rPr>
      <w:color w:val="F44336"/>
      <w:sz w:val="18"/>
      <w:szCs w:val="18"/>
    </w:rPr>
  </w:style>
  <w:style w:type="paragraph" w:customStyle="1" w:styleId="letyshops-min5">
    <w:name w:val="letyshops-min5"/>
    <w:basedOn w:val="a"/>
    <w:pPr>
      <w:spacing w:after="450"/>
    </w:pPr>
    <w:rPr>
      <w:color w:val="00C853"/>
      <w:sz w:val="18"/>
      <w:szCs w:val="18"/>
    </w:rPr>
  </w:style>
  <w:style w:type="paragraph" w:customStyle="1" w:styleId="letyshops-interval5">
    <w:name w:val="letyshops-interval5"/>
    <w:basedOn w:val="a"/>
    <w:pPr>
      <w:spacing w:after="450"/>
    </w:pPr>
    <w:rPr>
      <w:color w:val="9E9E9E"/>
      <w:sz w:val="14"/>
      <w:szCs w:val="14"/>
    </w:rPr>
  </w:style>
  <w:style w:type="paragraph" w:customStyle="1" w:styleId="letyshops-oval5">
    <w:name w:val="letyshops-oval5"/>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5">
    <w:name w:val="letyshops-no-info-saler-logo5"/>
    <w:basedOn w:val="a"/>
    <w:pPr>
      <w:spacing w:after="450"/>
    </w:pPr>
  </w:style>
  <w:style w:type="paragraph" w:customStyle="1" w:styleId="letyshops-overlay5">
    <w:name w:val="letyshops-overlay5"/>
    <w:basedOn w:val="a"/>
    <w:pPr>
      <w:spacing w:after="450"/>
    </w:pPr>
  </w:style>
  <w:style w:type="paragraph" w:customStyle="1" w:styleId="small61">
    <w:name w:val="small61"/>
    <w:basedOn w:val="a"/>
    <w:pPr>
      <w:spacing w:after="450"/>
    </w:pPr>
    <w:rPr>
      <w:color w:val="777777"/>
      <w:sz w:val="16"/>
      <w:szCs w:val="16"/>
    </w:rPr>
  </w:style>
  <w:style w:type="paragraph" w:customStyle="1" w:styleId="small62">
    <w:name w:val="small62"/>
    <w:basedOn w:val="a"/>
    <w:pPr>
      <w:spacing w:after="450"/>
    </w:pPr>
    <w:rPr>
      <w:color w:val="777777"/>
      <w:sz w:val="16"/>
      <w:szCs w:val="16"/>
    </w:rPr>
  </w:style>
  <w:style w:type="paragraph" w:customStyle="1" w:styleId="small63">
    <w:name w:val="small63"/>
    <w:basedOn w:val="a"/>
    <w:pPr>
      <w:spacing w:after="450"/>
    </w:pPr>
    <w:rPr>
      <w:color w:val="777777"/>
      <w:sz w:val="16"/>
      <w:szCs w:val="16"/>
    </w:rPr>
  </w:style>
  <w:style w:type="paragraph" w:customStyle="1" w:styleId="small64">
    <w:name w:val="small64"/>
    <w:basedOn w:val="a"/>
    <w:pPr>
      <w:spacing w:after="450"/>
    </w:pPr>
    <w:rPr>
      <w:color w:val="777777"/>
      <w:sz w:val="18"/>
      <w:szCs w:val="18"/>
    </w:rPr>
  </w:style>
  <w:style w:type="paragraph" w:customStyle="1" w:styleId="small65">
    <w:name w:val="small65"/>
    <w:basedOn w:val="a"/>
    <w:pPr>
      <w:spacing w:after="450"/>
    </w:pPr>
    <w:rPr>
      <w:color w:val="777777"/>
      <w:sz w:val="18"/>
      <w:szCs w:val="18"/>
    </w:rPr>
  </w:style>
  <w:style w:type="paragraph" w:customStyle="1" w:styleId="small66">
    <w:name w:val="small66"/>
    <w:basedOn w:val="a"/>
    <w:pPr>
      <w:spacing w:after="450"/>
    </w:pPr>
    <w:rPr>
      <w:color w:val="777777"/>
      <w:sz w:val="18"/>
      <w:szCs w:val="18"/>
    </w:rPr>
  </w:style>
  <w:style w:type="paragraph" w:customStyle="1" w:styleId="small67">
    <w:name w:val="small67"/>
    <w:basedOn w:val="a"/>
    <w:pPr>
      <w:spacing w:after="450"/>
    </w:pPr>
    <w:rPr>
      <w:color w:val="777777"/>
      <w:sz w:val="16"/>
      <w:szCs w:val="16"/>
    </w:rPr>
  </w:style>
  <w:style w:type="paragraph" w:customStyle="1" w:styleId="small68">
    <w:name w:val="small68"/>
    <w:basedOn w:val="a"/>
    <w:pPr>
      <w:spacing w:after="450"/>
    </w:pPr>
    <w:rPr>
      <w:color w:val="777777"/>
      <w:sz w:val="16"/>
      <w:szCs w:val="16"/>
    </w:rPr>
  </w:style>
  <w:style w:type="paragraph" w:customStyle="1" w:styleId="small69">
    <w:name w:val="small69"/>
    <w:basedOn w:val="a"/>
    <w:pPr>
      <w:spacing w:after="450"/>
    </w:pPr>
    <w:rPr>
      <w:color w:val="777777"/>
      <w:sz w:val="16"/>
      <w:szCs w:val="16"/>
    </w:rPr>
  </w:style>
  <w:style w:type="paragraph" w:customStyle="1" w:styleId="small70">
    <w:name w:val="small70"/>
    <w:basedOn w:val="a"/>
    <w:pPr>
      <w:spacing w:after="450"/>
    </w:pPr>
    <w:rPr>
      <w:color w:val="777777"/>
      <w:sz w:val="18"/>
      <w:szCs w:val="18"/>
    </w:rPr>
  </w:style>
  <w:style w:type="paragraph" w:customStyle="1" w:styleId="small71">
    <w:name w:val="small71"/>
    <w:basedOn w:val="a"/>
    <w:pPr>
      <w:spacing w:after="450"/>
    </w:pPr>
    <w:rPr>
      <w:color w:val="777777"/>
      <w:sz w:val="18"/>
      <w:szCs w:val="18"/>
    </w:rPr>
  </w:style>
  <w:style w:type="paragraph" w:customStyle="1" w:styleId="small72">
    <w:name w:val="small72"/>
    <w:basedOn w:val="a"/>
    <w:pPr>
      <w:spacing w:after="450"/>
    </w:pPr>
    <w:rPr>
      <w:color w:val="777777"/>
      <w:sz w:val="18"/>
      <w:szCs w:val="18"/>
    </w:rPr>
  </w:style>
  <w:style w:type="paragraph" w:customStyle="1" w:styleId="table6">
    <w:name w:val="table6"/>
    <w:basedOn w:val="a"/>
    <w:pPr>
      <w:shd w:val="clear" w:color="auto" w:fill="FFFFFF"/>
      <w:spacing w:after="300"/>
    </w:pPr>
  </w:style>
  <w:style w:type="paragraph" w:customStyle="1" w:styleId="form-control36">
    <w:name w:val="form-control36"/>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18"/>
      <w:szCs w:val="18"/>
    </w:rPr>
  </w:style>
  <w:style w:type="paragraph" w:customStyle="1" w:styleId="form-control-static11">
    <w:name w:val="form-control-static11"/>
    <w:basedOn w:val="a"/>
    <w:rPr>
      <w:sz w:val="18"/>
      <w:szCs w:val="18"/>
    </w:rPr>
  </w:style>
  <w:style w:type="paragraph" w:customStyle="1" w:styleId="form-control37">
    <w:name w:val="form-control37"/>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7"/>
      <w:szCs w:val="27"/>
    </w:rPr>
  </w:style>
  <w:style w:type="paragraph" w:customStyle="1" w:styleId="form-control-static12">
    <w:name w:val="form-control-static12"/>
    <w:basedOn w:val="a"/>
    <w:rPr>
      <w:sz w:val="27"/>
      <w:szCs w:val="27"/>
    </w:rPr>
  </w:style>
  <w:style w:type="paragraph" w:customStyle="1" w:styleId="form-control38">
    <w:name w:val="form-control38"/>
    <w:basedOn w:val="a"/>
    <w:pPr>
      <w:pBdr>
        <w:top w:val="single" w:sz="6" w:space="5" w:color="CCCCCC"/>
        <w:left w:val="single" w:sz="6" w:space="9" w:color="CCCCCC"/>
        <w:bottom w:val="single" w:sz="6" w:space="5" w:color="CCCCCC"/>
        <w:right w:val="single" w:sz="6" w:space="9" w:color="CCCCCC"/>
      </w:pBdr>
      <w:shd w:val="clear" w:color="auto" w:fill="FFFFFF"/>
      <w:spacing w:after="450"/>
    </w:pPr>
    <w:rPr>
      <w:color w:val="555555"/>
      <w:sz w:val="21"/>
      <w:szCs w:val="21"/>
    </w:rPr>
  </w:style>
  <w:style w:type="paragraph" w:customStyle="1" w:styleId="form-control39">
    <w:name w:val="form-control39"/>
    <w:basedOn w:val="a"/>
    <w:pPr>
      <w:pBdr>
        <w:top w:val="single" w:sz="6" w:space="5" w:color="3C763D"/>
        <w:left w:val="single" w:sz="6" w:space="9" w:color="3C763D"/>
        <w:bottom w:val="single" w:sz="6" w:space="5" w:color="3C763D"/>
        <w:right w:val="single" w:sz="6" w:space="9" w:color="3C763D"/>
      </w:pBdr>
      <w:shd w:val="clear" w:color="auto" w:fill="FFFFFF"/>
      <w:spacing w:after="450"/>
    </w:pPr>
    <w:rPr>
      <w:color w:val="555555"/>
      <w:sz w:val="21"/>
      <w:szCs w:val="21"/>
    </w:rPr>
  </w:style>
  <w:style w:type="paragraph" w:customStyle="1" w:styleId="input-group-addon16">
    <w:name w:val="input-group-addon16"/>
    <w:basedOn w:val="a"/>
    <w:pPr>
      <w:pBdr>
        <w:top w:val="single" w:sz="6" w:space="5" w:color="3C763D"/>
        <w:left w:val="single" w:sz="6" w:space="9" w:color="3C763D"/>
        <w:bottom w:val="single" w:sz="6" w:space="5" w:color="3C763D"/>
        <w:right w:val="single" w:sz="6" w:space="9" w:color="3C763D"/>
      </w:pBdr>
      <w:shd w:val="clear" w:color="auto" w:fill="DFF0D8"/>
      <w:spacing w:after="450"/>
      <w:jc w:val="center"/>
      <w:textAlignment w:val="center"/>
    </w:pPr>
    <w:rPr>
      <w:color w:val="3C763D"/>
      <w:sz w:val="21"/>
      <w:szCs w:val="21"/>
    </w:rPr>
  </w:style>
  <w:style w:type="paragraph" w:customStyle="1" w:styleId="form-control-feedback16">
    <w:name w:val="form-control-feedback16"/>
    <w:basedOn w:val="a"/>
    <w:pPr>
      <w:spacing w:after="450" w:line="510" w:lineRule="atLeast"/>
      <w:jc w:val="center"/>
    </w:pPr>
    <w:rPr>
      <w:color w:val="3C763D"/>
    </w:rPr>
  </w:style>
  <w:style w:type="paragraph" w:customStyle="1" w:styleId="form-control40">
    <w:name w:val="form-control40"/>
    <w:basedOn w:val="a"/>
    <w:pPr>
      <w:pBdr>
        <w:top w:val="single" w:sz="6" w:space="5" w:color="8A6D3B"/>
        <w:left w:val="single" w:sz="6" w:space="9" w:color="8A6D3B"/>
        <w:bottom w:val="single" w:sz="6" w:space="5" w:color="8A6D3B"/>
        <w:right w:val="single" w:sz="6" w:space="9" w:color="8A6D3B"/>
      </w:pBdr>
      <w:shd w:val="clear" w:color="auto" w:fill="FFFFFF"/>
      <w:spacing w:after="450"/>
    </w:pPr>
    <w:rPr>
      <w:color w:val="555555"/>
      <w:sz w:val="21"/>
      <w:szCs w:val="21"/>
    </w:rPr>
  </w:style>
  <w:style w:type="paragraph" w:customStyle="1" w:styleId="input-group-addon17">
    <w:name w:val="input-group-addon17"/>
    <w:basedOn w:val="a"/>
    <w:pPr>
      <w:pBdr>
        <w:top w:val="single" w:sz="6" w:space="5" w:color="8A6D3B"/>
        <w:left w:val="single" w:sz="6" w:space="9" w:color="8A6D3B"/>
        <w:bottom w:val="single" w:sz="6" w:space="5" w:color="8A6D3B"/>
        <w:right w:val="single" w:sz="6" w:space="9" w:color="8A6D3B"/>
      </w:pBdr>
      <w:shd w:val="clear" w:color="auto" w:fill="FCF8E3"/>
      <w:spacing w:after="450"/>
      <w:jc w:val="center"/>
      <w:textAlignment w:val="center"/>
    </w:pPr>
    <w:rPr>
      <w:color w:val="8A6D3B"/>
      <w:sz w:val="21"/>
      <w:szCs w:val="21"/>
    </w:rPr>
  </w:style>
  <w:style w:type="paragraph" w:customStyle="1" w:styleId="form-control-feedback17">
    <w:name w:val="form-control-feedback17"/>
    <w:basedOn w:val="a"/>
    <w:pPr>
      <w:spacing w:after="450" w:line="510" w:lineRule="atLeast"/>
      <w:jc w:val="center"/>
    </w:pPr>
    <w:rPr>
      <w:color w:val="8A6D3B"/>
    </w:rPr>
  </w:style>
  <w:style w:type="paragraph" w:customStyle="1" w:styleId="form-control41">
    <w:name w:val="form-control41"/>
    <w:basedOn w:val="a"/>
    <w:pPr>
      <w:pBdr>
        <w:top w:val="single" w:sz="6" w:space="5" w:color="A94442"/>
        <w:left w:val="single" w:sz="6" w:space="9" w:color="A94442"/>
        <w:bottom w:val="single" w:sz="6" w:space="5" w:color="A94442"/>
        <w:right w:val="single" w:sz="6" w:space="9" w:color="A94442"/>
      </w:pBdr>
      <w:shd w:val="clear" w:color="auto" w:fill="FFFFFF"/>
      <w:spacing w:after="450"/>
    </w:pPr>
    <w:rPr>
      <w:color w:val="555555"/>
      <w:sz w:val="21"/>
      <w:szCs w:val="21"/>
    </w:rPr>
  </w:style>
  <w:style w:type="paragraph" w:customStyle="1" w:styleId="input-group-addon18">
    <w:name w:val="input-group-addon18"/>
    <w:basedOn w:val="a"/>
    <w:pPr>
      <w:pBdr>
        <w:top w:val="single" w:sz="6" w:space="5" w:color="A94442"/>
        <w:left w:val="single" w:sz="6" w:space="9" w:color="A94442"/>
        <w:bottom w:val="single" w:sz="6" w:space="5" w:color="A94442"/>
        <w:right w:val="single" w:sz="6" w:space="9" w:color="A94442"/>
      </w:pBdr>
      <w:shd w:val="clear" w:color="auto" w:fill="F2DEDE"/>
      <w:spacing w:after="450"/>
      <w:jc w:val="center"/>
      <w:textAlignment w:val="center"/>
    </w:pPr>
    <w:rPr>
      <w:color w:val="A94442"/>
      <w:sz w:val="21"/>
      <w:szCs w:val="21"/>
    </w:rPr>
  </w:style>
  <w:style w:type="paragraph" w:customStyle="1" w:styleId="form-control-feedback18">
    <w:name w:val="form-control-feedback18"/>
    <w:basedOn w:val="a"/>
    <w:pPr>
      <w:spacing w:after="450" w:line="510" w:lineRule="atLeast"/>
      <w:jc w:val="center"/>
    </w:pPr>
    <w:rPr>
      <w:color w:val="A94442"/>
    </w:rPr>
  </w:style>
  <w:style w:type="paragraph" w:customStyle="1" w:styleId="radio6">
    <w:name w:val="radio6"/>
    <w:basedOn w:val="a"/>
  </w:style>
  <w:style w:type="paragraph" w:customStyle="1" w:styleId="checkbox6">
    <w:name w:val="checkbox6"/>
    <w:basedOn w:val="a"/>
  </w:style>
  <w:style w:type="paragraph" w:customStyle="1" w:styleId="radio-inline6">
    <w:name w:val="radio-inline6"/>
    <w:basedOn w:val="a"/>
    <w:pPr>
      <w:textAlignment w:val="center"/>
    </w:pPr>
  </w:style>
  <w:style w:type="paragraph" w:customStyle="1" w:styleId="checkbox-inline6">
    <w:name w:val="checkbox-inline6"/>
    <w:basedOn w:val="a"/>
    <w:pPr>
      <w:textAlignment w:val="center"/>
    </w:pPr>
  </w:style>
  <w:style w:type="paragraph" w:customStyle="1" w:styleId="form-group6">
    <w:name w:val="form-group6"/>
    <w:basedOn w:val="a"/>
    <w:pPr>
      <w:spacing w:after="225"/>
      <w:ind w:left="-150" w:right="-150"/>
    </w:pPr>
  </w:style>
  <w:style w:type="paragraph" w:customStyle="1" w:styleId="badge21">
    <w:name w:val="badge21"/>
    <w:basedOn w:val="a"/>
    <w:pPr>
      <w:shd w:val="clear" w:color="auto" w:fill="FFFFFF"/>
      <w:spacing w:after="450"/>
      <w:jc w:val="center"/>
      <w:textAlignment w:val="center"/>
    </w:pPr>
    <w:rPr>
      <w:b/>
      <w:bCs/>
      <w:color w:val="337AB7"/>
      <w:sz w:val="18"/>
      <w:szCs w:val="18"/>
    </w:rPr>
  </w:style>
  <w:style w:type="paragraph" w:customStyle="1" w:styleId="badge22">
    <w:name w:val="badge22"/>
    <w:basedOn w:val="a"/>
    <w:pPr>
      <w:shd w:val="clear" w:color="auto" w:fill="FFFFFF"/>
      <w:spacing w:after="450"/>
      <w:jc w:val="center"/>
      <w:textAlignment w:val="center"/>
    </w:pPr>
    <w:rPr>
      <w:b/>
      <w:bCs/>
      <w:color w:val="5CB85C"/>
      <w:sz w:val="18"/>
      <w:szCs w:val="18"/>
    </w:rPr>
  </w:style>
  <w:style w:type="paragraph" w:customStyle="1" w:styleId="badge23">
    <w:name w:val="badge23"/>
    <w:basedOn w:val="a"/>
    <w:pPr>
      <w:shd w:val="clear" w:color="auto" w:fill="FFFFFF"/>
      <w:spacing w:after="450"/>
      <w:jc w:val="center"/>
      <w:textAlignment w:val="center"/>
    </w:pPr>
    <w:rPr>
      <w:b/>
      <w:bCs/>
      <w:color w:val="5BC0DE"/>
      <w:sz w:val="18"/>
      <w:szCs w:val="18"/>
    </w:rPr>
  </w:style>
  <w:style w:type="paragraph" w:customStyle="1" w:styleId="badge24">
    <w:name w:val="badge24"/>
    <w:basedOn w:val="a"/>
    <w:pPr>
      <w:shd w:val="clear" w:color="auto" w:fill="FFFFFF"/>
      <w:spacing w:after="450"/>
      <w:jc w:val="center"/>
      <w:textAlignment w:val="center"/>
    </w:pPr>
    <w:rPr>
      <w:b/>
      <w:bCs/>
      <w:color w:val="D9534F"/>
      <w:sz w:val="18"/>
      <w:szCs w:val="18"/>
    </w:rPr>
  </w:style>
  <w:style w:type="paragraph" w:customStyle="1" w:styleId="divider6">
    <w:name w:val="divider6"/>
    <w:basedOn w:val="a"/>
    <w:pPr>
      <w:shd w:val="clear" w:color="auto" w:fill="E5E5E5"/>
      <w:spacing w:before="135" w:after="135"/>
    </w:pPr>
  </w:style>
  <w:style w:type="paragraph" w:customStyle="1" w:styleId="caret16">
    <w:name w:val="caret16"/>
    <w:basedOn w:val="a"/>
    <w:pPr>
      <w:pBdr>
        <w:bottom w:val="dashed" w:sz="24" w:space="0" w:color="auto"/>
      </w:pBdr>
      <w:spacing w:after="450"/>
      <w:ind w:left="30"/>
      <w:textAlignment w:val="center"/>
    </w:pPr>
  </w:style>
  <w:style w:type="paragraph" w:customStyle="1" w:styleId="caret17">
    <w:name w:val="caret17"/>
    <w:basedOn w:val="a"/>
    <w:pPr>
      <w:pBdr>
        <w:bottom w:val="dashed" w:sz="24" w:space="0" w:color="auto"/>
      </w:pBdr>
      <w:spacing w:after="450"/>
      <w:ind w:left="30"/>
      <w:textAlignment w:val="center"/>
    </w:pPr>
  </w:style>
  <w:style w:type="paragraph" w:customStyle="1" w:styleId="dropdown-menu16">
    <w:name w:val="dropdown-menu16"/>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17">
    <w:name w:val="dropdown-menu17"/>
    <w:basedOn w:val="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18">
    <w:name w:val="caret18"/>
    <w:basedOn w:val="a"/>
    <w:pPr>
      <w:pBdr>
        <w:top w:val="dashed" w:sz="24" w:space="0" w:color="auto"/>
      </w:pBdr>
      <w:spacing w:after="450"/>
      <w:textAlignment w:val="center"/>
    </w:pPr>
  </w:style>
  <w:style w:type="paragraph" w:customStyle="1" w:styleId="form-control42">
    <w:name w:val="form-control42"/>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6">
    <w:name w:val="nav-divider6"/>
    <w:basedOn w:val="a"/>
    <w:pPr>
      <w:shd w:val="clear" w:color="auto" w:fill="E5E5E5"/>
      <w:spacing w:before="135" w:after="135"/>
    </w:pPr>
  </w:style>
  <w:style w:type="paragraph" w:customStyle="1" w:styleId="dropdown-menu18">
    <w:name w:val="dropdown-menu18"/>
    <w:basedOn w:val="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6">
    <w:name w:val="icon-bar16"/>
    <w:basedOn w:val="a"/>
    <w:pPr>
      <w:spacing w:after="450"/>
    </w:pPr>
  </w:style>
  <w:style w:type="paragraph" w:customStyle="1" w:styleId="navbar-brand11">
    <w:name w:val="navbar-brand11"/>
    <w:basedOn w:val="a"/>
    <w:pPr>
      <w:spacing w:after="450" w:line="300" w:lineRule="atLeast"/>
    </w:pPr>
    <w:rPr>
      <w:color w:val="777777"/>
      <w:sz w:val="27"/>
      <w:szCs w:val="27"/>
    </w:rPr>
  </w:style>
  <w:style w:type="paragraph" w:customStyle="1" w:styleId="navbar-text11">
    <w:name w:val="navbar-text11"/>
    <w:basedOn w:val="a"/>
    <w:pPr>
      <w:spacing w:before="225" w:after="225"/>
    </w:pPr>
    <w:rPr>
      <w:color w:val="777777"/>
    </w:rPr>
  </w:style>
  <w:style w:type="paragraph" w:customStyle="1" w:styleId="navbar-toggle11">
    <w:name w:val="navbar-toggle11"/>
    <w:basedOn w:val="a"/>
    <w:pPr>
      <w:spacing w:before="120" w:after="120"/>
      <w:ind w:right="150"/>
    </w:pPr>
  </w:style>
  <w:style w:type="paragraph" w:customStyle="1" w:styleId="icon-bar17">
    <w:name w:val="icon-bar17"/>
    <w:basedOn w:val="a"/>
    <w:pPr>
      <w:shd w:val="clear" w:color="auto" w:fill="888888"/>
      <w:spacing w:after="450"/>
    </w:pPr>
  </w:style>
  <w:style w:type="paragraph" w:customStyle="1" w:styleId="navbar-collapse11">
    <w:name w:val="navbar-collapse11"/>
    <w:basedOn w:val="a"/>
    <w:pPr>
      <w:spacing w:after="450"/>
    </w:pPr>
  </w:style>
  <w:style w:type="paragraph" w:customStyle="1" w:styleId="navbar-form11">
    <w:name w:val="navbar-form11"/>
    <w:basedOn w:val="a"/>
    <w:pPr>
      <w:spacing w:before="120" w:after="120"/>
      <w:ind w:left="-150" w:right="-150"/>
    </w:pPr>
  </w:style>
  <w:style w:type="paragraph" w:customStyle="1" w:styleId="navbar-link21">
    <w:name w:val="navbar-link21"/>
    <w:basedOn w:val="a"/>
    <w:pPr>
      <w:spacing w:after="450"/>
    </w:pPr>
    <w:rPr>
      <w:color w:val="777777"/>
    </w:rPr>
  </w:style>
  <w:style w:type="paragraph" w:customStyle="1" w:styleId="navbar-link22">
    <w:name w:val="navbar-link22"/>
    <w:basedOn w:val="a"/>
    <w:pPr>
      <w:spacing w:after="450"/>
    </w:pPr>
    <w:rPr>
      <w:color w:val="333333"/>
    </w:rPr>
  </w:style>
  <w:style w:type="paragraph" w:customStyle="1" w:styleId="btn-link11">
    <w:name w:val="btn-link11"/>
    <w:basedOn w:val="a"/>
    <w:pPr>
      <w:spacing w:after="450"/>
    </w:pPr>
    <w:rPr>
      <w:color w:val="777777"/>
    </w:rPr>
  </w:style>
  <w:style w:type="paragraph" w:customStyle="1" w:styleId="navbar-brand12">
    <w:name w:val="navbar-brand12"/>
    <w:basedOn w:val="a"/>
    <w:pPr>
      <w:spacing w:after="450" w:line="300" w:lineRule="atLeast"/>
    </w:pPr>
    <w:rPr>
      <w:color w:val="9D9D9D"/>
      <w:sz w:val="27"/>
      <w:szCs w:val="27"/>
    </w:rPr>
  </w:style>
  <w:style w:type="paragraph" w:customStyle="1" w:styleId="navbar-text12">
    <w:name w:val="navbar-text12"/>
    <w:basedOn w:val="a"/>
    <w:pPr>
      <w:spacing w:before="225" w:after="225"/>
    </w:pPr>
    <w:rPr>
      <w:color w:val="9D9D9D"/>
    </w:rPr>
  </w:style>
  <w:style w:type="paragraph" w:customStyle="1" w:styleId="navbar-toggle12">
    <w:name w:val="navbar-toggle12"/>
    <w:basedOn w:val="a"/>
    <w:pPr>
      <w:spacing w:before="120" w:after="120"/>
      <w:ind w:right="150"/>
    </w:pPr>
  </w:style>
  <w:style w:type="paragraph" w:customStyle="1" w:styleId="icon-bar18">
    <w:name w:val="icon-bar18"/>
    <w:basedOn w:val="a"/>
    <w:pPr>
      <w:shd w:val="clear" w:color="auto" w:fill="FFFFFF"/>
      <w:spacing w:after="450"/>
    </w:pPr>
  </w:style>
  <w:style w:type="paragraph" w:customStyle="1" w:styleId="navbar-collapse12">
    <w:name w:val="navbar-collapse12"/>
    <w:basedOn w:val="a"/>
    <w:pPr>
      <w:spacing w:after="450"/>
    </w:pPr>
  </w:style>
  <w:style w:type="paragraph" w:customStyle="1" w:styleId="navbar-form12">
    <w:name w:val="navbar-form12"/>
    <w:basedOn w:val="a"/>
    <w:pPr>
      <w:spacing w:before="120" w:after="120"/>
      <w:ind w:left="-150" w:right="-150"/>
    </w:pPr>
  </w:style>
  <w:style w:type="paragraph" w:customStyle="1" w:styleId="navbar-link23">
    <w:name w:val="navbar-link23"/>
    <w:basedOn w:val="a"/>
    <w:pPr>
      <w:spacing w:after="450"/>
    </w:pPr>
    <w:rPr>
      <w:color w:val="9D9D9D"/>
    </w:rPr>
  </w:style>
  <w:style w:type="paragraph" w:customStyle="1" w:styleId="navbar-link24">
    <w:name w:val="navbar-link24"/>
    <w:basedOn w:val="a"/>
    <w:pPr>
      <w:spacing w:after="450"/>
    </w:pPr>
    <w:rPr>
      <w:color w:val="FFFFFF"/>
    </w:rPr>
  </w:style>
  <w:style w:type="paragraph" w:customStyle="1" w:styleId="btn-link12">
    <w:name w:val="btn-link12"/>
    <w:basedOn w:val="a"/>
    <w:pPr>
      <w:spacing w:after="450"/>
    </w:pPr>
    <w:rPr>
      <w:color w:val="9D9D9D"/>
    </w:rPr>
  </w:style>
  <w:style w:type="paragraph" w:customStyle="1" w:styleId="jumbotron11">
    <w:name w:val="jumbotron11"/>
    <w:basedOn w:val="a"/>
    <w:pPr>
      <w:shd w:val="clear" w:color="auto" w:fill="EEEEEE"/>
      <w:spacing w:after="450"/>
    </w:pPr>
  </w:style>
  <w:style w:type="paragraph" w:customStyle="1" w:styleId="jumbotron12">
    <w:name w:val="jumbotron12"/>
    <w:basedOn w:val="a"/>
    <w:pPr>
      <w:shd w:val="clear" w:color="auto" w:fill="EEEEEE"/>
      <w:spacing w:after="450"/>
    </w:pPr>
  </w:style>
  <w:style w:type="paragraph" w:customStyle="1" w:styleId="caption6">
    <w:name w:val="caption6"/>
    <w:basedOn w:val="a"/>
    <w:pPr>
      <w:spacing w:after="450"/>
    </w:pPr>
    <w:rPr>
      <w:color w:val="333333"/>
    </w:rPr>
  </w:style>
  <w:style w:type="paragraph" w:customStyle="1" w:styleId="alert-link26">
    <w:name w:val="alert-link26"/>
    <w:basedOn w:val="a"/>
    <w:pPr>
      <w:spacing w:after="450"/>
    </w:pPr>
    <w:rPr>
      <w:b/>
      <w:bCs/>
    </w:rPr>
  </w:style>
  <w:style w:type="paragraph" w:customStyle="1" w:styleId="alert-link27">
    <w:name w:val="alert-link27"/>
    <w:basedOn w:val="a"/>
    <w:pPr>
      <w:spacing w:after="450"/>
    </w:pPr>
    <w:rPr>
      <w:color w:val="2B542C"/>
    </w:rPr>
  </w:style>
  <w:style w:type="paragraph" w:customStyle="1" w:styleId="alert-link28">
    <w:name w:val="alert-link28"/>
    <w:basedOn w:val="a"/>
    <w:pPr>
      <w:spacing w:after="450"/>
    </w:pPr>
    <w:rPr>
      <w:color w:val="245269"/>
    </w:rPr>
  </w:style>
  <w:style w:type="paragraph" w:customStyle="1" w:styleId="alert-link29">
    <w:name w:val="alert-link29"/>
    <w:basedOn w:val="a"/>
    <w:pPr>
      <w:spacing w:after="450"/>
    </w:pPr>
    <w:rPr>
      <w:color w:val="66512C"/>
    </w:rPr>
  </w:style>
  <w:style w:type="paragraph" w:customStyle="1" w:styleId="alert-link30">
    <w:name w:val="alert-link30"/>
    <w:basedOn w:val="a"/>
    <w:pPr>
      <w:spacing w:after="450"/>
    </w:pPr>
    <w:rPr>
      <w:color w:val="843534"/>
    </w:rPr>
  </w:style>
  <w:style w:type="paragraph" w:customStyle="1" w:styleId="panel6">
    <w:name w:val="panel6"/>
    <w:basedOn w:val="a"/>
    <w:pPr>
      <w:shd w:val="clear" w:color="auto" w:fill="FFFFFF"/>
    </w:pPr>
  </w:style>
  <w:style w:type="paragraph" w:customStyle="1" w:styleId="panel-heading6">
    <w:name w:val="panel-heading6"/>
    <w:basedOn w:val="a"/>
    <w:pPr>
      <w:spacing w:after="450"/>
    </w:pPr>
  </w:style>
  <w:style w:type="paragraph" w:customStyle="1" w:styleId="panel-footer6">
    <w:name w:val="panel-footer6"/>
    <w:basedOn w:val="a"/>
    <w:pPr>
      <w:shd w:val="clear" w:color="auto" w:fill="F5F5F5"/>
      <w:spacing w:after="450"/>
    </w:pPr>
  </w:style>
  <w:style w:type="paragraph" w:customStyle="1" w:styleId="close6">
    <w:name w:val="close6"/>
    <w:basedOn w:val="a"/>
    <w:pPr>
      <w:spacing w:after="450"/>
    </w:pPr>
    <w:rPr>
      <w:b/>
      <w:bCs/>
      <w:color w:val="000000"/>
      <w:sz w:val="32"/>
      <w:szCs w:val="32"/>
    </w:rPr>
  </w:style>
  <w:style w:type="paragraph" w:customStyle="1" w:styleId="icon-prev6">
    <w:name w:val="icon-prev6"/>
    <w:basedOn w:val="a"/>
    <w:pPr>
      <w:spacing w:after="450"/>
      <w:ind w:left="-150"/>
    </w:pPr>
  </w:style>
  <w:style w:type="paragraph" w:customStyle="1" w:styleId="icon-next6">
    <w:name w:val="icon-next6"/>
    <w:basedOn w:val="a"/>
    <w:pPr>
      <w:spacing w:after="450"/>
      <w:ind w:right="-150"/>
    </w:pPr>
  </w:style>
  <w:style w:type="paragraph" w:customStyle="1" w:styleId="glyphicon-chevron-left6">
    <w:name w:val="glyphicon-chevron-left6"/>
    <w:basedOn w:val="a"/>
    <w:pPr>
      <w:spacing w:after="450"/>
      <w:ind w:left="-150"/>
    </w:pPr>
  </w:style>
  <w:style w:type="paragraph" w:customStyle="1" w:styleId="glyphicon-chevron-right6">
    <w:name w:val="glyphicon-chevron-right6"/>
    <w:basedOn w:val="a"/>
    <w:pPr>
      <w:spacing w:after="450"/>
      <w:ind w:right="-150"/>
    </w:pPr>
  </w:style>
  <w:style w:type="paragraph" w:customStyle="1" w:styleId="active6">
    <w:name w:val="active6"/>
    <w:basedOn w:val="a"/>
    <w:pPr>
      <w:shd w:val="clear" w:color="auto" w:fill="FFFFFF"/>
    </w:pPr>
  </w:style>
  <w:style w:type="paragraph" w:customStyle="1" w:styleId="btn6">
    <w:name w:val="btn6"/>
    <w:basedOn w:val="a"/>
    <w:pPr>
      <w:jc w:val="center"/>
      <w:textAlignment w:val="center"/>
    </w:pPr>
    <w:rPr>
      <w:rFonts w:ascii="Roboto Bold" w:hAnsi="Roboto Bold"/>
      <w:sz w:val="30"/>
      <w:szCs w:val="30"/>
    </w:rPr>
  </w:style>
  <w:style w:type="paragraph" w:customStyle="1" w:styleId="mcsbdraggerrail11">
    <w:name w:val="mcsb_draggerrail11"/>
    <w:basedOn w:val="a"/>
  </w:style>
  <w:style w:type="paragraph" w:customStyle="1" w:styleId="mcsbdragger11">
    <w:name w:val="mcsb_dragger11"/>
    <w:basedOn w:val="a"/>
    <w:pPr>
      <w:spacing w:after="450"/>
    </w:pPr>
  </w:style>
  <w:style w:type="paragraph" w:customStyle="1" w:styleId="mcsbdraggerbar6">
    <w:name w:val="mcsb_dragger_bar6"/>
    <w:basedOn w:val="a"/>
    <w:pPr>
      <w:jc w:val="center"/>
    </w:pPr>
  </w:style>
  <w:style w:type="paragraph" w:customStyle="1" w:styleId="mcsbbuttonup6">
    <w:name w:val="mcsb_buttonup6"/>
    <w:basedOn w:val="a"/>
  </w:style>
  <w:style w:type="paragraph" w:customStyle="1" w:styleId="mcsbbuttondown6">
    <w:name w:val="mcsb_buttondown6"/>
    <w:basedOn w:val="a"/>
  </w:style>
  <w:style w:type="paragraph" w:customStyle="1" w:styleId="mcsbdraggerrail12">
    <w:name w:val="mcsb_draggerrail12"/>
    <w:basedOn w:val="a"/>
  </w:style>
  <w:style w:type="paragraph" w:customStyle="1" w:styleId="mcsbdragger12">
    <w:name w:val="mcsb_dragger12"/>
    <w:basedOn w:val="a"/>
    <w:pPr>
      <w:shd w:val="clear" w:color="auto" w:fill="198DFF"/>
      <w:spacing w:after="450"/>
    </w:pPr>
  </w:style>
  <w:style w:type="paragraph" w:customStyle="1" w:styleId="custom-text17">
    <w:name w:val="custom-text17"/>
    <w:basedOn w:val="a"/>
    <w:pPr>
      <w:spacing w:after="450"/>
    </w:pPr>
  </w:style>
  <w:style w:type="paragraph" w:customStyle="1" w:styleId="scroll-drag12">
    <w:name w:val="scroll-drag12"/>
    <w:basedOn w:val="a"/>
    <w:pPr>
      <w:spacing w:after="450"/>
    </w:pPr>
  </w:style>
  <w:style w:type="paragraph" w:customStyle="1" w:styleId="custom-text18">
    <w:name w:val="custom-text18"/>
    <w:basedOn w:val="a"/>
    <w:pPr>
      <w:pBdr>
        <w:top w:val="single" w:sz="6" w:space="0" w:color="DCDDE0"/>
        <w:left w:val="single" w:sz="6" w:space="8" w:color="DCDDE0"/>
        <w:bottom w:val="single" w:sz="6" w:space="0" w:color="DCDDE0"/>
        <w:right w:val="single" w:sz="6" w:space="26" w:color="DCDDE0"/>
      </w:pBdr>
      <w:shd w:val="clear" w:color="auto" w:fill="FFFFFF"/>
      <w:spacing w:after="450" w:line="510" w:lineRule="atLeast"/>
    </w:pPr>
    <w:rPr>
      <w:color w:val="000000"/>
    </w:rPr>
  </w:style>
  <w:style w:type="paragraph" w:customStyle="1" w:styleId="custom-text19">
    <w:name w:val="custom-text19"/>
    <w:basedOn w:val="a"/>
    <w:pPr>
      <w:pBdr>
        <w:top w:val="single" w:sz="6" w:space="0" w:color="198DFF"/>
        <w:left w:val="single" w:sz="6" w:space="8" w:color="198DFF"/>
        <w:bottom w:val="single" w:sz="6" w:space="0" w:color="198DFF"/>
        <w:right w:val="single" w:sz="6" w:space="26" w:color="198DFF"/>
      </w:pBdr>
      <w:shd w:val="clear" w:color="auto" w:fill="FFFFFF"/>
      <w:spacing w:after="450" w:line="510" w:lineRule="atLeast"/>
    </w:pPr>
    <w:rPr>
      <w:color w:val="000000"/>
    </w:rPr>
  </w:style>
  <w:style w:type="paragraph" w:customStyle="1" w:styleId="select-list6">
    <w:name w:val="select-list6"/>
    <w:basedOn w:val="a"/>
    <w:pPr>
      <w:pBdr>
        <w:top w:val="single" w:sz="6" w:space="0" w:color="DCDDE0"/>
        <w:left w:val="single" w:sz="6" w:space="0" w:color="DCDDE0"/>
        <w:bottom w:val="single" w:sz="6" w:space="0" w:color="DCDDE0"/>
        <w:right w:val="single" w:sz="6" w:space="0" w:color="DCDDE0"/>
      </w:pBdr>
      <w:shd w:val="clear" w:color="auto" w:fill="FFFFFF"/>
      <w:spacing w:after="450"/>
    </w:pPr>
  </w:style>
  <w:style w:type="paragraph" w:customStyle="1" w:styleId="select-scroll6">
    <w:name w:val="select-scroll6"/>
    <w:basedOn w:val="a"/>
    <w:pPr>
      <w:spacing w:after="450"/>
    </w:pPr>
  </w:style>
  <w:style w:type="paragraph" w:customStyle="1" w:styleId="scroll-drag13">
    <w:name w:val="scroll-drag13"/>
    <w:basedOn w:val="a"/>
    <w:pPr>
      <w:spacing w:after="450"/>
    </w:pPr>
  </w:style>
  <w:style w:type="paragraph" w:customStyle="1" w:styleId="pmu-instance6">
    <w:name w:val="pmu-instance6"/>
    <w:basedOn w:val="a"/>
    <w:pPr>
      <w:shd w:val="clear" w:color="auto" w:fill="FFFFFF"/>
      <w:spacing w:after="450"/>
      <w:ind w:left="300"/>
    </w:pPr>
  </w:style>
  <w:style w:type="paragraph" w:customStyle="1" w:styleId="pmu-button6">
    <w:name w:val="pmu-button6"/>
    <w:basedOn w:val="a"/>
    <w:pPr>
      <w:spacing w:after="450"/>
    </w:pPr>
  </w:style>
  <w:style w:type="paragraph" w:customStyle="1" w:styleId="pmu-prev6">
    <w:name w:val="pmu-prev6"/>
    <w:basedOn w:val="a"/>
    <w:pPr>
      <w:spacing w:after="450"/>
    </w:pPr>
    <w:rPr>
      <w:vanish/>
    </w:rPr>
  </w:style>
  <w:style w:type="paragraph" w:customStyle="1" w:styleId="pmu-next6">
    <w:name w:val="pmu-next6"/>
    <w:basedOn w:val="a"/>
    <w:pPr>
      <w:spacing w:after="450"/>
    </w:pPr>
    <w:rPr>
      <w:vanish/>
    </w:rPr>
  </w:style>
  <w:style w:type="paragraph" w:customStyle="1" w:styleId="pmu-day-of-week6">
    <w:name w:val="pmu-day-of-week6"/>
    <w:basedOn w:val="a"/>
    <w:pPr>
      <w:pBdr>
        <w:top w:val="single" w:sz="6" w:space="0" w:color="E1BB00"/>
      </w:pBdr>
      <w:shd w:val="clear" w:color="auto" w:fill="FAD000"/>
      <w:spacing w:after="450"/>
    </w:pPr>
  </w:style>
  <w:style w:type="paragraph" w:customStyle="1" w:styleId="pmu-days6">
    <w:name w:val="pmu-days6"/>
    <w:basedOn w:val="a"/>
    <w:pPr>
      <w:spacing w:after="450"/>
    </w:pPr>
  </w:style>
  <w:style w:type="paragraph" w:customStyle="1" w:styleId="pmu-months6">
    <w:name w:val="pmu-months6"/>
    <w:basedOn w:val="a"/>
    <w:pPr>
      <w:spacing w:after="450"/>
    </w:pPr>
  </w:style>
  <w:style w:type="paragraph" w:customStyle="1" w:styleId="pmu-years6">
    <w:name w:val="pmu-years6"/>
    <w:basedOn w:val="a"/>
    <w:pPr>
      <w:spacing w:after="450"/>
    </w:pPr>
  </w:style>
  <w:style w:type="paragraph" w:customStyle="1" w:styleId="layoutmain6">
    <w:name w:val="layout__main6"/>
    <w:basedOn w:val="a"/>
    <w:pPr>
      <w:spacing w:after="450"/>
    </w:pPr>
  </w:style>
  <w:style w:type="paragraph" w:customStyle="1" w:styleId="layoutsidebar6">
    <w:name w:val="layout__sidebar6"/>
    <w:basedOn w:val="a"/>
    <w:pPr>
      <w:spacing w:after="450"/>
      <w:ind w:left="-5175"/>
    </w:pPr>
  </w:style>
  <w:style w:type="paragraph" w:customStyle="1" w:styleId="base-navicon6">
    <w:name w:val="base-nav__icon6"/>
    <w:basedOn w:val="a"/>
    <w:pPr>
      <w:pBdr>
        <w:top w:val="single" w:sz="6" w:space="0" w:color="198DFF"/>
        <w:left w:val="single" w:sz="6" w:space="0" w:color="198DFF"/>
        <w:bottom w:val="single" w:sz="6" w:space="0" w:color="198DFF"/>
        <w:right w:val="single" w:sz="6" w:space="0" w:color="198DFF"/>
      </w:pBdr>
      <w:spacing w:after="150" w:line="0" w:lineRule="auto"/>
      <w:textAlignment w:val="top"/>
    </w:pPr>
  </w:style>
  <w:style w:type="paragraph" w:customStyle="1" w:styleId="base-navtitle6">
    <w:name w:val="base-nav__title6"/>
    <w:basedOn w:val="a"/>
    <w:pPr>
      <w:spacing w:after="450"/>
    </w:pPr>
    <w:rPr>
      <w:color w:val="198DFF"/>
      <w:sz w:val="30"/>
      <w:szCs w:val="30"/>
      <w:u w:val="single"/>
    </w:rPr>
  </w:style>
  <w:style w:type="paragraph" w:customStyle="1" w:styleId="articlesitem-title6">
    <w:name w:val="articles__item-title6"/>
    <w:basedOn w:val="a"/>
    <w:pPr>
      <w:spacing w:after="450"/>
    </w:pPr>
    <w:rPr>
      <w:rFonts w:ascii="Roboto Medium" w:hAnsi="Roboto Medium"/>
      <w:color w:val="198DFF"/>
      <w:sz w:val="29"/>
      <w:szCs w:val="29"/>
      <w:u w:val="single"/>
    </w:rPr>
  </w:style>
  <w:style w:type="paragraph" w:customStyle="1" w:styleId="navigationlink6">
    <w:name w:val="navigation__link6"/>
    <w:basedOn w:val="a"/>
    <w:pPr>
      <w:shd w:val="clear" w:color="auto" w:fill="FCE77F"/>
      <w:spacing w:after="450"/>
    </w:pPr>
    <w:rPr>
      <w:color w:val="198DFF"/>
      <w:sz w:val="27"/>
      <w:szCs w:val="27"/>
      <w:u w:val="single"/>
    </w:rPr>
  </w:style>
  <w:style w:type="paragraph" w:customStyle="1" w:styleId="inputbox-clean-btn11">
    <w:name w:val="inputbox-clean-btn11"/>
    <w:basedOn w:val="a"/>
    <w:pPr>
      <w:spacing w:after="450"/>
    </w:pPr>
    <w:rPr>
      <w:vanish/>
      <w:color w:val="747C80"/>
      <w:sz w:val="27"/>
      <w:szCs w:val="27"/>
    </w:rPr>
  </w:style>
  <w:style w:type="paragraph" w:customStyle="1" w:styleId="inputbox-clean-btn12">
    <w:name w:val="inputbox-clean-btn12"/>
    <w:basedOn w:val="a"/>
    <w:pPr>
      <w:spacing w:after="450"/>
    </w:pPr>
    <w:rPr>
      <w:vanish/>
      <w:color w:val="198DFF"/>
      <w:sz w:val="27"/>
      <w:szCs w:val="27"/>
    </w:rPr>
  </w:style>
  <w:style w:type="character" w:customStyle="1" w:styleId="new6">
    <w:name w:val="new6"/>
    <w:basedOn w:val="a0"/>
    <w:rPr>
      <w:rFonts w:ascii="Times New Roman" w:hAnsi="Times New Roman" w:cs="Times New Roman" w:hint="default"/>
      <w:b/>
      <w:bCs/>
      <w:i w:val="0"/>
      <w:iCs w:val="0"/>
      <w:strike w:val="0"/>
      <w:dstrike w:val="0"/>
      <w:color w:val="000000"/>
      <w:sz w:val="32"/>
      <w:szCs w:val="32"/>
      <w:u w:val="none"/>
      <w:effect w:val="none"/>
    </w:rPr>
  </w:style>
  <w:style w:type="paragraph" w:customStyle="1" w:styleId="letyshops-notification-header6">
    <w:name w:val="letyshops-notification-header6"/>
    <w:basedOn w:val="a"/>
    <w:pPr>
      <w:shd w:val="clear" w:color="auto" w:fill="F3F3F3"/>
      <w:spacing w:after="450"/>
    </w:pPr>
  </w:style>
  <w:style w:type="paragraph" w:customStyle="1" w:styleId="letyshops-notification-logo6">
    <w:name w:val="letyshops-notification-logo6"/>
    <w:basedOn w:val="a"/>
    <w:pPr>
      <w:spacing w:after="450"/>
    </w:pPr>
  </w:style>
  <w:style w:type="paragraph" w:customStyle="1" w:styleId="letyshops-notification-content6">
    <w:name w:val="letyshops-notification-content6"/>
    <w:basedOn w:val="a"/>
    <w:pPr>
      <w:shd w:val="clear" w:color="auto" w:fill="FFFFFF"/>
      <w:spacing w:after="450"/>
    </w:pPr>
  </w:style>
  <w:style w:type="paragraph" w:customStyle="1" w:styleId="letyshops-notification-merchant-cashback-phrase6">
    <w:name w:val="letyshops-notification-merchant-cashback-phrase6"/>
    <w:basedOn w:val="a"/>
    <w:pPr>
      <w:spacing w:after="450"/>
    </w:pPr>
    <w:rPr>
      <w:rFonts w:ascii="Roboto" w:hAnsi="Roboto"/>
    </w:rPr>
  </w:style>
  <w:style w:type="paragraph" w:customStyle="1" w:styleId="letyshops-notification-merchant-rebate6">
    <w:name w:val="letyshops-notification-merchant-rebate6"/>
    <w:basedOn w:val="a"/>
    <w:pPr>
      <w:spacing w:after="450"/>
    </w:pPr>
    <w:rPr>
      <w:rFonts w:ascii="Roboto" w:hAnsi="Roboto"/>
    </w:rPr>
  </w:style>
  <w:style w:type="paragraph" w:customStyle="1" w:styleId="letyshops-notification-merchant-default6">
    <w:name w:val="letyshops-notification-merchant-default6"/>
    <w:basedOn w:val="a"/>
    <w:pPr>
      <w:spacing w:after="450"/>
    </w:pPr>
    <w:rPr>
      <w:rFonts w:ascii="Roboto" w:hAnsi="Roboto"/>
    </w:rPr>
  </w:style>
  <w:style w:type="paragraph" w:customStyle="1" w:styleId="letyshops-notification-hint6">
    <w:name w:val="letyshops-notification-hint6"/>
    <w:basedOn w:val="a"/>
    <w:pPr>
      <w:shd w:val="clear" w:color="auto" w:fill="FFFFFF"/>
      <w:spacing w:after="450"/>
    </w:pPr>
  </w:style>
  <w:style w:type="paragraph" w:customStyle="1" w:styleId="letyshops-notification-button-wrapper6">
    <w:name w:val="letyshops-notification-button-wrapper6"/>
    <w:basedOn w:val="a"/>
    <w:pPr>
      <w:pBdr>
        <w:top w:val="single" w:sz="12" w:space="0" w:color="F3F3F3"/>
      </w:pBdr>
      <w:shd w:val="clear" w:color="auto" w:fill="FFFFFF"/>
      <w:spacing w:after="450"/>
    </w:pPr>
  </w:style>
  <w:style w:type="paragraph" w:customStyle="1" w:styleId="letyshops-notification-warning6">
    <w:name w:val="letyshops-notification-warning6"/>
    <w:basedOn w:val="a"/>
    <w:pPr>
      <w:spacing w:before="75"/>
      <w:jc w:val="center"/>
    </w:pPr>
    <w:rPr>
      <w:rFonts w:ascii="Roboto" w:hAnsi="Roboto"/>
      <w:color w:val="FF0000"/>
      <w:sz w:val="18"/>
      <w:szCs w:val="18"/>
    </w:rPr>
  </w:style>
  <w:style w:type="paragraph" w:customStyle="1" w:styleId="letyshops-notification-warning-message6">
    <w:name w:val="letyshops-notification-warning-message6"/>
    <w:basedOn w:val="a"/>
    <w:pPr>
      <w:spacing w:after="450"/>
    </w:pPr>
    <w:rPr>
      <w:color w:val="FF0000"/>
      <w:u w:val="single"/>
    </w:rPr>
  </w:style>
  <w:style w:type="paragraph" w:customStyle="1" w:styleId="letyshops-notification-info6">
    <w:name w:val="letyshops-notification-info6"/>
    <w:basedOn w:val="a"/>
    <w:pPr>
      <w:spacing w:before="765" w:after="450"/>
      <w:jc w:val="center"/>
    </w:pPr>
    <w:rPr>
      <w:rFonts w:ascii="Roboto" w:hAnsi="Roboto"/>
      <w:color w:val="5D5D5D"/>
      <w:sz w:val="14"/>
      <w:szCs w:val="14"/>
    </w:rPr>
  </w:style>
  <w:style w:type="paragraph" w:customStyle="1" w:styleId="letyshops-notification-without-activate-title6">
    <w:name w:val="letyshops-notification-without-activate-title6"/>
    <w:basedOn w:val="a"/>
    <w:pPr>
      <w:spacing w:after="450"/>
      <w:jc w:val="center"/>
    </w:pPr>
    <w:rPr>
      <w:rFonts w:ascii="Arial" w:hAnsi="Arial" w:cs="Arial"/>
      <w:color w:val="F44336"/>
      <w:sz w:val="17"/>
      <w:szCs w:val="17"/>
    </w:rPr>
  </w:style>
  <w:style w:type="paragraph" w:customStyle="1" w:styleId="letyshops-notification-without-activate-description6">
    <w:name w:val="letyshops-notification-without-activate-description6"/>
    <w:basedOn w:val="a"/>
    <w:pPr>
      <w:spacing w:after="450"/>
      <w:jc w:val="center"/>
    </w:pPr>
    <w:rPr>
      <w:rFonts w:ascii="Arial" w:hAnsi="Arial" w:cs="Arial"/>
      <w:b/>
      <w:bCs/>
      <w:color w:val="A0A0A0"/>
      <w:sz w:val="21"/>
      <w:szCs w:val="21"/>
    </w:rPr>
  </w:style>
  <w:style w:type="paragraph" w:customStyle="1" w:styleId="letyshops-notification-success-wrapper6">
    <w:name w:val="letyshops-notification-success-wrapper6"/>
    <w:basedOn w:val="a"/>
    <w:pPr>
      <w:shd w:val="clear" w:color="auto" w:fill="81C784"/>
      <w:spacing w:after="450"/>
    </w:pPr>
  </w:style>
  <w:style w:type="paragraph" w:customStyle="1" w:styleId="letyshops-notify-logo6">
    <w:name w:val="letyshops-notify-logo6"/>
    <w:basedOn w:val="a"/>
    <w:pPr>
      <w:shd w:val="clear" w:color="auto" w:fill="81C784"/>
      <w:spacing w:after="450"/>
    </w:pPr>
  </w:style>
  <w:style w:type="paragraph" w:customStyle="1" w:styleId="letyshops-notify-content-name6">
    <w:name w:val="letyshops-notify-content-name6"/>
    <w:basedOn w:val="a"/>
    <w:pPr>
      <w:spacing w:after="450"/>
    </w:pPr>
    <w:rPr>
      <w:rFonts w:ascii="Roboto" w:hAnsi="Roboto"/>
    </w:rPr>
  </w:style>
  <w:style w:type="paragraph" w:customStyle="1" w:styleId="letyshops-notify-content-msg6">
    <w:name w:val="letyshops-notify-content-msg6"/>
    <w:basedOn w:val="a"/>
    <w:pPr>
      <w:spacing w:after="450"/>
    </w:pPr>
    <w:rPr>
      <w:rFonts w:ascii="Roboto" w:hAnsi="Roboto"/>
    </w:rPr>
  </w:style>
  <w:style w:type="paragraph" w:customStyle="1" w:styleId="letyshops-saler-no-rating6">
    <w:name w:val="letyshops-saler-no-rating6"/>
    <w:basedOn w:val="a"/>
    <w:pPr>
      <w:spacing w:after="450"/>
    </w:pPr>
    <w:rPr>
      <w:color w:val="F2F5F6"/>
      <w:sz w:val="29"/>
      <w:szCs w:val="29"/>
    </w:rPr>
  </w:style>
  <w:style w:type="paragraph" w:customStyle="1" w:styleId="letyshops-saler-rating-tooltip6">
    <w:name w:val="letyshops-saler-rating-tooltip6"/>
    <w:basedOn w:val="a"/>
    <w:pPr>
      <w:spacing w:after="450"/>
    </w:pPr>
    <w:rPr>
      <w:rFonts w:ascii="Arial" w:hAnsi="Arial" w:cs="Arial"/>
      <w:color w:val="FFFFFF"/>
      <w:sz w:val="17"/>
      <w:szCs w:val="17"/>
    </w:rPr>
  </w:style>
  <w:style w:type="paragraph" w:customStyle="1" w:styleId="letyshops-saler-rating6">
    <w:name w:val="letyshops-saler-rating6"/>
    <w:basedOn w:val="a"/>
    <w:pPr>
      <w:spacing w:after="450"/>
    </w:pPr>
    <w:rPr>
      <w:color w:val="F2F5F6"/>
      <w:sz w:val="29"/>
      <w:szCs w:val="29"/>
    </w:rPr>
  </w:style>
  <w:style w:type="paragraph" w:customStyle="1" w:styleId="letyshops-item6">
    <w:name w:val="letyshops-item6"/>
    <w:basedOn w:val="a"/>
    <w:pPr>
      <w:spacing w:after="450"/>
    </w:pPr>
  </w:style>
  <w:style w:type="paragraph" w:customStyle="1" w:styleId="letyshops-logo6">
    <w:name w:val="letyshops-logo6"/>
    <w:basedOn w:val="a"/>
    <w:pPr>
      <w:shd w:val="clear" w:color="auto" w:fill="F6F6F6"/>
      <w:spacing w:after="450"/>
      <w:jc w:val="center"/>
    </w:pPr>
  </w:style>
  <w:style w:type="paragraph" w:customStyle="1" w:styleId="full-letyshops-item-logo6">
    <w:name w:val="full-letyshops-item-logo6"/>
    <w:basedOn w:val="a"/>
    <w:pPr>
      <w:spacing w:after="450"/>
    </w:pPr>
  </w:style>
  <w:style w:type="paragraph" w:customStyle="1" w:styleId="letyshops-i-favourites6">
    <w:name w:val="letyshops-i-favourites6"/>
    <w:basedOn w:val="a"/>
    <w:pPr>
      <w:spacing w:after="450"/>
    </w:pPr>
  </w:style>
  <w:style w:type="paragraph" w:customStyle="1" w:styleId="letyshops-desc11">
    <w:name w:val="letyshops-desc11"/>
    <w:basedOn w:val="a"/>
    <w:pPr>
      <w:spacing w:after="450"/>
    </w:pPr>
    <w:rPr>
      <w:vanish/>
    </w:rPr>
  </w:style>
  <w:style w:type="paragraph" w:customStyle="1" w:styleId="letyshops-btn-favourites11">
    <w:name w:val="letyshops-btn-favourites11"/>
    <w:basedOn w:val="a"/>
    <w:pPr>
      <w:pBdr>
        <w:top w:val="single" w:sz="6" w:space="5" w:color="B96BC6"/>
        <w:left w:val="single" w:sz="6" w:space="8" w:color="B96BC6"/>
        <w:bottom w:val="single" w:sz="6" w:space="5" w:color="B96BC6"/>
        <w:right w:val="single" w:sz="6" w:space="8" w:color="B96BC6"/>
      </w:pBdr>
      <w:ind w:left="180" w:right="180"/>
    </w:pPr>
    <w:rPr>
      <w:b/>
      <w:bCs/>
      <w:color w:val="333333"/>
    </w:rPr>
  </w:style>
  <w:style w:type="paragraph" w:customStyle="1" w:styleId="letyshops-btn-favourites12">
    <w:name w:val="letyshops-btn-favourites12"/>
    <w:basedOn w:val="a"/>
    <w:pPr>
      <w:pBdr>
        <w:top w:val="single" w:sz="6" w:space="5" w:color="B96BC6"/>
        <w:left w:val="single" w:sz="6" w:space="8" w:color="B96BC6"/>
        <w:bottom w:val="single" w:sz="6" w:space="5" w:color="B96BC6"/>
        <w:right w:val="single" w:sz="6" w:space="8" w:color="B96BC6"/>
      </w:pBdr>
      <w:shd w:val="clear" w:color="auto" w:fill="F5CCFC"/>
      <w:ind w:left="180" w:right="180"/>
    </w:pPr>
    <w:rPr>
      <w:b/>
      <w:bCs/>
      <w:color w:val="333333"/>
    </w:rPr>
  </w:style>
  <w:style w:type="paragraph" w:customStyle="1" w:styleId="letyshops-saller-info6">
    <w:name w:val="letyshops-saller-info6"/>
    <w:basedOn w:val="a"/>
    <w:pPr>
      <w:pBdr>
        <w:right w:val="single" w:sz="12" w:space="9" w:color="EEEEEE"/>
      </w:pBdr>
      <w:spacing w:after="450"/>
      <w:jc w:val="center"/>
    </w:pPr>
  </w:style>
  <w:style w:type="paragraph" w:customStyle="1" w:styleId="letyshops-desc12">
    <w:name w:val="letyshops-desc12"/>
    <w:basedOn w:val="a"/>
    <w:pPr>
      <w:spacing w:after="450"/>
    </w:pPr>
  </w:style>
  <w:style w:type="paragraph" w:customStyle="1" w:styleId="letyshops-price6">
    <w:name w:val="letyshops-price6"/>
    <w:basedOn w:val="a"/>
    <w:pPr>
      <w:spacing w:after="450" w:line="0" w:lineRule="auto"/>
    </w:pPr>
    <w:rPr>
      <w:b/>
      <w:bCs/>
      <w:color w:val="333333"/>
      <w:sz w:val="27"/>
      <w:szCs w:val="27"/>
    </w:rPr>
  </w:style>
  <w:style w:type="paragraph" w:customStyle="1" w:styleId="letyshops-max6">
    <w:name w:val="letyshops-max6"/>
    <w:basedOn w:val="a"/>
    <w:pPr>
      <w:spacing w:after="450"/>
    </w:pPr>
    <w:rPr>
      <w:color w:val="F44336"/>
      <w:sz w:val="18"/>
      <w:szCs w:val="18"/>
    </w:rPr>
  </w:style>
  <w:style w:type="paragraph" w:customStyle="1" w:styleId="letyshops-min6">
    <w:name w:val="letyshops-min6"/>
    <w:basedOn w:val="a"/>
    <w:pPr>
      <w:spacing w:after="450"/>
    </w:pPr>
    <w:rPr>
      <w:color w:val="00C853"/>
      <w:sz w:val="18"/>
      <w:szCs w:val="18"/>
    </w:rPr>
  </w:style>
  <w:style w:type="paragraph" w:customStyle="1" w:styleId="letyshops-interval6">
    <w:name w:val="letyshops-interval6"/>
    <w:basedOn w:val="a"/>
    <w:pPr>
      <w:spacing w:after="450"/>
    </w:pPr>
    <w:rPr>
      <w:color w:val="9E9E9E"/>
      <w:sz w:val="14"/>
      <w:szCs w:val="14"/>
    </w:rPr>
  </w:style>
  <w:style w:type="paragraph" w:customStyle="1" w:styleId="letyshops-oval6">
    <w:name w:val="letyshops-oval6"/>
    <w:basedOn w:val="a"/>
    <w:pPr>
      <w:pBdr>
        <w:top w:val="single" w:sz="24" w:space="0" w:color="F2F5F6"/>
        <w:left w:val="single" w:sz="24" w:space="0" w:color="F2F5F6"/>
        <w:bottom w:val="single" w:sz="24" w:space="0" w:color="F2F5F6"/>
        <w:right w:val="single" w:sz="24" w:space="0" w:color="F2F5F6"/>
      </w:pBdr>
      <w:shd w:val="clear" w:color="auto" w:fill="FFFFFF"/>
      <w:spacing w:after="450"/>
    </w:pPr>
  </w:style>
  <w:style w:type="paragraph" w:customStyle="1" w:styleId="letyshops-no-info-saler-logo6">
    <w:name w:val="letyshops-no-info-saler-logo6"/>
    <w:basedOn w:val="a"/>
    <w:pPr>
      <w:spacing w:after="450"/>
    </w:pPr>
  </w:style>
  <w:style w:type="paragraph" w:customStyle="1" w:styleId="letyshops-overlay6">
    <w:name w:val="letyshops-overlay6"/>
    <w:basedOn w:val="a"/>
    <w:pPr>
      <w:spacing w:after="450"/>
    </w:pPr>
  </w:style>
  <w:style w:type="paragraph" w:styleId="a7">
    <w:name w:val="Balloon Text"/>
    <w:basedOn w:val="a"/>
    <w:link w:val="a8"/>
    <w:uiPriority w:val="99"/>
    <w:semiHidden/>
    <w:unhideWhenUsed/>
    <w:rsid w:val="009705E4"/>
    <w:rPr>
      <w:rFonts w:ascii="Tahoma" w:hAnsi="Tahoma" w:cs="Tahoma"/>
      <w:sz w:val="16"/>
      <w:szCs w:val="16"/>
    </w:rPr>
  </w:style>
  <w:style w:type="character" w:customStyle="1" w:styleId="a8">
    <w:name w:val="Текст выноски Знак"/>
    <w:basedOn w:val="a0"/>
    <w:link w:val="a7"/>
    <w:uiPriority w:val="99"/>
    <w:semiHidden/>
    <w:rsid w:val="009705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01">
      <w:marLeft w:val="0"/>
      <w:marRight w:val="0"/>
      <w:marTop w:val="0"/>
      <w:marBottom w:val="0"/>
      <w:divBdr>
        <w:top w:val="none" w:sz="0" w:space="0" w:color="auto"/>
        <w:left w:val="none" w:sz="0" w:space="0" w:color="auto"/>
        <w:bottom w:val="none" w:sz="0" w:space="0" w:color="auto"/>
        <w:right w:val="none" w:sz="0" w:space="0" w:color="auto"/>
      </w:divBdr>
    </w:div>
    <w:div w:id="557713946">
      <w:marLeft w:val="0"/>
      <w:marRight w:val="0"/>
      <w:marTop w:val="0"/>
      <w:marBottom w:val="0"/>
      <w:divBdr>
        <w:top w:val="single" w:sz="6" w:space="23" w:color="DCDDE0"/>
        <w:left w:val="none" w:sz="0" w:space="0" w:color="auto"/>
        <w:bottom w:val="none" w:sz="0" w:space="0" w:color="auto"/>
        <w:right w:val="none" w:sz="0" w:space="0" w:color="auto"/>
      </w:divBdr>
      <w:divsChild>
        <w:div w:id="1145663420">
          <w:marLeft w:val="0"/>
          <w:marRight w:val="0"/>
          <w:marTop w:val="0"/>
          <w:marBottom w:val="0"/>
          <w:divBdr>
            <w:top w:val="none" w:sz="0" w:space="0" w:color="auto"/>
            <w:left w:val="none" w:sz="0" w:space="0" w:color="auto"/>
            <w:bottom w:val="none" w:sz="0" w:space="0" w:color="auto"/>
            <w:right w:val="none" w:sz="0" w:space="0" w:color="auto"/>
          </w:divBdr>
        </w:div>
      </w:divsChild>
    </w:div>
    <w:div w:id="693191010">
      <w:marLeft w:val="0"/>
      <w:marRight w:val="0"/>
      <w:marTop w:val="0"/>
      <w:marBottom w:val="0"/>
      <w:divBdr>
        <w:top w:val="none" w:sz="0" w:space="0" w:color="auto"/>
        <w:left w:val="none" w:sz="0" w:space="0" w:color="auto"/>
        <w:bottom w:val="none" w:sz="0" w:space="0" w:color="auto"/>
        <w:right w:val="none" w:sz="0" w:space="0" w:color="auto"/>
      </w:divBdr>
      <w:divsChild>
        <w:div w:id="252133021">
          <w:marLeft w:val="-150"/>
          <w:marRight w:val="-150"/>
          <w:marTop w:val="0"/>
          <w:marBottom w:val="0"/>
          <w:divBdr>
            <w:top w:val="none" w:sz="0" w:space="0" w:color="auto"/>
            <w:left w:val="none" w:sz="0" w:space="0" w:color="auto"/>
            <w:bottom w:val="none" w:sz="0" w:space="0" w:color="auto"/>
            <w:right w:val="none" w:sz="0" w:space="0" w:color="auto"/>
          </w:divBdr>
          <w:divsChild>
            <w:div w:id="1179389072">
              <w:marLeft w:val="0"/>
              <w:marRight w:val="0"/>
              <w:marTop w:val="0"/>
              <w:marBottom w:val="0"/>
              <w:divBdr>
                <w:top w:val="none" w:sz="0" w:space="0" w:color="auto"/>
                <w:left w:val="none" w:sz="0" w:space="0" w:color="auto"/>
                <w:bottom w:val="none" w:sz="0" w:space="0" w:color="auto"/>
                <w:right w:val="none" w:sz="0" w:space="0" w:color="auto"/>
              </w:divBdr>
              <w:divsChild>
                <w:div w:id="818229947">
                  <w:marLeft w:val="0"/>
                  <w:marRight w:val="0"/>
                  <w:marTop w:val="0"/>
                  <w:marBottom w:val="0"/>
                  <w:divBdr>
                    <w:top w:val="none" w:sz="0" w:space="0" w:color="auto"/>
                    <w:left w:val="none" w:sz="0" w:space="0" w:color="auto"/>
                    <w:bottom w:val="none" w:sz="0" w:space="0" w:color="auto"/>
                    <w:right w:val="none" w:sz="0" w:space="0" w:color="auto"/>
                  </w:divBdr>
                  <w:divsChild>
                    <w:div w:id="1026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414">
              <w:marLeft w:val="0"/>
              <w:marRight w:val="0"/>
              <w:marTop w:val="0"/>
              <w:marBottom w:val="0"/>
              <w:divBdr>
                <w:top w:val="none" w:sz="0" w:space="0" w:color="auto"/>
                <w:left w:val="none" w:sz="0" w:space="0" w:color="auto"/>
                <w:bottom w:val="none" w:sz="0" w:space="0" w:color="auto"/>
                <w:right w:val="none" w:sz="0" w:space="0" w:color="auto"/>
              </w:divBdr>
              <w:divsChild>
                <w:div w:id="2094744295">
                  <w:marLeft w:val="0"/>
                  <w:marRight w:val="0"/>
                  <w:marTop w:val="0"/>
                  <w:marBottom w:val="0"/>
                  <w:divBdr>
                    <w:top w:val="none" w:sz="0" w:space="0" w:color="auto"/>
                    <w:left w:val="none" w:sz="0" w:space="0" w:color="auto"/>
                    <w:bottom w:val="none" w:sz="0" w:space="0" w:color="auto"/>
                    <w:right w:val="none" w:sz="0" w:space="0" w:color="auto"/>
                  </w:divBdr>
                </w:div>
              </w:divsChild>
            </w:div>
            <w:div w:id="114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5081">
      <w:marLeft w:val="0"/>
      <w:marRight w:val="0"/>
      <w:marTop w:val="0"/>
      <w:marBottom w:val="0"/>
      <w:divBdr>
        <w:top w:val="none" w:sz="0" w:space="0" w:color="auto"/>
        <w:left w:val="none" w:sz="0" w:space="0" w:color="auto"/>
        <w:bottom w:val="none" w:sz="0" w:space="0" w:color="auto"/>
        <w:right w:val="none" w:sz="0" w:space="0" w:color="auto"/>
      </w:divBdr>
    </w:div>
    <w:div w:id="1061053175">
      <w:marLeft w:val="0"/>
      <w:marRight w:val="0"/>
      <w:marTop w:val="0"/>
      <w:marBottom w:val="0"/>
      <w:divBdr>
        <w:top w:val="none" w:sz="0" w:space="0" w:color="auto"/>
        <w:left w:val="none" w:sz="0" w:space="0" w:color="auto"/>
        <w:bottom w:val="none" w:sz="0" w:space="0" w:color="auto"/>
        <w:right w:val="none" w:sz="0" w:space="0" w:color="auto"/>
      </w:divBdr>
      <w:divsChild>
        <w:div w:id="1841577473">
          <w:marLeft w:val="0"/>
          <w:marRight w:val="0"/>
          <w:marTop w:val="0"/>
          <w:marBottom w:val="0"/>
          <w:divBdr>
            <w:top w:val="none" w:sz="0" w:space="0" w:color="auto"/>
            <w:left w:val="none" w:sz="0" w:space="0" w:color="auto"/>
            <w:bottom w:val="none" w:sz="0" w:space="0" w:color="auto"/>
            <w:right w:val="none" w:sz="0" w:space="0" w:color="auto"/>
          </w:divBdr>
          <w:divsChild>
            <w:div w:id="1745180645">
              <w:marLeft w:val="0"/>
              <w:marRight w:val="0"/>
              <w:marTop w:val="0"/>
              <w:marBottom w:val="450"/>
              <w:divBdr>
                <w:top w:val="none" w:sz="0" w:space="0" w:color="auto"/>
                <w:left w:val="none" w:sz="0" w:space="0" w:color="auto"/>
                <w:bottom w:val="none" w:sz="0" w:space="0" w:color="auto"/>
                <w:right w:val="none" w:sz="0" w:space="0" w:color="auto"/>
              </w:divBdr>
              <w:divsChild>
                <w:div w:id="1422067745">
                  <w:marLeft w:val="0"/>
                  <w:marRight w:val="0"/>
                  <w:marTop w:val="0"/>
                  <w:marBottom w:val="0"/>
                  <w:divBdr>
                    <w:top w:val="none" w:sz="0" w:space="0" w:color="auto"/>
                    <w:left w:val="none" w:sz="0" w:space="0" w:color="auto"/>
                    <w:bottom w:val="none" w:sz="0" w:space="0" w:color="auto"/>
                    <w:right w:val="none" w:sz="0" w:space="0" w:color="auto"/>
                  </w:divBdr>
                  <w:divsChild>
                    <w:div w:id="146168198">
                      <w:marLeft w:val="0"/>
                      <w:marRight w:val="150"/>
                      <w:marTop w:val="0"/>
                      <w:marBottom w:val="0"/>
                      <w:divBdr>
                        <w:top w:val="none" w:sz="0" w:space="0" w:color="auto"/>
                        <w:left w:val="none" w:sz="0" w:space="0" w:color="auto"/>
                        <w:bottom w:val="none" w:sz="0" w:space="0" w:color="auto"/>
                        <w:right w:val="none" w:sz="0" w:space="0" w:color="auto"/>
                      </w:divBdr>
                    </w:div>
                    <w:div w:id="1136488708">
                      <w:marLeft w:val="0"/>
                      <w:marRight w:val="0"/>
                      <w:marTop w:val="0"/>
                      <w:marBottom w:val="0"/>
                      <w:divBdr>
                        <w:top w:val="none" w:sz="0" w:space="0" w:color="auto"/>
                        <w:left w:val="none" w:sz="0" w:space="0" w:color="auto"/>
                        <w:bottom w:val="none" w:sz="0" w:space="0" w:color="auto"/>
                        <w:right w:val="none" w:sz="0" w:space="0" w:color="auto"/>
                      </w:divBdr>
                      <w:divsChild>
                        <w:div w:id="1258445935">
                          <w:marLeft w:val="0"/>
                          <w:marRight w:val="0"/>
                          <w:marTop w:val="0"/>
                          <w:marBottom w:val="0"/>
                          <w:divBdr>
                            <w:top w:val="none" w:sz="0" w:space="0" w:color="auto"/>
                            <w:left w:val="none" w:sz="0" w:space="0" w:color="auto"/>
                            <w:bottom w:val="none" w:sz="0" w:space="0" w:color="auto"/>
                            <w:right w:val="none" w:sz="0" w:space="0" w:color="auto"/>
                          </w:divBdr>
                          <w:divsChild>
                            <w:div w:id="8844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7512">
              <w:marLeft w:val="0"/>
              <w:marRight w:val="0"/>
              <w:marTop w:val="0"/>
              <w:marBottom w:val="0"/>
              <w:divBdr>
                <w:top w:val="none" w:sz="0" w:space="0" w:color="auto"/>
                <w:left w:val="none" w:sz="0" w:space="0" w:color="auto"/>
                <w:bottom w:val="none" w:sz="0" w:space="0" w:color="auto"/>
                <w:right w:val="none" w:sz="0" w:space="0" w:color="auto"/>
              </w:divBdr>
              <w:divsChild>
                <w:div w:id="971980368">
                  <w:marLeft w:val="0"/>
                  <w:marRight w:val="0"/>
                  <w:marTop w:val="0"/>
                  <w:marBottom w:val="0"/>
                  <w:divBdr>
                    <w:top w:val="none" w:sz="0" w:space="0" w:color="auto"/>
                    <w:left w:val="none" w:sz="0" w:space="0" w:color="auto"/>
                    <w:bottom w:val="none" w:sz="0" w:space="0" w:color="auto"/>
                    <w:right w:val="none" w:sz="0" w:space="0" w:color="auto"/>
                  </w:divBdr>
                  <w:divsChild>
                    <w:div w:id="1870024784">
                      <w:marLeft w:val="0"/>
                      <w:marRight w:val="0"/>
                      <w:marTop w:val="0"/>
                      <w:marBottom w:val="0"/>
                      <w:divBdr>
                        <w:top w:val="none" w:sz="0" w:space="0" w:color="auto"/>
                        <w:left w:val="none" w:sz="0" w:space="0" w:color="auto"/>
                        <w:bottom w:val="single" w:sz="6" w:space="13" w:color="E9E9EC"/>
                        <w:right w:val="none" w:sz="0" w:space="0" w:color="auto"/>
                      </w:divBdr>
                      <w:divsChild>
                        <w:div w:id="182324665">
                          <w:marLeft w:val="0"/>
                          <w:marRight w:val="0"/>
                          <w:marTop w:val="0"/>
                          <w:marBottom w:val="0"/>
                          <w:divBdr>
                            <w:top w:val="none" w:sz="0" w:space="0" w:color="auto"/>
                            <w:left w:val="none" w:sz="0" w:space="0" w:color="auto"/>
                            <w:bottom w:val="none" w:sz="0" w:space="0" w:color="auto"/>
                            <w:right w:val="none" w:sz="0" w:space="0" w:color="auto"/>
                          </w:divBdr>
                        </w:div>
                      </w:divsChild>
                    </w:div>
                    <w:div w:id="555745465">
                      <w:marLeft w:val="0"/>
                      <w:marRight w:val="0"/>
                      <w:marTop w:val="0"/>
                      <w:marBottom w:val="0"/>
                      <w:divBdr>
                        <w:top w:val="none" w:sz="0" w:space="0" w:color="auto"/>
                        <w:left w:val="none" w:sz="0" w:space="0" w:color="auto"/>
                        <w:bottom w:val="none" w:sz="0" w:space="0" w:color="auto"/>
                        <w:right w:val="none" w:sz="0" w:space="0" w:color="auto"/>
                      </w:divBdr>
                    </w:div>
                    <w:div w:id="1714033862">
                      <w:marLeft w:val="0"/>
                      <w:marRight w:val="0"/>
                      <w:marTop w:val="0"/>
                      <w:marBottom w:val="0"/>
                      <w:divBdr>
                        <w:top w:val="single" w:sz="6" w:space="11" w:color="E9E9EC"/>
                        <w:left w:val="none" w:sz="0" w:space="0" w:color="auto"/>
                        <w:bottom w:val="single" w:sz="6" w:space="11" w:color="E9E9EC"/>
                        <w:right w:val="none" w:sz="0" w:space="0" w:color="auto"/>
                      </w:divBdr>
                      <w:divsChild>
                        <w:div w:id="1002781022">
                          <w:marLeft w:val="0"/>
                          <w:marRight w:val="0"/>
                          <w:marTop w:val="0"/>
                          <w:marBottom w:val="0"/>
                          <w:divBdr>
                            <w:top w:val="none" w:sz="0" w:space="0" w:color="auto"/>
                            <w:left w:val="none" w:sz="0" w:space="0" w:color="auto"/>
                            <w:bottom w:val="none" w:sz="0" w:space="0" w:color="auto"/>
                            <w:right w:val="none" w:sz="0" w:space="0" w:color="auto"/>
                          </w:divBdr>
                        </w:div>
                      </w:divsChild>
                    </w:div>
                    <w:div w:id="865367533">
                      <w:marLeft w:val="0"/>
                      <w:marRight w:val="0"/>
                      <w:marTop w:val="0"/>
                      <w:marBottom w:val="0"/>
                      <w:divBdr>
                        <w:top w:val="none" w:sz="0" w:space="0" w:color="auto"/>
                        <w:left w:val="none" w:sz="0" w:space="0" w:color="auto"/>
                        <w:bottom w:val="none" w:sz="0" w:space="0" w:color="auto"/>
                        <w:right w:val="none" w:sz="0" w:space="0" w:color="auto"/>
                      </w:divBdr>
                      <w:divsChild>
                        <w:div w:id="559170065">
                          <w:marLeft w:val="0"/>
                          <w:marRight w:val="0"/>
                          <w:marTop w:val="0"/>
                          <w:marBottom w:val="0"/>
                          <w:divBdr>
                            <w:top w:val="none" w:sz="0" w:space="0" w:color="auto"/>
                            <w:left w:val="none" w:sz="0" w:space="0" w:color="auto"/>
                            <w:bottom w:val="none" w:sz="0" w:space="0" w:color="auto"/>
                            <w:right w:val="none" w:sz="0" w:space="0" w:color="auto"/>
                          </w:divBdr>
                          <w:divsChild>
                            <w:div w:id="470487272">
                              <w:marLeft w:val="0"/>
                              <w:marRight w:val="0"/>
                              <w:marTop w:val="0"/>
                              <w:marBottom w:val="0"/>
                              <w:divBdr>
                                <w:top w:val="none" w:sz="0" w:space="0" w:color="auto"/>
                                <w:left w:val="none" w:sz="0" w:space="0" w:color="auto"/>
                                <w:bottom w:val="none" w:sz="0" w:space="0" w:color="auto"/>
                                <w:right w:val="none" w:sz="0" w:space="0" w:color="auto"/>
                              </w:divBdr>
                              <w:divsChild>
                                <w:div w:id="920413380">
                                  <w:marLeft w:val="0"/>
                                  <w:marRight w:val="0"/>
                                  <w:marTop w:val="0"/>
                                  <w:marBottom w:val="0"/>
                                  <w:divBdr>
                                    <w:top w:val="none" w:sz="0" w:space="0" w:color="auto"/>
                                    <w:left w:val="none" w:sz="0" w:space="0" w:color="auto"/>
                                    <w:bottom w:val="none" w:sz="0" w:space="0" w:color="auto"/>
                                    <w:right w:val="none" w:sz="0" w:space="0" w:color="auto"/>
                                  </w:divBdr>
                                </w:div>
                                <w:div w:id="1726830973">
                                  <w:marLeft w:val="0"/>
                                  <w:marRight w:val="0"/>
                                  <w:marTop w:val="0"/>
                                  <w:marBottom w:val="0"/>
                                  <w:divBdr>
                                    <w:top w:val="none" w:sz="0" w:space="0" w:color="auto"/>
                                    <w:left w:val="none" w:sz="0" w:space="0" w:color="auto"/>
                                    <w:bottom w:val="none" w:sz="0" w:space="0" w:color="auto"/>
                                    <w:right w:val="none" w:sz="0" w:space="0" w:color="auto"/>
                                  </w:divBdr>
                                </w:div>
                                <w:div w:id="717247138">
                                  <w:marLeft w:val="0"/>
                                  <w:marRight w:val="0"/>
                                  <w:marTop w:val="0"/>
                                  <w:marBottom w:val="0"/>
                                  <w:divBdr>
                                    <w:top w:val="none" w:sz="0" w:space="0" w:color="auto"/>
                                    <w:left w:val="none" w:sz="0" w:space="0" w:color="auto"/>
                                    <w:bottom w:val="none" w:sz="0" w:space="0" w:color="auto"/>
                                    <w:right w:val="none" w:sz="0" w:space="0" w:color="auto"/>
                                  </w:divBdr>
                                </w:div>
                                <w:div w:id="795756394">
                                  <w:marLeft w:val="0"/>
                                  <w:marRight w:val="0"/>
                                  <w:marTop w:val="0"/>
                                  <w:marBottom w:val="0"/>
                                  <w:divBdr>
                                    <w:top w:val="none" w:sz="0" w:space="0" w:color="auto"/>
                                    <w:left w:val="none" w:sz="0" w:space="0" w:color="auto"/>
                                    <w:bottom w:val="none" w:sz="0" w:space="0" w:color="auto"/>
                                    <w:right w:val="none" w:sz="0" w:space="0" w:color="auto"/>
                                  </w:divBdr>
                                </w:div>
                                <w:div w:id="721249935">
                                  <w:marLeft w:val="0"/>
                                  <w:marRight w:val="0"/>
                                  <w:marTop w:val="0"/>
                                  <w:marBottom w:val="0"/>
                                  <w:divBdr>
                                    <w:top w:val="none" w:sz="0" w:space="0" w:color="auto"/>
                                    <w:left w:val="none" w:sz="0" w:space="0" w:color="auto"/>
                                    <w:bottom w:val="none" w:sz="0" w:space="0" w:color="auto"/>
                                    <w:right w:val="none" w:sz="0" w:space="0" w:color="auto"/>
                                  </w:divBdr>
                                  <w:divsChild>
                                    <w:div w:id="396171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7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6142">
      <w:marLeft w:val="0"/>
      <w:marRight w:val="0"/>
      <w:marTop w:val="0"/>
      <w:marBottom w:val="0"/>
      <w:divBdr>
        <w:top w:val="none" w:sz="0" w:space="0" w:color="auto"/>
        <w:left w:val="none" w:sz="0" w:space="0" w:color="auto"/>
        <w:bottom w:val="none" w:sz="0" w:space="0" w:color="auto"/>
        <w:right w:val="none" w:sz="0" w:space="0" w:color="auto"/>
      </w:divBdr>
      <w:divsChild>
        <w:div w:id="1840541176">
          <w:marLeft w:val="150"/>
          <w:marRight w:val="150"/>
          <w:marTop w:val="150"/>
          <w:marBottom w:val="150"/>
          <w:divBdr>
            <w:top w:val="none" w:sz="0" w:space="0" w:color="auto"/>
            <w:left w:val="none" w:sz="0" w:space="0" w:color="auto"/>
            <w:bottom w:val="none" w:sz="0" w:space="0" w:color="auto"/>
            <w:right w:val="none" w:sz="0" w:space="0" w:color="auto"/>
          </w:divBdr>
          <w:divsChild>
            <w:div w:id="297885095">
              <w:marLeft w:val="0"/>
              <w:marRight w:val="0"/>
              <w:marTop w:val="0"/>
              <w:marBottom w:val="0"/>
              <w:divBdr>
                <w:top w:val="none" w:sz="0" w:space="0" w:color="auto"/>
                <w:left w:val="none" w:sz="0" w:space="0" w:color="auto"/>
                <w:bottom w:val="none" w:sz="0" w:space="0" w:color="auto"/>
                <w:right w:val="none" w:sz="0" w:space="0" w:color="auto"/>
              </w:divBdr>
              <w:divsChild>
                <w:div w:id="1248031843">
                  <w:marLeft w:val="0"/>
                  <w:marRight w:val="0"/>
                  <w:marTop w:val="0"/>
                  <w:marBottom w:val="0"/>
                  <w:divBdr>
                    <w:top w:val="none" w:sz="0" w:space="0" w:color="auto"/>
                    <w:left w:val="none" w:sz="0" w:space="0" w:color="auto"/>
                    <w:bottom w:val="none" w:sz="0" w:space="0" w:color="auto"/>
                    <w:right w:val="none" w:sz="0" w:space="0" w:color="auto"/>
                  </w:divBdr>
                  <w:divsChild>
                    <w:div w:id="1358970619">
                      <w:marLeft w:val="0"/>
                      <w:marRight w:val="0"/>
                      <w:marTop w:val="0"/>
                      <w:marBottom w:val="0"/>
                      <w:divBdr>
                        <w:top w:val="none" w:sz="0" w:space="0" w:color="auto"/>
                        <w:left w:val="none" w:sz="0" w:space="0" w:color="auto"/>
                        <w:bottom w:val="none" w:sz="0" w:space="0" w:color="auto"/>
                        <w:right w:val="none" w:sz="0" w:space="0" w:color="auto"/>
                      </w:divBdr>
                      <w:divsChild>
                        <w:div w:id="1742018179">
                          <w:marLeft w:val="0"/>
                          <w:marRight w:val="0"/>
                          <w:marTop w:val="0"/>
                          <w:marBottom w:val="450"/>
                          <w:divBdr>
                            <w:top w:val="none" w:sz="0" w:space="0" w:color="auto"/>
                            <w:left w:val="none" w:sz="0" w:space="0" w:color="auto"/>
                            <w:bottom w:val="none" w:sz="0" w:space="0" w:color="auto"/>
                            <w:right w:val="none" w:sz="0" w:space="0" w:color="auto"/>
                          </w:divBdr>
                          <w:divsChild>
                            <w:div w:id="1950578543">
                              <w:marLeft w:val="0"/>
                              <w:marRight w:val="0"/>
                              <w:marTop w:val="0"/>
                              <w:marBottom w:val="150"/>
                              <w:divBdr>
                                <w:top w:val="none" w:sz="0" w:space="0" w:color="auto"/>
                                <w:left w:val="none" w:sz="0" w:space="0" w:color="auto"/>
                                <w:bottom w:val="none" w:sz="0" w:space="0" w:color="auto"/>
                                <w:right w:val="none" w:sz="0" w:space="0" w:color="auto"/>
                              </w:divBdr>
                            </w:div>
                            <w:div w:id="1733848484">
                              <w:marLeft w:val="0"/>
                              <w:marRight w:val="0"/>
                              <w:marTop w:val="0"/>
                              <w:marBottom w:val="0"/>
                              <w:divBdr>
                                <w:top w:val="none" w:sz="0" w:space="0" w:color="auto"/>
                                <w:left w:val="none" w:sz="0" w:space="0" w:color="auto"/>
                                <w:bottom w:val="none" w:sz="0" w:space="0" w:color="auto"/>
                                <w:right w:val="none" w:sz="0" w:space="0" w:color="auto"/>
                              </w:divBdr>
                              <w:divsChild>
                                <w:div w:id="2121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0382">
                          <w:marLeft w:val="0"/>
                          <w:marRight w:val="0"/>
                          <w:marTop w:val="0"/>
                          <w:marBottom w:val="150"/>
                          <w:divBdr>
                            <w:top w:val="none" w:sz="0" w:space="0" w:color="auto"/>
                            <w:left w:val="none" w:sz="0" w:space="0" w:color="auto"/>
                            <w:bottom w:val="none" w:sz="0" w:space="0" w:color="auto"/>
                            <w:right w:val="none" w:sz="0" w:space="0" w:color="auto"/>
                          </w:divBdr>
                          <w:divsChild>
                            <w:div w:id="799810515">
                              <w:marLeft w:val="150"/>
                              <w:marRight w:val="150"/>
                              <w:marTop w:val="0"/>
                              <w:marBottom w:val="0"/>
                              <w:divBdr>
                                <w:top w:val="none" w:sz="0" w:space="0" w:color="auto"/>
                                <w:left w:val="none" w:sz="0" w:space="0" w:color="auto"/>
                                <w:bottom w:val="none" w:sz="0" w:space="0" w:color="auto"/>
                                <w:right w:val="none" w:sz="0" w:space="0" w:color="auto"/>
                              </w:divBdr>
                            </w:div>
                            <w:div w:id="1701080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help/laws/show/1700-18/paran26" TargetMode="External"/><Relationship Id="rId299" Type="http://schemas.openxmlformats.org/officeDocument/2006/relationships/hyperlink" Target="https://zakon.help/laws/show/889-19/paran952" TargetMode="External"/><Relationship Id="rId303" Type="http://schemas.openxmlformats.org/officeDocument/2006/relationships/hyperlink" Target="https://zakon.help/laws/show/280/97-%D0%B2%D1%80/paran866" TargetMode="External"/><Relationship Id="rId21" Type="http://schemas.openxmlformats.org/officeDocument/2006/relationships/hyperlink" Target="https://zakon.help/laws/show/889-19/paran1115" TargetMode="External"/><Relationship Id="rId42" Type="http://schemas.openxmlformats.org/officeDocument/2006/relationships/hyperlink" Target="https://zakon.help/laws/show/1975-19/paran11" TargetMode="External"/><Relationship Id="rId63" Type="http://schemas.openxmlformats.org/officeDocument/2006/relationships/hyperlink" Target="https://zakon.help/laws/show/889-19/paran1116" TargetMode="External"/><Relationship Id="rId84" Type="http://schemas.openxmlformats.org/officeDocument/2006/relationships/hyperlink" Target="https://zakon.help/laws/show/731-19/paran262" TargetMode="External"/><Relationship Id="rId138" Type="http://schemas.openxmlformats.org/officeDocument/2006/relationships/hyperlink" Target="https://zakon.help/laws/show/1700-18/paran38" TargetMode="External"/><Relationship Id="rId159" Type="http://schemas.openxmlformats.org/officeDocument/2006/relationships/hyperlink" Target="https://zakon.help/law/1700-VII/edition03.08.2017/nopagination" TargetMode="External"/><Relationship Id="rId324" Type="http://schemas.openxmlformats.org/officeDocument/2006/relationships/hyperlink" Target="https://zakon.help/laws/show/1861-17/paran1358" TargetMode="External"/><Relationship Id="rId345" Type="http://schemas.openxmlformats.org/officeDocument/2006/relationships/hyperlink" Target="https://zakon.help/laws/show/794-18/paran43" TargetMode="External"/><Relationship Id="rId170" Type="http://schemas.openxmlformats.org/officeDocument/2006/relationships/hyperlink" Target="https://zakon.help/laws/show/631-19/paran6" TargetMode="External"/><Relationship Id="rId191" Type="http://schemas.openxmlformats.org/officeDocument/2006/relationships/hyperlink" Target="https://zakon.help/laws/show/631-19/paran15" TargetMode="External"/><Relationship Id="rId205" Type="http://schemas.openxmlformats.org/officeDocument/2006/relationships/hyperlink" Target="https://zakon.help/law/1700-VII/edition03.08.2017/nopagination" TargetMode="External"/><Relationship Id="rId226" Type="http://schemas.openxmlformats.org/officeDocument/2006/relationships/hyperlink" Target="https://zakon.help/laws/show/1540-19/paran585" TargetMode="External"/><Relationship Id="rId247" Type="http://schemas.openxmlformats.org/officeDocument/2006/relationships/hyperlink" Target="https://zakon.help/laws/show/198-19/paran422" TargetMode="External"/><Relationship Id="rId107" Type="http://schemas.openxmlformats.org/officeDocument/2006/relationships/hyperlink" Target="https://zakon.help/laws/show/1700-18/paran37" TargetMode="External"/><Relationship Id="rId268" Type="http://schemas.openxmlformats.org/officeDocument/2006/relationships/hyperlink" Target="https://zakon.help/laws/show/322-08/paran205" TargetMode="External"/><Relationship Id="rId289" Type="http://schemas.openxmlformats.org/officeDocument/2006/relationships/hyperlink" Target="https://zakon.help/laws/show/1618-15" TargetMode="External"/><Relationship Id="rId11" Type="http://schemas.openxmlformats.org/officeDocument/2006/relationships/hyperlink" Target="https://zakon.help/laws/show/77-19/paran899" TargetMode="External"/><Relationship Id="rId32" Type="http://schemas.openxmlformats.org/officeDocument/2006/relationships/hyperlink" Target="https://zakon.help/laws/show/2136-19/paran685" TargetMode="External"/><Relationship Id="rId53" Type="http://schemas.openxmlformats.org/officeDocument/2006/relationships/hyperlink" Target="https://zakon.help/laws/show/794-19/paran430" TargetMode="External"/><Relationship Id="rId74" Type="http://schemas.openxmlformats.org/officeDocument/2006/relationships/hyperlink" Target="https://zakon.help/laws/show/254%D0%BA/96-%D0%B2%D1%80" TargetMode="External"/><Relationship Id="rId128" Type="http://schemas.openxmlformats.org/officeDocument/2006/relationships/hyperlink" Target="https://zakon.help/laws/show/1798-19/paran856" TargetMode="External"/><Relationship Id="rId149" Type="http://schemas.openxmlformats.org/officeDocument/2006/relationships/hyperlink" Target="https://zakon.help/laws/show/1700-18/paran38" TargetMode="External"/><Relationship Id="rId314" Type="http://schemas.openxmlformats.org/officeDocument/2006/relationships/hyperlink" Target="https://zakon.help/laws/show/474-14/paran638" TargetMode="External"/><Relationship Id="rId335" Type="http://schemas.openxmlformats.org/officeDocument/2006/relationships/hyperlink" Target="https://zakon.help/laws/show/2939-17/paran47" TargetMode="External"/><Relationship Id="rId356" Type="http://schemas.openxmlformats.org/officeDocument/2006/relationships/control" Target="activeX/activeX2.xml"/><Relationship Id="rId5" Type="http://schemas.openxmlformats.org/officeDocument/2006/relationships/webSettings" Target="webSettings.xml"/><Relationship Id="rId95" Type="http://schemas.openxmlformats.org/officeDocument/2006/relationships/hyperlink" Target="https://zakon.help/laws/show/77-19/paran902" TargetMode="External"/><Relationship Id="rId160" Type="http://schemas.openxmlformats.org/officeDocument/2006/relationships/hyperlink" Target="https://zakon.help/laws/show/1975-19/paran35" TargetMode="External"/><Relationship Id="rId181" Type="http://schemas.openxmlformats.org/officeDocument/2006/relationships/hyperlink" Target="https://zakon.help/laws/show/1774-19/paran268" TargetMode="External"/><Relationship Id="rId216" Type="http://schemas.openxmlformats.org/officeDocument/2006/relationships/hyperlink" Target="https://zakon.help/laws/show/3782-12" TargetMode="External"/><Relationship Id="rId237" Type="http://schemas.openxmlformats.org/officeDocument/2006/relationships/hyperlink" Target="https://zakon.help/laws/show/1700-18/paran37" TargetMode="External"/><Relationship Id="rId258" Type="http://schemas.openxmlformats.org/officeDocument/2006/relationships/hyperlink" Target="https://zakon.help/laws/show/254%D0%BA/96-%D0%B2%D1%80" TargetMode="External"/><Relationship Id="rId279" Type="http://schemas.openxmlformats.org/officeDocument/2006/relationships/hyperlink" Target="https://zakon.help/laws/show/80731-10/paran1827" TargetMode="External"/><Relationship Id="rId22" Type="http://schemas.openxmlformats.org/officeDocument/2006/relationships/hyperlink" Target="https://zakon.help/laws/show/922-19/paran609" TargetMode="External"/><Relationship Id="rId43" Type="http://schemas.openxmlformats.org/officeDocument/2006/relationships/hyperlink" Target="https://zakon.help/laws/show/254%D0%BA/96-%D0%B2%D1%80" TargetMode="External"/><Relationship Id="rId64" Type="http://schemas.openxmlformats.org/officeDocument/2006/relationships/hyperlink" Target="https://zakon.help/laws/show/1975-19/paran16" TargetMode="External"/><Relationship Id="rId118" Type="http://schemas.openxmlformats.org/officeDocument/2006/relationships/hyperlink" Target="https://zakon.help/laws/show/254%D0%BA/96-%D0%B2%D1%80" TargetMode="External"/><Relationship Id="rId139" Type="http://schemas.openxmlformats.org/officeDocument/2006/relationships/hyperlink" Target="https://zakon.help/laws/show/1700-18/paran26" TargetMode="External"/><Relationship Id="rId290" Type="http://schemas.openxmlformats.org/officeDocument/2006/relationships/hyperlink" Target="https://zakon.help/laws/show/1618-15/paran228" TargetMode="External"/><Relationship Id="rId304" Type="http://schemas.openxmlformats.org/officeDocument/2006/relationships/hyperlink" Target="https://zakon.help/laws/show/280/97-%D0%B2%D1%80/paran900" TargetMode="External"/><Relationship Id="rId325" Type="http://schemas.openxmlformats.org/officeDocument/2006/relationships/hyperlink" Target="https://zakon.help/laws/show/2453-17" TargetMode="External"/><Relationship Id="rId346" Type="http://schemas.openxmlformats.org/officeDocument/2006/relationships/hyperlink" Target="https://zakon.help/laws/show/922-19/paran609" TargetMode="External"/><Relationship Id="rId85" Type="http://schemas.openxmlformats.org/officeDocument/2006/relationships/hyperlink" Target="https://zakon.help/laws/show/731-19/paran262" TargetMode="External"/><Relationship Id="rId150" Type="http://schemas.openxmlformats.org/officeDocument/2006/relationships/hyperlink" Target="https://zakon.help/laws/show/1700-18/paran1061" TargetMode="External"/><Relationship Id="rId171" Type="http://schemas.openxmlformats.org/officeDocument/2006/relationships/hyperlink" Target="https://zakon.help/laws/show/1022-19/paran25" TargetMode="External"/><Relationship Id="rId192" Type="http://schemas.openxmlformats.org/officeDocument/2006/relationships/hyperlink" Target="https://zakon.help/laws/show/1700-18/paran26" TargetMode="External"/><Relationship Id="rId206" Type="http://schemas.openxmlformats.org/officeDocument/2006/relationships/hyperlink" Target="https://zakon.help/law/1700-VII/edition03.08.2017/nopagination" TargetMode="External"/><Relationship Id="rId227" Type="http://schemas.openxmlformats.org/officeDocument/2006/relationships/hyperlink" Target="https://zakon.help/laws/show/1798-19/paran866" TargetMode="External"/><Relationship Id="rId248" Type="http://schemas.openxmlformats.org/officeDocument/2006/relationships/hyperlink" Target="https://zakon.help/laws/show/198-19/paran423" TargetMode="External"/><Relationship Id="rId269" Type="http://schemas.openxmlformats.org/officeDocument/2006/relationships/hyperlink" Target="https://zakon.help/laws/show/322-08/paran1438" TargetMode="External"/><Relationship Id="rId12" Type="http://schemas.openxmlformats.org/officeDocument/2006/relationships/hyperlink" Target="https://zakon.help/laws/show/198-19/paran390" TargetMode="External"/><Relationship Id="rId33" Type="http://schemas.openxmlformats.org/officeDocument/2006/relationships/hyperlink" Target="https://zakon.help/laws/show/198-19/paran438" TargetMode="External"/><Relationship Id="rId108" Type="http://schemas.openxmlformats.org/officeDocument/2006/relationships/hyperlink" Target="https://zakon.help/laws/show/198-19/paran406" TargetMode="External"/><Relationship Id="rId129" Type="http://schemas.openxmlformats.org/officeDocument/2006/relationships/hyperlink" Target="https://zakon.help/laws/show/1700-18/paran26" TargetMode="External"/><Relationship Id="rId280" Type="http://schemas.openxmlformats.org/officeDocument/2006/relationships/hyperlink" Target="https://zakon.help/laws/show/80731-10/paran1827" TargetMode="External"/><Relationship Id="rId315" Type="http://schemas.openxmlformats.org/officeDocument/2006/relationships/hyperlink" Target="https://zakon.help/laws/show/474-14/paran640" TargetMode="External"/><Relationship Id="rId336" Type="http://schemas.openxmlformats.org/officeDocument/2006/relationships/hyperlink" Target="https://zakon.help/laws/show/3166-17" TargetMode="External"/><Relationship Id="rId357" Type="http://schemas.openxmlformats.org/officeDocument/2006/relationships/hyperlink" Target="https://zakon.help/law/1700-VII/edition03.08.2017/nopagination" TargetMode="External"/><Relationship Id="rId54" Type="http://schemas.openxmlformats.org/officeDocument/2006/relationships/hyperlink" Target="https://zakon.help/laws/show/766-19/paran126" TargetMode="External"/><Relationship Id="rId75" Type="http://schemas.openxmlformats.org/officeDocument/2006/relationships/hyperlink" Target="https://zakon.help/laws/show/254%D0%BA/96-%D0%B2%D1%80" TargetMode="External"/><Relationship Id="rId96" Type="http://schemas.openxmlformats.org/officeDocument/2006/relationships/hyperlink" Target="https://zakon.help/laws/show/1774-19/paran265" TargetMode="External"/><Relationship Id="rId140" Type="http://schemas.openxmlformats.org/officeDocument/2006/relationships/hyperlink" Target="https://zakon.help/laws/show/1700-18/paran38" TargetMode="External"/><Relationship Id="rId161" Type="http://schemas.openxmlformats.org/officeDocument/2006/relationships/hyperlink" Target="https://zakon.help/laws/show/2232-12/paran437" TargetMode="External"/><Relationship Id="rId182" Type="http://schemas.openxmlformats.org/officeDocument/2006/relationships/hyperlink" Target="https://zakon.help/law/1700-VII/edition03.08.2017/nopagination" TargetMode="External"/><Relationship Id="rId217" Type="http://schemas.openxmlformats.org/officeDocument/2006/relationships/hyperlink" Target="https://zakon.help/laws/show/z0303-15/paran14" TargetMode="External"/><Relationship Id="rId6" Type="http://schemas.openxmlformats.org/officeDocument/2006/relationships/image" Target="media/image1.wmf"/><Relationship Id="rId238" Type="http://schemas.openxmlformats.org/officeDocument/2006/relationships/hyperlink" Target="https://zakon.help/laws/show/1975-19/paran52" TargetMode="External"/><Relationship Id="rId259" Type="http://schemas.openxmlformats.org/officeDocument/2006/relationships/hyperlink" Target="https://zakon.help/laws/show/3206-17" TargetMode="External"/><Relationship Id="rId23" Type="http://schemas.openxmlformats.org/officeDocument/2006/relationships/hyperlink" Target="https://zakon.help/laws/show/928-19/paran124" TargetMode="External"/><Relationship Id="rId119" Type="http://schemas.openxmlformats.org/officeDocument/2006/relationships/hyperlink" Target="https://zakon.help/laws/show/254%D0%BA/96-%D0%B2%D1%80" TargetMode="External"/><Relationship Id="rId270" Type="http://schemas.openxmlformats.org/officeDocument/2006/relationships/hyperlink" Target="https://zakon.help/laws/show/322-08/paran1440" TargetMode="External"/><Relationship Id="rId291" Type="http://schemas.openxmlformats.org/officeDocument/2006/relationships/hyperlink" Target="https://zakon.help/laws/show/1618-15/paran2895" TargetMode="External"/><Relationship Id="rId305" Type="http://schemas.openxmlformats.org/officeDocument/2006/relationships/hyperlink" Target="https://zakon.help/laws/show/280/97-%D0%B2%D1%80/paran1059" TargetMode="External"/><Relationship Id="rId326" Type="http://schemas.openxmlformats.org/officeDocument/2006/relationships/hyperlink" Target="https://zakon.help/laws/show/2453-17/paran432" TargetMode="External"/><Relationship Id="rId347" Type="http://schemas.openxmlformats.org/officeDocument/2006/relationships/hyperlink" Target="https://zakon.help/laws/show/1975-19/paran85" TargetMode="External"/><Relationship Id="rId44" Type="http://schemas.openxmlformats.org/officeDocument/2006/relationships/hyperlink" Target="https://zakon.help/laws/show/576-19/paran446" TargetMode="External"/><Relationship Id="rId65" Type="http://schemas.openxmlformats.org/officeDocument/2006/relationships/hyperlink" Target="https://zakon.help/laws/show/198-19/paran398" TargetMode="External"/><Relationship Id="rId86" Type="http://schemas.openxmlformats.org/officeDocument/2006/relationships/hyperlink" Target="https://zakon.help/laws/show/889-19/paran1119" TargetMode="External"/><Relationship Id="rId130" Type="http://schemas.openxmlformats.org/officeDocument/2006/relationships/hyperlink" Target="https://zakon.help/laws/show/1700-18/paran38" TargetMode="External"/><Relationship Id="rId151" Type="http://schemas.openxmlformats.org/officeDocument/2006/relationships/hyperlink" Target="https://zakon.help/laws/show/1975-19/paran29" TargetMode="External"/><Relationship Id="rId172" Type="http://schemas.openxmlformats.org/officeDocument/2006/relationships/hyperlink" Target="https://zakon.help/laws/show/1774-19/paran268" TargetMode="External"/><Relationship Id="rId193" Type="http://schemas.openxmlformats.org/officeDocument/2006/relationships/hyperlink" Target="https://zakon.help/laws/show/1700-18/paran38" TargetMode="External"/><Relationship Id="rId207" Type="http://schemas.openxmlformats.org/officeDocument/2006/relationships/hyperlink" Target="https://zakon.help/laws/show/1022-19/paran37" TargetMode="External"/><Relationship Id="rId228" Type="http://schemas.openxmlformats.org/officeDocument/2006/relationships/hyperlink" Target="https://zakon.help/laws/show/171-2015-%D0%BF/paran103" TargetMode="External"/><Relationship Id="rId249" Type="http://schemas.openxmlformats.org/officeDocument/2006/relationships/hyperlink" Target="https://zakon.help/law/1700-VII/edition03.08.2017/nopagination" TargetMode="External"/><Relationship Id="rId13" Type="http://schemas.openxmlformats.org/officeDocument/2006/relationships/hyperlink" Target="https://zakon.help/laws/show/576-19/paran445" TargetMode="External"/><Relationship Id="rId109" Type="http://schemas.openxmlformats.org/officeDocument/2006/relationships/hyperlink" Target="https://zakon.help/laws/show/1774-19/paran267" TargetMode="External"/><Relationship Id="rId260" Type="http://schemas.openxmlformats.org/officeDocument/2006/relationships/hyperlink" Target="https://zakon.help/laws/show/928-19/paran124" TargetMode="External"/><Relationship Id="rId281" Type="http://schemas.openxmlformats.org/officeDocument/2006/relationships/hyperlink" Target="https://zakon.help/laws/show/80731-10/paran1827" TargetMode="External"/><Relationship Id="rId316" Type="http://schemas.openxmlformats.org/officeDocument/2006/relationships/hyperlink" Target="https://zakon.help/laws/show/2121-14" TargetMode="External"/><Relationship Id="rId337" Type="http://schemas.openxmlformats.org/officeDocument/2006/relationships/hyperlink" Target="https://zakon.help/laws/show/4061-17" TargetMode="External"/><Relationship Id="rId34" Type="http://schemas.openxmlformats.org/officeDocument/2006/relationships/hyperlink" Target="https://zakon.help/law/1700-VII/edition03.08.2017/nopagination" TargetMode="External"/><Relationship Id="rId55" Type="http://schemas.openxmlformats.org/officeDocument/2006/relationships/hyperlink" Target="https://zakon.help/laws/show/1540-19/paran583" TargetMode="External"/><Relationship Id="rId76" Type="http://schemas.openxmlformats.org/officeDocument/2006/relationships/hyperlink" Target="https://zakon.help/laws/show/3723-12" TargetMode="External"/><Relationship Id="rId97" Type="http://schemas.openxmlformats.org/officeDocument/2006/relationships/hyperlink" Target="https://zakon.help/laws/show/3723-12" TargetMode="External"/><Relationship Id="rId120" Type="http://schemas.openxmlformats.org/officeDocument/2006/relationships/hyperlink" Target="https://zakon.help/laws/show/1798-19/paran855" TargetMode="External"/><Relationship Id="rId141" Type="http://schemas.openxmlformats.org/officeDocument/2006/relationships/hyperlink" Target="https://zakon.help/laws/show/1700-18/paran26" TargetMode="External"/><Relationship Id="rId358" Type="http://schemas.openxmlformats.org/officeDocument/2006/relationships/hyperlink" Target="https://zakon.help/law/1700-VII/edition03.08.2017/nopagination" TargetMode="External"/><Relationship Id="rId7" Type="http://schemas.openxmlformats.org/officeDocument/2006/relationships/control" Target="activeX/activeX1.xml"/><Relationship Id="rId162" Type="http://schemas.openxmlformats.org/officeDocument/2006/relationships/hyperlink" Target="https://zakon.help/laws/show/1975-19/paran36" TargetMode="External"/><Relationship Id="rId183" Type="http://schemas.openxmlformats.org/officeDocument/2006/relationships/hyperlink" Target="https://zakon.help/laws/show/198-19/paran416" TargetMode="External"/><Relationship Id="rId218" Type="http://schemas.openxmlformats.org/officeDocument/2006/relationships/hyperlink" Target="https://zakon.help/laws/show/z1184-16/paran18" TargetMode="External"/><Relationship Id="rId239" Type="http://schemas.openxmlformats.org/officeDocument/2006/relationships/hyperlink" Target="https://zakon.help/laws/show/1700-18/paran26" TargetMode="External"/><Relationship Id="rId250" Type="http://schemas.openxmlformats.org/officeDocument/2006/relationships/hyperlink" Target="https://zakon.help/laws/show/198-19/paran424" TargetMode="External"/><Relationship Id="rId271" Type="http://schemas.openxmlformats.org/officeDocument/2006/relationships/hyperlink" Target="https://zakon.help/laws/show/322-08/paran1255" TargetMode="External"/><Relationship Id="rId292" Type="http://schemas.openxmlformats.org/officeDocument/2006/relationships/hyperlink" Target="https://zakon.help/laws/show/2747-15/paran499" TargetMode="External"/><Relationship Id="rId306" Type="http://schemas.openxmlformats.org/officeDocument/2006/relationships/hyperlink" Target="https://zakon.help/laws/show/280/97-%D0%B2%D1%80/paran1061" TargetMode="External"/><Relationship Id="rId24" Type="http://schemas.openxmlformats.org/officeDocument/2006/relationships/hyperlink" Target="https://zakon.help/laws/show/1022-19/paran18" TargetMode="External"/><Relationship Id="rId45" Type="http://schemas.openxmlformats.org/officeDocument/2006/relationships/hyperlink" Target="https://zakon.help/laws/show/1798-19/paran847" TargetMode="External"/><Relationship Id="rId66" Type="http://schemas.openxmlformats.org/officeDocument/2006/relationships/hyperlink" Target="https://zakon.help/laws/show/4061-17" TargetMode="External"/><Relationship Id="rId87" Type="http://schemas.openxmlformats.org/officeDocument/2006/relationships/hyperlink" Target="https://zakon.help/laws/show/889-19/paran1120" TargetMode="External"/><Relationship Id="rId110" Type="http://schemas.openxmlformats.org/officeDocument/2006/relationships/hyperlink" Target="https://zakon.help/laws/show/1700-18/paran26" TargetMode="External"/><Relationship Id="rId131" Type="http://schemas.openxmlformats.org/officeDocument/2006/relationships/hyperlink" Target="https://zakon.help/laws/show/1700-18/paran26" TargetMode="External"/><Relationship Id="rId327" Type="http://schemas.openxmlformats.org/officeDocument/2006/relationships/hyperlink" Target="https://zakon.help/laws/show/2453-17/paran438" TargetMode="External"/><Relationship Id="rId348" Type="http://schemas.openxmlformats.org/officeDocument/2006/relationships/hyperlink" Target="https://zakon.help/laws/show/198-19/paran435" TargetMode="External"/><Relationship Id="rId152" Type="http://schemas.openxmlformats.org/officeDocument/2006/relationships/hyperlink" Target="https://zakon.help/laws/show/1700-18/paran26" TargetMode="External"/><Relationship Id="rId173" Type="http://schemas.openxmlformats.org/officeDocument/2006/relationships/hyperlink" Target="https://zakon.help/laws/show/1022-19/paran26" TargetMode="External"/><Relationship Id="rId194" Type="http://schemas.openxmlformats.org/officeDocument/2006/relationships/hyperlink" Target="https://zakon.help/laws/show/1975-19/paran43" TargetMode="External"/><Relationship Id="rId208" Type="http://schemas.openxmlformats.org/officeDocument/2006/relationships/hyperlink" Target="https://zakon.help/laws/show/1022-19/paran38" TargetMode="External"/><Relationship Id="rId229" Type="http://schemas.openxmlformats.org/officeDocument/2006/relationships/hyperlink" Target="https://zakon.help/laws/show/1700-18/paran440" TargetMode="External"/><Relationship Id="rId240" Type="http://schemas.openxmlformats.org/officeDocument/2006/relationships/hyperlink" Target="https://zakon.help/laws/show/1975-19/paran54" TargetMode="External"/><Relationship Id="rId261" Type="http://schemas.openxmlformats.org/officeDocument/2006/relationships/hyperlink" Target="https://zakon.help/laws/show/1022-19/paran41" TargetMode="External"/><Relationship Id="rId14" Type="http://schemas.openxmlformats.org/officeDocument/2006/relationships/hyperlink" Target="https://zakon.help/laws/show/595-19/paran1742" TargetMode="External"/><Relationship Id="rId35" Type="http://schemas.openxmlformats.org/officeDocument/2006/relationships/hyperlink" Target="https://zakon.help/laws/show/1975-19/paran8" TargetMode="External"/><Relationship Id="rId56" Type="http://schemas.openxmlformats.org/officeDocument/2006/relationships/hyperlink" Target="https://zakon.help/laws/show/1975-19/paran15" TargetMode="External"/><Relationship Id="rId77" Type="http://schemas.openxmlformats.org/officeDocument/2006/relationships/hyperlink" Target="https://zakon.help/laws/show/170-2015-%D0%BF/paran69" TargetMode="External"/><Relationship Id="rId100" Type="http://schemas.openxmlformats.org/officeDocument/2006/relationships/hyperlink" Target="https://zakon.help/laws/show/1798-19/paran854" TargetMode="External"/><Relationship Id="rId282" Type="http://schemas.openxmlformats.org/officeDocument/2006/relationships/hyperlink" Target="https://zakon.help/laws/show/80731-10/paran1854" TargetMode="External"/><Relationship Id="rId317" Type="http://schemas.openxmlformats.org/officeDocument/2006/relationships/hyperlink" Target="https://zakon.help/laws/show/2493-14" TargetMode="External"/><Relationship Id="rId338" Type="http://schemas.openxmlformats.org/officeDocument/2006/relationships/hyperlink" Target="https://zakon.help/laws/show/4061-17/paran623" TargetMode="External"/><Relationship Id="rId359" Type="http://schemas.openxmlformats.org/officeDocument/2006/relationships/fontTable" Target="fontTable.xml"/><Relationship Id="rId8" Type="http://schemas.openxmlformats.org/officeDocument/2006/relationships/hyperlink" Target="https://zakon.help/laws/show/2136-19" TargetMode="External"/><Relationship Id="rId98" Type="http://schemas.openxmlformats.org/officeDocument/2006/relationships/hyperlink" Target="https://zakon.help/laws/show/576-19/paran448" TargetMode="External"/><Relationship Id="rId121" Type="http://schemas.openxmlformats.org/officeDocument/2006/relationships/hyperlink" Target="https://zakon.help/laws/show/1700-18/paran26" TargetMode="External"/><Relationship Id="rId142" Type="http://schemas.openxmlformats.org/officeDocument/2006/relationships/hyperlink" Target="https://zakon.help/laws/show/1700-18/paran38" TargetMode="External"/><Relationship Id="rId163" Type="http://schemas.openxmlformats.org/officeDocument/2006/relationships/hyperlink" Target="https://zakon.help/laws/show/1975-19/paran36" TargetMode="External"/><Relationship Id="rId184" Type="http://schemas.openxmlformats.org/officeDocument/2006/relationships/hyperlink" Target="https://zakon.help/laws/show/1774-19/paran268" TargetMode="External"/><Relationship Id="rId219" Type="http://schemas.openxmlformats.org/officeDocument/2006/relationships/hyperlink" Target="https://zakon.help/laws/show/z0987-16/paran13" TargetMode="External"/><Relationship Id="rId230" Type="http://schemas.openxmlformats.org/officeDocument/2006/relationships/hyperlink" Target="https://zakon.help/law/1700-VII/edition03.08.2017/nopagination" TargetMode="External"/><Relationship Id="rId251" Type="http://schemas.openxmlformats.org/officeDocument/2006/relationships/hyperlink" Target="https://zakon.help/laws/show/198-19/paran426" TargetMode="External"/><Relationship Id="rId25" Type="http://schemas.openxmlformats.org/officeDocument/2006/relationships/hyperlink" Target="https://zakon.help/laws/show/1403-19/paran534" TargetMode="External"/><Relationship Id="rId46" Type="http://schemas.openxmlformats.org/officeDocument/2006/relationships/hyperlink" Target="https://zakon.help/laws/show/198-19/paran395" TargetMode="External"/><Relationship Id="rId67" Type="http://schemas.openxmlformats.org/officeDocument/2006/relationships/hyperlink" Target="https://zakon.help/laws/show/474-14" TargetMode="External"/><Relationship Id="rId272" Type="http://schemas.openxmlformats.org/officeDocument/2006/relationships/hyperlink" Target="https://zakon.help/laws/show/322-08/paran1258" TargetMode="External"/><Relationship Id="rId293" Type="http://schemas.openxmlformats.org/officeDocument/2006/relationships/hyperlink" Target="https://zakon.help/laws/show/4651-17" TargetMode="External"/><Relationship Id="rId307" Type="http://schemas.openxmlformats.org/officeDocument/2006/relationships/hyperlink" Target="https://zakon.help/laws/show/280/97-%D0%B2%D1%80/paran1066" TargetMode="External"/><Relationship Id="rId328" Type="http://schemas.openxmlformats.org/officeDocument/2006/relationships/hyperlink" Target="https://zakon.help/laws/show/2453-17/paran449" TargetMode="External"/><Relationship Id="rId349" Type="http://schemas.openxmlformats.org/officeDocument/2006/relationships/hyperlink" Target="http://www.rada.gov.ua/" TargetMode="External"/><Relationship Id="rId88" Type="http://schemas.openxmlformats.org/officeDocument/2006/relationships/hyperlink" Target="https://zakon.help/laws/show/z1019-16/paran75" TargetMode="External"/><Relationship Id="rId111" Type="http://schemas.openxmlformats.org/officeDocument/2006/relationships/hyperlink" Target="https://zakon.help/laws/show/1700-18/paran37" TargetMode="External"/><Relationship Id="rId132" Type="http://schemas.openxmlformats.org/officeDocument/2006/relationships/hyperlink" Target="https://zakon.help/laws/show/1700-18/paran38" TargetMode="External"/><Relationship Id="rId153" Type="http://schemas.openxmlformats.org/officeDocument/2006/relationships/hyperlink" Target="https://zakon.help/laws/show/1700-18/paran38" TargetMode="External"/><Relationship Id="rId174" Type="http://schemas.openxmlformats.org/officeDocument/2006/relationships/hyperlink" Target="https://zakon.help/laws/show/198-19/paran408" TargetMode="External"/><Relationship Id="rId195" Type="http://schemas.openxmlformats.org/officeDocument/2006/relationships/hyperlink" Target="https://zakon.help/law/1700-VII/edition03.08.2017/nopagination" TargetMode="External"/><Relationship Id="rId209" Type="http://schemas.openxmlformats.org/officeDocument/2006/relationships/hyperlink" Target="https://zakon.help/laws/show/2493-14" TargetMode="External"/><Relationship Id="rId360" Type="http://schemas.openxmlformats.org/officeDocument/2006/relationships/theme" Target="theme/theme1.xml"/><Relationship Id="rId190" Type="http://schemas.openxmlformats.org/officeDocument/2006/relationships/hyperlink" Target="https://zakon.help/law/1700-VII/edition03.08.2017/nopagination" TargetMode="External"/><Relationship Id="rId204" Type="http://schemas.openxmlformats.org/officeDocument/2006/relationships/hyperlink" Target="https://zakon.help/laws/show/1022-19/paran35" TargetMode="External"/><Relationship Id="rId220" Type="http://schemas.openxmlformats.org/officeDocument/2006/relationships/hyperlink" Target="https://zakon.help/laws/show/1848-19/paran72" TargetMode="External"/><Relationship Id="rId225" Type="http://schemas.openxmlformats.org/officeDocument/2006/relationships/hyperlink" Target="https://zakon.help/laws/show/889-19/paran1123" TargetMode="External"/><Relationship Id="rId241" Type="http://schemas.openxmlformats.org/officeDocument/2006/relationships/hyperlink" Target="https://zakon.help/laws/show/1975-19/paran55" TargetMode="External"/><Relationship Id="rId246" Type="http://schemas.openxmlformats.org/officeDocument/2006/relationships/hyperlink" Target="https://zakon.help/laws/show/679-19/paran201" TargetMode="External"/><Relationship Id="rId267" Type="http://schemas.openxmlformats.org/officeDocument/2006/relationships/hyperlink" Target="https://zakon.help/laws/show/322-08" TargetMode="External"/><Relationship Id="rId288" Type="http://schemas.openxmlformats.org/officeDocument/2006/relationships/hyperlink" Target="https://zakon.help/laws/show/436-15/paran200" TargetMode="External"/><Relationship Id="rId15" Type="http://schemas.openxmlformats.org/officeDocument/2006/relationships/hyperlink" Target="https://zakon.help/laws/show/597-19/paran41" TargetMode="External"/><Relationship Id="rId36" Type="http://schemas.openxmlformats.org/officeDocument/2006/relationships/hyperlink" Target="https://zakon.help/law/1700-VII/edition03.08.2017/nopagination" TargetMode="External"/><Relationship Id="rId57" Type="http://schemas.openxmlformats.org/officeDocument/2006/relationships/hyperlink" Target="https://zakon.help/laws/show/1403-19/paran534" TargetMode="External"/><Relationship Id="rId106" Type="http://schemas.openxmlformats.org/officeDocument/2006/relationships/hyperlink" Target="https://zakon.help/laws/show/1700-18/paran26" TargetMode="External"/><Relationship Id="rId127" Type="http://schemas.openxmlformats.org/officeDocument/2006/relationships/hyperlink" Target="https://zakon.help/laws/show/1700-18/paran37" TargetMode="External"/><Relationship Id="rId262" Type="http://schemas.openxmlformats.org/officeDocument/2006/relationships/hyperlink" Target="https://zakon.help/laws/show/1022-19/paran42" TargetMode="External"/><Relationship Id="rId283" Type="http://schemas.openxmlformats.org/officeDocument/2006/relationships/hyperlink" Target="https://zakon.help/laws/show/80731-10/paran1854" TargetMode="External"/><Relationship Id="rId313" Type="http://schemas.openxmlformats.org/officeDocument/2006/relationships/hyperlink" Target="https://zakon.help/laws/show/474-14/paran634" TargetMode="External"/><Relationship Id="rId318" Type="http://schemas.openxmlformats.org/officeDocument/2006/relationships/hyperlink" Target="https://zakon.help/laws/show/93-15" TargetMode="External"/><Relationship Id="rId339" Type="http://schemas.openxmlformats.org/officeDocument/2006/relationships/hyperlink" Target="https://zakon.help/laws/show/4061-17/paran623" TargetMode="External"/><Relationship Id="rId10" Type="http://schemas.openxmlformats.org/officeDocument/2006/relationships/image" Target="file:///C:\Users\TempUnit\Downloads\&#1055;&#1088;&#1086;%20&#1079;&#1072;&#1087;&#1086;&#1073;&#1110;&#1075;&#1072;&#1085;&#1085;&#1103;%20&#1082;&#1086;&#1088;&#1091;&#1087;&#1094;&#1110;&#1111;_files\gerb.gif" TargetMode="External"/><Relationship Id="rId31" Type="http://schemas.openxmlformats.org/officeDocument/2006/relationships/hyperlink" Target="https://zakon.help/laws/show/1975-19/paran85" TargetMode="External"/><Relationship Id="rId52" Type="http://schemas.openxmlformats.org/officeDocument/2006/relationships/hyperlink" Target="https://zakon.help/laws/show/794-19/paran429" TargetMode="External"/><Relationship Id="rId73" Type="http://schemas.openxmlformats.org/officeDocument/2006/relationships/hyperlink" Target="https://zakon.help/laws/show/1975-19/paran23" TargetMode="External"/><Relationship Id="rId78" Type="http://schemas.openxmlformats.org/officeDocument/2006/relationships/hyperlink" Target="https://zakon.help/laws/show/2297-17" TargetMode="External"/><Relationship Id="rId94" Type="http://schemas.openxmlformats.org/officeDocument/2006/relationships/hyperlink" Target="https://zakon.help/laws/show/77-19/paran900" TargetMode="External"/><Relationship Id="rId99" Type="http://schemas.openxmlformats.org/officeDocument/2006/relationships/hyperlink" Target="https://zakon.help/laws/show/576-19/paran449" TargetMode="External"/><Relationship Id="rId101" Type="http://schemas.openxmlformats.org/officeDocument/2006/relationships/hyperlink" Target="https://zakon.help/laws/show/1700-18/paran25" TargetMode="External"/><Relationship Id="rId122" Type="http://schemas.openxmlformats.org/officeDocument/2006/relationships/hyperlink" Target="https://zakon.help/laws/show/1700-18/paran27" TargetMode="External"/><Relationship Id="rId143" Type="http://schemas.openxmlformats.org/officeDocument/2006/relationships/hyperlink" Target="https://zakon.help/laws/show/1700-18/paran1061" TargetMode="External"/><Relationship Id="rId148" Type="http://schemas.openxmlformats.org/officeDocument/2006/relationships/hyperlink" Target="https://zakon.help/laws/show/1975-19/paran28" TargetMode="External"/><Relationship Id="rId164" Type="http://schemas.openxmlformats.org/officeDocument/2006/relationships/hyperlink" Target="https://zakon.help/laws/show/1798-19/paran857" TargetMode="External"/><Relationship Id="rId169" Type="http://schemas.openxmlformats.org/officeDocument/2006/relationships/hyperlink" Target="https://zakon.help/laws/show/198-19/paran408" TargetMode="External"/><Relationship Id="rId185" Type="http://schemas.openxmlformats.org/officeDocument/2006/relationships/hyperlink" Target="https://zakon.help/laws/show/198-19/paran417" TargetMode="External"/><Relationship Id="rId334" Type="http://schemas.openxmlformats.org/officeDocument/2006/relationships/hyperlink" Target="https://zakon.help/laws/show/595-19/paran1742" TargetMode="External"/><Relationship Id="rId350" Type="http://schemas.openxmlformats.org/officeDocument/2006/relationships/hyperlink" Target="https://zakon.help/article/oferta/" TargetMode="External"/><Relationship Id="rId355"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zakon.help/law/1700-VII/edition03.08.2017/" TargetMode="External"/><Relationship Id="rId180" Type="http://schemas.openxmlformats.org/officeDocument/2006/relationships/hyperlink" Target="https://zakon.help/laws/show/198-19/paran414" TargetMode="External"/><Relationship Id="rId210" Type="http://schemas.openxmlformats.org/officeDocument/2006/relationships/hyperlink" Target="https://zakon.help/laws/show/889-19/paran1122" TargetMode="External"/><Relationship Id="rId215" Type="http://schemas.openxmlformats.org/officeDocument/2006/relationships/hyperlink" Target="https://zakon.help/laws/show/597-19/paran44" TargetMode="External"/><Relationship Id="rId236" Type="http://schemas.openxmlformats.org/officeDocument/2006/relationships/hyperlink" Target="https://zakon.help/laws/show/1700-18/paran26" TargetMode="External"/><Relationship Id="rId257" Type="http://schemas.openxmlformats.org/officeDocument/2006/relationships/hyperlink" Target="https://zakon.help/laws/show/2341-14" TargetMode="External"/><Relationship Id="rId278" Type="http://schemas.openxmlformats.org/officeDocument/2006/relationships/hyperlink" Target="https://zakon.help/laws/show/80731-10/paran1827" TargetMode="External"/><Relationship Id="rId26" Type="http://schemas.openxmlformats.org/officeDocument/2006/relationships/hyperlink" Target="https://zakon.help/laws/show/1540-19/paran582" TargetMode="External"/><Relationship Id="rId231" Type="http://schemas.openxmlformats.org/officeDocument/2006/relationships/hyperlink" Target="https://zakon.help/law/1700-VII/edition03.08.2017/nopagination" TargetMode="External"/><Relationship Id="rId252" Type="http://schemas.openxmlformats.org/officeDocument/2006/relationships/hyperlink" Target="https://zakon.help/laws/show/1700-18/paran26" TargetMode="External"/><Relationship Id="rId273" Type="http://schemas.openxmlformats.org/officeDocument/2006/relationships/hyperlink" Target="https://zakon.help/laws/show/80731-10" TargetMode="External"/><Relationship Id="rId294" Type="http://schemas.openxmlformats.org/officeDocument/2006/relationships/hyperlink" Target="https://zakon.help/laws/show/4651-17/paran1550" TargetMode="External"/><Relationship Id="rId308" Type="http://schemas.openxmlformats.org/officeDocument/2006/relationships/hyperlink" Target="https://zakon.help/laws/show/280/97-%D0%B2%D1%80/paran1078" TargetMode="External"/><Relationship Id="rId329" Type="http://schemas.openxmlformats.org/officeDocument/2006/relationships/hyperlink" Target="https://zakon.help/laws/show/2453-17/paran548" TargetMode="External"/><Relationship Id="rId47" Type="http://schemas.openxmlformats.org/officeDocument/2006/relationships/hyperlink" Target="https://zakon.help/laws/show/1975-19/paran13" TargetMode="External"/><Relationship Id="rId68" Type="http://schemas.openxmlformats.org/officeDocument/2006/relationships/hyperlink" Target="https://zakon.help/laws/show/1975-19/paran17" TargetMode="External"/><Relationship Id="rId89" Type="http://schemas.openxmlformats.org/officeDocument/2006/relationships/hyperlink" Target="https://zakon.help/laws/show/z1718-16/paran13" TargetMode="External"/><Relationship Id="rId112" Type="http://schemas.openxmlformats.org/officeDocument/2006/relationships/hyperlink" Target="https://zakon.help/laws/show/1195-2011-%D0%BF/paran76" TargetMode="External"/><Relationship Id="rId133" Type="http://schemas.openxmlformats.org/officeDocument/2006/relationships/hyperlink" Target="https://zakon.help/laws/show/1700-18/paran26" TargetMode="External"/><Relationship Id="rId154" Type="http://schemas.openxmlformats.org/officeDocument/2006/relationships/hyperlink" Target="https://zakon.help/laws/show/889-19" TargetMode="External"/><Relationship Id="rId175" Type="http://schemas.openxmlformats.org/officeDocument/2006/relationships/hyperlink" Target="https://zakon.help/laws/show/198-19/paran408" TargetMode="External"/><Relationship Id="rId340" Type="http://schemas.openxmlformats.org/officeDocument/2006/relationships/hyperlink" Target="https://zakon.help/laws/show/4061-17/paran637" TargetMode="External"/><Relationship Id="rId196" Type="http://schemas.openxmlformats.org/officeDocument/2006/relationships/hyperlink" Target="https://zakon.help/laws/show/597-19/paran43" TargetMode="External"/><Relationship Id="rId200" Type="http://schemas.openxmlformats.org/officeDocument/2006/relationships/hyperlink" Target="https://zakon.help/laws/show/1975-19/paran47" TargetMode="External"/><Relationship Id="rId16" Type="http://schemas.openxmlformats.org/officeDocument/2006/relationships/hyperlink" Target="https://zakon.help/laws/show/631-19/paran2" TargetMode="External"/><Relationship Id="rId221" Type="http://schemas.openxmlformats.org/officeDocument/2006/relationships/hyperlink" Target="https://zakon.help/laws/show/2453-17" TargetMode="External"/><Relationship Id="rId242" Type="http://schemas.openxmlformats.org/officeDocument/2006/relationships/hyperlink" Target="https://zakon.help/laws/show/1700-18/paran26" TargetMode="External"/><Relationship Id="rId263" Type="http://schemas.openxmlformats.org/officeDocument/2006/relationships/hyperlink" Target="https://zakon.help/laws/show/198-19/paran430" TargetMode="External"/><Relationship Id="rId284" Type="http://schemas.openxmlformats.org/officeDocument/2006/relationships/hyperlink" Target="https://zakon.help/laws/show/80732-10" TargetMode="External"/><Relationship Id="rId319" Type="http://schemas.openxmlformats.org/officeDocument/2006/relationships/hyperlink" Target="https://zakon.help/laws/show/1861-17/paran22" TargetMode="External"/><Relationship Id="rId37" Type="http://schemas.openxmlformats.org/officeDocument/2006/relationships/hyperlink" Target="https://zakon.help/law/1700-VII/edition03.08.2017/nopagination" TargetMode="External"/><Relationship Id="rId58" Type="http://schemas.openxmlformats.org/officeDocument/2006/relationships/hyperlink" Target="https://zakon.help/laws/show/889-19" TargetMode="External"/><Relationship Id="rId79" Type="http://schemas.openxmlformats.org/officeDocument/2006/relationships/hyperlink" Target="https://zakon.help/law/1700-VII/edition03.08.2017/nopagination" TargetMode="External"/><Relationship Id="rId102" Type="http://schemas.openxmlformats.org/officeDocument/2006/relationships/hyperlink" Target="https://zakon.help/laws/show/2939-17" TargetMode="External"/><Relationship Id="rId123" Type="http://schemas.openxmlformats.org/officeDocument/2006/relationships/hyperlink" Target="https://zakon.help/laws/show/1700-18/paran29" TargetMode="External"/><Relationship Id="rId144" Type="http://schemas.openxmlformats.org/officeDocument/2006/relationships/hyperlink" Target="https://zakon.help/laws/show/z0960-16/paran4" TargetMode="External"/><Relationship Id="rId330" Type="http://schemas.openxmlformats.org/officeDocument/2006/relationships/hyperlink" Target="https://zakon.help/laws/show/2453-17/paran634" TargetMode="External"/><Relationship Id="rId90" Type="http://schemas.openxmlformats.org/officeDocument/2006/relationships/hyperlink" Target="https://zakon.help/laws/show/198-19/paran401" TargetMode="External"/><Relationship Id="rId165" Type="http://schemas.openxmlformats.org/officeDocument/2006/relationships/hyperlink" Target="https://zakon.help/laws/show/1975-19/paran40" TargetMode="External"/><Relationship Id="rId186" Type="http://schemas.openxmlformats.org/officeDocument/2006/relationships/hyperlink" Target="https://zakon.help/law/1700-VII/edition03.08.2017/nopagination" TargetMode="External"/><Relationship Id="rId351" Type="http://schemas.openxmlformats.org/officeDocument/2006/relationships/hyperlink" Target="https://zakon.help/article/poryadok-otrimannya-konsultacii/" TargetMode="External"/><Relationship Id="rId211" Type="http://schemas.openxmlformats.org/officeDocument/2006/relationships/hyperlink" Target="https://zakon.help/laws/show/1798-19/paran859" TargetMode="External"/><Relationship Id="rId232" Type="http://schemas.openxmlformats.org/officeDocument/2006/relationships/hyperlink" Target="https://zakon.help/laws/show/171-2015-%D0%BF/paran105" TargetMode="External"/><Relationship Id="rId253" Type="http://schemas.openxmlformats.org/officeDocument/2006/relationships/hyperlink" Target="https://zakon.help/laws/show/198-19/paran428" TargetMode="External"/><Relationship Id="rId274" Type="http://schemas.openxmlformats.org/officeDocument/2006/relationships/hyperlink" Target="https://zakon.help/laws/show/80731-10/paran102" TargetMode="External"/><Relationship Id="rId295" Type="http://schemas.openxmlformats.org/officeDocument/2006/relationships/hyperlink" Target="https://zakon.help/laws/show/4651-17/paran1579" TargetMode="External"/><Relationship Id="rId309" Type="http://schemas.openxmlformats.org/officeDocument/2006/relationships/hyperlink" Target="https://zakon.help/laws/show/280/97-%D0%B2%D1%80/paran1079" TargetMode="External"/><Relationship Id="rId27" Type="http://schemas.openxmlformats.org/officeDocument/2006/relationships/hyperlink" Target="https://zakon.help/laws/show/1774-19/paran264" TargetMode="External"/><Relationship Id="rId48" Type="http://schemas.openxmlformats.org/officeDocument/2006/relationships/hyperlink" Target="https://zakon.help/laws/show/1798-19/paran847" TargetMode="External"/><Relationship Id="rId69" Type="http://schemas.openxmlformats.org/officeDocument/2006/relationships/hyperlink" Target="https://zakon.help/laws/show/1975-19/paran17" TargetMode="External"/><Relationship Id="rId113" Type="http://schemas.openxmlformats.org/officeDocument/2006/relationships/hyperlink" Target="https://zakon.help/laws/show/1700-18/paran712" TargetMode="External"/><Relationship Id="rId134" Type="http://schemas.openxmlformats.org/officeDocument/2006/relationships/hyperlink" Target="https://zakon.help/laws/show/1700-18/paran38" TargetMode="External"/><Relationship Id="rId320" Type="http://schemas.openxmlformats.org/officeDocument/2006/relationships/hyperlink" Target="https://zakon.help/laws/show/1861-17/paran276" TargetMode="External"/><Relationship Id="rId80" Type="http://schemas.openxmlformats.org/officeDocument/2006/relationships/hyperlink" Target="https://zakon.help/laws/show/1798-19/paran852" TargetMode="External"/><Relationship Id="rId155" Type="http://schemas.openxmlformats.org/officeDocument/2006/relationships/hyperlink" Target="https://zakon.help/laws/show/2493-14" TargetMode="External"/><Relationship Id="rId176" Type="http://schemas.openxmlformats.org/officeDocument/2006/relationships/hyperlink" Target="https://zakon.help/laws/show/1702-18" TargetMode="External"/><Relationship Id="rId197" Type="http://schemas.openxmlformats.org/officeDocument/2006/relationships/hyperlink" Target="https://zakon.help/laws/show/z0201-17/paran13" TargetMode="External"/><Relationship Id="rId341" Type="http://schemas.openxmlformats.org/officeDocument/2006/relationships/hyperlink" Target="https://zakon.help/laws/show/4061-17/paran644" TargetMode="External"/><Relationship Id="rId201" Type="http://schemas.openxmlformats.org/officeDocument/2006/relationships/hyperlink" Target="https://zakon.help/laws/show/1022-19/paran32" TargetMode="External"/><Relationship Id="rId222" Type="http://schemas.openxmlformats.org/officeDocument/2006/relationships/hyperlink" Target="https://zakon.help/laws/show/1798-19/paran863" TargetMode="External"/><Relationship Id="rId243" Type="http://schemas.openxmlformats.org/officeDocument/2006/relationships/hyperlink" Target="https://zakon.help/laws/show/1700-18/paran37" TargetMode="External"/><Relationship Id="rId264" Type="http://schemas.openxmlformats.org/officeDocument/2006/relationships/hyperlink" Target="https://zakon.help/laws/show/3206-17" TargetMode="External"/><Relationship Id="rId285" Type="http://schemas.openxmlformats.org/officeDocument/2006/relationships/hyperlink" Target="https://zakon.help/laws/show/2341-14" TargetMode="External"/><Relationship Id="rId17" Type="http://schemas.openxmlformats.org/officeDocument/2006/relationships/hyperlink" Target="https://zakon.help/laws/show/679-19/paran201" TargetMode="External"/><Relationship Id="rId38" Type="http://schemas.openxmlformats.org/officeDocument/2006/relationships/hyperlink" Target="https://zakon.help/law/1700-VII/edition03.08.2017/nopagination" TargetMode="External"/><Relationship Id="rId59" Type="http://schemas.openxmlformats.org/officeDocument/2006/relationships/hyperlink" Target="https://zakon.help/laws/show/2493-14" TargetMode="External"/><Relationship Id="rId103" Type="http://schemas.openxmlformats.org/officeDocument/2006/relationships/hyperlink" Target="https://zakon.help/laws/show/1700-18/paran25" TargetMode="External"/><Relationship Id="rId124" Type="http://schemas.openxmlformats.org/officeDocument/2006/relationships/hyperlink" Target="https://zakon.help/laws/show/1700-18/paran26" TargetMode="External"/><Relationship Id="rId310" Type="http://schemas.openxmlformats.org/officeDocument/2006/relationships/hyperlink" Target="https://zakon.help/laws/show/474-14" TargetMode="External"/><Relationship Id="rId70" Type="http://schemas.openxmlformats.org/officeDocument/2006/relationships/hyperlink" Target="https://zakon.help/law/1700-VII/edition03.08.2017/nopagination" TargetMode="External"/><Relationship Id="rId91" Type="http://schemas.openxmlformats.org/officeDocument/2006/relationships/hyperlink" Target="https://zakon.help/laws/show/z1019-16/paran73" TargetMode="External"/><Relationship Id="rId145" Type="http://schemas.openxmlformats.org/officeDocument/2006/relationships/hyperlink" Target="https://zakon.help/laws/show/1975-19/paran26" TargetMode="External"/><Relationship Id="rId166" Type="http://schemas.openxmlformats.org/officeDocument/2006/relationships/hyperlink" Target="https://zakon.help/laws/show/1700-18/paran1061" TargetMode="External"/><Relationship Id="rId187" Type="http://schemas.openxmlformats.org/officeDocument/2006/relationships/hyperlink" Target="https://zakon.help/laws/show/198-19/paran419" TargetMode="External"/><Relationship Id="rId331" Type="http://schemas.openxmlformats.org/officeDocument/2006/relationships/hyperlink" Target="https://zakon.help/laws/show/2453-17/paran696" TargetMode="External"/><Relationship Id="rId352" Type="http://schemas.openxmlformats.org/officeDocument/2006/relationships/hyperlink" Target="https://zakon.help/article/poryadok-nadannya-konsultacii/" TargetMode="External"/><Relationship Id="rId1" Type="http://schemas.openxmlformats.org/officeDocument/2006/relationships/numbering" Target="numbering.xml"/><Relationship Id="rId212" Type="http://schemas.openxmlformats.org/officeDocument/2006/relationships/hyperlink" Target="https://zakon.help/laws/show/z0961-16/paran4" TargetMode="External"/><Relationship Id="rId233" Type="http://schemas.openxmlformats.org/officeDocument/2006/relationships/hyperlink" Target="https://zakon.help/laws/show/766-19/paran130" TargetMode="External"/><Relationship Id="rId254" Type="http://schemas.openxmlformats.org/officeDocument/2006/relationships/hyperlink" Target="https://zakon.help/law/1700-VII/edition03.08.2017/nopagination" TargetMode="External"/><Relationship Id="rId28" Type="http://schemas.openxmlformats.org/officeDocument/2006/relationships/hyperlink" Target="https://zakon.help/laws/show/1798-19/paran846" TargetMode="External"/><Relationship Id="rId49" Type="http://schemas.openxmlformats.org/officeDocument/2006/relationships/hyperlink" Target="https://zakon.help/laws/show/198-19/paran395" TargetMode="External"/><Relationship Id="rId114" Type="http://schemas.openxmlformats.org/officeDocument/2006/relationships/hyperlink" Target="https://zakon.help/law/1700-VII/edition03.08.2017/nopagination" TargetMode="External"/><Relationship Id="rId275" Type="http://schemas.openxmlformats.org/officeDocument/2006/relationships/hyperlink" Target="https://zakon.help/laws/show/80731-10/paran118" TargetMode="External"/><Relationship Id="rId296" Type="http://schemas.openxmlformats.org/officeDocument/2006/relationships/hyperlink" Target="https://zakon.help/laws/show/4651-17/paran3856" TargetMode="External"/><Relationship Id="rId300" Type="http://schemas.openxmlformats.org/officeDocument/2006/relationships/hyperlink" Target="https://zakon.help/laws/show/2136-19/paran685" TargetMode="External"/><Relationship Id="rId60" Type="http://schemas.openxmlformats.org/officeDocument/2006/relationships/hyperlink" Target="https://zakon.help/laws/show/1402-19" TargetMode="External"/><Relationship Id="rId81" Type="http://schemas.openxmlformats.org/officeDocument/2006/relationships/hyperlink" Target="https://zakon.help/laws/show/1798-19/paran853" TargetMode="External"/><Relationship Id="rId135" Type="http://schemas.openxmlformats.org/officeDocument/2006/relationships/hyperlink" Target="https://zakon.help/laws/show/z1203-16/paran13" TargetMode="External"/><Relationship Id="rId156" Type="http://schemas.openxmlformats.org/officeDocument/2006/relationships/hyperlink" Target="https://zakon.help/laws/show/1402-19" TargetMode="External"/><Relationship Id="rId177" Type="http://schemas.openxmlformats.org/officeDocument/2006/relationships/hyperlink" Target="https://zakon.help/laws/show/198-19/paran409" TargetMode="External"/><Relationship Id="rId198" Type="http://schemas.openxmlformats.org/officeDocument/2006/relationships/hyperlink" Target="https://zakon.help/laws/show/1022-19/paran31" TargetMode="External"/><Relationship Id="rId321" Type="http://schemas.openxmlformats.org/officeDocument/2006/relationships/hyperlink" Target="https://zakon.help/laws/show/1861-17/paran333" TargetMode="External"/><Relationship Id="rId342" Type="http://schemas.openxmlformats.org/officeDocument/2006/relationships/hyperlink" Target="https://zakon.help/laws/show/4061-17/paran1828" TargetMode="External"/><Relationship Id="rId202" Type="http://schemas.openxmlformats.org/officeDocument/2006/relationships/hyperlink" Target="https://zakon.help/law/1700-VII/edition03.08.2017/nopagination" TargetMode="External"/><Relationship Id="rId223" Type="http://schemas.openxmlformats.org/officeDocument/2006/relationships/hyperlink" Target="https://zakon.help/laws/show/1682-18" TargetMode="External"/><Relationship Id="rId244" Type="http://schemas.openxmlformats.org/officeDocument/2006/relationships/hyperlink" Target="https://zakon.help/laws/show/1197-18" TargetMode="External"/><Relationship Id="rId18" Type="http://schemas.openxmlformats.org/officeDocument/2006/relationships/hyperlink" Target="https://zakon.help/laws/show/731-19/paran262" TargetMode="External"/><Relationship Id="rId39" Type="http://schemas.openxmlformats.org/officeDocument/2006/relationships/hyperlink" Target="https://zakon.help/laws/show/198-19/paran391" TargetMode="External"/><Relationship Id="rId265" Type="http://schemas.openxmlformats.org/officeDocument/2006/relationships/hyperlink" Target="https://zakon.help/laws/show/198-19/paran433" TargetMode="External"/><Relationship Id="rId286" Type="http://schemas.openxmlformats.org/officeDocument/2006/relationships/hyperlink" Target="https://zakon.help/laws/show/436-15" TargetMode="External"/><Relationship Id="rId50" Type="http://schemas.openxmlformats.org/officeDocument/2006/relationships/hyperlink" Target="https://zakon.help/laws/show/597-19/paran42" TargetMode="External"/><Relationship Id="rId104" Type="http://schemas.openxmlformats.org/officeDocument/2006/relationships/hyperlink" Target="https://zakon.help/laws/show/1700-18/paran26" TargetMode="External"/><Relationship Id="rId125" Type="http://schemas.openxmlformats.org/officeDocument/2006/relationships/hyperlink" Target="https://zakon.help/laws/show/1700-18/paran37" TargetMode="External"/><Relationship Id="rId146" Type="http://schemas.openxmlformats.org/officeDocument/2006/relationships/hyperlink" Target="https://zakon.help/laws/show/1700-18/paran38" TargetMode="External"/><Relationship Id="rId167" Type="http://schemas.openxmlformats.org/officeDocument/2006/relationships/hyperlink" Target="https://zakon.help/laws/show/1975-19/paran40" TargetMode="External"/><Relationship Id="rId188" Type="http://schemas.openxmlformats.org/officeDocument/2006/relationships/hyperlink" Target="https://zakon.help/laws/show/1022-19/paran28" TargetMode="External"/><Relationship Id="rId311" Type="http://schemas.openxmlformats.org/officeDocument/2006/relationships/hyperlink" Target="https://zakon.help/laws/show/474-14/paran626" TargetMode="External"/><Relationship Id="rId332" Type="http://schemas.openxmlformats.org/officeDocument/2006/relationships/hyperlink" Target="https://zakon.help/laws/show/2453-17/paran1048" TargetMode="External"/><Relationship Id="rId353" Type="http://schemas.openxmlformats.org/officeDocument/2006/relationships/hyperlink" Target="mailto:zakonsearch@gmail.com" TargetMode="External"/><Relationship Id="rId71" Type="http://schemas.openxmlformats.org/officeDocument/2006/relationships/hyperlink" Target="https://zakon.help/law/1700-VII/edition03.08.2017/nopagination" TargetMode="External"/><Relationship Id="rId92" Type="http://schemas.openxmlformats.org/officeDocument/2006/relationships/hyperlink" Target="https://zakon.help/laws/show/198-19/paran402" TargetMode="External"/><Relationship Id="rId213" Type="http://schemas.openxmlformats.org/officeDocument/2006/relationships/hyperlink" Target="https://zakon.help/laws/show/1774-19/paran269" TargetMode="External"/><Relationship Id="rId234" Type="http://schemas.openxmlformats.org/officeDocument/2006/relationships/hyperlink" Target="https://zakon.help/law/1700-VII/edition03.08.2017/nopagination" TargetMode="External"/><Relationship Id="rId2" Type="http://schemas.openxmlformats.org/officeDocument/2006/relationships/styles" Target="styles.xml"/><Relationship Id="rId29" Type="http://schemas.openxmlformats.org/officeDocument/2006/relationships/hyperlink" Target="https://zakon.help/laws/show/1848-19/paran72" TargetMode="External"/><Relationship Id="rId255" Type="http://schemas.openxmlformats.org/officeDocument/2006/relationships/hyperlink" Target="https://zakon.help/laws/show/z1542-16/paran13" TargetMode="External"/><Relationship Id="rId276" Type="http://schemas.openxmlformats.org/officeDocument/2006/relationships/hyperlink" Target="https://zakon.help/laws/show/80731-10/paran133" TargetMode="External"/><Relationship Id="rId297" Type="http://schemas.openxmlformats.org/officeDocument/2006/relationships/hyperlink" Target="https://zakon.help/laws/show/4651-17/paran3868" TargetMode="External"/><Relationship Id="rId40" Type="http://schemas.openxmlformats.org/officeDocument/2006/relationships/hyperlink" Target="https://zakon.help/laws/show/766-19/paran123" TargetMode="External"/><Relationship Id="rId115" Type="http://schemas.openxmlformats.org/officeDocument/2006/relationships/hyperlink" Target="https://zakon.help/laws/show/1700-18/paran26" TargetMode="External"/><Relationship Id="rId136" Type="http://schemas.openxmlformats.org/officeDocument/2006/relationships/hyperlink" Target="https://zakon.help/laws/show/889-19/paran1121" TargetMode="External"/><Relationship Id="rId157" Type="http://schemas.openxmlformats.org/officeDocument/2006/relationships/hyperlink" Target="https://zakon.help/laws/show/1975-19/paran30" TargetMode="External"/><Relationship Id="rId178" Type="http://schemas.openxmlformats.org/officeDocument/2006/relationships/hyperlink" Target="https://zakon.help/laws/show/198-19/paran412" TargetMode="External"/><Relationship Id="rId301" Type="http://schemas.openxmlformats.org/officeDocument/2006/relationships/hyperlink" Target="https://zakon.help/laws/show/280/97-%D0%B2%D1%80" TargetMode="External"/><Relationship Id="rId322" Type="http://schemas.openxmlformats.org/officeDocument/2006/relationships/hyperlink" Target="https://zakon.help/laws/show/1861-17/paran660" TargetMode="External"/><Relationship Id="rId343" Type="http://schemas.openxmlformats.org/officeDocument/2006/relationships/hyperlink" Target="https://zakon.help/laws/show/4061-17/paran661" TargetMode="External"/><Relationship Id="rId61" Type="http://schemas.openxmlformats.org/officeDocument/2006/relationships/hyperlink" Target="https://zakon.help/law/1700-VII/edition03.08.2017/nopagination" TargetMode="External"/><Relationship Id="rId82" Type="http://schemas.openxmlformats.org/officeDocument/2006/relationships/hyperlink" Target="https://zakon.help/laws/show/766-19/paran129" TargetMode="External"/><Relationship Id="rId199" Type="http://schemas.openxmlformats.org/officeDocument/2006/relationships/hyperlink" Target="https://zakon.help/laws/show/1975-19/paran46" TargetMode="External"/><Relationship Id="rId203" Type="http://schemas.openxmlformats.org/officeDocument/2006/relationships/hyperlink" Target="https://zakon.help/laws/show/1975-19/paran49" TargetMode="External"/><Relationship Id="rId19" Type="http://schemas.openxmlformats.org/officeDocument/2006/relationships/hyperlink" Target="https://zakon.help/laws/show/766-19/paran122" TargetMode="External"/><Relationship Id="rId224" Type="http://schemas.openxmlformats.org/officeDocument/2006/relationships/hyperlink" Target="https://zakon.help/laws/show/2493-14" TargetMode="External"/><Relationship Id="rId245" Type="http://schemas.openxmlformats.org/officeDocument/2006/relationships/hyperlink" Target="https://zakon.help/laws/show/198-19/paran421" TargetMode="External"/><Relationship Id="rId266" Type="http://schemas.openxmlformats.org/officeDocument/2006/relationships/hyperlink" Target="https://zakon.help/laws/show/4722-17" TargetMode="External"/><Relationship Id="rId287" Type="http://schemas.openxmlformats.org/officeDocument/2006/relationships/hyperlink" Target="https://zakon.help/laws/show/436-15/paran181" TargetMode="External"/><Relationship Id="rId30" Type="http://schemas.openxmlformats.org/officeDocument/2006/relationships/hyperlink" Target="https://zakon.help/laws/show/1975-19/paran6" TargetMode="External"/><Relationship Id="rId105" Type="http://schemas.openxmlformats.org/officeDocument/2006/relationships/hyperlink" Target="https://zakon.help/laws/show/1700-18/paran37" TargetMode="External"/><Relationship Id="rId126" Type="http://schemas.openxmlformats.org/officeDocument/2006/relationships/hyperlink" Target="https://zakon.help/laws/show/1700-18/paran26" TargetMode="External"/><Relationship Id="rId147" Type="http://schemas.openxmlformats.org/officeDocument/2006/relationships/hyperlink" Target="https://zakon.help/laws/show/1700-18/paran1061" TargetMode="External"/><Relationship Id="rId168" Type="http://schemas.openxmlformats.org/officeDocument/2006/relationships/hyperlink" Target="https://zakon.help/laws/show/1022-19/paran23" TargetMode="External"/><Relationship Id="rId312" Type="http://schemas.openxmlformats.org/officeDocument/2006/relationships/hyperlink" Target="https://zakon.help/laws/show/474-14/paran649" TargetMode="External"/><Relationship Id="rId333" Type="http://schemas.openxmlformats.org/officeDocument/2006/relationships/hyperlink" Target="https://zakon.help/laws/show/2453-17/paran1063" TargetMode="External"/><Relationship Id="rId354" Type="http://schemas.openxmlformats.org/officeDocument/2006/relationships/hyperlink" Target="https://www.facebook.com/zakon.help/" TargetMode="External"/><Relationship Id="rId51" Type="http://schemas.openxmlformats.org/officeDocument/2006/relationships/hyperlink" Target="https://zakon.help/laws/show/766-19/paran125" TargetMode="External"/><Relationship Id="rId72" Type="http://schemas.openxmlformats.org/officeDocument/2006/relationships/hyperlink" Target="https://zakon.help/law/1700-VII/edition03.08.2017/nopagination" TargetMode="External"/><Relationship Id="rId93" Type="http://schemas.openxmlformats.org/officeDocument/2006/relationships/hyperlink" Target="https://zakon.help/laws/show/198-19/paran404" TargetMode="External"/><Relationship Id="rId189" Type="http://schemas.openxmlformats.org/officeDocument/2006/relationships/hyperlink" Target="https://zakon.help/laws/show/1774-19/paran268" TargetMode="External"/><Relationship Id="rId3" Type="http://schemas.microsoft.com/office/2007/relationships/stylesWithEffects" Target="stylesWithEffects.xml"/><Relationship Id="rId214" Type="http://schemas.openxmlformats.org/officeDocument/2006/relationships/hyperlink" Target="https://zakon.help/laws/show/z1366-16/paran5" TargetMode="External"/><Relationship Id="rId235" Type="http://schemas.openxmlformats.org/officeDocument/2006/relationships/hyperlink" Target="https://zakon.help/laws/show/171-2015-%D0%BF/paran107" TargetMode="External"/><Relationship Id="rId256" Type="http://schemas.openxmlformats.org/officeDocument/2006/relationships/hyperlink" Target="https://zakon.help/laws/show/1700-18/paran25" TargetMode="External"/><Relationship Id="rId277" Type="http://schemas.openxmlformats.org/officeDocument/2006/relationships/hyperlink" Target="https://zakon.help/laws/show/80731-10/paran150" TargetMode="External"/><Relationship Id="rId298" Type="http://schemas.openxmlformats.org/officeDocument/2006/relationships/hyperlink" Target="https://zakon.help/laws/show/3723-12" TargetMode="External"/><Relationship Id="rId116" Type="http://schemas.openxmlformats.org/officeDocument/2006/relationships/hyperlink" Target="https://zakon.help/laws/show/1700-18/paran37" TargetMode="External"/><Relationship Id="rId137" Type="http://schemas.openxmlformats.org/officeDocument/2006/relationships/hyperlink" Target="https://zakon.help/laws/show/1700-18/paran26" TargetMode="External"/><Relationship Id="rId158" Type="http://schemas.openxmlformats.org/officeDocument/2006/relationships/hyperlink" Target="https://zakon.help/laws/show/1022-19/paran19" TargetMode="External"/><Relationship Id="rId302" Type="http://schemas.openxmlformats.org/officeDocument/2006/relationships/hyperlink" Target="https://zakon.help/laws/show/280/97-%D0%B2%D1%80/paran856" TargetMode="External"/><Relationship Id="rId323" Type="http://schemas.openxmlformats.org/officeDocument/2006/relationships/hyperlink" Target="https://zakon.help/laws/show/1861-17/paran686" TargetMode="External"/><Relationship Id="rId344" Type="http://schemas.openxmlformats.org/officeDocument/2006/relationships/hyperlink" Target="https://zakon.help/laws/show/794-18" TargetMode="External"/><Relationship Id="rId20" Type="http://schemas.openxmlformats.org/officeDocument/2006/relationships/hyperlink" Target="https://zakon.help/laws/show/794-19/paran428" TargetMode="External"/><Relationship Id="rId41" Type="http://schemas.openxmlformats.org/officeDocument/2006/relationships/hyperlink" Target="https://zakon.help/law/1700-VII/edition03.08.2017/nopagination" TargetMode="External"/><Relationship Id="rId62" Type="http://schemas.openxmlformats.org/officeDocument/2006/relationships/hyperlink" Target="https://zakon.help/law/1700-VII/edition03.08.2017/nopagination" TargetMode="External"/><Relationship Id="rId83" Type="http://schemas.openxmlformats.org/officeDocument/2006/relationships/hyperlink" Target="https://zakon.help/laws/show/766-19/paran129" TargetMode="External"/><Relationship Id="rId179" Type="http://schemas.openxmlformats.org/officeDocument/2006/relationships/hyperlink" Target="https://zakon.help/laws/show/1774-19/paran26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157301</Words>
  <Characters>89662</Characters>
  <Application>Microsoft Office Word</Application>
  <DocSecurity>0</DocSecurity>
  <Lines>747</Lines>
  <Paragraphs>492</Paragraphs>
  <ScaleCrop>false</ScaleCrop>
  <HeadingPairs>
    <vt:vector size="2" baseType="variant">
      <vt:variant>
        <vt:lpstr>Название</vt:lpstr>
      </vt:variant>
      <vt:variant>
        <vt:i4>1</vt:i4>
      </vt:variant>
    </vt:vector>
  </HeadingPairs>
  <TitlesOfParts>
    <vt:vector size="1" baseType="lpstr">
      <vt:lpstr>Про запобігання корупції</vt:lpstr>
    </vt:vector>
  </TitlesOfParts>
  <Company>SPecialiST RePack</Company>
  <LinksUpToDate>false</LinksUpToDate>
  <CharactersWithSpaces>246471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запобігання корупції</dc:title>
  <dc:creator>TempUnit</dc:creator>
  <cp:lastModifiedBy>TempUnit</cp:lastModifiedBy>
  <cp:revision>2</cp:revision>
  <dcterms:created xsi:type="dcterms:W3CDTF">2018-02-01T09:33:00Z</dcterms:created>
  <dcterms:modified xsi:type="dcterms:W3CDTF">2018-02-01T09:33:00Z</dcterms:modified>
</cp:coreProperties>
</file>