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ED3C8E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030C19" w:rsidRDefault="00D633D6" w:rsidP="00187FAA">
      <w:pPr>
        <w:tabs>
          <w:tab w:val="left" w:pos="7938"/>
          <w:tab w:val="left" w:pos="8928"/>
        </w:tabs>
        <w:ind w:left="5103" w:right="1417"/>
        <w:rPr>
          <w:color w:val="FF0000"/>
        </w:rPr>
      </w:pPr>
      <w:r w:rsidRPr="00D67805">
        <w:rPr>
          <w:color w:val="000000" w:themeColor="text1"/>
        </w:rPr>
        <w:t xml:space="preserve">від </w:t>
      </w:r>
      <w:r w:rsidR="00187FAA">
        <w:rPr>
          <w:color w:val="000000" w:themeColor="text1"/>
        </w:rPr>
        <w:t>2</w:t>
      </w:r>
      <w:r w:rsidR="00030C19">
        <w:rPr>
          <w:color w:val="000000" w:themeColor="text1"/>
        </w:rPr>
        <w:t>5</w:t>
      </w:r>
      <w:r w:rsidR="00860A4A" w:rsidRPr="00D67805">
        <w:rPr>
          <w:color w:val="000000" w:themeColor="text1"/>
        </w:rPr>
        <w:t xml:space="preserve"> </w:t>
      </w:r>
      <w:r w:rsidR="00030C19">
        <w:rPr>
          <w:color w:val="000000" w:themeColor="text1"/>
        </w:rPr>
        <w:t>вересня</w:t>
      </w:r>
      <w:r w:rsidR="00487A8A" w:rsidRPr="00D67805">
        <w:rPr>
          <w:color w:val="000000" w:themeColor="text1"/>
        </w:rPr>
        <w:t xml:space="preserve"> 201</w:t>
      </w:r>
      <w:r w:rsidR="00487A8A" w:rsidRPr="00D67805">
        <w:rPr>
          <w:color w:val="000000" w:themeColor="text1"/>
          <w:lang w:val="ru-UA"/>
        </w:rPr>
        <w:t>8</w:t>
      </w:r>
      <w:r w:rsidR="00487A8A" w:rsidRPr="00D67805">
        <w:rPr>
          <w:color w:val="000000" w:themeColor="text1"/>
        </w:rPr>
        <w:t xml:space="preserve"> </w:t>
      </w:r>
      <w:r w:rsidR="00487A8A" w:rsidRPr="00ED3C8E">
        <w:t>року</w:t>
      </w:r>
      <w:r w:rsidR="00187FAA" w:rsidRPr="00ED3C8E">
        <w:t xml:space="preserve"> </w:t>
      </w:r>
      <w:r w:rsidRPr="00ED3C8E">
        <w:t>№</w:t>
      </w:r>
      <w:r w:rsidR="00ED3C8E" w:rsidRPr="00ED3C8E">
        <w:t>68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030C19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030C19">
        <w:rPr>
          <w:b/>
        </w:rPr>
        <w:t>ЖОВТНЯ</w:t>
      </w:r>
      <w:r>
        <w:rPr>
          <w:b/>
        </w:rPr>
        <w:t xml:space="preserve"> місяця 2018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231"/>
        <w:gridCol w:w="1231"/>
        <w:gridCol w:w="1103"/>
        <w:gridCol w:w="1046"/>
      </w:tblGrid>
      <w:tr w:rsidR="00030C19" w:rsidRPr="007D701C" w:rsidTr="00030C1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7D701C" w:rsidRDefault="00030C19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7D701C" w:rsidRDefault="00030C19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7D701C" w:rsidRDefault="00030C19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06.10.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7D701C" w:rsidRDefault="00030C19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15.10.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D67805" w:rsidRDefault="00030C19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20.10.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D67805" w:rsidRDefault="00030C19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27.10.</w:t>
            </w:r>
          </w:p>
        </w:tc>
      </w:tr>
      <w:tr w:rsidR="00030C19" w:rsidRPr="00513EB4" w:rsidTr="0003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030C19" w:rsidRPr="00513EB4" w:rsidTr="0003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513EB4" w:rsidRDefault="00030C19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030C19" w:rsidRPr="00513EB4" w:rsidTr="005B56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030C19" w:rsidRPr="00513EB4" w:rsidTr="00A342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0C19" w:rsidRDefault="00030C19" w:rsidP="00187FAA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87FAA">
            <w:pPr>
              <w:jc w:val="center"/>
            </w:pPr>
          </w:p>
        </w:tc>
      </w:tr>
      <w:tr w:rsidR="00030C19" w:rsidRPr="00513EB4" w:rsidTr="005B56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950D0">
            <w:pPr>
              <w:jc w:val="center"/>
              <w:rPr>
                <w:b/>
              </w:rPr>
            </w:pPr>
          </w:p>
        </w:tc>
      </w:tr>
      <w:tr w:rsidR="00030C19" w:rsidRPr="00513EB4" w:rsidTr="00C764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87FA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87FAA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B0831"/>
    <w:rsid w:val="005B5661"/>
    <w:rsid w:val="005E0BF1"/>
    <w:rsid w:val="00621698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818B6"/>
    <w:rsid w:val="00AA1C3A"/>
    <w:rsid w:val="00AD5BDC"/>
    <w:rsid w:val="00B73EA1"/>
    <w:rsid w:val="00B77B52"/>
    <w:rsid w:val="00B934E8"/>
    <w:rsid w:val="00BE1C2E"/>
    <w:rsid w:val="00BF58FA"/>
    <w:rsid w:val="00BF5C05"/>
    <w:rsid w:val="00C32638"/>
    <w:rsid w:val="00C70287"/>
    <w:rsid w:val="00C76449"/>
    <w:rsid w:val="00C9138D"/>
    <w:rsid w:val="00CD062F"/>
    <w:rsid w:val="00D45B3D"/>
    <w:rsid w:val="00D633D6"/>
    <w:rsid w:val="00D67805"/>
    <w:rsid w:val="00D762A9"/>
    <w:rsid w:val="00D92A0E"/>
    <w:rsid w:val="00DA334B"/>
    <w:rsid w:val="00ED3C8E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60</cp:revision>
  <cp:lastPrinted>2018-09-25T08:50:00Z</cp:lastPrinted>
  <dcterms:created xsi:type="dcterms:W3CDTF">2017-07-26T13:49:00Z</dcterms:created>
  <dcterms:modified xsi:type="dcterms:W3CDTF">2018-09-25T08:52:00Z</dcterms:modified>
</cp:coreProperties>
</file>