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A9" w:rsidRDefault="00F421A9" w:rsidP="00F421A9">
      <w:pPr>
        <w:ind w:firstLine="7371"/>
        <w:jc w:val="both"/>
        <w:rPr>
          <w:lang w:val="uk-UA"/>
        </w:rPr>
      </w:pPr>
      <w:r>
        <w:rPr>
          <w:lang w:val="uk-UA"/>
        </w:rPr>
        <w:t xml:space="preserve">Додаток </w:t>
      </w:r>
    </w:p>
    <w:p w:rsidR="00F421A9" w:rsidRDefault="00F421A9" w:rsidP="00F421A9">
      <w:pPr>
        <w:ind w:firstLine="7371"/>
        <w:jc w:val="both"/>
        <w:rPr>
          <w:lang w:val="uk-UA"/>
        </w:rPr>
      </w:pPr>
      <w:r>
        <w:rPr>
          <w:lang w:val="uk-UA"/>
        </w:rPr>
        <w:t xml:space="preserve">до наказу № 90 / А-ос </w:t>
      </w:r>
    </w:p>
    <w:p w:rsidR="00F421A9" w:rsidRDefault="00F421A9" w:rsidP="00F421A9">
      <w:pPr>
        <w:ind w:firstLine="7371"/>
        <w:jc w:val="both"/>
        <w:rPr>
          <w:lang w:val="uk-UA"/>
        </w:rPr>
      </w:pPr>
      <w:r>
        <w:rPr>
          <w:lang w:val="uk-UA"/>
        </w:rPr>
        <w:t>від 07.07.2017</w:t>
      </w:r>
    </w:p>
    <w:p w:rsidR="006C6683" w:rsidRPr="00BD33EC" w:rsidRDefault="006C6683">
      <w:pPr>
        <w:rPr>
          <w:rFonts w:ascii="Times New Roman" w:hAnsi="Times New Roman"/>
          <w:lang w:val="uk-UA"/>
        </w:rPr>
      </w:pPr>
    </w:p>
    <w:p w:rsidR="006C6683" w:rsidRPr="00BD33EC" w:rsidRDefault="00DC7A5D">
      <w:pPr>
        <w:pStyle w:val="ab"/>
        <w:spacing w:before="0" w:after="0"/>
        <w:rPr>
          <w:rFonts w:ascii="Times New Roman" w:hAnsi="Times New Roman"/>
          <w:b w:val="0"/>
          <w:sz w:val="20"/>
        </w:rPr>
      </w:pPr>
      <w:bookmarkStart w:id="0" w:name="n195"/>
      <w:bookmarkEnd w:id="0"/>
      <w:r w:rsidRPr="00BD33EC">
        <w:rPr>
          <w:rFonts w:ascii="Times New Roman" w:hAnsi="Times New Roman"/>
          <w:sz w:val="20"/>
        </w:rPr>
        <w:t xml:space="preserve">УМОВИ </w:t>
      </w:r>
      <w:r w:rsidRPr="00BD33EC">
        <w:rPr>
          <w:rFonts w:ascii="Times New Roman" w:hAnsi="Times New Roman"/>
          <w:sz w:val="20"/>
        </w:rPr>
        <w:br/>
      </w:r>
      <w:r w:rsidRPr="00BD33EC">
        <w:rPr>
          <w:rFonts w:ascii="Times New Roman" w:hAnsi="Times New Roman"/>
          <w:b w:val="0"/>
          <w:sz w:val="20"/>
        </w:rPr>
        <w:t xml:space="preserve">проведення конкурсу </w:t>
      </w:r>
    </w:p>
    <w:p w:rsidR="00A60F9A" w:rsidRDefault="00DC7A5D">
      <w:pPr>
        <w:pStyle w:val="ab"/>
        <w:spacing w:before="0" w:after="0"/>
        <w:rPr>
          <w:rFonts w:ascii="Times New Roman" w:eastAsiaTheme="minorHAnsi" w:hAnsi="Times New Roman"/>
          <w:b w:val="0"/>
          <w:sz w:val="20"/>
          <w:lang w:eastAsia="en-US"/>
        </w:rPr>
      </w:pPr>
      <w:r w:rsidRPr="00BD33EC">
        <w:rPr>
          <w:rFonts w:ascii="Times New Roman" w:hAnsi="Times New Roman"/>
          <w:b w:val="0"/>
          <w:sz w:val="20"/>
        </w:rPr>
        <w:t xml:space="preserve">на зайняття вакантної посади державної служби категорії «В» - головного </w:t>
      </w:r>
      <w:r w:rsidRPr="00BD33EC">
        <w:rPr>
          <w:rFonts w:ascii="Times New Roman" w:eastAsiaTheme="minorHAnsi" w:hAnsi="Times New Roman"/>
          <w:b w:val="0"/>
          <w:sz w:val="20"/>
          <w:lang w:eastAsia="en-US"/>
        </w:rPr>
        <w:t xml:space="preserve">спеціаліста відділу </w:t>
      </w:r>
    </w:p>
    <w:p w:rsidR="006C6683" w:rsidRPr="00BD33EC" w:rsidRDefault="00DC7A5D">
      <w:pPr>
        <w:pStyle w:val="ab"/>
        <w:spacing w:before="0" w:after="0"/>
        <w:rPr>
          <w:rFonts w:ascii="Times New Roman" w:hAnsi="Times New Roman"/>
          <w:b w:val="0"/>
          <w:sz w:val="20"/>
        </w:rPr>
      </w:pPr>
      <w:r w:rsidRPr="00BD33EC">
        <w:rPr>
          <w:rFonts w:ascii="Times New Roman" w:eastAsiaTheme="minorHAnsi" w:hAnsi="Times New Roman"/>
          <w:b w:val="0"/>
          <w:sz w:val="20"/>
          <w:lang w:eastAsia="en-US"/>
        </w:rPr>
        <w:t>управління персоналом Луганського окружного адміністративного суду</w:t>
      </w:r>
      <w:r w:rsidRPr="00BD33EC">
        <w:rPr>
          <w:rFonts w:ascii="Times New Roman" w:hAnsi="Times New Roman"/>
          <w:b w:val="0"/>
          <w:sz w:val="20"/>
        </w:rPr>
        <w:t xml:space="preserve"> </w:t>
      </w:r>
    </w:p>
    <w:p w:rsidR="00C00DF8" w:rsidRPr="00BD33EC" w:rsidRDefault="00C00DF8">
      <w:pPr>
        <w:pStyle w:val="ab"/>
        <w:spacing w:before="0" w:after="0"/>
        <w:rPr>
          <w:rFonts w:ascii="Times New Roman" w:hAnsi="Times New Roman"/>
          <w:b w:val="0"/>
          <w:sz w:val="20"/>
        </w:rPr>
      </w:pP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5"/>
        <w:gridCol w:w="2977"/>
        <w:gridCol w:w="6237"/>
      </w:tblGrid>
      <w:tr w:rsidR="006C6683" w:rsidRPr="00BD33EC" w:rsidTr="000D4831">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C6683" w:rsidRPr="00BD33EC" w:rsidRDefault="00DC7A5D">
            <w:pPr>
              <w:pStyle w:val="ab"/>
              <w:spacing w:before="120" w:after="120"/>
              <w:rPr>
                <w:rFonts w:ascii="Times New Roman" w:hAnsi="Times New Roman"/>
                <w:sz w:val="20"/>
              </w:rPr>
            </w:pPr>
            <w:r w:rsidRPr="00BD33EC">
              <w:rPr>
                <w:rFonts w:ascii="Times New Roman" w:hAnsi="Times New Roman"/>
                <w:sz w:val="20"/>
              </w:rPr>
              <w:t xml:space="preserve">Загальні умови </w:t>
            </w:r>
          </w:p>
        </w:tc>
      </w:tr>
      <w:tr w:rsidR="006C6683" w:rsidRPr="00DB290B" w:rsidTr="000D4831">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b/>
                <w:lang w:val="uk-UA"/>
              </w:rPr>
            </w:pPr>
            <w:r w:rsidRPr="00BD33EC">
              <w:rPr>
                <w:rFonts w:ascii="Times New Roman" w:hAnsi="Times New Roman"/>
                <w:b/>
                <w:lang w:val="uk-UA"/>
              </w:rPr>
              <w:t xml:space="preserve">Посадові обов’язки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4C0CC9" w:rsidRDefault="00DC7A5D" w:rsidP="00BA28B6">
            <w:pPr>
              <w:jc w:val="both"/>
              <w:rPr>
                <w:rFonts w:ascii="Times New Roman" w:hAnsi="Times New Roman"/>
                <w:color w:val="auto"/>
                <w:lang w:val="uk-UA"/>
              </w:rPr>
            </w:pPr>
            <w:bookmarkStart w:id="1" w:name="n34"/>
            <w:bookmarkStart w:id="2" w:name="n35"/>
            <w:bookmarkStart w:id="3" w:name="n38"/>
            <w:bookmarkStart w:id="4" w:name="n40"/>
            <w:bookmarkStart w:id="5" w:name="n41"/>
            <w:bookmarkEnd w:id="1"/>
            <w:bookmarkEnd w:id="2"/>
            <w:bookmarkEnd w:id="3"/>
            <w:bookmarkEnd w:id="4"/>
            <w:bookmarkEnd w:id="5"/>
            <w:r w:rsidRPr="004C0CC9">
              <w:rPr>
                <w:rFonts w:ascii="Times New Roman" w:hAnsi="Times New Roman"/>
                <w:color w:val="auto"/>
                <w:lang w:val="uk-UA"/>
              </w:rPr>
              <w:t>1.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здійснює інші заходи щодо організації конкурсного відбору.</w:t>
            </w:r>
          </w:p>
          <w:p w:rsidR="006C6683" w:rsidRPr="004C0CC9" w:rsidRDefault="00DC7A5D" w:rsidP="00BA28B6">
            <w:pPr>
              <w:ind w:firstLine="34"/>
              <w:jc w:val="both"/>
              <w:rPr>
                <w:rFonts w:ascii="Times New Roman" w:hAnsi="Times New Roman"/>
                <w:color w:val="auto"/>
                <w:lang w:val="uk-UA"/>
              </w:rPr>
            </w:pPr>
            <w:r w:rsidRPr="004C0CC9">
              <w:rPr>
                <w:rFonts w:ascii="Times New Roman" w:hAnsi="Times New Roman"/>
                <w:color w:val="auto"/>
                <w:spacing w:val="6"/>
                <w:lang w:val="uk-UA"/>
              </w:rPr>
              <w:t xml:space="preserve">2. Готує матеріали та проекти наказів щодо </w:t>
            </w:r>
            <w:r w:rsidR="00727BEE" w:rsidRPr="004C0CC9">
              <w:rPr>
                <w:rFonts w:ascii="Times New Roman" w:hAnsi="Times New Roman"/>
                <w:color w:val="auto"/>
                <w:spacing w:val="6"/>
                <w:lang w:val="uk-UA"/>
              </w:rPr>
              <w:t>кадрових питань</w:t>
            </w:r>
            <w:r w:rsidRPr="004C0CC9">
              <w:rPr>
                <w:rFonts w:ascii="Times New Roman" w:hAnsi="Times New Roman"/>
                <w:color w:val="auto"/>
                <w:lang w:val="uk-UA"/>
              </w:rPr>
              <w:t>.</w:t>
            </w:r>
          </w:p>
          <w:p w:rsidR="006C6683" w:rsidRPr="004C0CC9" w:rsidRDefault="00DC7A5D" w:rsidP="00BA28B6">
            <w:pPr>
              <w:tabs>
                <w:tab w:val="left" w:pos="567"/>
              </w:tabs>
              <w:ind w:firstLine="34"/>
              <w:jc w:val="both"/>
              <w:rPr>
                <w:rFonts w:ascii="Times New Roman" w:hAnsi="Times New Roman"/>
                <w:color w:val="auto"/>
                <w:lang w:val="uk-UA"/>
              </w:rPr>
            </w:pPr>
            <w:bookmarkStart w:id="6" w:name="n44"/>
            <w:bookmarkStart w:id="7" w:name="n45"/>
            <w:bookmarkStart w:id="8" w:name="n50"/>
            <w:bookmarkEnd w:id="6"/>
            <w:bookmarkEnd w:id="7"/>
            <w:bookmarkEnd w:id="8"/>
            <w:r w:rsidRPr="004C0CC9">
              <w:rPr>
                <w:rFonts w:ascii="Times New Roman" w:hAnsi="Times New Roman"/>
                <w:color w:val="auto"/>
                <w:lang w:val="uk-UA"/>
              </w:rPr>
              <w:t>3. Організовує роботу щодо стажування державних службовців та молоді.</w:t>
            </w:r>
          </w:p>
          <w:p w:rsidR="006C6683" w:rsidRPr="004C0CC9" w:rsidRDefault="00C63601" w:rsidP="00BA28B6">
            <w:pPr>
              <w:ind w:firstLine="34"/>
              <w:jc w:val="both"/>
              <w:rPr>
                <w:rFonts w:ascii="Times New Roman" w:hAnsi="Times New Roman"/>
                <w:color w:val="auto"/>
                <w:lang w:val="uk-UA"/>
              </w:rPr>
            </w:pPr>
            <w:bookmarkStart w:id="9" w:name="n51"/>
            <w:bookmarkStart w:id="10" w:name="n55"/>
            <w:bookmarkEnd w:id="9"/>
            <w:bookmarkEnd w:id="10"/>
            <w:r w:rsidRPr="004C0CC9">
              <w:rPr>
                <w:rFonts w:ascii="Times New Roman" w:hAnsi="Times New Roman"/>
                <w:color w:val="auto"/>
                <w:lang w:val="uk-UA"/>
              </w:rPr>
              <w:t>4</w:t>
            </w:r>
            <w:r w:rsidR="00DC7A5D" w:rsidRPr="004C0CC9">
              <w:rPr>
                <w:rFonts w:ascii="Times New Roman" w:hAnsi="Times New Roman"/>
                <w:color w:val="auto"/>
                <w:lang w:val="uk-UA"/>
              </w:rPr>
              <w:t>. Веде встановлену звітно-облікову документацію, готує державну статистичну звітність з кадрових питань.</w:t>
            </w:r>
          </w:p>
          <w:p w:rsidR="006C6683" w:rsidRPr="004C0CC9" w:rsidRDefault="00C63601" w:rsidP="00BA28B6">
            <w:pPr>
              <w:ind w:firstLine="34"/>
              <w:jc w:val="both"/>
              <w:rPr>
                <w:rFonts w:ascii="Times New Roman" w:hAnsi="Times New Roman"/>
                <w:color w:val="auto"/>
                <w:lang w:val="uk-UA"/>
              </w:rPr>
            </w:pPr>
            <w:bookmarkStart w:id="11" w:name="n56"/>
            <w:bookmarkEnd w:id="11"/>
            <w:r w:rsidRPr="004C0CC9">
              <w:rPr>
                <w:rFonts w:ascii="Times New Roman" w:hAnsi="Times New Roman"/>
                <w:color w:val="auto"/>
                <w:lang w:val="uk-UA"/>
              </w:rPr>
              <w:t>5</w:t>
            </w:r>
            <w:r w:rsidR="00DC7A5D" w:rsidRPr="004C0CC9">
              <w:rPr>
                <w:rFonts w:ascii="Times New Roman" w:hAnsi="Times New Roman"/>
                <w:color w:val="auto"/>
                <w:lang w:val="uk-UA"/>
              </w:rPr>
              <w:t>. Здійснює контроль за додержанням законодавства про державну службу, запобігання корупції, про працю та станом управління персоналом.</w:t>
            </w:r>
          </w:p>
          <w:p w:rsidR="006C6683" w:rsidRPr="004C0CC9" w:rsidRDefault="00C63601" w:rsidP="00BA28B6">
            <w:pPr>
              <w:ind w:firstLine="34"/>
              <w:jc w:val="both"/>
              <w:rPr>
                <w:rFonts w:ascii="Times New Roman" w:hAnsi="Times New Roman"/>
                <w:color w:val="auto"/>
                <w:lang w:val="uk-UA"/>
              </w:rPr>
            </w:pPr>
            <w:bookmarkStart w:id="12" w:name="n60"/>
            <w:bookmarkEnd w:id="12"/>
            <w:r w:rsidRPr="004C0CC9">
              <w:rPr>
                <w:rFonts w:ascii="Times New Roman" w:hAnsi="Times New Roman"/>
                <w:color w:val="auto"/>
                <w:lang w:val="uk-UA"/>
              </w:rPr>
              <w:t>6</w:t>
            </w:r>
            <w:r w:rsidR="00DC7A5D" w:rsidRPr="004C0CC9">
              <w:rPr>
                <w:rFonts w:ascii="Times New Roman" w:hAnsi="Times New Roman"/>
                <w:color w:val="auto"/>
                <w:lang w:val="uk-UA"/>
              </w:rPr>
              <w:t>.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6C6683" w:rsidRPr="004C0CC9" w:rsidRDefault="00C63601" w:rsidP="00BA28B6">
            <w:pPr>
              <w:shd w:val="clear" w:color="auto" w:fill="FFFFFF"/>
              <w:tabs>
                <w:tab w:val="left" w:pos="567"/>
                <w:tab w:val="left" w:pos="1390"/>
              </w:tabs>
              <w:ind w:firstLine="34"/>
              <w:jc w:val="both"/>
              <w:rPr>
                <w:rFonts w:ascii="Times New Roman" w:hAnsi="Times New Roman"/>
                <w:color w:val="auto"/>
                <w:lang w:val="uk-UA"/>
              </w:rPr>
            </w:pPr>
            <w:bookmarkStart w:id="13" w:name="n61"/>
            <w:bookmarkStart w:id="14" w:name="n63"/>
            <w:bookmarkEnd w:id="13"/>
            <w:bookmarkEnd w:id="14"/>
            <w:r w:rsidRPr="004C0CC9">
              <w:rPr>
                <w:rFonts w:ascii="Times New Roman" w:hAnsi="Times New Roman"/>
                <w:color w:val="auto"/>
                <w:lang w:val="uk-UA"/>
              </w:rPr>
              <w:t>7</w:t>
            </w:r>
            <w:r w:rsidR="00DC7A5D" w:rsidRPr="004C0CC9">
              <w:rPr>
                <w:rFonts w:ascii="Times New Roman" w:hAnsi="Times New Roman"/>
                <w:color w:val="auto"/>
                <w:lang w:val="uk-UA"/>
              </w:rPr>
              <w:t>. Оформляє і видає державному службовцю службове посвідчення.</w:t>
            </w:r>
          </w:p>
          <w:p w:rsidR="006C6683" w:rsidRPr="004C0CC9" w:rsidRDefault="00C63601" w:rsidP="00BA28B6">
            <w:pPr>
              <w:widowControl w:val="0"/>
              <w:shd w:val="clear" w:color="auto" w:fill="FFFFFF"/>
              <w:tabs>
                <w:tab w:val="left" w:pos="1346"/>
              </w:tabs>
              <w:ind w:firstLine="34"/>
              <w:jc w:val="both"/>
              <w:rPr>
                <w:rFonts w:ascii="Times New Roman" w:hAnsi="Times New Roman"/>
                <w:color w:val="auto"/>
                <w:spacing w:val="-7"/>
                <w:lang w:val="uk-UA"/>
              </w:rPr>
            </w:pPr>
            <w:bookmarkStart w:id="15" w:name="n64"/>
            <w:bookmarkEnd w:id="15"/>
            <w:r w:rsidRPr="004C0CC9">
              <w:rPr>
                <w:rFonts w:ascii="Times New Roman" w:hAnsi="Times New Roman"/>
                <w:color w:val="auto"/>
                <w:spacing w:val="3"/>
                <w:lang w:val="uk-UA"/>
              </w:rPr>
              <w:t>8</w:t>
            </w:r>
            <w:r w:rsidR="00DC7A5D" w:rsidRPr="004C0CC9">
              <w:rPr>
                <w:rFonts w:ascii="Times New Roman" w:hAnsi="Times New Roman"/>
                <w:color w:val="auto"/>
                <w:spacing w:val="3"/>
                <w:lang w:val="uk-UA"/>
              </w:rPr>
              <w:t xml:space="preserve">. Обліковує стаж роботи та державної служби суддям та працівникам апарату суду, що </w:t>
            </w:r>
            <w:r w:rsidR="00DC7A5D" w:rsidRPr="004C0CC9">
              <w:rPr>
                <w:rFonts w:ascii="Times New Roman" w:hAnsi="Times New Roman"/>
                <w:color w:val="auto"/>
                <w:spacing w:val="1"/>
                <w:lang w:val="uk-UA"/>
              </w:rPr>
              <w:t xml:space="preserve">дає право на надбавку за вислугу років, здійснює контроль за встановленням </w:t>
            </w:r>
            <w:r w:rsidR="00DC7A5D" w:rsidRPr="004C0CC9">
              <w:rPr>
                <w:rFonts w:ascii="Times New Roman" w:hAnsi="Times New Roman"/>
                <w:color w:val="auto"/>
                <w:spacing w:val="3"/>
                <w:lang w:val="uk-UA"/>
              </w:rPr>
              <w:t xml:space="preserve">надбавок, готує проекти </w:t>
            </w:r>
            <w:r w:rsidR="00DC7A5D" w:rsidRPr="004C0CC9">
              <w:rPr>
                <w:rFonts w:ascii="Times New Roman" w:hAnsi="Times New Roman"/>
                <w:color w:val="auto"/>
                <w:lang w:val="uk-UA"/>
              </w:rPr>
              <w:t>наказів щодо встановлення цих надбавок.</w:t>
            </w:r>
          </w:p>
          <w:p w:rsidR="006C6683" w:rsidRPr="004C0CC9" w:rsidRDefault="00C63601" w:rsidP="00BA28B6">
            <w:pPr>
              <w:ind w:firstLine="34"/>
              <w:jc w:val="both"/>
              <w:rPr>
                <w:rFonts w:ascii="Times New Roman" w:hAnsi="Times New Roman"/>
                <w:color w:val="auto"/>
                <w:lang w:val="uk-UA"/>
              </w:rPr>
            </w:pPr>
            <w:bookmarkStart w:id="16" w:name="n66"/>
            <w:bookmarkEnd w:id="16"/>
            <w:r w:rsidRPr="004C0CC9">
              <w:rPr>
                <w:rFonts w:ascii="Times New Roman" w:hAnsi="Times New Roman"/>
                <w:color w:val="auto"/>
                <w:lang w:val="uk-UA"/>
              </w:rPr>
              <w:t>9</w:t>
            </w:r>
            <w:r w:rsidR="00DC7A5D" w:rsidRPr="004C0CC9">
              <w:rPr>
                <w:rFonts w:ascii="Times New Roman" w:hAnsi="Times New Roman"/>
                <w:color w:val="auto"/>
                <w:lang w:val="uk-UA"/>
              </w:rPr>
              <w:t>. Формує гра</w:t>
            </w:r>
            <w:r w:rsidR="00A75611" w:rsidRPr="004C0CC9">
              <w:rPr>
                <w:rFonts w:ascii="Times New Roman" w:hAnsi="Times New Roman"/>
                <w:color w:val="auto"/>
                <w:lang w:val="uk-UA"/>
              </w:rPr>
              <w:t>фік відпусток працівників суду.</w:t>
            </w:r>
          </w:p>
          <w:p w:rsidR="006C6683" w:rsidRPr="004C0CC9" w:rsidRDefault="00DC7A5D" w:rsidP="00BA28B6">
            <w:pPr>
              <w:shd w:val="clear" w:color="auto" w:fill="FFFFFF"/>
              <w:tabs>
                <w:tab w:val="left" w:pos="567"/>
                <w:tab w:val="left" w:pos="1390"/>
              </w:tabs>
              <w:ind w:firstLine="34"/>
              <w:jc w:val="both"/>
              <w:rPr>
                <w:rFonts w:ascii="Times New Roman" w:hAnsi="Times New Roman"/>
                <w:color w:val="auto"/>
                <w:lang w:val="uk-UA"/>
              </w:rPr>
            </w:pPr>
            <w:r w:rsidRPr="004C0CC9">
              <w:rPr>
                <w:rFonts w:ascii="Times New Roman" w:hAnsi="Times New Roman"/>
                <w:color w:val="auto"/>
                <w:spacing w:val="-7"/>
                <w:lang w:val="uk-UA"/>
              </w:rPr>
              <w:t>1</w:t>
            </w:r>
            <w:r w:rsidR="00C63601" w:rsidRPr="004C0CC9">
              <w:rPr>
                <w:rFonts w:ascii="Times New Roman" w:hAnsi="Times New Roman"/>
                <w:color w:val="auto"/>
                <w:spacing w:val="-7"/>
                <w:lang w:val="uk-UA"/>
              </w:rPr>
              <w:t>0</w:t>
            </w:r>
            <w:r w:rsidRPr="004C0CC9">
              <w:rPr>
                <w:rFonts w:ascii="Times New Roman" w:hAnsi="Times New Roman"/>
                <w:color w:val="auto"/>
                <w:spacing w:val="-7"/>
                <w:lang w:val="uk-UA"/>
              </w:rPr>
              <w:t xml:space="preserve">. </w:t>
            </w:r>
            <w:r w:rsidRPr="004C0CC9">
              <w:rPr>
                <w:rFonts w:ascii="Times New Roman" w:hAnsi="Times New Roman"/>
                <w:color w:val="auto"/>
                <w:spacing w:val="4"/>
                <w:lang w:val="uk-UA"/>
              </w:rPr>
              <w:t xml:space="preserve">Проводить роботу з обліку, зберігання й оформлення особових </w:t>
            </w:r>
            <w:r w:rsidRPr="004C0CC9">
              <w:rPr>
                <w:rFonts w:ascii="Times New Roman" w:hAnsi="Times New Roman"/>
                <w:color w:val="auto"/>
                <w:lang w:val="uk-UA"/>
              </w:rPr>
              <w:t>справ та трудових книжок суддів та  працівників апарату суду.</w:t>
            </w:r>
          </w:p>
          <w:p w:rsidR="006C6683" w:rsidRPr="004C0CC9" w:rsidRDefault="00DC7A5D" w:rsidP="00BA28B6">
            <w:pPr>
              <w:ind w:firstLine="34"/>
              <w:jc w:val="both"/>
              <w:rPr>
                <w:rFonts w:ascii="Times New Roman" w:hAnsi="Times New Roman"/>
                <w:color w:val="auto"/>
                <w:lang w:val="uk-UA"/>
              </w:rPr>
            </w:pPr>
            <w:bookmarkStart w:id="17" w:name="n67"/>
            <w:bookmarkStart w:id="18" w:name="n69"/>
            <w:bookmarkEnd w:id="17"/>
            <w:bookmarkEnd w:id="18"/>
            <w:r w:rsidRPr="004C0CC9">
              <w:rPr>
                <w:rFonts w:ascii="Times New Roman" w:hAnsi="Times New Roman"/>
                <w:color w:val="auto"/>
                <w:lang w:val="uk-UA"/>
              </w:rPr>
              <w:t>1</w:t>
            </w:r>
            <w:r w:rsidR="004C492A" w:rsidRPr="004C0CC9">
              <w:rPr>
                <w:rFonts w:ascii="Times New Roman" w:hAnsi="Times New Roman"/>
                <w:color w:val="auto"/>
                <w:lang w:val="uk-UA"/>
              </w:rPr>
              <w:t>1</w:t>
            </w:r>
            <w:r w:rsidRPr="004C0CC9">
              <w:rPr>
                <w:rFonts w:ascii="Times New Roman" w:hAnsi="Times New Roman"/>
                <w:color w:val="auto"/>
                <w:lang w:val="uk-UA"/>
              </w:rPr>
              <w:t>. Опрацьовує листки тимчасової непрацездатності.</w:t>
            </w:r>
          </w:p>
          <w:p w:rsidR="006C6683" w:rsidRPr="004C0CC9" w:rsidRDefault="00C63601" w:rsidP="00BA28B6">
            <w:pPr>
              <w:shd w:val="clear" w:color="auto" w:fill="FFFFFF"/>
              <w:tabs>
                <w:tab w:val="left" w:pos="567"/>
                <w:tab w:val="left" w:pos="1505"/>
              </w:tabs>
              <w:ind w:firstLine="34"/>
              <w:jc w:val="both"/>
              <w:rPr>
                <w:rFonts w:ascii="Times New Roman" w:hAnsi="Times New Roman"/>
                <w:color w:val="auto"/>
                <w:lang w:val="uk-UA"/>
              </w:rPr>
            </w:pPr>
            <w:bookmarkStart w:id="19" w:name="n70"/>
            <w:bookmarkStart w:id="20" w:name="n74"/>
            <w:bookmarkEnd w:id="19"/>
            <w:bookmarkEnd w:id="20"/>
            <w:r w:rsidRPr="004C0CC9">
              <w:rPr>
                <w:rFonts w:ascii="Times New Roman" w:hAnsi="Times New Roman"/>
                <w:color w:val="auto"/>
                <w:lang w:val="uk-UA"/>
              </w:rPr>
              <w:t>1</w:t>
            </w:r>
            <w:r w:rsidR="004C492A" w:rsidRPr="004C0CC9">
              <w:rPr>
                <w:rFonts w:ascii="Times New Roman" w:hAnsi="Times New Roman"/>
                <w:color w:val="auto"/>
                <w:lang w:val="uk-UA"/>
              </w:rPr>
              <w:t>2</w:t>
            </w:r>
            <w:r w:rsidR="00DC7A5D" w:rsidRPr="004C0CC9">
              <w:rPr>
                <w:rFonts w:ascii="Times New Roman" w:hAnsi="Times New Roman"/>
                <w:color w:val="auto"/>
                <w:lang w:val="uk-UA"/>
              </w:rPr>
              <w:t xml:space="preserve">. </w:t>
            </w:r>
            <w:r w:rsidR="004F062F" w:rsidRPr="004C0CC9">
              <w:rPr>
                <w:rFonts w:ascii="Times New Roman" w:hAnsi="Times New Roman"/>
                <w:color w:val="auto"/>
                <w:lang w:val="uk-UA"/>
              </w:rPr>
              <w:t>Уживає заходів щодо своєчасного подання суддями та державними службовцями відомостей про майно, доходи, витрати і зобов’язання фінансового характеру за минулий рік до відділу управління персоналу,</w:t>
            </w:r>
            <w:r w:rsidR="004F062F" w:rsidRPr="004C0CC9">
              <w:rPr>
                <w:rFonts w:ascii="Times New Roman" w:hAnsi="Times New Roman"/>
                <w:color w:val="auto"/>
                <w:spacing w:val="11"/>
                <w:lang w:val="uk-UA"/>
              </w:rPr>
              <w:t xml:space="preserve"> узагальнює інформацію та надсилає її у </w:t>
            </w:r>
            <w:r w:rsidR="004F062F" w:rsidRPr="004C0CC9">
              <w:rPr>
                <w:rFonts w:ascii="Times New Roman" w:hAnsi="Times New Roman"/>
                <w:color w:val="auto"/>
                <w:spacing w:val="-1"/>
                <w:lang w:val="uk-UA"/>
              </w:rPr>
              <w:t>відповідні органи</w:t>
            </w:r>
            <w:r w:rsidR="004F062F" w:rsidRPr="004C0CC9">
              <w:rPr>
                <w:rFonts w:ascii="Times New Roman" w:hAnsi="Times New Roman"/>
                <w:color w:val="auto"/>
                <w:lang w:val="uk-UA"/>
              </w:rPr>
              <w:t>.</w:t>
            </w:r>
            <w:r w:rsidR="00DC7A5D" w:rsidRPr="004C0CC9">
              <w:rPr>
                <w:rFonts w:ascii="Times New Roman" w:hAnsi="Times New Roman"/>
                <w:color w:val="auto"/>
                <w:spacing w:val="11"/>
                <w:lang w:val="uk-UA"/>
              </w:rPr>
              <w:t xml:space="preserve"> </w:t>
            </w:r>
          </w:p>
          <w:p w:rsidR="006C6683" w:rsidRPr="004C0CC9" w:rsidRDefault="00C63601" w:rsidP="00BA28B6">
            <w:pPr>
              <w:tabs>
                <w:tab w:val="left" w:pos="567"/>
              </w:tabs>
              <w:ind w:firstLine="34"/>
              <w:jc w:val="both"/>
              <w:rPr>
                <w:rFonts w:ascii="Times New Roman" w:hAnsi="Times New Roman"/>
                <w:color w:val="auto"/>
                <w:lang w:val="uk-UA"/>
              </w:rPr>
            </w:pPr>
            <w:r w:rsidRPr="004C0CC9">
              <w:rPr>
                <w:rFonts w:ascii="Times New Roman" w:hAnsi="Times New Roman"/>
                <w:color w:val="auto"/>
                <w:lang w:val="uk-UA"/>
              </w:rPr>
              <w:t>1</w:t>
            </w:r>
            <w:r w:rsidR="004C492A" w:rsidRPr="004C0CC9">
              <w:rPr>
                <w:rFonts w:ascii="Times New Roman" w:hAnsi="Times New Roman"/>
                <w:color w:val="auto"/>
                <w:lang w:val="uk-UA"/>
              </w:rPr>
              <w:t>3</w:t>
            </w:r>
            <w:r w:rsidR="00DC7A5D" w:rsidRPr="004C0CC9">
              <w:rPr>
                <w:rFonts w:ascii="Times New Roman" w:hAnsi="Times New Roman"/>
                <w:color w:val="auto"/>
                <w:lang w:val="uk-UA"/>
              </w:rPr>
              <w:t xml:space="preserve">. Готує матеріали щодо проведення перевірки достовірності відомостей щодо застосування заборон, передбачених </w:t>
            </w:r>
            <w:hyperlink r:id="rId7" w:anchor="n13" w:history="1">
              <w:r w:rsidR="00DC7A5D" w:rsidRPr="004C0CC9">
                <w:rPr>
                  <w:rStyle w:val="-"/>
                  <w:rFonts w:ascii="Times New Roman" w:hAnsi="Times New Roman"/>
                  <w:color w:val="auto"/>
                  <w:u w:val="none"/>
                  <w:lang w:val="uk-UA"/>
                </w:rPr>
                <w:t>частинами третьою</w:t>
              </w:r>
            </w:hyperlink>
            <w:r w:rsidR="00DC7A5D" w:rsidRPr="004C0CC9">
              <w:rPr>
                <w:rFonts w:ascii="Times New Roman" w:hAnsi="Times New Roman"/>
                <w:color w:val="auto"/>
                <w:lang w:val="uk-UA"/>
              </w:rPr>
              <w:t xml:space="preserve"> і </w:t>
            </w:r>
            <w:hyperlink r:id="rId8" w:anchor="n14" w:history="1">
              <w:r w:rsidR="00DC7A5D" w:rsidRPr="004C0CC9">
                <w:rPr>
                  <w:rStyle w:val="-"/>
                  <w:rFonts w:ascii="Times New Roman" w:hAnsi="Times New Roman"/>
                  <w:color w:val="auto"/>
                  <w:u w:val="none"/>
                  <w:lang w:val="uk-UA"/>
                </w:rPr>
                <w:t>четвертою</w:t>
              </w:r>
            </w:hyperlink>
            <w:r w:rsidR="00DC7A5D" w:rsidRPr="004C0CC9">
              <w:rPr>
                <w:rFonts w:ascii="Times New Roman" w:hAnsi="Times New Roman"/>
                <w:color w:val="auto"/>
                <w:lang w:val="uk-UA"/>
              </w:rPr>
              <w:t xml:space="preserve"> статті 1 Закону України «Про очищення влади», готує довідку про її результати.</w:t>
            </w:r>
          </w:p>
          <w:p w:rsidR="006C6683" w:rsidRPr="004C0CC9" w:rsidRDefault="00C63601" w:rsidP="00BA28B6">
            <w:pPr>
              <w:widowControl w:val="0"/>
              <w:shd w:val="clear" w:color="auto" w:fill="FFFFFF"/>
              <w:tabs>
                <w:tab w:val="left" w:pos="567"/>
                <w:tab w:val="left" w:pos="1462"/>
              </w:tabs>
              <w:ind w:firstLine="34"/>
              <w:jc w:val="both"/>
              <w:rPr>
                <w:rFonts w:ascii="Times New Roman" w:hAnsi="Times New Roman"/>
                <w:color w:val="auto"/>
                <w:spacing w:val="-1"/>
                <w:lang w:val="uk-UA"/>
              </w:rPr>
            </w:pPr>
            <w:r w:rsidRPr="004C0CC9">
              <w:rPr>
                <w:rFonts w:ascii="Times New Roman" w:hAnsi="Times New Roman"/>
                <w:color w:val="auto"/>
                <w:spacing w:val="3"/>
                <w:lang w:val="uk-UA"/>
              </w:rPr>
              <w:t>1</w:t>
            </w:r>
            <w:r w:rsidR="004C492A" w:rsidRPr="004C0CC9">
              <w:rPr>
                <w:rFonts w:ascii="Times New Roman" w:hAnsi="Times New Roman"/>
                <w:color w:val="auto"/>
                <w:spacing w:val="3"/>
                <w:lang w:val="uk-UA"/>
              </w:rPr>
              <w:t>4</w:t>
            </w:r>
            <w:r w:rsidR="00DC7A5D" w:rsidRPr="004C0CC9">
              <w:rPr>
                <w:rFonts w:ascii="Times New Roman" w:hAnsi="Times New Roman"/>
                <w:color w:val="auto"/>
                <w:spacing w:val="3"/>
                <w:lang w:val="uk-UA"/>
              </w:rPr>
              <w:t xml:space="preserve">. Здійснює оформлення документів за підсумками проведення службового розслідування та застосування заходів дисциплінарного впливу </w:t>
            </w:r>
            <w:r w:rsidR="00DC7A5D" w:rsidRPr="004C0CC9">
              <w:rPr>
                <w:rFonts w:ascii="Times New Roman" w:hAnsi="Times New Roman"/>
                <w:color w:val="auto"/>
                <w:spacing w:val="-1"/>
                <w:lang w:val="uk-UA"/>
              </w:rPr>
              <w:t>щодо працівників суду.</w:t>
            </w:r>
          </w:p>
          <w:p w:rsidR="006C4E74" w:rsidRPr="004C0CC9" w:rsidRDefault="00C63601" w:rsidP="00BA28B6">
            <w:pPr>
              <w:ind w:firstLine="34"/>
              <w:jc w:val="both"/>
              <w:rPr>
                <w:rFonts w:ascii="Times New Roman" w:hAnsi="Times New Roman"/>
                <w:color w:val="auto"/>
                <w:lang w:val="uk-UA"/>
              </w:rPr>
            </w:pPr>
            <w:bookmarkStart w:id="21" w:name="n77"/>
            <w:bookmarkStart w:id="22" w:name="n78"/>
            <w:bookmarkEnd w:id="21"/>
            <w:bookmarkEnd w:id="22"/>
            <w:r w:rsidRPr="004C0CC9">
              <w:rPr>
                <w:rFonts w:ascii="Times New Roman" w:hAnsi="Times New Roman"/>
                <w:color w:val="auto"/>
                <w:lang w:val="uk-UA"/>
              </w:rPr>
              <w:t>1</w:t>
            </w:r>
            <w:r w:rsidR="004C492A" w:rsidRPr="004C0CC9">
              <w:rPr>
                <w:rFonts w:ascii="Times New Roman" w:hAnsi="Times New Roman"/>
                <w:color w:val="auto"/>
                <w:lang w:val="uk-UA"/>
              </w:rPr>
              <w:t>5</w:t>
            </w:r>
            <w:r w:rsidR="00DC7A5D" w:rsidRPr="004C0CC9">
              <w:rPr>
                <w:rFonts w:ascii="Times New Roman" w:hAnsi="Times New Roman"/>
                <w:color w:val="auto"/>
                <w:lang w:val="uk-UA"/>
              </w:rPr>
              <w:t>. Здійснює ведення табеля обліку використання робочого часу суддя</w:t>
            </w:r>
            <w:r w:rsidR="006C4E74" w:rsidRPr="004C0CC9">
              <w:rPr>
                <w:rFonts w:ascii="Times New Roman" w:hAnsi="Times New Roman"/>
                <w:color w:val="auto"/>
                <w:lang w:val="uk-UA"/>
              </w:rPr>
              <w:t>ми та працівниками апарату суду.</w:t>
            </w:r>
            <w:r w:rsidR="00DC7A5D" w:rsidRPr="004C0CC9">
              <w:rPr>
                <w:rFonts w:ascii="Times New Roman" w:hAnsi="Times New Roman"/>
                <w:color w:val="auto"/>
                <w:lang w:val="uk-UA"/>
              </w:rPr>
              <w:t xml:space="preserve"> </w:t>
            </w:r>
          </w:p>
          <w:p w:rsidR="006C6683" w:rsidRDefault="00C63601" w:rsidP="00BA28B6">
            <w:pPr>
              <w:ind w:firstLine="34"/>
              <w:jc w:val="both"/>
              <w:rPr>
                <w:rFonts w:ascii="Times New Roman" w:hAnsi="Times New Roman"/>
                <w:color w:val="auto"/>
                <w:lang w:val="uk-UA"/>
              </w:rPr>
            </w:pPr>
            <w:r w:rsidRPr="004C0CC9">
              <w:rPr>
                <w:rFonts w:ascii="Times New Roman" w:hAnsi="Times New Roman"/>
                <w:color w:val="auto"/>
                <w:lang w:val="uk-UA"/>
              </w:rPr>
              <w:t>1</w:t>
            </w:r>
            <w:r w:rsidR="004C492A" w:rsidRPr="004C0CC9">
              <w:rPr>
                <w:rFonts w:ascii="Times New Roman" w:hAnsi="Times New Roman"/>
                <w:color w:val="auto"/>
                <w:lang w:val="uk-UA"/>
              </w:rPr>
              <w:t>6</w:t>
            </w:r>
            <w:r w:rsidR="00DC7A5D" w:rsidRPr="004C0CC9">
              <w:rPr>
                <w:rFonts w:ascii="Times New Roman" w:hAnsi="Times New Roman"/>
                <w:color w:val="auto"/>
                <w:lang w:val="uk-UA"/>
              </w:rPr>
              <w:t>. Виконує роботу з обліку персональних даних працівників суду в базі персональних даних на паперових носіях інформації та в електронних базах персональних даних</w:t>
            </w:r>
            <w:r w:rsidR="00DC7A5D" w:rsidRPr="004C0CC9">
              <w:rPr>
                <w:rFonts w:ascii="Times New Roman" w:hAnsi="Times New Roman"/>
                <w:bCs/>
                <w:color w:val="auto"/>
                <w:spacing w:val="3"/>
                <w:lang w:val="uk-UA"/>
              </w:rPr>
              <w:t xml:space="preserve">, </w:t>
            </w:r>
            <w:r w:rsidR="00DC7A5D" w:rsidRPr="004C0CC9">
              <w:rPr>
                <w:rFonts w:ascii="Times New Roman" w:hAnsi="Times New Roman"/>
                <w:color w:val="auto"/>
                <w:lang w:val="uk-UA"/>
              </w:rPr>
              <w:t>забезпечує захист персональних даних.</w:t>
            </w:r>
          </w:p>
          <w:p w:rsidR="00937575" w:rsidRPr="004C0CC9" w:rsidRDefault="00937575" w:rsidP="00937575">
            <w:pPr>
              <w:shd w:val="clear" w:color="auto" w:fill="FFFFFF"/>
              <w:jc w:val="both"/>
              <w:rPr>
                <w:rFonts w:ascii="Times New Roman" w:hAnsi="Times New Roman"/>
                <w:color w:val="auto"/>
                <w:lang w:val="uk-UA"/>
              </w:rPr>
            </w:pPr>
            <w:r>
              <w:rPr>
                <w:rFonts w:ascii="Times New Roman" w:hAnsi="Times New Roman"/>
                <w:color w:val="auto"/>
                <w:lang w:val="uk-UA"/>
              </w:rPr>
              <w:t xml:space="preserve">17. </w:t>
            </w:r>
            <w:r w:rsidRPr="00937575">
              <w:rPr>
                <w:rFonts w:ascii="Times New Roman" w:hAnsi="Times New Roman"/>
                <w:bCs/>
                <w:color w:val="auto"/>
                <w:spacing w:val="3"/>
                <w:lang w:val="uk-UA"/>
              </w:rPr>
              <w:t>Відповідно до своїх прав доступу вносить до бази даних автоматизованої системи документообігу суду, передбачену Положенням про автоматизовану систему документообігу суду інформацію і забезпечує конфіденційність інформації, яка в ній міститься.</w:t>
            </w:r>
          </w:p>
        </w:tc>
      </w:tr>
      <w:tr w:rsidR="006C6683" w:rsidRPr="00DB290B" w:rsidTr="00C00DF8">
        <w:trPr>
          <w:trHeight w:val="667"/>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b/>
                <w:color w:val="000000"/>
                <w:lang w:val="uk-UA"/>
              </w:rPr>
            </w:pPr>
            <w:r w:rsidRPr="00BD33EC">
              <w:rPr>
                <w:rFonts w:ascii="Times New Roman" w:hAnsi="Times New Roman"/>
                <w:b/>
                <w:color w:val="000000"/>
                <w:lang w:val="uk-UA"/>
              </w:rPr>
              <w:t>Умови оплати праці</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4C0CC9" w:rsidRDefault="00DC7A5D" w:rsidP="00A62D0E">
            <w:pPr>
              <w:spacing w:after="120"/>
              <w:jc w:val="both"/>
              <w:rPr>
                <w:rFonts w:ascii="Times New Roman" w:hAnsi="Times New Roman"/>
                <w:color w:val="auto"/>
                <w:lang w:val="uk-UA"/>
              </w:rPr>
            </w:pPr>
            <w:r w:rsidRPr="004C0CC9">
              <w:rPr>
                <w:rFonts w:ascii="Times New Roman" w:hAnsi="Times New Roman"/>
                <w:iCs/>
                <w:color w:val="auto"/>
                <w:lang w:val="uk-UA"/>
              </w:rPr>
              <w:t xml:space="preserve">Посадовий оклад – </w:t>
            </w:r>
            <w:r w:rsidRPr="004C0CC9">
              <w:rPr>
                <w:rFonts w:ascii="Times New Roman" w:hAnsi="Times New Roman"/>
                <w:color w:val="auto"/>
                <w:lang w:val="uk-UA"/>
              </w:rPr>
              <w:t>3</w:t>
            </w:r>
            <w:r w:rsidR="00A62D0E">
              <w:rPr>
                <w:rFonts w:ascii="Times New Roman" w:hAnsi="Times New Roman"/>
                <w:color w:val="auto"/>
                <w:lang w:val="uk-UA"/>
              </w:rPr>
              <w:t>801</w:t>
            </w:r>
            <w:r w:rsidRPr="004C0CC9">
              <w:rPr>
                <w:rFonts w:ascii="Times New Roman" w:hAnsi="Times New Roman"/>
                <w:color w:val="auto"/>
                <w:lang w:val="uk-UA"/>
              </w:rPr>
              <w:t xml:space="preserve"> </w:t>
            </w:r>
            <w:r w:rsidRPr="004C0CC9">
              <w:rPr>
                <w:rFonts w:ascii="Times New Roman" w:hAnsi="Times New Roman"/>
                <w:iCs/>
                <w:color w:val="auto"/>
                <w:lang w:val="uk-UA"/>
              </w:rPr>
              <w:t>грн.;</w:t>
            </w:r>
            <w:r w:rsidRPr="004C0CC9">
              <w:rPr>
                <w:rFonts w:ascii="Times New Roman" w:hAnsi="Times New Roman"/>
                <w:b/>
                <w:iCs/>
                <w:color w:val="auto"/>
                <w:lang w:val="uk-UA"/>
              </w:rPr>
              <w:t xml:space="preserve"> </w:t>
            </w:r>
            <w:r w:rsidRPr="004C0CC9">
              <w:rPr>
                <w:rFonts w:ascii="Times New Roman" w:hAnsi="Times New Roman"/>
                <w:color w:val="auto"/>
                <w:lang w:val="uk-UA"/>
              </w:rPr>
              <w:t>надбавка за вислугу років на державній службі; надбавка за ранг державного службовця; доплати, премі</w:t>
            </w:r>
            <w:r w:rsidR="00BD33EC" w:rsidRPr="004C0CC9">
              <w:rPr>
                <w:rFonts w:ascii="Times New Roman" w:hAnsi="Times New Roman"/>
                <w:color w:val="auto"/>
                <w:lang w:val="uk-UA"/>
              </w:rPr>
              <w:t>я</w:t>
            </w:r>
            <w:r w:rsidRPr="004C0CC9">
              <w:rPr>
                <w:rFonts w:ascii="Times New Roman" w:hAnsi="Times New Roman"/>
                <w:color w:val="auto"/>
                <w:lang w:val="uk-UA"/>
              </w:rPr>
              <w:t xml:space="preserve"> відповідно до стат</w:t>
            </w:r>
            <w:r w:rsidR="00BD33EC" w:rsidRPr="004C0CC9">
              <w:rPr>
                <w:rFonts w:ascii="Times New Roman" w:hAnsi="Times New Roman"/>
                <w:color w:val="auto"/>
                <w:lang w:val="uk-UA"/>
              </w:rPr>
              <w:t>ей 50,</w:t>
            </w:r>
            <w:r w:rsidRPr="004C0CC9">
              <w:rPr>
                <w:rFonts w:ascii="Times New Roman" w:hAnsi="Times New Roman"/>
                <w:color w:val="auto"/>
                <w:lang w:val="uk-UA"/>
              </w:rPr>
              <w:t xml:space="preserve"> 52 Закону України «Про державну службу».</w:t>
            </w:r>
          </w:p>
        </w:tc>
      </w:tr>
      <w:tr w:rsidR="006C6683" w:rsidRPr="00A62D0E" w:rsidTr="000D4831">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b/>
                <w:color w:val="000000"/>
                <w:lang w:val="uk-UA"/>
              </w:rPr>
            </w:pPr>
            <w:r w:rsidRPr="00BD33EC">
              <w:rPr>
                <w:rFonts w:ascii="Times New Roman" w:hAnsi="Times New Roman"/>
                <w:b/>
                <w:color w:val="000000"/>
                <w:lang w:val="uk-UA"/>
              </w:rPr>
              <w:t>Інформація про строковість чи безстроковість призначення на посаду</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both"/>
              <w:rPr>
                <w:rFonts w:ascii="Times New Roman" w:hAnsi="Times New Roman"/>
                <w:color w:val="000000"/>
                <w:sz w:val="20"/>
              </w:rPr>
            </w:pPr>
            <w:r w:rsidRPr="00BD33EC">
              <w:rPr>
                <w:rFonts w:ascii="Times New Roman" w:hAnsi="Times New Roman"/>
                <w:color w:val="000000"/>
                <w:sz w:val="20"/>
              </w:rPr>
              <w:t>Безстроково</w:t>
            </w:r>
          </w:p>
          <w:p w:rsidR="006C6683" w:rsidRPr="00BD33EC" w:rsidRDefault="006C6683" w:rsidP="00914F8F">
            <w:pPr>
              <w:pStyle w:val="ac"/>
              <w:spacing w:before="0"/>
              <w:ind w:left="319" w:firstLine="0"/>
              <w:jc w:val="both"/>
              <w:rPr>
                <w:rFonts w:ascii="Times New Roman" w:hAnsi="Times New Roman"/>
                <w:color w:val="000000"/>
                <w:sz w:val="20"/>
              </w:rPr>
            </w:pPr>
          </w:p>
        </w:tc>
      </w:tr>
      <w:tr w:rsidR="000204D7" w:rsidRPr="00DB290B" w:rsidTr="000D4831">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b/>
                <w:color w:val="000000"/>
                <w:lang w:val="uk-UA"/>
              </w:rPr>
            </w:pPr>
            <w:r w:rsidRPr="00BD33EC">
              <w:rPr>
                <w:rFonts w:ascii="Times New Roman" w:hAnsi="Times New Roman"/>
                <w:b/>
                <w:color w:val="000000"/>
                <w:lang w:val="uk-UA"/>
              </w:rPr>
              <w:t>Перелік документів, необхідних для участі в конкурсі, та строк їх подання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35DC9" w:rsidRDefault="00135DC9" w:rsidP="00135DC9">
            <w:pPr>
              <w:pStyle w:val="rvps2"/>
              <w:spacing w:before="0" w:beforeAutospacing="0" w:after="0" w:afterAutospacing="0"/>
              <w:ind w:left="39" w:right="99"/>
              <w:jc w:val="both"/>
              <w:rPr>
                <w:sz w:val="20"/>
                <w:szCs w:val="20"/>
              </w:rPr>
            </w:pPr>
            <w:r>
              <w:rPr>
                <w:sz w:val="20"/>
                <w:szCs w:val="20"/>
              </w:rPr>
              <w:t>1) копія паспорта громадянина України;</w:t>
            </w:r>
          </w:p>
          <w:p w:rsidR="00135DC9" w:rsidRDefault="00135DC9" w:rsidP="00135DC9">
            <w:pPr>
              <w:pStyle w:val="rvps2"/>
              <w:spacing w:before="0" w:beforeAutospacing="0" w:after="0" w:afterAutospacing="0"/>
              <w:ind w:left="39" w:right="99"/>
              <w:jc w:val="both"/>
              <w:rPr>
                <w:sz w:val="20"/>
                <w:szCs w:val="20"/>
              </w:rPr>
            </w:pPr>
            <w:bookmarkStart w:id="23" w:name="n342"/>
            <w:bookmarkEnd w:id="23"/>
            <w:r>
              <w:rPr>
                <w:sz w:val="20"/>
                <w:szCs w:val="20"/>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135DC9" w:rsidRDefault="00135DC9" w:rsidP="00135DC9">
            <w:pPr>
              <w:pStyle w:val="rvps2"/>
              <w:spacing w:before="0" w:beforeAutospacing="0" w:after="0" w:afterAutospacing="0"/>
              <w:ind w:left="39" w:right="99"/>
              <w:jc w:val="both"/>
              <w:rPr>
                <w:sz w:val="20"/>
                <w:szCs w:val="20"/>
              </w:rPr>
            </w:pPr>
            <w:bookmarkStart w:id="24" w:name="n343"/>
            <w:bookmarkEnd w:id="24"/>
            <w:r>
              <w:rPr>
                <w:sz w:val="20"/>
                <w:szCs w:val="20"/>
              </w:rPr>
              <w:lastRenderedPageBreak/>
              <w:t xml:space="preserve">3) письмова заява, в якій особа повідомляє, що до неї не застосовуються заборони, визначені </w:t>
            </w:r>
            <w:hyperlink r:id="rId9" w:anchor="n13" w:tgtFrame="_blank" w:history="1">
              <w:r w:rsidRPr="00135DC9">
                <w:rPr>
                  <w:rStyle w:val="ad"/>
                  <w:color w:val="auto"/>
                  <w:sz w:val="20"/>
                  <w:szCs w:val="20"/>
                  <w:u w:val="none"/>
                </w:rPr>
                <w:t>частиною третьою</w:t>
              </w:r>
            </w:hyperlink>
            <w:r>
              <w:rPr>
                <w:sz w:val="20"/>
                <w:szCs w:val="20"/>
              </w:rPr>
              <w:t xml:space="preserve"> або </w:t>
            </w:r>
            <w:hyperlink r:id="rId10" w:anchor="n14" w:tgtFrame="_blank" w:history="1">
              <w:r w:rsidRPr="00135DC9">
                <w:rPr>
                  <w:rStyle w:val="ad"/>
                  <w:color w:val="auto"/>
                  <w:sz w:val="20"/>
                  <w:szCs w:val="20"/>
                  <w:u w:val="none"/>
                </w:rPr>
                <w:t>четвертою</w:t>
              </w:r>
            </w:hyperlink>
            <w:r>
              <w:rPr>
                <w:sz w:val="20"/>
                <w:szCs w:val="20"/>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35DC9" w:rsidRDefault="00135DC9" w:rsidP="00135DC9">
            <w:pPr>
              <w:pStyle w:val="rvps2"/>
              <w:spacing w:before="0" w:beforeAutospacing="0" w:after="0" w:afterAutospacing="0"/>
              <w:ind w:left="39" w:right="99"/>
              <w:jc w:val="both"/>
              <w:rPr>
                <w:sz w:val="20"/>
                <w:szCs w:val="20"/>
              </w:rPr>
            </w:pPr>
            <w:bookmarkStart w:id="25" w:name="n344"/>
            <w:bookmarkEnd w:id="25"/>
            <w:r>
              <w:rPr>
                <w:sz w:val="20"/>
                <w:szCs w:val="20"/>
              </w:rPr>
              <w:t>4) копія (копія) документа (документів) про освіту;</w:t>
            </w:r>
          </w:p>
          <w:p w:rsidR="00135DC9" w:rsidRDefault="00135DC9" w:rsidP="00135DC9">
            <w:pPr>
              <w:pStyle w:val="rvps2"/>
              <w:spacing w:before="0" w:beforeAutospacing="0" w:after="0" w:afterAutospacing="0"/>
              <w:ind w:left="39" w:right="99"/>
              <w:jc w:val="both"/>
              <w:rPr>
                <w:sz w:val="20"/>
                <w:szCs w:val="20"/>
              </w:rPr>
            </w:pPr>
            <w:bookmarkStart w:id="26" w:name="n345"/>
            <w:bookmarkEnd w:id="26"/>
            <w:r>
              <w:rPr>
                <w:sz w:val="20"/>
                <w:szCs w:val="20"/>
              </w:rPr>
              <w:t>5) посвідчення атестації щодо вільного володіння державною мовою;</w:t>
            </w:r>
          </w:p>
          <w:p w:rsidR="00DB290B" w:rsidRPr="00DB290B" w:rsidRDefault="00135DC9" w:rsidP="00135DC9">
            <w:pPr>
              <w:pStyle w:val="ac"/>
              <w:spacing w:before="0"/>
              <w:ind w:left="39" w:right="99" w:firstLine="0"/>
              <w:jc w:val="both"/>
              <w:rPr>
                <w:rFonts w:ascii="Times New Roman" w:hAnsi="Times New Roman"/>
                <w:sz w:val="20"/>
                <w:lang w:val="ru-RU"/>
              </w:rPr>
            </w:pPr>
            <w:bookmarkStart w:id="27" w:name="n1174"/>
            <w:bookmarkStart w:id="28" w:name="n346"/>
            <w:bookmarkEnd w:id="27"/>
            <w:bookmarkEnd w:id="28"/>
            <w:r w:rsidRPr="00DB290B">
              <w:rPr>
                <w:rFonts w:ascii="Times New Roman" w:hAnsi="Times New Roman"/>
                <w:sz w:val="20"/>
                <w:lang w:val="ru-RU"/>
              </w:rPr>
              <w:t>6) заповнен</w:t>
            </w:r>
            <w:r w:rsidRPr="00DB290B">
              <w:rPr>
                <w:rFonts w:ascii="Times New Roman" w:hAnsi="Times New Roman"/>
                <w:sz w:val="20"/>
              </w:rPr>
              <w:t>а</w:t>
            </w:r>
            <w:r w:rsidRPr="00DB290B">
              <w:rPr>
                <w:rFonts w:ascii="Times New Roman" w:hAnsi="Times New Roman"/>
                <w:sz w:val="20"/>
                <w:lang w:val="ru-RU"/>
              </w:rPr>
              <w:t xml:space="preserve"> особов</w:t>
            </w:r>
            <w:r w:rsidRPr="00DB290B">
              <w:rPr>
                <w:rFonts w:ascii="Times New Roman" w:hAnsi="Times New Roman"/>
                <w:sz w:val="20"/>
              </w:rPr>
              <w:t>а</w:t>
            </w:r>
            <w:r w:rsidRPr="00DB290B">
              <w:rPr>
                <w:rFonts w:ascii="Times New Roman" w:hAnsi="Times New Roman"/>
                <w:sz w:val="20"/>
                <w:lang w:val="ru-RU"/>
              </w:rPr>
              <w:t xml:space="preserve"> картк</w:t>
            </w:r>
            <w:r w:rsidRPr="00DB290B">
              <w:rPr>
                <w:rFonts w:ascii="Times New Roman" w:hAnsi="Times New Roman"/>
                <w:sz w:val="20"/>
              </w:rPr>
              <w:t xml:space="preserve">а </w:t>
            </w:r>
            <w:r w:rsidR="00DB290B" w:rsidRPr="00DB290B">
              <w:rPr>
                <w:rFonts w:ascii="Times New Roman" w:hAnsi="Times New Roman"/>
                <w:color w:val="000000"/>
                <w:sz w:val="20"/>
                <w:shd w:val="clear" w:color="auto" w:fill="FFFFFF"/>
              </w:rPr>
              <w:t>встановленого зразка</w:t>
            </w:r>
            <w:bookmarkStart w:id="29" w:name="n347"/>
            <w:bookmarkEnd w:id="29"/>
            <w:r w:rsidR="00DB290B">
              <w:rPr>
                <w:rFonts w:ascii="Times New Roman" w:hAnsi="Times New Roman"/>
                <w:color w:val="000000"/>
                <w:sz w:val="20"/>
                <w:shd w:val="clear" w:color="auto" w:fill="FFFFFF"/>
                <w:lang w:val="ru-RU"/>
              </w:rPr>
              <w:t>;</w:t>
            </w:r>
            <w:r w:rsidR="00DB290B" w:rsidRPr="00DB290B">
              <w:rPr>
                <w:rFonts w:ascii="Times New Roman" w:hAnsi="Times New Roman"/>
                <w:sz w:val="20"/>
              </w:rPr>
              <w:t xml:space="preserve"> </w:t>
            </w:r>
          </w:p>
          <w:p w:rsidR="00135DC9" w:rsidRDefault="00135DC9" w:rsidP="00135DC9">
            <w:pPr>
              <w:pStyle w:val="ac"/>
              <w:spacing w:before="0"/>
              <w:ind w:left="39" w:right="99" w:firstLine="0"/>
              <w:jc w:val="both"/>
              <w:rPr>
                <w:rFonts w:ascii="Times New Roman" w:hAnsi="Times New Roman"/>
                <w:sz w:val="20"/>
              </w:rPr>
            </w:pPr>
            <w:r>
              <w:rPr>
                <w:rFonts w:ascii="Times New Roman" w:hAnsi="Times New Roman"/>
                <w:sz w:val="20"/>
              </w:rPr>
              <w:t xml:space="preserve">7) </w:t>
            </w:r>
            <w:bookmarkStart w:id="30" w:name="n348"/>
            <w:bookmarkEnd w:id="30"/>
            <w:r>
              <w:rPr>
                <w:rFonts w:ascii="Times New Roman" w:hAnsi="Times New Roman"/>
                <w:sz w:val="20"/>
              </w:rPr>
              <w:t>декларація особи, уповноваженої на виконання функцій держави або місцевого самоврядування, за 2016 рік.</w:t>
            </w:r>
          </w:p>
          <w:p w:rsidR="006C6683" w:rsidRPr="00BD33EC" w:rsidRDefault="00135DC9" w:rsidP="00DB290B">
            <w:pPr>
              <w:pStyle w:val="ac"/>
              <w:spacing w:before="0"/>
              <w:ind w:left="39" w:firstLine="0"/>
              <w:jc w:val="both"/>
              <w:rPr>
                <w:rFonts w:ascii="Times New Roman" w:hAnsi="Times New Roman"/>
                <w:color w:val="auto"/>
                <w:sz w:val="20"/>
              </w:rPr>
            </w:pPr>
            <w:r>
              <w:rPr>
                <w:rFonts w:ascii="Times New Roman" w:hAnsi="Times New Roman"/>
                <w:b/>
                <w:sz w:val="20"/>
              </w:rPr>
              <w:t>Термін прийняття документів</w:t>
            </w:r>
            <w:r>
              <w:rPr>
                <w:rFonts w:ascii="Times New Roman" w:hAnsi="Times New Roman"/>
                <w:sz w:val="20"/>
              </w:rPr>
              <w:t xml:space="preserve"> - 25 календарних днів з дня оприлюднення інформації про проведення конкурсу на сайтах </w:t>
            </w:r>
            <w:r w:rsidR="00DB290B">
              <w:rPr>
                <w:rFonts w:ascii="Times New Roman" w:hAnsi="Times New Roman"/>
                <w:sz w:val="20"/>
                <w:lang w:val="ru-RU"/>
              </w:rPr>
              <w:t>НАДС</w:t>
            </w:r>
            <w:r>
              <w:rPr>
                <w:rFonts w:ascii="Times New Roman" w:hAnsi="Times New Roman"/>
                <w:sz w:val="20"/>
              </w:rPr>
              <w:t xml:space="preserve"> та </w:t>
            </w:r>
            <w:r>
              <w:rPr>
                <w:rFonts w:ascii="Times New Roman" w:eastAsia="Calibri" w:hAnsi="Times New Roman"/>
                <w:sz w:val="20"/>
                <w:lang w:eastAsia="en-US"/>
              </w:rPr>
              <w:t>Луганського окружного адміністративного суду</w:t>
            </w:r>
            <w:r>
              <w:rPr>
                <w:rFonts w:ascii="Times New Roman" w:hAnsi="Times New Roman"/>
                <w:sz w:val="20"/>
              </w:rPr>
              <w:t>.</w:t>
            </w:r>
          </w:p>
        </w:tc>
      </w:tr>
      <w:tr w:rsidR="006C6683" w:rsidRPr="003A30CD" w:rsidTr="004C0CC9">
        <w:trPr>
          <w:trHeight w:val="453"/>
        </w:trPr>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b/>
                <w:color w:val="000000"/>
                <w:lang w:val="uk-UA"/>
              </w:rPr>
            </w:pPr>
            <w:r w:rsidRPr="00BD33EC">
              <w:rPr>
                <w:rFonts w:ascii="Times New Roman" w:hAnsi="Times New Roman"/>
                <w:b/>
                <w:color w:val="000000"/>
                <w:lang w:val="uk-UA"/>
              </w:rPr>
              <w:lastRenderedPageBreak/>
              <w:t>Дата, час і місце проведення конкурсу</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909" w:rsidRDefault="003A30CD" w:rsidP="00914F8F">
            <w:pPr>
              <w:pStyle w:val="ac"/>
              <w:spacing w:before="0"/>
              <w:ind w:firstLine="0"/>
              <w:jc w:val="both"/>
              <w:rPr>
                <w:rFonts w:ascii="Times New Roman" w:hAnsi="Times New Roman"/>
                <w:sz w:val="20"/>
              </w:rPr>
            </w:pPr>
            <w:r>
              <w:rPr>
                <w:rFonts w:ascii="Times New Roman" w:hAnsi="Times New Roman"/>
                <w:sz w:val="20"/>
              </w:rPr>
              <w:t>9</w:t>
            </w:r>
            <w:r w:rsidR="00972DCA">
              <w:rPr>
                <w:rFonts w:ascii="Times New Roman" w:hAnsi="Times New Roman"/>
                <w:sz w:val="20"/>
              </w:rPr>
              <w:t xml:space="preserve"> серпня </w:t>
            </w:r>
            <w:r w:rsidR="00DC7A5D" w:rsidRPr="00BD33EC">
              <w:rPr>
                <w:rFonts w:ascii="Times New Roman" w:hAnsi="Times New Roman"/>
                <w:sz w:val="20"/>
              </w:rPr>
              <w:t>201</w:t>
            </w:r>
            <w:r w:rsidR="00CF2610" w:rsidRPr="00BD33EC">
              <w:rPr>
                <w:rFonts w:ascii="Times New Roman" w:hAnsi="Times New Roman"/>
                <w:sz w:val="20"/>
              </w:rPr>
              <w:t>7</w:t>
            </w:r>
            <w:r w:rsidR="00DC7A5D" w:rsidRPr="00BD33EC">
              <w:rPr>
                <w:rFonts w:ascii="Times New Roman" w:hAnsi="Times New Roman"/>
                <w:sz w:val="20"/>
              </w:rPr>
              <w:t xml:space="preserve"> року, початок о 10:00 год., Луганська область,</w:t>
            </w:r>
          </w:p>
          <w:p w:rsidR="006C6683" w:rsidRPr="00BD33EC" w:rsidRDefault="00DC7A5D" w:rsidP="00914F8F">
            <w:pPr>
              <w:pStyle w:val="ac"/>
              <w:spacing w:before="0"/>
              <w:ind w:firstLine="0"/>
              <w:jc w:val="both"/>
              <w:rPr>
                <w:rFonts w:ascii="Times New Roman" w:hAnsi="Times New Roman"/>
                <w:color w:val="000000"/>
                <w:sz w:val="20"/>
              </w:rPr>
            </w:pPr>
            <w:r w:rsidRPr="00BD33EC">
              <w:rPr>
                <w:rFonts w:ascii="Times New Roman" w:hAnsi="Times New Roman"/>
                <w:sz w:val="20"/>
              </w:rPr>
              <w:t xml:space="preserve">м. Сєвєродонецьк, </w:t>
            </w:r>
            <w:proofErr w:type="spellStart"/>
            <w:r w:rsidRPr="00BD33EC">
              <w:rPr>
                <w:rFonts w:ascii="Times New Roman" w:hAnsi="Times New Roman"/>
                <w:sz w:val="20"/>
              </w:rPr>
              <w:t>просп</w:t>
            </w:r>
            <w:proofErr w:type="spellEnd"/>
            <w:r w:rsidRPr="00BD33EC">
              <w:rPr>
                <w:rFonts w:ascii="Times New Roman" w:hAnsi="Times New Roman"/>
                <w:sz w:val="20"/>
              </w:rPr>
              <w:t>. Космонавтів, 18.</w:t>
            </w:r>
          </w:p>
        </w:tc>
      </w:tr>
      <w:tr w:rsidR="006C6683" w:rsidRPr="00DB290B" w:rsidTr="000D4831">
        <w:tc>
          <w:tcPr>
            <w:tcW w:w="3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rPr>
                <w:rFonts w:ascii="Times New Roman" w:hAnsi="Times New Roman"/>
                <w:color w:val="000000"/>
                <w:lang w:val="uk-UA"/>
              </w:rPr>
            </w:pPr>
            <w:r w:rsidRPr="00BD33EC">
              <w:rPr>
                <w:rFonts w:ascii="Times New Roman" w:hAnsi="Times New Roman"/>
                <w:b/>
                <w:color w:val="000000"/>
                <w:lang w:val="uk-UA"/>
              </w:rPr>
              <w:t>Прізвище, ім</w:t>
            </w:r>
            <w:r w:rsidRPr="00BD33EC">
              <w:rPr>
                <w:rFonts w:ascii="Times New Roman" w:hAnsi="Times New Roman"/>
                <w:b/>
                <w:lang w:val="uk-UA"/>
              </w:rPr>
              <w:t>’</w:t>
            </w:r>
            <w:r w:rsidRPr="00BD33EC">
              <w:rPr>
                <w:rFonts w:ascii="Times New Roman" w:hAnsi="Times New Roman"/>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rvps14"/>
              <w:spacing w:beforeAutospacing="0" w:afterAutospacing="0"/>
              <w:jc w:val="both"/>
              <w:rPr>
                <w:sz w:val="20"/>
                <w:szCs w:val="20"/>
              </w:rPr>
            </w:pPr>
            <w:r w:rsidRPr="00BD33EC">
              <w:rPr>
                <w:sz w:val="20"/>
                <w:szCs w:val="20"/>
              </w:rPr>
              <w:t>Шишак Ольга Олексіївна</w:t>
            </w:r>
          </w:p>
          <w:p w:rsidR="006C6683" w:rsidRPr="00BD33EC" w:rsidRDefault="00DC7A5D" w:rsidP="00914F8F">
            <w:pPr>
              <w:pStyle w:val="rvps14"/>
              <w:spacing w:beforeAutospacing="0" w:afterAutospacing="0"/>
              <w:jc w:val="both"/>
              <w:rPr>
                <w:sz w:val="20"/>
                <w:szCs w:val="20"/>
              </w:rPr>
            </w:pPr>
            <w:proofErr w:type="spellStart"/>
            <w:r w:rsidRPr="00BD33EC">
              <w:rPr>
                <w:sz w:val="20"/>
                <w:szCs w:val="20"/>
              </w:rPr>
              <w:t>тел</w:t>
            </w:r>
            <w:proofErr w:type="spellEnd"/>
            <w:r w:rsidRPr="00BD33EC">
              <w:rPr>
                <w:sz w:val="20"/>
                <w:szCs w:val="20"/>
              </w:rPr>
              <w:t>. (06452) 2-51-40</w:t>
            </w:r>
          </w:p>
          <w:p w:rsidR="006C6683" w:rsidRPr="00BD33EC" w:rsidRDefault="00DC7A5D" w:rsidP="00914F8F">
            <w:pPr>
              <w:pStyle w:val="ac"/>
              <w:spacing w:before="0"/>
              <w:ind w:firstLine="0"/>
              <w:jc w:val="both"/>
              <w:rPr>
                <w:rFonts w:ascii="Times New Roman" w:hAnsi="Times New Roman"/>
                <w:sz w:val="20"/>
              </w:rPr>
            </w:pPr>
            <w:r w:rsidRPr="00BD33EC">
              <w:rPr>
                <w:rFonts w:ascii="Times New Roman" w:hAnsi="Times New Roman"/>
                <w:bCs/>
                <w:sz w:val="20"/>
              </w:rPr>
              <w:t>e-</w:t>
            </w:r>
            <w:proofErr w:type="spellStart"/>
            <w:r w:rsidRPr="00BD33EC">
              <w:rPr>
                <w:rFonts w:ascii="Times New Roman" w:hAnsi="Times New Roman"/>
                <w:bCs/>
                <w:sz w:val="20"/>
              </w:rPr>
              <w:t>mail</w:t>
            </w:r>
            <w:proofErr w:type="spellEnd"/>
            <w:r w:rsidRPr="00BD33EC">
              <w:rPr>
                <w:rFonts w:ascii="Times New Roman" w:hAnsi="Times New Roman"/>
                <w:b/>
                <w:bCs/>
                <w:sz w:val="20"/>
              </w:rPr>
              <w:t>:</w:t>
            </w:r>
            <w:r w:rsidRPr="00BD33EC">
              <w:rPr>
                <w:rFonts w:ascii="Times New Roman" w:hAnsi="Times New Roman"/>
                <w:sz w:val="20"/>
              </w:rPr>
              <w:t xml:space="preserve"> </w:t>
            </w:r>
            <w:hyperlink r:id="rId11">
              <w:r w:rsidRPr="00BD33EC">
                <w:rPr>
                  <w:rStyle w:val="-"/>
                  <w:rFonts w:ascii="Times New Roman" w:hAnsi="Times New Roman"/>
                  <w:color w:val="00000A"/>
                  <w:sz w:val="20"/>
                </w:rPr>
                <w:t>inbox@adm.lg.court.gov.ua</w:t>
              </w:r>
            </w:hyperlink>
          </w:p>
        </w:tc>
      </w:tr>
      <w:tr w:rsidR="006C6683" w:rsidRPr="00BD33EC" w:rsidTr="00C00DF8">
        <w:trPr>
          <w:trHeight w:val="206"/>
        </w:trPr>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0D4831">
            <w:pPr>
              <w:pStyle w:val="ac"/>
              <w:spacing w:before="0"/>
              <w:ind w:firstLine="0"/>
              <w:jc w:val="center"/>
              <w:rPr>
                <w:rFonts w:ascii="Times New Roman" w:hAnsi="Times New Roman"/>
                <w:b/>
                <w:sz w:val="20"/>
              </w:rPr>
            </w:pPr>
            <w:r w:rsidRPr="00BD33EC">
              <w:rPr>
                <w:rFonts w:ascii="Times New Roman" w:hAnsi="Times New Roman"/>
                <w:b/>
                <w:sz w:val="20"/>
              </w:rPr>
              <w:t>Вимоги до професійної компетентності</w:t>
            </w:r>
          </w:p>
        </w:tc>
      </w:tr>
      <w:tr w:rsidR="006C6683" w:rsidRPr="00BD33EC" w:rsidTr="000D4831">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spacing w:beforeAutospacing="1" w:afterAutospacing="1"/>
              <w:jc w:val="center"/>
              <w:rPr>
                <w:rFonts w:ascii="Times New Roman" w:hAnsi="Times New Roman"/>
                <w:lang w:val="uk-UA"/>
              </w:rPr>
            </w:pPr>
            <w:r w:rsidRPr="00BD33EC">
              <w:rPr>
                <w:rFonts w:ascii="Times New Roman" w:hAnsi="Times New Roman"/>
                <w:lang w:val="uk-UA"/>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b/>
                <w:sz w:val="20"/>
              </w:rPr>
            </w:pPr>
            <w:r w:rsidRPr="00BD33EC">
              <w:rPr>
                <w:rFonts w:ascii="Times New Roman" w:hAnsi="Times New Roman"/>
                <w:b/>
                <w:sz w:val="20"/>
              </w:rPr>
              <w:t>Освіта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sz w:val="20"/>
              </w:rPr>
            </w:pPr>
            <w:r w:rsidRPr="00BD33EC">
              <w:rPr>
                <w:rFonts w:ascii="Times New Roman" w:hAnsi="Times New Roman"/>
                <w:sz w:val="20"/>
              </w:rPr>
              <w:t xml:space="preserve">вища  </w:t>
            </w:r>
          </w:p>
        </w:tc>
      </w:tr>
      <w:tr w:rsidR="006C6683" w:rsidRPr="00BD33EC" w:rsidTr="000D4831">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6C6683">
            <w:pPr>
              <w:spacing w:beforeAutospacing="1" w:afterAutospacing="1"/>
              <w:jc w:val="center"/>
              <w:rPr>
                <w:rFonts w:ascii="Times New Roman" w:hAnsi="Times New Roman"/>
                <w:lang w:val="uk-UA"/>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b/>
                <w:sz w:val="20"/>
              </w:rPr>
            </w:pPr>
            <w:r w:rsidRPr="00BD33EC">
              <w:rPr>
                <w:rFonts w:ascii="Times New Roman" w:hAnsi="Times New Roman"/>
                <w:b/>
                <w:sz w:val="20"/>
              </w:rPr>
              <w:t>Ступінь вищої освіти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sz w:val="20"/>
              </w:rPr>
            </w:pPr>
            <w:r w:rsidRPr="00BD33EC">
              <w:rPr>
                <w:rFonts w:ascii="Times New Roman" w:hAnsi="Times New Roman"/>
                <w:sz w:val="20"/>
              </w:rPr>
              <w:t>молодший бакалавр або бакалавр</w:t>
            </w:r>
          </w:p>
        </w:tc>
      </w:tr>
      <w:tr w:rsidR="006C6683" w:rsidRPr="00BD33EC"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ind w:firstLine="0"/>
              <w:jc w:val="center"/>
              <w:rPr>
                <w:rFonts w:ascii="Times New Roman" w:hAnsi="Times New Roman"/>
                <w:sz w:val="20"/>
              </w:rPr>
            </w:pPr>
            <w:r w:rsidRPr="00BD33EC">
              <w:rPr>
                <w:rFonts w:ascii="Times New Roman" w:hAnsi="Times New Roman"/>
                <w:sz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b/>
                <w:sz w:val="20"/>
              </w:rPr>
            </w:pPr>
            <w:r w:rsidRPr="00BD33EC">
              <w:rPr>
                <w:rFonts w:ascii="Times New Roman" w:hAnsi="Times New Roman"/>
                <w:b/>
                <w:sz w:val="20"/>
              </w:rPr>
              <w:t>Стаж роботи (тривалість у роках, у тому числі на посадах певної категорії)</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spacing w:before="0"/>
              <w:ind w:firstLine="0"/>
              <w:rPr>
                <w:rFonts w:ascii="Times New Roman" w:hAnsi="Times New Roman"/>
                <w:color w:val="FF0000"/>
                <w:sz w:val="20"/>
              </w:rPr>
            </w:pPr>
            <w:r w:rsidRPr="00BD33EC">
              <w:rPr>
                <w:rFonts w:ascii="Times New Roman" w:hAnsi="Times New Roman"/>
                <w:sz w:val="20"/>
              </w:rPr>
              <w:t>не потребує</w:t>
            </w:r>
          </w:p>
        </w:tc>
      </w:tr>
      <w:tr w:rsidR="006C6683" w:rsidRPr="00BD33EC" w:rsidTr="00FE759B">
        <w:trPr>
          <w:trHeight w:val="25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FE759B">
            <w:pPr>
              <w:pStyle w:val="ac"/>
              <w:spacing w:before="0"/>
              <w:ind w:firstLine="0"/>
              <w:jc w:val="center"/>
              <w:rPr>
                <w:rFonts w:ascii="Times New Roman" w:hAnsi="Times New Roman"/>
                <w:sz w:val="20"/>
              </w:rPr>
            </w:pPr>
            <w:r w:rsidRPr="00BD33EC">
              <w:rPr>
                <w:rFonts w:ascii="Times New Roman" w:hAnsi="Times New Roman"/>
                <w:sz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FE759B">
            <w:pPr>
              <w:pStyle w:val="ac"/>
              <w:spacing w:before="0"/>
              <w:ind w:firstLine="0"/>
              <w:rPr>
                <w:rFonts w:ascii="Times New Roman" w:hAnsi="Times New Roman"/>
                <w:b/>
                <w:sz w:val="20"/>
              </w:rPr>
            </w:pPr>
            <w:r w:rsidRPr="00BD33EC">
              <w:rPr>
                <w:rFonts w:ascii="Times New Roman" w:hAnsi="Times New Roman"/>
                <w:b/>
                <w:sz w:val="20"/>
              </w:rPr>
              <w:t>Володіння державною мовою</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FE759B">
            <w:pPr>
              <w:pStyle w:val="ac"/>
              <w:spacing w:before="0"/>
              <w:ind w:firstLine="0"/>
              <w:rPr>
                <w:rFonts w:ascii="Times New Roman" w:hAnsi="Times New Roman"/>
                <w:sz w:val="20"/>
              </w:rPr>
            </w:pPr>
            <w:r w:rsidRPr="00BD33EC">
              <w:rPr>
                <w:rFonts w:ascii="Times New Roman" w:hAnsi="Times New Roman"/>
                <w:sz w:val="20"/>
              </w:rPr>
              <w:t>вільне володіння державною мовою</w:t>
            </w:r>
          </w:p>
        </w:tc>
      </w:tr>
      <w:tr w:rsidR="006C6683" w:rsidRPr="00BD33EC" w:rsidTr="000D4831">
        <w:tc>
          <w:tcPr>
            <w:tcW w:w="98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C6683" w:rsidRPr="00BD33EC" w:rsidRDefault="00DC7A5D" w:rsidP="00914F8F">
            <w:pPr>
              <w:pStyle w:val="ac"/>
              <w:spacing w:before="0"/>
              <w:ind w:firstLine="0"/>
              <w:jc w:val="center"/>
              <w:rPr>
                <w:rFonts w:ascii="Times New Roman" w:hAnsi="Times New Roman"/>
                <w:b/>
                <w:sz w:val="20"/>
              </w:rPr>
            </w:pPr>
            <w:r w:rsidRPr="00BD33EC">
              <w:rPr>
                <w:rFonts w:ascii="Times New Roman" w:hAnsi="Times New Roman"/>
                <w:b/>
                <w:sz w:val="20"/>
              </w:rPr>
              <w:t>Спеціальні вимоги</w:t>
            </w:r>
          </w:p>
        </w:tc>
      </w:tr>
      <w:tr w:rsidR="006C6683" w:rsidRPr="00DB290B"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Освіта за галуззю знань (спеціальність)</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sz w:val="20"/>
              </w:rPr>
            </w:pPr>
            <w:r w:rsidRPr="00BD33EC">
              <w:rPr>
                <w:rStyle w:val="rvts0"/>
                <w:rFonts w:ascii="Times New Roman" w:hAnsi="Times New Roman"/>
                <w:sz w:val="20"/>
              </w:rPr>
              <w:t>Вища освіта за спеціальністю «Правознавство» або «Правоохоронна діяльність»</w:t>
            </w:r>
            <w:r w:rsidR="007126C3" w:rsidRPr="00BD33EC">
              <w:rPr>
                <w:rStyle w:val="rvts0"/>
                <w:rFonts w:ascii="Times New Roman" w:hAnsi="Times New Roman"/>
                <w:sz w:val="20"/>
              </w:rPr>
              <w:t xml:space="preserve">  </w:t>
            </w:r>
          </w:p>
        </w:tc>
      </w:tr>
      <w:tr w:rsidR="006C6683" w:rsidRPr="00DB290B"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Знання законодавства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DC7A5D" w:rsidP="00914F8F">
            <w:pPr>
              <w:pStyle w:val="aa"/>
              <w:widowControl w:val="0"/>
              <w:numPr>
                <w:ilvl w:val="0"/>
                <w:numId w:val="1"/>
              </w:numPr>
              <w:tabs>
                <w:tab w:val="left" w:pos="0"/>
                <w:tab w:val="left" w:pos="318"/>
              </w:tabs>
              <w:ind w:left="34" w:firstLine="0"/>
              <w:jc w:val="both"/>
              <w:rPr>
                <w:rFonts w:ascii="Times New Roman" w:hAnsi="Times New Roman"/>
                <w:lang w:val="uk-UA"/>
              </w:rPr>
            </w:pPr>
            <w:r w:rsidRPr="00FF4F2F">
              <w:rPr>
                <w:rFonts w:ascii="Times New Roman" w:hAnsi="Times New Roman"/>
                <w:lang w:val="uk-UA"/>
              </w:rPr>
              <w:t xml:space="preserve">Конституція України; </w:t>
            </w:r>
            <w:bookmarkStart w:id="31" w:name="_GoBack"/>
            <w:bookmarkEnd w:id="31"/>
          </w:p>
          <w:p w:rsidR="00DB290B" w:rsidRPr="00FF4F2F" w:rsidRDefault="00DB290B" w:rsidP="00DB290B">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Закон України «Про державну службу»;</w:t>
            </w:r>
          </w:p>
          <w:p w:rsidR="00DB290B" w:rsidRPr="00FF4F2F" w:rsidRDefault="00DB290B" w:rsidP="00DB290B">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Закон України «Про запобігання корупції»;</w:t>
            </w:r>
          </w:p>
          <w:p w:rsidR="006C6683" w:rsidRPr="00FF4F2F" w:rsidRDefault="00DC7A5D" w:rsidP="00914F8F">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 xml:space="preserve">Кодекс законів про працю України; </w:t>
            </w:r>
          </w:p>
          <w:p w:rsidR="00B940C0" w:rsidRPr="00FF4F2F" w:rsidRDefault="00B940C0" w:rsidP="00914F8F">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Закон України «Про судоустрій і статус суддів»;</w:t>
            </w:r>
          </w:p>
          <w:p w:rsidR="006C6683" w:rsidRPr="00FF4F2F" w:rsidRDefault="00DC7A5D" w:rsidP="00914F8F">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Закон України «Про відпустки»;</w:t>
            </w:r>
          </w:p>
          <w:p w:rsidR="006C6683" w:rsidRPr="00FF4F2F" w:rsidRDefault="00DC7A5D" w:rsidP="00914F8F">
            <w:pPr>
              <w:pStyle w:val="aa"/>
              <w:widowControl w:val="0"/>
              <w:numPr>
                <w:ilvl w:val="0"/>
                <w:numId w:val="1"/>
              </w:numPr>
              <w:tabs>
                <w:tab w:val="left" w:pos="0"/>
                <w:tab w:val="left" w:pos="318"/>
                <w:tab w:val="left" w:pos="415"/>
              </w:tabs>
              <w:ind w:left="34" w:firstLine="0"/>
              <w:jc w:val="both"/>
              <w:rPr>
                <w:rFonts w:ascii="Times New Roman" w:hAnsi="Times New Roman"/>
                <w:lang w:val="uk-UA"/>
              </w:rPr>
            </w:pPr>
            <w:r w:rsidRPr="00FF4F2F">
              <w:rPr>
                <w:rFonts w:ascii="Times New Roman" w:hAnsi="Times New Roman"/>
                <w:lang w:val="uk-UA"/>
              </w:rPr>
              <w:t>Закон України «Про очищення влади»;</w:t>
            </w:r>
          </w:p>
          <w:p w:rsidR="006C6683" w:rsidRPr="00FF4F2F" w:rsidRDefault="00DC7A5D" w:rsidP="00CB1058">
            <w:pPr>
              <w:pStyle w:val="aa"/>
              <w:widowControl w:val="0"/>
              <w:numPr>
                <w:ilvl w:val="0"/>
                <w:numId w:val="1"/>
              </w:numPr>
              <w:tabs>
                <w:tab w:val="left" w:pos="0"/>
                <w:tab w:val="left" w:pos="318"/>
              </w:tabs>
              <w:ind w:left="34" w:firstLine="0"/>
              <w:jc w:val="both"/>
              <w:rPr>
                <w:rFonts w:ascii="Times New Roman" w:hAnsi="Times New Roman"/>
                <w:lang w:val="uk-UA"/>
              </w:rPr>
            </w:pPr>
            <w:r w:rsidRPr="00FF4F2F">
              <w:rPr>
                <w:rFonts w:ascii="Times New Roman" w:hAnsi="Times New Roman"/>
                <w:lang w:val="uk-UA"/>
              </w:rPr>
              <w:t>Закон України «Про доступ до</w:t>
            </w:r>
            <w:r w:rsidR="00B940C0" w:rsidRPr="00FF4F2F">
              <w:rPr>
                <w:rFonts w:ascii="Times New Roman" w:hAnsi="Times New Roman"/>
                <w:lang w:val="uk-UA"/>
              </w:rPr>
              <w:t xml:space="preserve"> публічної інформації».</w:t>
            </w:r>
          </w:p>
        </w:tc>
      </w:tr>
      <w:tr w:rsidR="006C6683" w:rsidRPr="00DB290B"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pPr>
              <w:pStyle w:val="ac"/>
              <w:ind w:firstLine="0"/>
              <w:jc w:val="center"/>
              <w:rPr>
                <w:rFonts w:ascii="Times New Roman" w:hAnsi="Times New Roman"/>
                <w:sz w:val="20"/>
              </w:rPr>
            </w:pPr>
            <w:r w:rsidRPr="00BD33EC">
              <w:rPr>
                <w:rFonts w:ascii="Times New Roman" w:hAnsi="Times New Roman"/>
                <w:sz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Професійні знання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B940C0" w:rsidP="007472FE">
            <w:pPr>
              <w:pStyle w:val="ac"/>
              <w:spacing w:before="0"/>
              <w:ind w:firstLine="0"/>
              <w:jc w:val="both"/>
              <w:rPr>
                <w:rFonts w:ascii="Times New Roman" w:hAnsi="Times New Roman"/>
                <w:sz w:val="20"/>
              </w:rPr>
            </w:pPr>
            <w:r w:rsidRPr="00FF4F2F">
              <w:rPr>
                <w:rFonts w:ascii="Times New Roman" w:hAnsi="Times New Roman"/>
                <w:sz w:val="20"/>
              </w:rPr>
              <w:t>Вміння орієнтуватися в законодавчих та нормативно-правових актах України задля належного та ефективного виконання своїх посадових обов’язків; знання Інструкції з діловодства в адміністративних судах України, затвердженої наказом ДСА України від 17.12.2013 № 174, Положення про автоматизовану систему документообігу суду, затвердженого рішенням Ради суддів України від 26.11.2010 № 30.</w:t>
            </w:r>
          </w:p>
        </w:tc>
      </w:tr>
      <w:tr w:rsidR="006C6683" w:rsidRPr="00DB290B" w:rsidTr="000D4831">
        <w:trPr>
          <w:trHeight w:val="27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Якісне виконання поставлених завдань</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DC7A5D" w:rsidP="00914F8F">
            <w:pPr>
              <w:rPr>
                <w:rFonts w:ascii="Times New Roman" w:hAnsi="Times New Roman"/>
                <w:lang w:val="uk-UA"/>
              </w:rPr>
            </w:pPr>
            <w:r w:rsidRPr="00FF4F2F">
              <w:rPr>
                <w:rFonts w:ascii="Times New Roman" w:hAnsi="Times New Roman"/>
                <w:lang w:val="uk-UA"/>
              </w:rPr>
              <w:t>вміння працювати з інформацією;</w:t>
            </w:r>
          </w:p>
          <w:p w:rsidR="006C6683" w:rsidRPr="00FF4F2F" w:rsidRDefault="00DC7A5D" w:rsidP="00914F8F">
            <w:pPr>
              <w:rPr>
                <w:rFonts w:ascii="Times New Roman" w:hAnsi="Times New Roman"/>
                <w:lang w:val="uk-UA"/>
              </w:rPr>
            </w:pPr>
            <w:r w:rsidRPr="00FF4F2F">
              <w:rPr>
                <w:rFonts w:ascii="Times New Roman" w:hAnsi="Times New Roman"/>
                <w:lang w:val="uk-UA"/>
              </w:rPr>
              <w:t>здатність працювати в декількох проектах одночасно;</w:t>
            </w:r>
          </w:p>
          <w:p w:rsidR="006C6683" w:rsidRPr="00FF4F2F" w:rsidRDefault="00DC7A5D" w:rsidP="00914F8F">
            <w:pPr>
              <w:rPr>
                <w:rFonts w:ascii="Times New Roman" w:hAnsi="Times New Roman"/>
                <w:lang w:val="uk-UA"/>
              </w:rPr>
            </w:pPr>
            <w:r w:rsidRPr="00FF4F2F">
              <w:rPr>
                <w:rFonts w:ascii="Times New Roman" w:hAnsi="Times New Roman"/>
                <w:lang w:val="uk-UA"/>
              </w:rPr>
              <w:t>орієнтація на досягнення кінцевих результатів;</w:t>
            </w:r>
          </w:p>
          <w:p w:rsidR="006C6683" w:rsidRPr="00FF4F2F" w:rsidRDefault="00DC7A5D" w:rsidP="00914F8F">
            <w:pPr>
              <w:rPr>
                <w:rFonts w:ascii="Times New Roman" w:hAnsi="Times New Roman"/>
                <w:lang w:val="uk-UA"/>
              </w:rPr>
            </w:pPr>
            <w:r w:rsidRPr="00FF4F2F">
              <w:rPr>
                <w:rFonts w:ascii="Times New Roman" w:hAnsi="Times New Roman"/>
                <w:lang w:val="uk-UA"/>
              </w:rPr>
              <w:t>вміння вирішувати комплексні завдання;</w:t>
            </w:r>
          </w:p>
          <w:p w:rsidR="006C6683" w:rsidRPr="00FF4F2F" w:rsidRDefault="00DC7A5D" w:rsidP="00914F8F">
            <w:pPr>
              <w:rPr>
                <w:rFonts w:ascii="Times New Roman" w:hAnsi="Times New Roman"/>
                <w:lang w:val="uk-UA"/>
              </w:rPr>
            </w:pPr>
            <w:r w:rsidRPr="00FF4F2F">
              <w:rPr>
                <w:rFonts w:ascii="Times New Roman" w:hAnsi="Times New Roman"/>
                <w:lang w:val="uk-UA"/>
              </w:rPr>
              <w:t>вміння ефективно використовувати ресурси;</w:t>
            </w:r>
          </w:p>
          <w:p w:rsidR="006C6683" w:rsidRPr="00FF4F2F" w:rsidRDefault="00DC7A5D" w:rsidP="00914F8F">
            <w:pPr>
              <w:rPr>
                <w:rFonts w:ascii="Times New Roman" w:hAnsi="Times New Roman"/>
                <w:lang w:val="uk-UA"/>
              </w:rPr>
            </w:pPr>
            <w:r w:rsidRPr="00FF4F2F">
              <w:rPr>
                <w:rFonts w:ascii="Times New Roman" w:hAnsi="Times New Roman"/>
                <w:lang w:val="uk-UA"/>
              </w:rPr>
              <w:t>вміння надавати пропозиції, їх аргументувати та презентувати.</w:t>
            </w:r>
          </w:p>
        </w:tc>
      </w:tr>
      <w:tr w:rsidR="006C6683" w:rsidRPr="00BD33EC" w:rsidTr="000D4831">
        <w:trPr>
          <w:trHeight w:val="51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Командна робота та взаємодія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DC7A5D" w:rsidP="00914F8F">
            <w:pPr>
              <w:jc w:val="both"/>
              <w:rPr>
                <w:rFonts w:ascii="Times New Roman" w:hAnsi="Times New Roman"/>
                <w:lang w:val="uk-UA"/>
              </w:rPr>
            </w:pPr>
            <w:r w:rsidRPr="00FF4F2F">
              <w:rPr>
                <w:rFonts w:ascii="Times New Roman" w:hAnsi="Times New Roman"/>
                <w:lang w:val="uk-UA"/>
              </w:rPr>
              <w:t xml:space="preserve">вміння працювати в команді; </w:t>
            </w:r>
          </w:p>
          <w:p w:rsidR="006C6683" w:rsidRPr="00FF4F2F" w:rsidRDefault="00DC7A5D" w:rsidP="00914F8F">
            <w:pPr>
              <w:jc w:val="both"/>
              <w:rPr>
                <w:rFonts w:ascii="Times New Roman" w:hAnsi="Times New Roman"/>
                <w:lang w:val="uk-UA"/>
              </w:rPr>
            </w:pPr>
            <w:r w:rsidRPr="00FF4F2F">
              <w:rPr>
                <w:rFonts w:ascii="Times New Roman" w:hAnsi="Times New Roman"/>
                <w:lang w:val="uk-UA"/>
              </w:rPr>
              <w:t xml:space="preserve">вміння ефективної координації з іншими; </w:t>
            </w:r>
          </w:p>
          <w:p w:rsidR="006C6683" w:rsidRPr="00FF4F2F" w:rsidRDefault="00DC7A5D" w:rsidP="00914F8F">
            <w:pPr>
              <w:jc w:val="both"/>
              <w:rPr>
                <w:rFonts w:ascii="Times New Roman" w:hAnsi="Times New Roman"/>
                <w:lang w:val="uk-UA"/>
              </w:rPr>
            </w:pPr>
            <w:r w:rsidRPr="00FF4F2F">
              <w:rPr>
                <w:rFonts w:ascii="Times New Roman" w:hAnsi="Times New Roman"/>
                <w:lang w:val="uk-UA"/>
              </w:rPr>
              <w:t>вміння надавати зворотний зв'язок</w:t>
            </w:r>
          </w:p>
        </w:tc>
      </w:tr>
      <w:tr w:rsidR="006C6683" w:rsidRPr="00DB290B" w:rsidTr="000D4831">
        <w:trPr>
          <w:trHeight w:val="51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 xml:space="preserve">Сприйняття змін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DC7A5D" w:rsidP="00914F8F">
            <w:pPr>
              <w:pStyle w:val="ac"/>
              <w:spacing w:before="0"/>
              <w:ind w:firstLine="0"/>
              <w:rPr>
                <w:rFonts w:ascii="Times New Roman" w:hAnsi="Times New Roman"/>
                <w:sz w:val="20"/>
              </w:rPr>
            </w:pPr>
            <w:r w:rsidRPr="00FF4F2F">
              <w:rPr>
                <w:rFonts w:ascii="Times New Roman" w:hAnsi="Times New Roman"/>
                <w:sz w:val="20"/>
              </w:rPr>
              <w:t>виконання плану змін та покращень,</w:t>
            </w:r>
          </w:p>
          <w:p w:rsidR="006C6683" w:rsidRPr="00FF4F2F" w:rsidRDefault="00DC7A5D" w:rsidP="00914F8F">
            <w:pPr>
              <w:pStyle w:val="ac"/>
              <w:spacing w:before="0"/>
              <w:ind w:firstLine="0"/>
              <w:rPr>
                <w:rFonts w:ascii="Times New Roman" w:hAnsi="Times New Roman"/>
                <w:sz w:val="20"/>
              </w:rPr>
            </w:pPr>
            <w:r w:rsidRPr="00FF4F2F">
              <w:rPr>
                <w:rFonts w:ascii="Times New Roman" w:hAnsi="Times New Roman"/>
                <w:sz w:val="20"/>
              </w:rPr>
              <w:t>здатність приймати зміни та змінюватись</w:t>
            </w:r>
          </w:p>
        </w:tc>
      </w:tr>
      <w:tr w:rsidR="006C6683" w:rsidRPr="00DB290B"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Технічні вміння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C6683" w:rsidRPr="00FF4F2F" w:rsidRDefault="00DC7A5D" w:rsidP="00914F8F">
            <w:pPr>
              <w:pStyle w:val="ac"/>
              <w:spacing w:before="0"/>
              <w:ind w:firstLine="0"/>
              <w:jc w:val="both"/>
              <w:rPr>
                <w:rFonts w:ascii="Times New Roman" w:hAnsi="Times New Roman"/>
                <w:sz w:val="20"/>
              </w:rPr>
            </w:pPr>
            <w:r w:rsidRPr="00FF4F2F">
              <w:rPr>
                <w:rFonts w:ascii="Times New Roman" w:hAnsi="Times New Roman"/>
                <w:sz w:val="20"/>
              </w:rPr>
              <w:t xml:space="preserve">вміння використовувати комп’ютерне обладнання та програмне забезпечення, використовувати офісну техніку. </w:t>
            </w:r>
          </w:p>
        </w:tc>
      </w:tr>
      <w:tr w:rsidR="006C6683" w:rsidRPr="00DB290B" w:rsidTr="000D4831">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jc w:val="center"/>
              <w:rPr>
                <w:rFonts w:ascii="Times New Roman" w:hAnsi="Times New Roman"/>
                <w:sz w:val="20"/>
              </w:rPr>
            </w:pPr>
            <w:r w:rsidRPr="00BD33EC">
              <w:rPr>
                <w:rFonts w:ascii="Times New Roman" w:hAnsi="Times New Roman"/>
                <w:sz w:val="20"/>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BD33EC" w:rsidRDefault="00DC7A5D" w:rsidP="00914F8F">
            <w:pPr>
              <w:pStyle w:val="ac"/>
              <w:spacing w:before="0"/>
              <w:ind w:firstLine="0"/>
              <w:rPr>
                <w:rFonts w:ascii="Times New Roman" w:hAnsi="Times New Roman"/>
                <w:b/>
                <w:sz w:val="20"/>
              </w:rPr>
            </w:pPr>
            <w:r w:rsidRPr="00BD33EC">
              <w:rPr>
                <w:rFonts w:ascii="Times New Roman" w:hAnsi="Times New Roman"/>
                <w:b/>
                <w:sz w:val="20"/>
              </w:rPr>
              <w:t>Особисті компетенції</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C6683" w:rsidRPr="00FF4F2F" w:rsidRDefault="00DC7A5D" w:rsidP="00914F8F">
            <w:pPr>
              <w:rPr>
                <w:rFonts w:ascii="Times New Roman" w:hAnsi="Times New Roman"/>
                <w:lang w:val="uk-UA"/>
              </w:rPr>
            </w:pPr>
            <w:r w:rsidRPr="00FF4F2F">
              <w:rPr>
                <w:rFonts w:ascii="Times New Roman" w:hAnsi="Times New Roman"/>
                <w:lang w:val="uk-UA"/>
              </w:rPr>
              <w:t xml:space="preserve">відповідальність; </w:t>
            </w:r>
          </w:p>
          <w:p w:rsidR="006C6683" w:rsidRPr="00FF4F2F" w:rsidRDefault="00DC7A5D" w:rsidP="00914F8F">
            <w:pPr>
              <w:rPr>
                <w:rFonts w:ascii="Times New Roman" w:hAnsi="Times New Roman"/>
                <w:lang w:val="uk-UA"/>
              </w:rPr>
            </w:pPr>
            <w:r w:rsidRPr="00FF4F2F">
              <w:rPr>
                <w:rFonts w:ascii="Times New Roman" w:hAnsi="Times New Roman"/>
                <w:lang w:val="uk-UA"/>
              </w:rPr>
              <w:t xml:space="preserve">системність і самостійність в роботі; </w:t>
            </w:r>
          </w:p>
          <w:p w:rsidR="006C6683" w:rsidRPr="00FF4F2F" w:rsidRDefault="00DC7A5D" w:rsidP="00914F8F">
            <w:pPr>
              <w:rPr>
                <w:rFonts w:ascii="Times New Roman" w:hAnsi="Times New Roman"/>
                <w:lang w:val="uk-UA"/>
              </w:rPr>
            </w:pPr>
            <w:r w:rsidRPr="00FF4F2F">
              <w:rPr>
                <w:rFonts w:ascii="Times New Roman" w:hAnsi="Times New Roman"/>
                <w:lang w:val="uk-UA"/>
              </w:rPr>
              <w:t xml:space="preserve">уважність до деталей; </w:t>
            </w:r>
          </w:p>
          <w:p w:rsidR="006C6683" w:rsidRPr="00FF4F2F" w:rsidRDefault="00DC7A5D" w:rsidP="00914F8F">
            <w:pPr>
              <w:rPr>
                <w:rFonts w:ascii="Times New Roman" w:hAnsi="Times New Roman"/>
                <w:lang w:val="uk-UA"/>
              </w:rPr>
            </w:pPr>
            <w:r w:rsidRPr="00FF4F2F">
              <w:rPr>
                <w:rFonts w:ascii="Times New Roman" w:hAnsi="Times New Roman"/>
                <w:lang w:val="uk-UA"/>
              </w:rPr>
              <w:t xml:space="preserve">наполегливість; </w:t>
            </w:r>
          </w:p>
          <w:p w:rsidR="006C6683" w:rsidRPr="00FF4F2F" w:rsidRDefault="00DC7A5D" w:rsidP="00914F8F">
            <w:pPr>
              <w:rPr>
                <w:rFonts w:ascii="Times New Roman" w:hAnsi="Times New Roman"/>
                <w:lang w:val="uk-UA"/>
              </w:rPr>
            </w:pPr>
            <w:r w:rsidRPr="00FF4F2F">
              <w:rPr>
                <w:rFonts w:ascii="Times New Roman" w:hAnsi="Times New Roman"/>
                <w:lang w:val="uk-UA"/>
              </w:rPr>
              <w:t xml:space="preserve">креативність та ініціативність; </w:t>
            </w:r>
          </w:p>
          <w:p w:rsidR="006C6683" w:rsidRPr="00FF4F2F" w:rsidRDefault="00DC7A5D" w:rsidP="00914F8F">
            <w:pPr>
              <w:rPr>
                <w:rFonts w:ascii="Times New Roman" w:hAnsi="Times New Roman"/>
                <w:lang w:val="uk-UA"/>
              </w:rPr>
            </w:pPr>
            <w:r w:rsidRPr="00FF4F2F">
              <w:rPr>
                <w:rFonts w:ascii="Times New Roman" w:hAnsi="Times New Roman"/>
                <w:lang w:val="uk-UA"/>
              </w:rPr>
              <w:t xml:space="preserve">орієнтація на саморозвиток; </w:t>
            </w:r>
          </w:p>
          <w:p w:rsidR="006C6683" w:rsidRPr="00FF4F2F" w:rsidRDefault="00DC7A5D" w:rsidP="00914F8F">
            <w:pPr>
              <w:rPr>
                <w:rFonts w:ascii="Times New Roman" w:hAnsi="Times New Roman"/>
                <w:lang w:val="uk-UA"/>
              </w:rPr>
            </w:pPr>
            <w:r w:rsidRPr="00FF4F2F">
              <w:rPr>
                <w:rFonts w:ascii="Times New Roman" w:hAnsi="Times New Roman"/>
                <w:lang w:val="uk-UA"/>
              </w:rPr>
              <w:t>орієнтація на обслуговування.</w:t>
            </w:r>
          </w:p>
        </w:tc>
      </w:tr>
    </w:tbl>
    <w:p w:rsidR="006C6683" w:rsidRPr="00BD33EC" w:rsidRDefault="006C6683">
      <w:pPr>
        <w:rPr>
          <w:rFonts w:ascii="Times New Roman" w:hAnsi="Times New Roman"/>
          <w:lang w:val="uk-UA"/>
        </w:rPr>
      </w:pPr>
    </w:p>
    <w:sectPr w:rsidR="006C6683" w:rsidRPr="00BD33EC" w:rsidSect="00FC7592">
      <w:pgSz w:w="11906" w:h="16838"/>
      <w:pgMar w:top="426" w:right="850" w:bottom="28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Sans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820"/>
    <w:multiLevelType w:val="multilevel"/>
    <w:tmpl w:val="E87A41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1B6B7E"/>
    <w:multiLevelType w:val="multilevel"/>
    <w:tmpl w:val="385A5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83"/>
    <w:rsid w:val="000204D7"/>
    <w:rsid w:val="000D4831"/>
    <w:rsid w:val="00135DC9"/>
    <w:rsid w:val="001808AE"/>
    <w:rsid w:val="00181123"/>
    <w:rsid w:val="002C63A3"/>
    <w:rsid w:val="00306B8C"/>
    <w:rsid w:val="00327FE7"/>
    <w:rsid w:val="003A30CD"/>
    <w:rsid w:val="00402460"/>
    <w:rsid w:val="00460A0E"/>
    <w:rsid w:val="004C0CC9"/>
    <w:rsid w:val="004C492A"/>
    <w:rsid w:val="004F062F"/>
    <w:rsid w:val="005F1C77"/>
    <w:rsid w:val="00625FD4"/>
    <w:rsid w:val="00641AA6"/>
    <w:rsid w:val="006C47CB"/>
    <w:rsid w:val="006C4E74"/>
    <w:rsid w:val="006C6683"/>
    <w:rsid w:val="007126C3"/>
    <w:rsid w:val="00727BEE"/>
    <w:rsid w:val="007429A4"/>
    <w:rsid w:val="007472FE"/>
    <w:rsid w:val="00791AEC"/>
    <w:rsid w:val="00865FD9"/>
    <w:rsid w:val="00914F8F"/>
    <w:rsid w:val="00937575"/>
    <w:rsid w:val="00972DCA"/>
    <w:rsid w:val="009B2DFA"/>
    <w:rsid w:val="00A42909"/>
    <w:rsid w:val="00A60F9A"/>
    <w:rsid w:val="00A62D0E"/>
    <w:rsid w:val="00A75611"/>
    <w:rsid w:val="00B67B53"/>
    <w:rsid w:val="00B71DF8"/>
    <w:rsid w:val="00B940C0"/>
    <w:rsid w:val="00BA0B7E"/>
    <w:rsid w:val="00BA28B6"/>
    <w:rsid w:val="00BC5CA8"/>
    <w:rsid w:val="00BD33EC"/>
    <w:rsid w:val="00C00DF8"/>
    <w:rsid w:val="00C520E1"/>
    <w:rsid w:val="00C63601"/>
    <w:rsid w:val="00CB1058"/>
    <w:rsid w:val="00CF2610"/>
    <w:rsid w:val="00D61B66"/>
    <w:rsid w:val="00DB290B"/>
    <w:rsid w:val="00DC7A5D"/>
    <w:rsid w:val="00DD05C8"/>
    <w:rsid w:val="00F32E25"/>
    <w:rsid w:val="00F421A9"/>
    <w:rsid w:val="00F63F57"/>
    <w:rsid w:val="00FB663B"/>
    <w:rsid w:val="00FC7592"/>
    <w:rsid w:val="00FE759B"/>
    <w:rsid w:val="00FF4F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33"/>
    <w:rPr>
      <w:rFonts w:ascii="MS Sans Serif" w:eastAsia="Times New Roman" w:hAnsi="MS Sans Serif" w:cs="Times New Roman"/>
      <w:color w:val="00000A"/>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A44933"/>
  </w:style>
  <w:style w:type="character" w:customStyle="1" w:styleId="a3">
    <w:name w:val="Основной текст Знак"/>
    <w:basedOn w:val="a0"/>
    <w:qFormat/>
    <w:rsid w:val="00A44933"/>
    <w:rPr>
      <w:rFonts w:ascii="Times New Roman" w:eastAsia="Times New Roman" w:hAnsi="Times New Roman" w:cs="Times New Roman"/>
      <w:color w:val="00000A"/>
      <w:sz w:val="20"/>
      <w:szCs w:val="20"/>
      <w:lang w:eastAsia="ru-RU"/>
    </w:rPr>
  </w:style>
  <w:style w:type="character" w:customStyle="1" w:styleId="-">
    <w:name w:val="Интернет-ссылка"/>
    <w:basedOn w:val="a0"/>
    <w:rsid w:val="00A44933"/>
    <w:rPr>
      <w:color w:val="0000FF"/>
      <w:u w:val="single" w:color="000000"/>
    </w:rPr>
  </w:style>
  <w:style w:type="character" w:customStyle="1" w:styleId="rvts0">
    <w:name w:val="rvts0"/>
    <w:basedOn w:val="a0"/>
    <w:qFormat/>
    <w:rsid w:val="00AC1BC7"/>
  </w:style>
  <w:style w:type="character" w:styleId="a4">
    <w:name w:val="Strong"/>
    <w:qFormat/>
    <w:rsid w:val="00F66DBC"/>
    <w:rPr>
      <w:b/>
      <w:bCs/>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44933"/>
    <w:pPr>
      <w:suppressAutoHyphens/>
      <w:spacing w:after="120" w:line="288" w:lineRule="auto"/>
    </w:pPr>
    <w:rPr>
      <w:rFonts w:ascii="Times New Roman" w:hAnsi="Times New Roman"/>
      <w:lang w:val="ru-RU"/>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A44933"/>
    <w:pPr>
      <w:ind w:left="720"/>
      <w:contextualSpacing/>
    </w:pPr>
  </w:style>
  <w:style w:type="paragraph" w:customStyle="1" w:styleId="ab">
    <w:name w:val="Назва документа"/>
    <w:basedOn w:val="a"/>
    <w:qFormat/>
    <w:rsid w:val="00A44933"/>
    <w:pPr>
      <w:keepNext/>
      <w:keepLines/>
      <w:spacing w:before="240" w:after="240"/>
      <w:jc w:val="center"/>
    </w:pPr>
    <w:rPr>
      <w:rFonts w:ascii="Antiqua" w:hAnsi="Antiqua"/>
      <w:b/>
      <w:sz w:val="26"/>
      <w:lang w:val="uk-UA"/>
    </w:rPr>
  </w:style>
  <w:style w:type="paragraph" w:customStyle="1" w:styleId="ac">
    <w:name w:val="Нормальний текст"/>
    <w:basedOn w:val="a"/>
    <w:qFormat/>
    <w:rsid w:val="00A44933"/>
    <w:pPr>
      <w:spacing w:before="120"/>
      <w:ind w:firstLine="567"/>
    </w:pPr>
    <w:rPr>
      <w:rFonts w:ascii="Antiqua" w:hAnsi="Antiqua"/>
      <w:sz w:val="26"/>
      <w:lang w:val="uk-UA"/>
    </w:rPr>
  </w:style>
  <w:style w:type="paragraph" w:customStyle="1" w:styleId="Standard">
    <w:name w:val="Standard"/>
    <w:qFormat/>
    <w:rsid w:val="00A44933"/>
    <w:pPr>
      <w:suppressAutoHyphens/>
    </w:pPr>
    <w:rPr>
      <w:rFonts w:ascii="Times New Roman" w:eastAsia="Times New Roman" w:hAnsi="Times New Roman" w:cs="Times New Roman"/>
      <w:color w:val="00000A"/>
      <w:sz w:val="24"/>
      <w:szCs w:val="24"/>
      <w:lang w:eastAsia="ru-RU" w:bidi="hi-IN"/>
    </w:rPr>
  </w:style>
  <w:style w:type="paragraph" w:customStyle="1" w:styleId="rvps14">
    <w:name w:val="rvps14"/>
    <w:basedOn w:val="a"/>
    <w:qFormat/>
    <w:rsid w:val="00D12027"/>
    <w:pPr>
      <w:spacing w:beforeAutospacing="1" w:afterAutospacing="1"/>
    </w:pPr>
    <w:rPr>
      <w:rFonts w:ascii="Times New Roman" w:hAnsi="Times New Roman"/>
      <w:sz w:val="24"/>
      <w:szCs w:val="24"/>
      <w:lang w:val="uk-UA" w:eastAsia="uk-UA"/>
    </w:rPr>
  </w:style>
  <w:style w:type="character" w:customStyle="1" w:styleId="rvts44">
    <w:name w:val="rvts44"/>
    <w:basedOn w:val="a0"/>
    <w:rsid w:val="00DD05C8"/>
  </w:style>
  <w:style w:type="character" w:styleId="ad">
    <w:name w:val="Hyperlink"/>
    <w:uiPriority w:val="99"/>
    <w:semiHidden/>
    <w:unhideWhenUsed/>
    <w:rsid w:val="00135DC9"/>
    <w:rPr>
      <w:color w:val="0000FF"/>
      <w:u w:val="single"/>
    </w:rPr>
  </w:style>
  <w:style w:type="paragraph" w:customStyle="1" w:styleId="rvps2">
    <w:name w:val="rvps2"/>
    <w:basedOn w:val="a"/>
    <w:rsid w:val="00135DC9"/>
    <w:pPr>
      <w:spacing w:before="100" w:beforeAutospacing="1" w:after="100" w:afterAutospacing="1"/>
    </w:pPr>
    <w:rPr>
      <w:rFonts w:ascii="Times New Roman" w:hAnsi="Times New Roman"/>
      <w:color w:val="auto"/>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33"/>
    <w:rPr>
      <w:rFonts w:ascii="MS Sans Serif" w:eastAsia="Times New Roman" w:hAnsi="MS Sans Serif" w:cs="Times New Roman"/>
      <w:color w:val="00000A"/>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A44933"/>
  </w:style>
  <w:style w:type="character" w:customStyle="1" w:styleId="a3">
    <w:name w:val="Основной текст Знак"/>
    <w:basedOn w:val="a0"/>
    <w:qFormat/>
    <w:rsid w:val="00A44933"/>
    <w:rPr>
      <w:rFonts w:ascii="Times New Roman" w:eastAsia="Times New Roman" w:hAnsi="Times New Roman" w:cs="Times New Roman"/>
      <w:color w:val="00000A"/>
      <w:sz w:val="20"/>
      <w:szCs w:val="20"/>
      <w:lang w:eastAsia="ru-RU"/>
    </w:rPr>
  </w:style>
  <w:style w:type="character" w:customStyle="1" w:styleId="-">
    <w:name w:val="Интернет-ссылка"/>
    <w:basedOn w:val="a0"/>
    <w:rsid w:val="00A44933"/>
    <w:rPr>
      <w:color w:val="0000FF"/>
      <w:u w:val="single" w:color="000000"/>
    </w:rPr>
  </w:style>
  <w:style w:type="character" w:customStyle="1" w:styleId="rvts0">
    <w:name w:val="rvts0"/>
    <w:basedOn w:val="a0"/>
    <w:qFormat/>
    <w:rsid w:val="00AC1BC7"/>
  </w:style>
  <w:style w:type="character" w:styleId="a4">
    <w:name w:val="Strong"/>
    <w:qFormat/>
    <w:rsid w:val="00F66DBC"/>
    <w:rPr>
      <w:b/>
      <w:bCs/>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44933"/>
    <w:pPr>
      <w:suppressAutoHyphens/>
      <w:spacing w:after="120" w:line="288" w:lineRule="auto"/>
    </w:pPr>
    <w:rPr>
      <w:rFonts w:ascii="Times New Roman" w:hAnsi="Times New Roman"/>
      <w:lang w:val="ru-RU"/>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A44933"/>
    <w:pPr>
      <w:ind w:left="720"/>
      <w:contextualSpacing/>
    </w:pPr>
  </w:style>
  <w:style w:type="paragraph" w:customStyle="1" w:styleId="ab">
    <w:name w:val="Назва документа"/>
    <w:basedOn w:val="a"/>
    <w:qFormat/>
    <w:rsid w:val="00A44933"/>
    <w:pPr>
      <w:keepNext/>
      <w:keepLines/>
      <w:spacing w:before="240" w:after="240"/>
      <w:jc w:val="center"/>
    </w:pPr>
    <w:rPr>
      <w:rFonts w:ascii="Antiqua" w:hAnsi="Antiqua"/>
      <w:b/>
      <w:sz w:val="26"/>
      <w:lang w:val="uk-UA"/>
    </w:rPr>
  </w:style>
  <w:style w:type="paragraph" w:customStyle="1" w:styleId="ac">
    <w:name w:val="Нормальний текст"/>
    <w:basedOn w:val="a"/>
    <w:qFormat/>
    <w:rsid w:val="00A44933"/>
    <w:pPr>
      <w:spacing w:before="120"/>
      <w:ind w:firstLine="567"/>
    </w:pPr>
    <w:rPr>
      <w:rFonts w:ascii="Antiqua" w:hAnsi="Antiqua"/>
      <w:sz w:val="26"/>
      <w:lang w:val="uk-UA"/>
    </w:rPr>
  </w:style>
  <w:style w:type="paragraph" w:customStyle="1" w:styleId="Standard">
    <w:name w:val="Standard"/>
    <w:qFormat/>
    <w:rsid w:val="00A44933"/>
    <w:pPr>
      <w:suppressAutoHyphens/>
    </w:pPr>
    <w:rPr>
      <w:rFonts w:ascii="Times New Roman" w:eastAsia="Times New Roman" w:hAnsi="Times New Roman" w:cs="Times New Roman"/>
      <w:color w:val="00000A"/>
      <w:sz w:val="24"/>
      <w:szCs w:val="24"/>
      <w:lang w:eastAsia="ru-RU" w:bidi="hi-IN"/>
    </w:rPr>
  </w:style>
  <w:style w:type="paragraph" w:customStyle="1" w:styleId="rvps14">
    <w:name w:val="rvps14"/>
    <w:basedOn w:val="a"/>
    <w:qFormat/>
    <w:rsid w:val="00D12027"/>
    <w:pPr>
      <w:spacing w:beforeAutospacing="1" w:afterAutospacing="1"/>
    </w:pPr>
    <w:rPr>
      <w:rFonts w:ascii="Times New Roman" w:hAnsi="Times New Roman"/>
      <w:sz w:val="24"/>
      <w:szCs w:val="24"/>
      <w:lang w:val="uk-UA" w:eastAsia="uk-UA"/>
    </w:rPr>
  </w:style>
  <w:style w:type="character" w:customStyle="1" w:styleId="rvts44">
    <w:name w:val="rvts44"/>
    <w:basedOn w:val="a0"/>
    <w:rsid w:val="00DD05C8"/>
  </w:style>
  <w:style w:type="character" w:styleId="ad">
    <w:name w:val="Hyperlink"/>
    <w:uiPriority w:val="99"/>
    <w:semiHidden/>
    <w:unhideWhenUsed/>
    <w:rsid w:val="00135DC9"/>
    <w:rPr>
      <w:color w:val="0000FF"/>
      <w:u w:val="single"/>
    </w:rPr>
  </w:style>
  <w:style w:type="paragraph" w:customStyle="1" w:styleId="rvps2">
    <w:name w:val="rvps2"/>
    <w:basedOn w:val="a"/>
    <w:rsid w:val="00135DC9"/>
    <w:pPr>
      <w:spacing w:before="100" w:beforeAutospacing="1" w:after="100" w:afterAutospacing="1"/>
    </w:pPr>
    <w:rPr>
      <w:rFonts w:ascii="Times New Roman" w:hAnsi="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82-18/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1682-18/paran1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adm.lg.court.gov.ua" TargetMode="External"/><Relationship Id="rId5" Type="http://schemas.openxmlformats.org/officeDocument/2006/relationships/settings" Target="settings.xml"/><Relationship Id="rId10" Type="http://schemas.openxmlformats.org/officeDocument/2006/relationships/hyperlink" Target="http://zakon3.rada.gov.ua/laws/show/1682-18/paran14" TargetMode="External"/><Relationship Id="rId4" Type="http://schemas.microsoft.com/office/2007/relationships/stylesWithEffects" Target="stylesWithEffects.xml"/><Relationship Id="rId9"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135F-D1D8-4898-B417-93B4ECB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58</cp:revision>
  <cp:lastPrinted>2016-11-03T11:21:00Z</cp:lastPrinted>
  <dcterms:created xsi:type="dcterms:W3CDTF">2017-01-17T11:39:00Z</dcterms:created>
  <dcterms:modified xsi:type="dcterms:W3CDTF">2017-07-07T07:57:00Z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