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DA5" w:rsidRDefault="006A1DA5" w:rsidP="008C02D3">
      <w:pPr>
        <w:spacing w:after="0" w:line="240" w:lineRule="auto"/>
        <w:jc w:val="right"/>
        <w:rPr>
          <w:rFonts w:ascii="Times New Roman" w:hAnsi="Times New Roman" w:cs="Times New Roman"/>
          <w:b/>
          <w:lang w:val="uk-UA"/>
        </w:rPr>
      </w:pPr>
      <w:proofErr w:type="spellStart"/>
      <w:r>
        <w:rPr>
          <w:rFonts w:ascii="Times New Roman" w:hAnsi="Times New Roman" w:cs="Times New Roman"/>
          <w:b/>
        </w:rPr>
        <w:t>Додаток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r w:rsidR="00B45957">
        <w:rPr>
          <w:rFonts w:ascii="Times New Roman" w:hAnsi="Times New Roman" w:cs="Times New Roman"/>
          <w:b/>
        </w:rPr>
        <w:t xml:space="preserve">№ </w:t>
      </w:r>
      <w:r w:rsidR="00523CA2">
        <w:rPr>
          <w:rFonts w:ascii="Times New Roman" w:hAnsi="Times New Roman" w:cs="Times New Roman"/>
          <w:b/>
          <w:lang w:val="uk-UA"/>
        </w:rPr>
        <w:t>1</w:t>
      </w:r>
      <w:r w:rsidR="00B45957">
        <w:rPr>
          <w:rFonts w:ascii="Times New Roman" w:hAnsi="Times New Roman" w:cs="Times New Roman"/>
          <w:b/>
        </w:rPr>
        <w:t xml:space="preserve"> </w:t>
      </w:r>
    </w:p>
    <w:p w:rsidR="008C02D3" w:rsidRDefault="008C02D3" w:rsidP="008C02D3">
      <w:pPr>
        <w:spacing w:after="0" w:line="240" w:lineRule="auto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ЗАТВЕРДЖЕНО</w:t>
      </w:r>
    </w:p>
    <w:p w:rsidR="008C02D3" w:rsidRDefault="008C02D3" w:rsidP="008C02D3">
      <w:pPr>
        <w:spacing w:after="0" w:line="240" w:lineRule="auto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наказом керівника апарату суду</w:t>
      </w:r>
    </w:p>
    <w:p w:rsidR="008C02D3" w:rsidRPr="008C02D3" w:rsidRDefault="009F17EE" w:rsidP="008C02D3">
      <w:pPr>
        <w:spacing w:after="0" w:line="240" w:lineRule="auto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від </w:t>
      </w:r>
      <w:r w:rsidR="001C0149">
        <w:rPr>
          <w:rFonts w:ascii="Times New Roman" w:hAnsi="Times New Roman" w:cs="Times New Roman"/>
          <w:b/>
          <w:lang w:val="uk-UA"/>
        </w:rPr>
        <w:t>15.02</w:t>
      </w:r>
      <w:r>
        <w:rPr>
          <w:rFonts w:ascii="Times New Roman" w:hAnsi="Times New Roman" w:cs="Times New Roman"/>
          <w:b/>
          <w:lang w:val="uk-UA"/>
        </w:rPr>
        <w:t xml:space="preserve">.2018 року № </w:t>
      </w:r>
      <w:r w:rsidR="001C0149">
        <w:rPr>
          <w:rFonts w:ascii="Times New Roman" w:hAnsi="Times New Roman" w:cs="Times New Roman"/>
          <w:b/>
          <w:lang w:val="uk-UA"/>
        </w:rPr>
        <w:t>36</w:t>
      </w:r>
    </w:p>
    <w:p w:rsidR="006A1DA5" w:rsidRPr="006A1DA5" w:rsidRDefault="006A1DA5" w:rsidP="008C02D3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6A1DA5">
        <w:rPr>
          <w:rFonts w:ascii="Times New Roman" w:hAnsi="Times New Roman" w:cs="Times New Roman"/>
          <w:b/>
          <w:sz w:val="28"/>
        </w:rPr>
        <w:t>УМОВИ</w:t>
      </w:r>
    </w:p>
    <w:p w:rsidR="006A1DA5" w:rsidRDefault="00932508" w:rsidP="008C02D3">
      <w:pPr>
        <w:spacing w:after="0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п</w:t>
      </w:r>
      <w:proofErr w:type="spellStart"/>
      <w:r w:rsidR="006A1DA5" w:rsidRPr="006A1DA5">
        <w:rPr>
          <w:rFonts w:ascii="Times New Roman" w:hAnsi="Times New Roman" w:cs="Times New Roman"/>
          <w:b/>
          <w:sz w:val="28"/>
        </w:rPr>
        <w:t>роведення</w:t>
      </w:r>
      <w:proofErr w:type="spellEnd"/>
      <w:r w:rsidR="006A1DA5" w:rsidRPr="006A1DA5">
        <w:rPr>
          <w:rFonts w:ascii="Times New Roman" w:hAnsi="Times New Roman" w:cs="Times New Roman"/>
          <w:b/>
          <w:sz w:val="28"/>
        </w:rPr>
        <w:t xml:space="preserve"> конкурсу на </w:t>
      </w:r>
      <w:proofErr w:type="spellStart"/>
      <w:r w:rsidR="006A1DA5" w:rsidRPr="006A1DA5">
        <w:rPr>
          <w:rFonts w:ascii="Times New Roman" w:hAnsi="Times New Roman" w:cs="Times New Roman"/>
          <w:b/>
          <w:sz w:val="28"/>
        </w:rPr>
        <w:t>зайняття</w:t>
      </w:r>
      <w:proofErr w:type="spellEnd"/>
      <w:r w:rsidR="006A1DA5" w:rsidRPr="006A1DA5">
        <w:rPr>
          <w:rFonts w:ascii="Times New Roman" w:hAnsi="Times New Roman" w:cs="Times New Roman"/>
          <w:b/>
          <w:sz w:val="28"/>
        </w:rPr>
        <w:t xml:space="preserve"> посади </w:t>
      </w:r>
      <w:proofErr w:type="spellStart"/>
      <w:r w:rsidR="006A1DA5" w:rsidRPr="006A1DA5">
        <w:rPr>
          <w:rFonts w:ascii="Times New Roman" w:hAnsi="Times New Roman" w:cs="Times New Roman"/>
          <w:b/>
          <w:sz w:val="28"/>
        </w:rPr>
        <w:t>державної</w:t>
      </w:r>
      <w:proofErr w:type="spellEnd"/>
      <w:r w:rsidR="006A1DA5" w:rsidRPr="006A1DA5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6A1DA5" w:rsidRPr="006A1DA5">
        <w:rPr>
          <w:rFonts w:ascii="Times New Roman" w:hAnsi="Times New Roman" w:cs="Times New Roman"/>
          <w:b/>
          <w:sz w:val="28"/>
        </w:rPr>
        <w:t>служби</w:t>
      </w:r>
      <w:proofErr w:type="spellEnd"/>
      <w:r w:rsidR="006A1DA5" w:rsidRPr="006A1DA5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6A1DA5" w:rsidRPr="006A1DA5">
        <w:rPr>
          <w:rFonts w:ascii="Times New Roman" w:hAnsi="Times New Roman" w:cs="Times New Roman"/>
          <w:b/>
          <w:sz w:val="28"/>
        </w:rPr>
        <w:t>категорії</w:t>
      </w:r>
      <w:proofErr w:type="spellEnd"/>
      <w:r w:rsidR="006A1DA5" w:rsidRPr="006A1DA5">
        <w:rPr>
          <w:rFonts w:ascii="Times New Roman" w:hAnsi="Times New Roman" w:cs="Times New Roman"/>
          <w:b/>
          <w:sz w:val="28"/>
        </w:rPr>
        <w:t xml:space="preserve"> «В» секретаря судового </w:t>
      </w:r>
      <w:proofErr w:type="spellStart"/>
      <w:r w:rsidR="006A1DA5" w:rsidRPr="006A1DA5">
        <w:rPr>
          <w:rFonts w:ascii="Times New Roman" w:hAnsi="Times New Roman" w:cs="Times New Roman"/>
          <w:b/>
          <w:sz w:val="28"/>
        </w:rPr>
        <w:t>засідання</w:t>
      </w:r>
      <w:proofErr w:type="spellEnd"/>
      <w:r w:rsidR="006A1DA5" w:rsidRPr="006A1DA5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6A1DA5" w:rsidRPr="006A1DA5">
        <w:rPr>
          <w:rFonts w:ascii="Times New Roman" w:hAnsi="Times New Roman" w:cs="Times New Roman"/>
          <w:b/>
          <w:sz w:val="28"/>
        </w:rPr>
        <w:t>Голосіївського</w:t>
      </w:r>
      <w:proofErr w:type="spellEnd"/>
      <w:r w:rsidR="006A1DA5" w:rsidRPr="006A1DA5">
        <w:rPr>
          <w:rFonts w:ascii="Times New Roman" w:hAnsi="Times New Roman" w:cs="Times New Roman"/>
          <w:b/>
          <w:sz w:val="28"/>
        </w:rPr>
        <w:t xml:space="preserve"> районного суду </w:t>
      </w:r>
      <w:proofErr w:type="spellStart"/>
      <w:r w:rsidR="006A1DA5" w:rsidRPr="006A1DA5">
        <w:rPr>
          <w:rFonts w:ascii="Times New Roman" w:hAnsi="Times New Roman" w:cs="Times New Roman"/>
          <w:b/>
          <w:sz w:val="28"/>
        </w:rPr>
        <w:t>міста</w:t>
      </w:r>
      <w:proofErr w:type="spellEnd"/>
      <w:r w:rsidR="006A1DA5" w:rsidRPr="006A1DA5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6A1DA5" w:rsidRPr="006A1DA5">
        <w:rPr>
          <w:rFonts w:ascii="Times New Roman" w:hAnsi="Times New Roman" w:cs="Times New Roman"/>
          <w:b/>
          <w:sz w:val="28"/>
        </w:rPr>
        <w:t>Києва</w:t>
      </w:r>
      <w:proofErr w:type="spellEnd"/>
      <w:r w:rsidR="00B83F80">
        <w:rPr>
          <w:rFonts w:ascii="Times New Roman" w:hAnsi="Times New Roman" w:cs="Times New Roman"/>
          <w:b/>
          <w:sz w:val="28"/>
          <w:lang w:val="uk-UA"/>
        </w:rPr>
        <w:t xml:space="preserve"> </w:t>
      </w:r>
    </w:p>
    <w:p w:rsidR="00B83F80" w:rsidRPr="00010A6E" w:rsidRDefault="00B83F80" w:rsidP="008C02D3">
      <w:pPr>
        <w:spacing w:after="0"/>
        <w:jc w:val="center"/>
        <w:rPr>
          <w:rFonts w:ascii="Times New Roman" w:hAnsi="Times New Roman" w:cs="Times New Roman"/>
          <w:b/>
          <w:sz w:val="28"/>
          <w:lang w:val="uk-U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92"/>
        <w:gridCol w:w="2693"/>
        <w:gridCol w:w="6770"/>
      </w:tblGrid>
      <w:tr w:rsidR="00210CF8" w:rsidTr="00891EA2">
        <w:tc>
          <w:tcPr>
            <w:tcW w:w="9855" w:type="dxa"/>
            <w:gridSpan w:val="3"/>
          </w:tcPr>
          <w:p w:rsidR="00210CF8" w:rsidRDefault="00210CF8" w:rsidP="006A1DA5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Загальні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умови</w:t>
            </w:r>
            <w:proofErr w:type="spellEnd"/>
          </w:p>
        </w:tc>
      </w:tr>
      <w:tr w:rsidR="00210CF8" w:rsidRPr="00210CF8" w:rsidTr="00C8257C">
        <w:tc>
          <w:tcPr>
            <w:tcW w:w="3085" w:type="dxa"/>
            <w:gridSpan w:val="2"/>
          </w:tcPr>
          <w:p w:rsidR="00210CF8" w:rsidRPr="00210CF8" w:rsidRDefault="00210CF8" w:rsidP="006A1DA5">
            <w:pPr>
              <w:jc w:val="center"/>
              <w:rPr>
                <w:sz w:val="28"/>
              </w:rPr>
            </w:pPr>
            <w:r w:rsidRPr="00210CF8">
              <w:rPr>
                <w:sz w:val="28"/>
              </w:rPr>
              <w:t>Посадові обов’язки</w:t>
            </w:r>
          </w:p>
        </w:tc>
        <w:tc>
          <w:tcPr>
            <w:tcW w:w="6770" w:type="dxa"/>
          </w:tcPr>
          <w:p w:rsidR="00CD4A96" w:rsidRDefault="00CD4A96" w:rsidP="00CD4A96">
            <w:pPr>
              <w:shd w:val="clear" w:color="auto" w:fill="FFFFFF"/>
              <w:spacing w:line="312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24CF5">
              <w:rPr>
                <w:sz w:val="28"/>
                <w:szCs w:val="28"/>
              </w:rPr>
              <w:t>Здійснює судові виклики та повідомлення в справах, які знаходяться у провадженні судді; оформлює заявки до органів внутрішніх справ, адміністрації місць попереднього ув'язнення про доставку до суду затриманих та підсудних осіб, готує копії відповідних судових рішень.</w:t>
            </w:r>
          </w:p>
          <w:p w:rsidR="00CD4A96" w:rsidRPr="00724CF5" w:rsidRDefault="00CD4A96" w:rsidP="00CD4A96">
            <w:pPr>
              <w:shd w:val="clear" w:color="auto" w:fill="FFFFFF"/>
              <w:spacing w:line="312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24CF5">
              <w:rPr>
                <w:sz w:val="28"/>
                <w:szCs w:val="28"/>
              </w:rPr>
              <w:t>Здійснює оформлення та розміщення списків справ, призначених до розгляду.</w:t>
            </w:r>
          </w:p>
          <w:p w:rsidR="00CD4A96" w:rsidRPr="00724CF5" w:rsidRDefault="00CD4A96" w:rsidP="00CD4A96">
            <w:pPr>
              <w:shd w:val="clear" w:color="auto" w:fill="FFFFFF"/>
              <w:spacing w:line="312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24CF5">
              <w:rPr>
                <w:sz w:val="28"/>
                <w:szCs w:val="28"/>
              </w:rPr>
              <w:t>Перевіряє наявність і з'ясовує причини відсутності осіб, яких викликано до суду, і доповідає про це головуючому судді.</w:t>
            </w:r>
          </w:p>
          <w:p w:rsidR="00CD4A96" w:rsidRPr="00724CF5" w:rsidRDefault="00CD4A96" w:rsidP="00CD4A96">
            <w:pPr>
              <w:shd w:val="clear" w:color="auto" w:fill="FFFFFF"/>
              <w:spacing w:line="312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</w:t>
            </w:r>
            <w:r w:rsidRPr="00724CF5">
              <w:rPr>
                <w:sz w:val="28"/>
                <w:szCs w:val="28"/>
              </w:rPr>
              <w:t>азначає на повістках час перебування в суді.</w:t>
            </w:r>
          </w:p>
          <w:p w:rsidR="00CD4A96" w:rsidRPr="00724CF5" w:rsidRDefault="00CD4A96" w:rsidP="00CD4A96">
            <w:pPr>
              <w:shd w:val="clear" w:color="auto" w:fill="FFFFFF"/>
              <w:spacing w:line="312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24CF5">
              <w:rPr>
                <w:sz w:val="28"/>
                <w:szCs w:val="28"/>
              </w:rPr>
              <w:t>Забезпечує фіксування судового засідання технічними засобами згідно з </w:t>
            </w:r>
            <w:hyperlink r:id="rId6" w:history="1">
              <w:r w:rsidRPr="00724CF5">
                <w:rPr>
                  <w:sz w:val="28"/>
                  <w:szCs w:val="28"/>
                </w:rPr>
                <w:t>Інструкцією про порядок фіксування судового процесу технічними засобами</w:t>
              </w:r>
            </w:hyperlink>
            <w:r w:rsidRPr="00724CF5">
              <w:rPr>
                <w:sz w:val="28"/>
                <w:szCs w:val="28"/>
              </w:rPr>
              <w:t>.</w:t>
            </w:r>
          </w:p>
          <w:p w:rsidR="00CD4A96" w:rsidRPr="00724CF5" w:rsidRDefault="00CD4A96" w:rsidP="00CD4A96">
            <w:pPr>
              <w:shd w:val="clear" w:color="auto" w:fill="FFFFFF"/>
              <w:spacing w:line="312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24CF5">
              <w:rPr>
                <w:sz w:val="28"/>
                <w:szCs w:val="28"/>
              </w:rPr>
              <w:t>Веде журнал судового засідання, протокол судового засідання.</w:t>
            </w:r>
          </w:p>
          <w:p w:rsidR="00CD4A96" w:rsidRPr="00724CF5" w:rsidRDefault="00CD4A96" w:rsidP="00CD4A96">
            <w:pPr>
              <w:shd w:val="clear" w:color="auto" w:fill="FFFFFF"/>
              <w:spacing w:line="312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24CF5">
              <w:rPr>
                <w:sz w:val="28"/>
                <w:szCs w:val="28"/>
              </w:rPr>
              <w:t>Виготовляє копії судових рішень у справах, які знаходяться в провадженні судді.</w:t>
            </w:r>
          </w:p>
          <w:p w:rsidR="00CD4A96" w:rsidRPr="00724CF5" w:rsidRDefault="00CD4A96" w:rsidP="00CD4A96">
            <w:pPr>
              <w:shd w:val="clear" w:color="auto" w:fill="FFFFFF"/>
              <w:spacing w:line="312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24CF5">
              <w:rPr>
                <w:sz w:val="28"/>
                <w:szCs w:val="28"/>
              </w:rPr>
              <w:t>Здійснює оформлення для направлення копій судових рішень сторонам та іншим особам, які беруть участь у справі</w:t>
            </w:r>
            <w:r>
              <w:rPr>
                <w:sz w:val="28"/>
                <w:szCs w:val="28"/>
              </w:rPr>
              <w:t>.</w:t>
            </w:r>
          </w:p>
          <w:p w:rsidR="00CD4A96" w:rsidRPr="00724CF5" w:rsidRDefault="00CD4A96" w:rsidP="00CD4A96">
            <w:pPr>
              <w:shd w:val="clear" w:color="auto" w:fill="FFFFFF"/>
              <w:spacing w:line="312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24CF5">
              <w:rPr>
                <w:sz w:val="28"/>
                <w:szCs w:val="28"/>
              </w:rPr>
              <w:t>Готує виконавчі листи у справах, за якими передбачено негайне виконання.</w:t>
            </w:r>
          </w:p>
          <w:p w:rsidR="00CD4A96" w:rsidRPr="00724CF5" w:rsidRDefault="00CD4A96" w:rsidP="00CD4A96">
            <w:pPr>
              <w:shd w:val="clear" w:color="auto" w:fill="FFFFFF"/>
              <w:spacing w:line="312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24CF5">
              <w:rPr>
                <w:sz w:val="28"/>
                <w:szCs w:val="28"/>
              </w:rPr>
              <w:t>Оформлює матеріали судових справ і здійснює передачу справ до канцелярії суду.</w:t>
            </w:r>
          </w:p>
          <w:p w:rsidR="00CD4A96" w:rsidRPr="00724CF5" w:rsidRDefault="00CD4A96" w:rsidP="00CD4A96">
            <w:pPr>
              <w:shd w:val="clear" w:color="auto" w:fill="FFFFFF"/>
              <w:spacing w:line="312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24CF5">
              <w:rPr>
                <w:sz w:val="28"/>
                <w:szCs w:val="28"/>
              </w:rPr>
              <w:t>Здійснює приєднання поштових повідомлень до матеріалів справ, по яким винесені судові рішення.</w:t>
            </w:r>
          </w:p>
          <w:p w:rsidR="00CD4A96" w:rsidRPr="00724CF5" w:rsidRDefault="00CD4A96" w:rsidP="00CD4A96">
            <w:pPr>
              <w:shd w:val="clear" w:color="auto" w:fill="FFFFFF"/>
              <w:spacing w:line="312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24CF5">
              <w:rPr>
                <w:sz w:val="28"/>
                <w:szCs w:val="28"/>
              </w:rPr>
              <w:t>Здійснює підготовку та оформлення статистичних даних, звітів, узагальнень, інформації про кількість і стан розгляду суддею справ усіх категорій тощо.</w:t>
            </w:r>
          </w:p>
          <w:p w:rsidR="00CD4A96" w:rsidRPr="00724CF5" w:rsidRDefault="00CD4A96" w:rsidP="00CD4A96">
            <w:pPr>
              <w:shd w:val="clear" w:color="auto" w:fill="FFFFFF"/>
              <w:spacing w:line="312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24CF5">
              <w:rPr>
                <w:sz w:val="28"/>
                <w:szCs w:val="28"/>
              </w:rPr>
              <w:t>Виконує інші доручення судді, керівника апарату суду, заступника керівника апарату суду, провідного спеціаліста</w:t>
            </w:r>
            <w:r>
              <w:rPr>
                <w:sz w:val="28"/>
                <w:szCs w:val="28"/>
              </w:rPr>
              <w:t>/спеціаліста</w:t>
            </w:r>
            <w:r w:rsidRPr="00724CF5">
              <w:rPr>
                <w:sz w:val="28"/>
                <w:szCs w:val="28"/>
              </w:rPr>
              <w:t>, що стосуються організації розгляду судових справ.</w:t>
            </w:r>
          </w:p>
          <w:p w:rsidR="00CD4A96" w:rsidRPr="00724CF5" w:rsidRDefault="00CD4A96" w:rsidP="00CD4A9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24CF5">
              <w:rPr>
                <w:sz w:val="28"/>
                <w:szCs w:val="28"/>
              </w:rPr>
              <w:t>Викон</w:t>
            </w:r>
            <w:r>
              <w:rPr>
                <w:sz w:val="28"/>
                <w:szCs w:val="28"/>
              </w:rPr>
              <w:t xml:space="preserve">ує </w:t>
            </w:r>
            <w:r w:rsidRPr="00724CF5">
              <w:rPr>
                <w:sz w:val="28"/>
                <w:szCs w:val="28"/>
              </w:rPr>
              <w:t>вимог</w:t>
            </w:r>
            <w:r>
              <w:rPr>
                <w:sz w:val="28"/>
                <w:szCs w:val="28"/>
              </w:rPr>
              <w:t>и</w:t>
            </w:r>
            <w:r w:rsidRPr="00724CF5">
              <w:rPr>
                <w:sz w:val="28"/>
                <w:szCs w:val="28"/>
              </w:rPr>
              <w:t xml:space="preserve"> Інструкції з діловодства у місцевих загальних судах, апеляційних судах м. Києва та </w:t>
            </w:r>
            <w:r w:rsidRPr="00724CF5">
              <w:rPr>
                <w:sz w:val="28"/>
                <w:szCs w:val="28"/>
              </w:rPr>
              <w:lastRenderedPageBreak/>
              <w:t>Севастополя, Апеляційному суді АРК та ВССУ з розгляду цивільних і кримінальних справ, затвердженої наказом ДСА України № 173 від 17.12.2013 року.</w:t>
            </w:r>
          </w:p>
          <w:p w:rsidR="00210CF8" w:rsidRPr="00210CF8" w:rsidRDefault="00CD4A96" w:rsidP="00CD4A96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24CF5">
              <w:rPr>
                <w:sz w:val="28"/>
                <w:szCs w:val="28"/>
              </w:rPr>
              <w:t>Викон</w:t>
            </w:r>
            <w:r>
              <w:rPr>
                <w:sz w:val="28"/>
                <w:szCs w:val="28"/>
              </w:rPr>
              <w:t>ує</w:t>
            </w:r>
            <w:r w:rsidRPr="00724CF5">
              <w:rPr>
                <w:sz w:val="28"/>
                <w:szCs w:val="28"/>
              </w:rPr>
              <w:t xml:space="preserve"> інш</w:t>
            </w:r>
            <w:r>
              <w:rPr>
                <w:sz w:val="28"/>
                <w:szCs w:val="28"/>
              </w:rPr>
              <w:t>і</w:t>
            </w:r>
            <w:r w:rsidRPr="00724CF5">
              <w:rPr>
                <w:sz w:val="28"/>
                <w:szCs w:val="28"/>
              </w:rPr>
              <w:t xml:space="preserve"> обов’язк</w:t>
            </w:r>
            <w:r>
              <w:rPr>
                <w:sz w:val="28"/>
                <w:szCs w:val="28"/>
              </w:rPr>
              <w:t>и</w:t>
            </w:r>
            <w:r w:rsidRPr="00724CF5">
              <w:rPr>
                <w:sz w:val="28"/>
                <w:szCs w:val="28"/>
              </w:rPr>
              <w:t>, які не перелічені в інструкції, але витікають зі змісту нормативних актів, наказів та вказівок, які входять до компетенції  секретаря судового засідання.</w:t>
            </w:r>
          </w:p>
        </w:tc>
      </w:tr>
      <w:tr w:rsidR="00210CF8" w:rsidRPr="00210CF8" w:rsidTr="00C8257C">
        <w:tc>
          <w:tcPr>
            <w:tcW w:w="3085" w:type="dxa"/>
            <w:gridSpan w:val="2"/>
          </w:tcPr>
          <w:p w:rsidR="00210CF8" w:rsidRPr="00210CF8" w:rsidRDefault="00C8257C" w:rsidP="00C8257C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Умови оплати праці</w:t>
            </w:r>
          </w:p>
        </w:tc>
        <w:tc>
          <w:tcPr>
            <w:tcW w:w="6770" w:type="dxa"/>
          </w:tcPr>
          <w:p w:rsidR="00210CF8" w:rsidRDefault="00C8257C" w:rsidP="00C8257C">
            <w:pPr>
              <w:pStyle w:val="a6"/>
              <w:numPr>
                <w:ilvl w:val="0"/>
                <w:numId w:val="6"/>
              </w:num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Посадовий</w:t>
            </w:r>
            <w:proofErr w:type="spellEnd"/>
            <w:r>
              <w:rPr>
                <w:sz w:val="28"/>
              </w:rPr>
              <w:t xml:space="preserve"> оклад</w:t>
            </w:r>
            <w:r w:rsidR="00DF7ABD">
              <w:rPr>
                <w:sz w:val="28"/>
                <w:lang w:val="uk-UA"/>
              </w:rPr>
              <w:t xml:space="preserve"> згідно </w:t>
            </w:r>
            <w:proofErr w:type="gramStart"/>
            <w:r w:rsidR="00DF7ABD">
              <w:rPr>
                <w:sz w:val="28"/>
                <w:lang w:val="uk-UA"/>
              </w:rPr>
              <w:t>штатного</w:t>
            </w:r>
            <w:proofErr w:type="gramEnd"/>
            <w:r w:rsidR="00DF7ABD">
              <w:rPr>
                <w:sz w:val="28"/>
                <w:lang w:val="uk-UA"/>
              </w:rPr>
              <w:t xml:space="preserve"> розпису</w:t>
            </w:r>
          </w:p>
          <w:p w:rsidR="00C8257C" w:rsidRPr="00C8257C" w:rsidRDefault="00C8257C" w:rsidP="00B45957">
            <w:pPr>
              <w:pStyle w:val="a6"/>
              <w:numPr>
                <w:ilvl w:val="0"/>
                <w:numId w:val="6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Надбавк</w:t>
            </w:r>
            <w:r w:rsidR="00B45957">
              <w:rPr>
                <w:sz w:val="28"/>
              </w:rPr>
              <w:t xml:space="preserve">и, </w:t>
            </w:r>
            <w:r>
              <w:rPr>
                <w:sz w:val="28"/>
              </w:rPr>
              <w:t>доплати</w:t>
            </w:r>
            <w:r w:rsidR="00B45957">
              <w:rPr>
                <w:sz w:val="28"/>
              </w:rPr>
              <w:t xml:space="preserve"> та </w:t>
            </w:r>
            <w:proofErr w:type="spellStart"/>
            <w:proofErr w:type="gramStart"/>
            <w:r w:rsidR="00B45957">
              <w:rPr>
                <w:sz w:val="28"/>
              </w:rPr>
              <w:t>прем</w:t>
            </w:r>
            <w:proofErr w:type="gramEnd"/>
            <w:r w:rsidR="00B45957">
              <w:rPr>
                <w:sz w:val="28"/>
              </w:rPr>
              <w:t>ії</w:t>
            </w:r>
            <w:proofErr w:type="spellEnd"/>
            <w:r>
              <w:rPr>
                <w:sz w:val="28"/>
              </w:rPr>
              <w:t xml:space="preserve"> (ст. 52 Закону України «Про державну службу)</w:t>
            </w:r>
            <w:r w:rsidR="009A2640">
              <w:rPr>
                <w:sz w:val="28"/>
              </w:rPr>
              <w:t>.</w:t>
            </w:r>
          </w:p>
        </w:tc>
      </w:tr>
      <w:tr w:rsidR="00210CF8" w:rsidRPr="00210CF8" w:rsidTr="00C8257C">
        <w:tc>
          <w:tcPr>
            <w:tcW w:w="3085" w:type="dxa"/>
            <w:gridSpan w:val="2"/>
          </w:tcPr>
          <w:p w:rsidR="00FC0BA9" w:rsidRDefault="00C8257C" w:rsidP="00C8257C">
            <w:pPr>
              <w:jc w:val="both"/>
              <w:rPr>
                <w:sz w:val="28"/>
              </w:rPr>
            </w:pPr>
            <w:r>
              <w:rPr>
                <w:sz w:val="28"/>
              </w:rPr>
              <w:t>Інформація про</w:t>
            </w:r>
          </w:p>
          <w:p w:rsidR="00FC0BA9" w:rsidRDefault="00C8257C" w:rsidP="00C8257C">
            <w:pPr>
              <w:jc w:val="both"/>
              <w:rPr>
                <w:sz w:val="28"/>
              </w:rPr>
            </w:pPr>
            <w:r>
              <w:rPr>
                <w:sz w:val="28"/>
              </w:rPr>
              <w:t>строковість чи</w:t>
            </w:r>
          </w:p>
          <w:p w:rsidR="00210CF8" w:rsidRPr="00210CF8" w:rsidRDefault="00C8257C" w:rsidP="00C8257C">
            <w:pPr>
              <w:jc w:val="both"/>
              <w:rPr>
                <w:sz w:val="28"/>
              </w:rPr>
            </w:pPr>
            <w:r>
              <w:rPr>
                <w:sz w:val="28"/>
              </w:rPr>
              <w:t>безстроковість призначення на посаду</w:t>
            </w:r>
          </w:p>
        </w:tc>
        <w:tc>
          <w:tcPr>
            <w:tcW w:w="6770" w:type="dxa"/>
          </w:tcPr>
          <w:p w:rsidR="00210CF8" w:rsidRPr="00210CF8" w:rsidRDefault="00AD288D" w:rsidP="00523CA2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На </w:t>
            </w:r>
            <w:r w:rsidR="00523CA2">
              <w:rPr>
                <w:sz w:val="28"/>
                <w:lang w:val="uk-UA"/>
              </w:rPr>
              <w:t>постійній</w:t>
            </w:r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основі</w:t>
            </w:r>
            <w:proofErr w:type="spellEnd"/>
          </w:p>
        </w:tc>
      </w:tr>
      <w:tr w:rsidR="00210CF8" w:rsidRPr="00210CF8" w:rsidTr="00C8257C">
        <w:tc>
          <w:tcPr>
            <w:tcW w:w="3085" w:type="dxa"/>
            <w:gridSpan w:val="2"/>
          </w:tcPr>
          <w:p w:rsidR="00FC0BA9" w:rsidRDefault="00C8257C" w:rsidP="00C8257C">
            <w:pPr>
              <w:jc w:val="both"/>
              <w:rPr>
                <w:sz w:val="28"/>
              </w:rPr>
            </w:pPr>
            <w:r>
              <w:rPr>
                <w:sz w:val="28"/>
              </w:rPr>
              <w:t>Перелік документів,</w:t>
            </w:r>
          </w:p>
          <w:p w:rsidR="00210CF8" w:rsidRPr="00210CF8" w:rsidRDefault="00C8257C" w:rsidP="00C8257C">
            <w:pPr>
              <w:jc w:val="both"/>
              <w:rPr>
                <w:sz w:val="28"/>
              </w:rPr>
            </w:pPr>
            <w:r>
              <w:rPr>
                <w:sz w:val="28"/>
              </w:rPr>
              <w:t>необхідних для участі в конкурсі, та строк їх подання</w:t>
            </w:r>
          </w:p>
        </w:tc>
        <w:tc>
          <w:tcPr>
            <w:tcW w:w="6770" w:type="dxa"/>
          </w:tcPr>
          <w:p w:rsidR="00932508" w:rsidRPr="00932508" w:rsidRDefault="00932508" w:rsidP="00932508">
            <w:pPr>
              <w:spacing w:before="120"/>
              <w:ind w:firstLine="317"/>
              <w:jc w:val="both"/>
              <w:rPr>
                <w:sz w:val="28"/>
                <w:szCs w:val="26"/>
                <w:lang w:eastAsia="ru-RU"/>
              </w:rPr>
            </w:pPr>
            <w:r w:rsidRPr="00932508">
              <w:rPr>
                <w:sz w:val="28"/>
                <w:szCs w:val="26"/>
                <w:lang w:eastAsia="ru-RU"/>
              </w:rPr>
              <w:t>1) 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копі</w:t>
            </w:r>
            <w:proofErr w:type="spellEnd"/>
            <w:r w:rsidR="00DF7ABD">
              <w:rPr>
                <w:sz w:val="28"/>
                <w:szCs w:val="26"/>
                <w:lang w:val="uk-UA" w:eastAsia="ru-RU"/>
              </w:rPr>
              <w:t>я</w:t>
            </w:r>
            <w:r w:rsidRPr="00932508">
              <w:rPr>
                <w:sz w:val="28"/>
                <w:szCs w:val="26"/>
                <w:lang w:eastAsia="ru-RU"/>
              </w:rPr>
              <w:t xml:space="preserve"> паспорта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громадянина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України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>;</w:t>
            </w:r>
          </w:p>
          <w:p w:rsidR="00932508" w:rsidRPr="00932508" w:rsidRDefault="00932508" w:rsidP="00932508">
            <w:pPr>
              <w:spacing w:before="120"/>
              <w:ind w:firstLine="317"/>
              <w:jc w:val="both"/>
              <w:rPr>
                <w:sz w:val="28"/>
                <w:szCs w:val="26"/>
                <w:lang w:eastAsia="ru-RU"/>
              </w:rPr>
            </w:pPr>
            <w:r w:rsidRPr="00932508">
              <w:rPr>
                <w:sz w:val="28"/>
                <w:szCs w:val="26"/>
                <w:lang w:eastAsia="ru-RU"/>
              </w:rPr>
              <w:t>2) 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письмов</w:t>
            </w:r>
            <w:proofErr w:type="spellEnd"/>
            <w:r w:rsidR="00DF7ABD">
              <w:rPr>
                <w:sz w:val="28"/>
                <w:szCs w:val="26"/>
                <w:lang w:val="uk-UA" w:eastAsia="ru-RU"/>
              </w:rPr>
              <w:t>а</w:t>
            </w:r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заяв</w:t>
            </w:r>
            <w:proofErr w:type="spellEnd"/>
            <w:r w:rsidR="00DF7ABD">
              <w:rPr>
                <w:sz w:val="28"/>
                <w:szCs w:val="26"/>
                <w:lang w:val="uk-UA" w:eastAsia="ru-RU"/>
              </w:rPr>
              <w:t>а</w:t>
            </w:r>
            <w:r w:rsidRPr="00932508">
              <w:rPr>
                <w:sz w:val="28"/>
                <w:szCs w:val="26"/>
                <w:lang w:eastAsia="ru-RU"/>
              </w:rPr>
              <w:t xml:space="preserve"> про участь у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конкурсі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із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зазначенням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основних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мотивів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для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зайняття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посади, до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якої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додається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резюме </w:t>
            </w:r>
            <w:proofErr w:type="gramStart"/>
            <w:r w:rsidRPr="00932508">
              <w:rPr>
                <w:sz w:val="28"/>
                <w:szCs w:val="26"/>
                <w:lang w:eastAsia="ru-RU"/>
              </w:rPr>
              <w:t xml:space="preserve">у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дов</w:t>
            </w:r>
            <w:proofErr w:type="gramEnd"/>
            <w:r w:rsidRPr="00932508">
              <w:rPr>
                <w:sz w:val="28"/>
                <w:szCs w:val="26"/>
                <w:lang w:eastAsia="ru-RU"/>
              </w:rPr>
              <w:t>ільній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формі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>;</w:t>
            </w:r>
          </w:p>
          <w:p w:rsidR="00932508" w:rsidRPr="00932508" w:rsidRDefault="00932508" w:rsidP="00932508">
            <w:pPr>
              <w:spacing w:before="120"/>
              <w:ind w:firstLine="317"/>
              <w:jc w:val="both"/>
              <w:rPr>
                <w:sz w:val="28"/>
                <w:szCs w:val="26"/>
                <w:lang w:eastAsia="ru-RU"/>
              </w:rPr>
            </w:pPr>
            <w:r w:rsidRPr="00932508">
              <w:rPr>
                <w:sz w:val="28"/>
                <w:szCs w:val="26"/>
                <w:lang w:eastAsia="ru-RU"/>
              </w:rPr>
              <w:t>3) 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письмов</w:t>
            </w:r>
            <w:proofErr w:type="spellEnd"/>
            <w:r w:rsidR="00DF7ABD">
              <w:rPr>
                <w:sz w:val="28"/>
                <w:szCs w:val="26"/>
                <w:lang w:val="uk-UA" w:eastAsia="ru-RU"/>
              </w:rPr>
              <w:t>а</w:t>
            </w:r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заяв</w:t>
            </w:r>
            <w:proofErr w:type="spellEnd"/>
            <w:r w:rsidR="00DF7ABD">
              <w:rPr>
                <w:sz w:val="28"/>
                <w:szCs w:val="26"/>
                <w:lang w:val="uk-UA" w:eastAsia="ru-RU"/>
              </w:rPr>
              <w:t>а</w:t>
            </w:r>
            <w:r w:rsidRPr="00932508">
              <w:rPr>
                <w:sz w:val="28"/>
                <w:szCs w:val="26"/>
                <w:lang w:eastAsia="ru-RU"/>
              </w:rPr>
              <w:t xml:space="preserve">, в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якій</w:t>
            </w:r>
            <w:proofErr w:type="spellEnd"/>
            <w:r>
              <w:rPr>
                <w:sz w:val="28"/>
                <w:szCs w:val="26"/>
                <w:lang w:val="uk-UA" w:eastAsia="ru-RU"/>
              </w:rPr>
              <w:t xml:space="preserve"> особа</w:t>
            </w:r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повідомляє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про те,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що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до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неї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gramStart"/>
            <w:r w:rsidRPr="00932508">
              <w:rPr>
                <w:sz w:val="28"/>
                <w:szCs w:val="26"/>
                <w:lang w:eastAsia="ru-RU"/>
              </w:rPr>
              <w:t>не</w:t>
            </w:r>
            <w:proofErr w:type="gram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застосовуються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заборони,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визначені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частиною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третьою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або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четвертою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статті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 1 Закону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України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“Про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очищення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влади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”, та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надає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згоду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на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проходження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перевірки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та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оприлюднення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відомостей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стосовно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неї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відповідно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до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зазначеного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Закону;</w:t>
            </w:r>
          </w:p>
          <w:p w:rsidR="00932508" w:rsidRPr="00932508" w:rsidRDefault="00932508" w:rsidP="00932508">
            <w:pPr>
              <w:spacing w:before="120"/>
              <w:ind w:firstLine="317"/>
              <w:jc w:val="both"/>
              <w:rPr>
                <w:sz w:val="28"/>
                <w:szCs w:val="26"/>
                <w:lang w:eastAsia="ru-RU"/>
              </w:rPr>
            </w:pPr>
            <w:r w:rsidRPr="00932508">
              <w:rPr>
                <w:sz w:val="28"/>
                <w:szCs w:val="26"/>
                <w:lang w:eastAsia="ru-RU"/>
              </w:rPr>
              <w:t>4) 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копі</w:t>
            </w:r>
            <w:proofErr w:type="spellEnd"/>
            <w:r w:rsidR="00DF7ABD">
              <w:rPr>
                <w:sz w:val="28"/>
                <w:szCs w:val="26"/>
                <w:lang w:val="uk-UA" w:eastAsia="ru-RU"/>
              </w:rPr>
              <w:t>я</w:t>
            </w:r>
            <w:r w:rsidRPr="00932508">
              <w:rPr>
                <w:sz w:val="28"/>
                <w:szCs w:val="26"/>
                <w:lang w:eastAsia="ru-RU"/>
              </w:rPr>
              <w:t xml:space="preserve"> (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копії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>) документа (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документів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) про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освіту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>;</w:t>
            </w:r>
          </w:p>
          <w:p w:rsidR="00932508" w:rsidRPr="00932508" w:rsidRDefault="00932508" w:rsidP="00932508">
            <w:pPr>
              <w:spacing w:before="120"/>
              <w:ind w:firstLine="317"/>
              <w:jc w:val="both"/>
              <w:rPr>
                <w:sz w:val="28"/>
                <w:szCs w:val="26"/>
                <w:lang w:eastAsia="ru-RU"/>
              </w:rPr>
            </w:pPr>
            <w:r w:rsidRPr="00932508">
              <w:rPr>
                <w:sz w:val="28"/>
                <w:szCs w:val="26"/>
                <w:lang w:eastAsia="ru-RU"/>
              </w:rPr>
              <w:t xml:space="preserve">5) 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оригінал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посвідчення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атестації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щодо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вільного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володіння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державною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мовою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(у 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разі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подання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документів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для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участі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у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конкурсі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через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Єдиний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портал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вакансій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державної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служби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НАДС </w:t>
            </w:r>
            <w:proofErr w:type="spellStart"/>
            <w:proofErr w:type="gramStart"/>
            <w:r w:rsidRPr="00932508">
              <w:rPr>
                <w:sz w:val="28"/>
                <w:szCs w:val="26"/>
                <w:lang w:eastAsia="ru-RU"/>
              </w:rPr>
              <w:t>подається</w:t>
            </w:r>
            <w:proofErr w:type="spellEnd"/>
            <w:proofErr w:type="gram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копія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такого 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посвідчення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, а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оригінал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обов’язково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пред’являється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до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проходження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тестування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>);</w:t>
            </w:r>
          </w:p>
          <w:p w:rsidR="00932508" w:rsidRPr="008C02D3" w:rsidRDefault="00932508" w:rsidP="00932508">
            <w:pPr>
              <w:spacing w:before="120"/>
              <w:ind w:firstLine="317"/>
              <w:jc w:val="both"/>
              <w:rPr>
                <w:sz w:val="28"/>
                <w:szCs w:val="26"/>
                <w:lang w:val="uk-UA" w:eastAsia="ru-RU"/>
              </w:rPr>
            </w:pPr>
            <w:r w:rsidRPr="00932508">
              <w:rPr>
                <w:sz w:val="28"/>
                <w:szCs w:val="26"/>
                <w:lang w:eastAsia="ru-RU"/>
              </w:rPr>
              <w:t>6) 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заповнен</w:t>
            </w:r>
            <w:proofErr w:type="spellEnd"/>
            <w:r w:rsidR="00DF7ABD">
              <w:rPr>
                <w:sz w:val="28"/>
                <w:szCs w:val="26"/>
                <w:lang w:val="uk-UA" w:eastAsia="ru-RU"/>
              </w:rPr>
              <w:t>а</w:t>
            </w:r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особов</w:t>
            </w:r>
            <w:proofErr w:type="spellEnd"/>
            <w:r w:rsidR="00DF7ABD">
              <w:rPr>
                <w:sz w:val="28"/>
                <w:szCs w:val="26"/>
                <w:lang w:val="uk-UA" w:eastAsia="ru-RU"/>
              </w:rPr>
              <w:t>а</w:t>
            </w:r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картк</w:t>
            </w:r>
            <w:proofErr w:type="spellEnd"/>
            <w:r w:rsidR="00DF7ABD">
              <w:rPr>
                <w:sz w:val="28"/>
                <w:szCs w:val="26"/>
                <w:lang w:val="uk-UA" w:eastAsia="ru-RU"/>
              </w:rPr>
              <w:t>а</w:t>
            </w:r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встановленого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="008C02D3">
              <w:rPr>
                <w:sz w:val="28"/>
                <w:szCs w:val="26"/>
                <w:lang w:eastAsia="ru-RU"/>
              </w:rPr>
              <w:t>зразка</w:t>
            </w:r>
            <w:proofErr w:type="spellEnd"/>
            <w:r w:rsidR="008C02D3">
              <w:rPr>
                <w:sz w:val="28"/>
                <w:szCs w:val="26"/>
                <w:lang w:eastAsia="ru-RU"/>
              </w:rPr>
              <w:t>;</w:t>
            </w:r>
          </w:p>
          <w:p w:rsidR="00932508" w:rsidRDefault="00932508" w:rsidP="00932508">
            <w:pPr>
              <w:spacing w:before="120"/>
              <w:ind w:firstLine="317"/>
              <w:jc w:val="both"/>
              <w:rPr>
                <w:sz w:val="28"/>
                <w:szCs w:val="26"/>
                <w:lang w:val="uk-UA" w:eastAsia="ru-RU"/>
              </w:rPr>
            </w:pPr>
            <w:r>
              <w:rPr>
                <w:sz w:val="28"/>
                <w:szCs w:val="26"/>
                <w:lang w:val="uk-UA" w:eastAsia="ru-RU"/>
              </w:rPr>
              <w:t>7</w:t>
            </w:r>
            <w:r w:rsidRPr="00932508">
              <w:rPr>
                <w:sz w:val="28"/>
                <w:szCs w:val="26"/>
                <w:lang w:eastAsia="ru-RU"/>
              </w:rPr>
              <w:t>) 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деклараці</w:t>
            </w:r>
            <w:proofErr w:type="spellEnd"/>
            <w:r w:rsidR="00DF7ABD">
              <w:rPr>
                <w:sz w:val="28"/>
                <w:szCs w:val="26"/>
                <w:lang w:val="uk-UA" w:eastAsia="ru-RU"/>
              </w:rPr>
              <w:t>я</w:t>
            </w:r>
            <w:r w:rsidRPr="00932508">
              <w:rPr>
                <w:sz w:val="28"/>
                <w:szCs w:val="26"/>
                <w:lang w:eastAsia="ru-RU"/>
              </w:rPr>
              <w:t xml:space="preserve"> особи,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уповноваженої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на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виконання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функцій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держави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або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місцевого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самоврядування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, за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минулий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рік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>.</w:t>
            </w:r>
          </w:p>
          <w:p w:rsidR="00C8257C" w:rsidRPr="00932508" w:rsidRDefault="00F27663" w:rsidP="001C0149">
            <w:pPr>
              <w:pStyle w:val="a6"/>
              <w:numPr>
                <w:ilvl w:val="0"/>
                <w:numId w:val="14"/>
              </w:numPr>
              <w:spacing w:before="120"/>
              <w:ind w:left="0" w:firstLine="317"/>
              <w:jc w:val="both"/>
              <w:rPr>
                <w:b/>
                <w:sz w:val="28"/>
                <w:szCs w:val="26"/>
                <w:lang w:val="uk-UA" w:eastAsia="ru-RU"/>
              </w:rPr>
            </w:pPr>
            <w:proofErr w:type="spellStart"/>
            <w:r w:rsidRPr="00932508">
              <w:rPr>
                <w:b/>
                <w:sz w:val="28"/>
              </w:rPr>
              <w:t>Документи</w:t>
            </w:r>
            <w:proofErr w:type="spellEnd"/>
            <w:r w:rsidRPr="00932508">
              <w:rPr>
                <w:b/>
                <w:sz w:val="28"/>
              </w:rPr>
              <w:t xml:space="preserve"> </w:t>
            </w:r>
            <w:proofErr w:type="spellStart"/>
            <w:r w:rsidRPr="00932508">
              <w:rPr>
                <w:b/>
                <w:sz w:val="28"/>
              </w:rPr>
              <w:t>приймаються</w:t>
            </w:r>
            <w:proofErr w:type="spellEnd"/>
            <w:r w:rsidRPr="00932508">
              <w:rPr>
                <w:b/>
                <w:sz w:val="28"/>
              </w:rPr>
              <w:t xml:space="preserve"> до </w:t>
            </w:r>
            <w:r w:rsidR="007E0CEA">
              <w:rPr>
                <w:b/>
                <w:sz w:val="28"/>
                <w:lang w:val="uk-UA"/>
              </w:rPr>
              <w:t>15</w:t>
            </w:r>
            <w:r w:rsidR="00B45957" w:rsidRPr="00932508">
              <w:rPr>
                <w:b/>
                <w:sz w:val="28"/>
              </w:rPr>
              <w:t xml:space="preserve"> </w:t>
            </w:r>
            <w:r w:rsidRPr="00932508">
              <w:rPr>
                <w:b/>
                <w:sz w:val="28"/>
              </w:rPr>
              <w:t>год</w:t>
            </w:r>
            <w:r w:rsidR="00FC0BA9" w:rsidRPr="00932508">
              <w:rPr>
                <w:b/>
                <w:sz w:val="28"/>
              </w:rPr>
              <w:t>ин</w:t>
            </w:r>
            <w:r w:rsidRPr="00932508">
              <w:rPr>
                <w:b/>
                <w:sz w:val="28"/>
              </w:rPr>
              <w:t xml:space="preserve"> </w:t>
            </w:r>
            <w:r w:rsidR="007E0CEA">
              <w:rPr>
                <w:b/>
                <w:sz w:val="28"/>
                <w:lang w:val="uk-UA"/>
              </w:rPr>
              <w:t>30</w:t>
            </w:r>
            <w:r w:rsidRPr="00932508">
              <w:rPr>
                <w:b/>
                <w:sz w:val="28"/>
              </w:rPr>
              <w:t xml:space="preserve"> </w:t>
            </w:r>
            <w:proofErr w:type="spellStart"/>
            <w:r w:rsidR="00FC0BA9" w:rsidRPr="00932508">
              <w:rPr>
                <w:b/>
                <w:sz w:val="28"/>
              </w:rPr>
              <w:t>хвилин</w:t>
            </w:r>
            <w:proofErr w:type="spellEnd"/>
            <w:r w:rsidR="00932508">
              <w:rPr>
                <w:b/>
                <w:sz w:val="28"/>
                <w:lang w:val="uk-UA"/>
              </w:rPr>
              <w:t xml:space="preserve"> </w:t>
            </w:r>
            <w:r w:rsidR="001C0149">
              <w:rPr>
                <w:b/>
                <w:sz w:val="28"/>
                <w:lang w:val="uk-UA"/>
              </w:rPr>
              <w:t>02 березня</w:t>
            </w:r>
            <w:r w:rsidR="0013674B" w:rsidRPr="00932508">
              <w:rPr>
                <w:b/>
                <w:sz w:val="28"/>
                <w:lang w:val="uk-UA"/>
              </w:rPr>
              <w:t xml:space="preserve"> 201</w:t>
            </w:r>
            <w:r w:rsidR="00EF266B">
              <w:rPr>
                <w:b/>
                <w:sz w:val="28"/>
                <w:lang w:val="uk-UA"/>
              </w:rPr>
              <w:t>8</w:t>
            </w:r>
            <w:r w:rsidRPr="00932508">
              <w:rPr>
                <w:b/>
                <w:sz w:val="28"/>
              </w:rPr>
              <w:t xml:space="preserve"> року.</w:t>
            </w:r>
            <w:r w:rsidR="00C8257C" w:rsidRPr="00932508">
              <w:rPr>
                <w:sz w:val="28"/>
              </w:rPr>
              <w:t xml:space="preserve"> </w:t>
            </w:r>
          </w:p>
        </w:tc>
      </w:tr>
      <w:tr w:rsidR="00210CF8" w:rsidRPr="00210CF8" w:rsidTr="00C8257C">
        <w:tc>
          <w:tcPr>
            <w:tcW w:w="3085" w:type="dxa"/>
            <w:gridSpan w:val="2"/>
          </w:tcPr>
          <w:p w:rsidR="00FC0BA9" w:rsidRDefault="00F27663" w:rsidP="00C8257C">
            <w:pPr>
              <w:jc w:val="both"/>
              <w:rPr>
                <w:sz w:val="28"/>
              </w:rPr>
            </w:pPr>
            <w:r>
              <w:rPr>
                <w:sz w:val="28"/>
              </w:rPr>
              <w:t>Дата, час і місце</w:t>
            </w:r>
          </w:p>
          <w:p w:rsidR="00210CF8" w:rsidRPr="00210CF8" w:rsidRDefault="00F27663" w:rsidP="00C8257C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проведення конкурсу</w:t>
            </w:r>
          </w:p>
        </w:tc>
        <w:tc>
          <w:tcPr>
            <w:tcW w:w="6770" w:type="dxa"/>
          </w:tcPr>
          <w:p w:rsidR="00210CF8" w:rsidRDefault="001C0149" w:rsidP="00C8257C">
            <w:pPr>
              <w:jc w:val="both"/>
              <w:rPr>
                <w:sz w:val="28"/>
              </w:rPr>
            </w:pPr>
            <w:r>
              <w:rPr>
                <w:sz w:val="28"/>
                <w:lang w:val="uk-UA"/>
              </w:rPr>
              <w:t>07 березня</w:t>
            </w:r>
            <w:r w:rsidR="008C02D3">
              <w:rPr>
                <w:sz w:val="28"/>
                <w:lang w:val="uk-UA"/>
              </w:rPr>
              <w:t xml:space="preserve"> 2018</w:t>
            </w:r>
            <w:r w:rsidR="00F27663">
              <w:rPr>
                <w:sz w:val="28"/>
              </w:rPr>
              <w:t xml:space="preserve"> року о</w:t>
            </w:r>
            <w:r w:rsidR="00B45957">
              <w:rPr>
                <w:sz w:val="28"/>
              </w:rPr>
              <w:t xml:space="preserve"> </w:t>
            </w:r>
            <w:r>
              <w:rPr>
                <w:sz w:val="28"/>
                <w:lang w:val="uk-UA"/>
              </w:rPr>
              <w:t>10</w:t>
            </w:r>
            <w:bookmarkStart w:id="0" w:name="_GoBack"/>
            <w:bookmarkEnd w:id="0"/>
            <w:r w:rsidR="00F27663">
              <w:rPr>
                <w:sz w:val="28"/>
              </w:rPr>
              <w:t xml:space="preserve"> год. 00 хв.</w:t>
            </w:r>
          </w:p>
          <w:p w:rsidR="00F27663" w:rsidRPr="00210CF8" w:rsidRDefault="00F27663" w:rsidP="00CD4A9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м. Київ, </w:t>
            </w:r>
            <w:r w:rsidR="00CD4A96">
              <w:rPr>
                <w:sz w:val="28"/>
              </w:rPr>
              <w:t xml:space="preserve">вул. </w:t>
            </w:r>
            <w:r>
              <w:rPr>
                <w:sz w:val="28"/>
              </w:rPr>
              <w:t>Полковника Потєхіна, 14-а</w:t>
            </w:r>
          </w:p>
        </w:tc>
      </w:tr>
      <w:tr w:rsidR="00210CF8" w:rsidRPr="00210CF8" w:rsidTr="00C8257C">
        <w:tc>
          <w:tcPr>
            <w:tcW w:w="3085" w:type="dxa"/>
            <w:gridSpan w:val="2"/>
          </w:tcPr>
          <w:p w:rsidR="00FC0BA9" w:rsidRDefault="00F27663" w:rsidP="00CD4A9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Прізвище, </w:t>
            </w:r>
            <w:r w:rsidR="00CD4A96">
              <w:rPr>
                <w:sz w:val="28"/>
              </w:rPr>
              <w:t>ім</w:t>
            </w:r>
            <w:r>
              <w:rPr>
                <w:sz w:val="28"/>
              </w:rPr>
              <w:t>’я та по</w:t>
            </w:r>
          </w:p>
          <w:p w:rsidR="00FC0BA9" w:rsidRDefault="00F27663" w:rsidP="00CD4A96">
            <w:pPr>
              <w:jc w:val="both"/>
              <w:rPr>
                <w:sz w:val="28"/>
              </w:rPr>
            </w:pPr>
            <w:r>
              <w:rPr>
                <w:sz w:val="28"/>
              </w:rPr>
              <w:t>батькові, номер</w:t>
            </w:r>
          </w:p>
          <w:p w:rsidR="00FC0BA9" w:rsidRDefault="00FC0BA9" w:rsidP="00FC0BA9">
            <w:pPr>
              <w:jc w:val="both"/>
              <w:rPr>
                <w:sz w:val="28"/>
              </w:rPr>
            </w:pPr>
            <w:r>
              <w:rPr>
                <w:sz w:val="28"/>
              </w:rPr>
              <w:t>т</w:t>
            </w:r>
            <w:r w:rsidR="00F27663">
              <w:rPr>
                <w:sz w:val="28"/>
              </w:rPr>
              <w:t>елефону та адреса</w:t>
            </w:r>
          </w:p>
          <w:p w:rsidR="00FC0BA9" w:rsidRDefault="00F27663" w:rsidP="00FC0BA9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електронної пошти</w:t>
            </w:r>
          </w:p>
          <w:p w:rsidR="00FC0BA9" w:rsidRDefault="00F27663" w:rsidP="00FC0BA9">
            <w:pPr>
              <w:jc w:val="both"/>
              <w:rPr>
                <w:sz w:val="28"/>
              </w:rPr>
            </w:pPr>
            <w:r>
              <w:rPr>
                <w:sz w:val="28"/>
              </w:rPr>
              <w:t>особи, яка надає</w:t>
            </w:r>
          </w:p>
          <w:p w:rsidR="00FC0BA9" w:rsidRDefault="00F27663" w:rsidP="00FC0BA9">
            <w:pPr>
              <w:jc w:val="both"/>
              <w:rPr>
                <w:sz w:val="28"/>
              </w:rPr>
            </w:pPr>
            <w:r>
              <w:rPr>
                <w:sz w:val="28"/>
              </w:rPr>
              <w:t>додаткову інформацію</w:t>
            </w:r>
          </w:p>
          <w:p w:rsidR="00FC0BA9" w:rsidRDefault="00F27663" w:rsidP="00FC0BA9">
            <w:pPr>
              <w:jc w:val="both"/>
              <w:rPr>
                <w:sz w:val="28"/>
              </w:rPr>
            </w:pPr>
            <w:r>
              <w:rPr>
                <w:sz w:val="28"/>
              </w:rPr>
              <w:t>з питань проведення</w:t>
            </w:r>
          </w:p>
          <w:p w:rsidR="00210CF8" w:rsidRPr="00210CF8" w:rsidRDefault="00F27663" w:rsidP="00FC0BA9">
            <w:pPr>
              <w:jc w:val="both"/>
              <w:rPr>
                <w:sz w:val="28"/>
              </w:rPr>
            </w:pPr>
            <w:r>
              <w:rPr>
                <w:sz w:val="28"/>
              </w:rPr>
              <w:t>конкурсу</w:t>
            </w:r>
          </w:p>
        </w:tc>
        <w:tc>
          <w:tcPr>
            <w:tcW w:w="6770" w:type="dxa"/>
          </w:tcPr>
          <w:p w:rsidR="00210CF8" w:rsidRDefault="00F27663" w:rsidP="00F27663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Вернигора Лілія В’ячеславівна</w:t>
            </w:r>
          </w:p>
          <w:p w:rsidR="00F27663" w:rsidRDefault="00F27663" w:rsidP="00F27663">
            <w:pPr>
              <w:jc w:val="both"/>
              <w:rPr>
                <w:sz w:val="28"/>
              </w:rPr>
            </w:pPr>
          </w:p>
          <w:p w:rsidR="00F27663" w:rsidRDefault="00F27663" w:rsidP="00F27663">
            <w:pPr>
              <w:jc w:val="both"/>
              <w:rPr>
                <w:sz w:val="28"/>
              </w:rPr>
            </w:pPr>
            <w:r>
              <w:rPr>
                <w:sz w:val="28"/>
              </w:rPr>
              <w:t>Гончаров Ігор Миколайович</w:t>
            </w:r>
          </w:p>
          <w:p w:rsidR="00F27663" w:rsidRDefault="00F27663" w:rsidP="00F27663">
            <w:pPr>
              <w:jc w:val="both"/>
              <w:rPr>
                <w:sz w:val="28"/>
              </w:rPr>
            </w:pPr>
          </w:p>
          <w:p w:rsidR="00F27663" w:rsidRDefault="00F27663" w:rsidP="00F27663">
            <w:pPr>
              <w:jc w:val="both"/>
              <w:rPr>
                <w:sz w:val="28"/>
              </w:rPr>
            </w:pPr>
            <w:r>
              <w:rPr>
                <w:sz w:val="28"/>
              </w:rPr>
              <w:t>259-71-10</w:t>
            </w:r>
          </w:p>
          <w:p w:rsidR="00E749B1" w:rsidRPr="00E749B1" w:rsidRDefault="00E749B1" w:rsidP="00F27663">
            <w:pPr>
              <w:jc w:val="both"/>
              <w:rPr>
                <w:sz w:val="28"/>
                <w:szCs w:val="28"/>
              </w:rPr>
            </w:pPr>
          </w:p>
          <w:tbl>
            <w:tblPr>
              <w:tblW w:w="1855" w:type="dxa"/>
              <w:tblCellSpacing w:w="0" w:type="dxa"/>
              <w:tblBorders>
                <w:left w:val="single" w:sz="4" w:space="0" w:color="999966"/>
              </w:tblBorders>
              <w:shd w:val="clear" w:color="auto" w:fill="F7F7F7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9"/>
              <w:gridCol w:w="3004"/>
            </w:tblGrid>
            <w:tr w:rsidR="009A2640" w:rsidRPr="009A2640" w:rsidTr="00E749B1">
              <w:trPr>
                <w:tblCellSpacing w:w="0" w:type="dxa"/>
              </w:trPr>
              <w:tc>
                <w:tcPr>
                  <w:tcW w:w="0" w:type="auto"/>
                  <w:shd w:val="clear" w:color="auto" w:fill="F7F7F7"/>
                  <w:tcMar>
                    <w:top w:w="0" w:type="dxa"/>
                    <w:left w:w="133" w:type="dxa"/>
                    <w:bottom w:w="62" w:type="dxa"/>
                    <w:right w:w="0" w:type="dxa"/>
                  </w:tcMar>
                  <w:vAlign w:val="center"/>
                  <w:hideMark/>
                </w:tcPr>
                <w:p w:rsidR="00E749B1" w:rsidRPr="00E749B1" w:rsidRDefault="00E749B1">
                  <w:pPr>
                    <w:rPr>
                      <w:rFonts w:ascii="Times New Roman" w:hAnsi="Times New Roman" w:cs="Times New Roman"/>
                      <w:color w:val="666666"/>
                      <w:sz w:val="28"/>
                      <w:szCs w:val="28"/>
                    </w:rPr>
                  </w:pPr>
                  <w:r w:rsidRPr="00E749B1">
                    <w:rPr>
                      <w:rFonts w:ascii="Times New Roman" w:hAnsi="Times New Roman" w:cs="Times New Roman"/>
                      <w:noProof/>
                      <w:color w:val="666666"/>
                      <w:sz w:val="28"/>
                      <w:szCs w:val="28"/>
                    </w:rPr>
                    <w:drawing>
                      <wp:inline distT="0" distB="0" distL="0" distR="0">
                        <wp:extent cx="118110" cy="55880"/>
                        <wp:effectExtent l="0" t="0" r="0" b="0"/>
                        <wp:docPr id="2" name="Рисунок 2" descr="http://gl.ki.court.gov.ua/img/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gl.ki.court.gov.ua/img/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8110" cy="558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75" w:type="dxa"/>
                  <w:shd w:val="clear" w:color="auto" w:fill="F7F7F7"/>
                  <w:tcMar>
                    <w:top w:w="0" w:type="dxa"/>
                    <w:left w:w="0" w:type="dxa"/>
                    <w:bottom w:w="88" w:type="dxa"/>
                    <w:right w:w="133" w:type="dxa"/>
                  </w:tcMar>
                  <w:vAlign w:val="center"/>
                  <w:hideMark/>
                </w:tcPr>
                <w:p w:rsidR="00E749B1" w:rsidRPr="009A2640" w:rsidRDefault="00E749B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A2640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Веб-сайт:</w:t>
                  </w:r>
                </w:p>
              </w:tc>
            </w:tr>
            <w:tr w:rsidR="009A2640" w:rsidRPr="009A2640" w:rsidTr="00E749B1">
              <w:trPr>
                <w:tblCellSpacing w:w="0" w:type="dxa"/>
              </w:trPr>
              <w:tc>
                <w:tcPr>
                  <w:tcW w:w="0" w:type="auto"/>
                  <w:shd w:val="clear" w:color="auto" w:fill="F7F7F7"/>
                  <w:tcMar>
                    <w:top w:w="0" w:type="dxa"/>
                    <w:left w:w="133" w:type="dxa"/>
                    <w:bottom w:w="62" w:type="dxa"/>
                    <w:right w:w="0" w:type="dxa"/>
                  </w:tcMar>
                  <w:vAlign w:val="center"/>
                  <w:hideMark/>
                </w:tcPr>
                <w:p w:rsidR="00E749B1" w:rsidRPr="00E749B1" w:rsidRDefault="00E749B1">
                  <w:pPr>
                    <w:rPr>
                      <w:rFonts w:ascii="Times New Roman" w:hAnsi="Times New Roman" w:cs="Times New Roman"/>
                      <w:color w:val="666666"/>
                      <w:sz w:val="28"/>
                      <w:szCs w:val="28"/>
                    </w:rPr>
                  </w:pPr>
                  <w:r w:rsidRPr="00E749B1">
                    <w:rPr>
                      <w:rFonts w:ascii="Times New Roman" w:hAnsi="Times New Roman" w:cs="Times New Roman"/>
                      <w:noProof/>
                      <w:color w:val="666666"/>
                      <w:sz w:val="28"/>
                      <w:szCs w:val="28"/>
                    </w:rPr>
                    <w:drawing>
                      <wp:inline distT="0" distB="0" distL="0" distR="0">
                        <wp:extent cx="118110" cy="55880"/>
                        <wp:effectExtent l="0" t="0" r="0" b="0"/>
                        <wp:docPr id="3" name="Рисунок 3" descr="http://gl.ki.court.gov.ua/img/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gl.ki.court.gov.ua/img/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8110" cy="558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75" w:type="dxa"/>
                  <w:shd w:val="clear" w:color="auto" w:fill="F7F7F7"/>
                  <w:tcMar>
                    <w:top w:w="0" w:type="dxa"/>
                    <w:left w:w="0" w:type="dxa"/>
                    <w:bottom w:w="88" w:type="dxa"/>
                    <w:right w:w="133" w:type="dxa"/>
                  </w:tcMar>
                  <w:vAlign w:val="center"/>
                  <w:hideMark/>
                </w:tcPr>
                <w:p w:rsidR="00E749B1" w:rsidRPr="009A2640" w:rsidRDefault="001C014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hyperlink r:id="rId8" w:history="1">
                    <w:r w:rsidR="00E749B1" w:rsidRPr="009A2640">
                      <w:rPr>
                        <w:rStyle w:val="a4"/>
                        <w:rFonts w:ascii="Times New Roman" w:hAnsi="Times New Roman" w:cs="Times New Roman"/>
                        <w:color w:val="auto"/>
                        <w:sz w:val="28"/>
                        <w:szCs w:val="28"/>
                        <w:u w:val="none"/>
                      </w:rPr>
                      <w:t>http://gl.ki.court.gov.ua</w:t>
                    </w:r>
                  </w:hyperlink>
                </w:p>
              </w:tc>
            </w:tr>
            <w:tr w:rsidR="009A2640" w:rsidRPr="009A2640" w:rsidTr="00E749B1">
              <w:trPr>
                <w:tblCellSpacing w:w="0" w:type="dxa"/>
              </w:trPr>
              <w:tc>
                <w:tcPr>
                  <w:tcW w:w="0" w:type="auto"/>
                  <w:shd w:val="clear" w:color="auto" w:fill="F7F7F7"/>
                  <w:tcMar>
                    <w:top w:w="0" w:type="dxa"/>
                    <w:left w:w="133" w:type="dxa"/>
                    <w:bottom w:w="62" w:type="dxa"/>
                    <w:right w:w="0" w:type="dxa"/>
                  </w:tcMar>
                  <w:vAlign w:val="center"/>
                  <w:hideMark/>
                </w:tcPr>
                <w:p w:rsidR="00E749B1" w:rsidRPr="00E749B1" w:rsidRDefault="00E749B1">
                  <w:pPr>
                    <w:rPr>
                      <w:rFonts w:ascii="Times New Roman" w:hAnsi="Times New Roman" w:cs="Times New Roman"/>
                      <w:color w:val="666666"/>
                      <w:sz w:val="28"/>
                      <w:szCs w:val="28"/>
                    </w:rPr>
                  </w:pPr>
                  <w:r w:rsidRPr="00E749B1">
                    <w:rPr>
                      <w:rFonts w:ascii="Times New Roman" w:hAnsi="Times New Roman" w:cs="Times New Roman"/>
                      <w:noProof/>
                      <w:color w:val="666666"/>
                      <w:sz w:val="28"/>
                      <w:szCs w:val="28"/>
                    </w:rPr>
                    <w:drawing>
                      <wp:inline distT="0" distB="0" distL="0" distR="0">
                        <wp:extent cx="118110" cy="55880"/>
                        <wp:effectExtent l="0" t="0" r="0" b="0"/>
                        <wp:docPr id="4" name="Рисунок 4" descr="http://gl.ki.court.gov.ua/img/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gl.ki.court.gov.ua/img/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8110" cy="558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75" w:type="dxa"/>
                  <w:shd w:val="clear" w:color="auto" w:fill="F7F7F7"/>
                  <w:tcMar>
                    <w:top w:w="0" w:type="dxa"/>
                    <w:left w:w="0" w:type="dxa"/>
                    <w:bottom w:w="88" w:type="dxa"/>
                    <w:right w:w="133" w:type="dxa"/>
                  </w:tcMar>
                  <w:vAlign w:val="center"/>
                  <w:hideMark/>
                </w:tcPr>
                <w:p w:rsidR="00E749B1" w:rsidRPr="009A2640" w:rsidRDefault="00E749B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A2640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E-mail:</w:t>
                  </w:r>
                </w:p>
              </w:tc>
            </w:tr>
            <w:tr w:rsidR="009A2640" w:rsidRPr="009A2640" w:rsidTr="00E749B1">
              <w:trPr>
                <w:tblCellSpacing w:w="0" w:type="dxa"/>
              </w:trPr>
              <w:tc>
                <w:tcPr>
                  <w:tcW w:w="0" w:type="auto"/>
                  <w:shd w:val="clear" w:color="auto" w:fill="F7F7F7"/>
                  <w:tcMar>
                    <w:top w:w="0" w:type="dxa"/>
                    <w:left w:w="133" w:type="dxa"/>
                    <w:bottom w:w="62" w:type="dxa"/>
                    <w:right w:w="0" w:type="dxa"/>
                  </w:tcMar>
                  <w:vAlign w:val="center"/>
                  <w:hideMark/>
                </w:tcPr>
                <w:p w:rsidR="00E749B1" w:rsidRPr="00E749B1" w:rsidRDefault="00E749B1">
                  <w:pPr>
                    <w:rPr>
                      <w:rFonts w:ascii="Times New Roman" w:hAnsi="Times New Roman" w:cs="Times New Roman"/>
                      <w:color w:val="666666"/>
                      <w:sz w:val="28"/>
                      <w:szCs w:val="28"/>
                    </w:rPr>
                  </w:pPr>
                  <w:r w:rsidRPr="00E749B1">
                    <w:rPr>
                      <w:rFonts w:ascii="Times New Roman" w:hAnsi="Times New Roman" w:cs="Times New Roman"/>
                      <w:noProof/>
                      <w:color w:val="666666"/>
                      <w:sz w:val="28"/>
                      <w:szCs w:val="28"/>
                    </w:rPr>
                    <w:drawing>
                      <wp:inline distT="0" distB="0" distL="0" distR="0">
                        <wp:extent cx="118110" cy="55880"/>
                        <wp:effectExtent l="0" t="0" r="0" b="0"/>
                        <wp:docPr id="5" name="Рисунок 5" descr="http://gl.ki.court.gov.ua/img/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gl.ki.court.gov.ua/img/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8110" cy="558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75" w:type="dxa"/>
                  <w:shd w:val="clear" w:color="auto" w:fill="F7F7F7"/>
                  <w:tcMar>
                    <w:top w:w="0" w:type="dxa"/>
                    <w:left w:w="0" w:type="dxa"/>
                    <w:bottom w:w="88" w:type="dxa"/>
                    <w:right w:w="133" w:type="dxa"/>
                  </w:tcMar>
                  <w:vAlign w:val="center"/>
                  <w:hideMark/>
                </w:tcPr>
                <w:p w:rsidR="00E749B1" w:rsidRPr="009A2640" w:rsidRDefault="001C014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hyperlink r:id="rId9" w:history="1">
                    <w:r w:rsidR="00E749B1" w:rsidRPr="009A2640">
                      <w:rPr>
                        <w:rStyle w:val="a4"/>
                        <w:rFonts w:ascii="Times New Roman" w:hAnsi="Times New Roman" w:cs="Times New Roman"/>
                        <w:color w:val="auto"/>
                        <w:sz w:val="28"/>
                        <w:szCs w:val="28"/>
                        <w:u w:val="none"/>
                      </w:rPr>
                      <w:t>inbox@gl.ki.court.gov.ua</w:t>
                    </w:r>
                  </w:hyperlink>
                </w:p>
              </w:tc>
            </w:tr>
          </w:tbl>
          <w:p w:rsidR="00E749B1" w:rsidRPr="00210CF8" w:rsidRDefault="00E749B1" w:rsidP="00F27663">
            <w:pPr>
              <w:jc w:val="both"/>
              <w:rPr>
                <w:sz w:val="28"/>
              </w:rPr>
            </w:pPr>
          </w:p>
        </w:tc>
      </w:tr>
      <w:tr w:rsidR="00E749B1" w:rsidRPr="00210CF8" w:rsidTr="00133948">
        <w:tc>
          <w:tcPr>
            <w:tcW w:w="9855" w:type="dxa"/>
            <w:gridSpan w:val="3"/>
          </w:tcPr>
          <w:p w:rsidR="00F6164E" w:rsidRPr="00F6164E" w:rsidRDefault="00F6164E" w:rsidP="00F6164E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lastRenderedPageBreak/>
              <w:t>Кваліфікаційні вимоги</w:t>
            </w:r>
          </w:p>
        </w:tc>
      </w:tr>
      <w:tr w:rsidR="00E749B1" w:rsidRPr="00210CF8" w:rsidTr="00E749B1">
        <w:tc>
          <w:tcPr>
            <w:tcW w:w="392" w:type="dxa"/>
          </w:tcPr>
          <w:p w:rsidR="00E749B1" w:rsidRPr="00210CF8" w:rsidRDefault="00E749B1" w:rsidP="009806BB">
            <w:pPr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693" w:type="dxa"/>
          </w:tcPr>
          <w:p w:rsidR="00E749B1" w:rsidRPr="00210CF8" w:rsidRDefault="00E749B1" w:rsidP="009806BB">
            <w:pPr>
              <w:jc w:val="both"/>
              <w:rPr>
                <w:sz w:val="28"/>
              </w:rPr>
            </w:pPr>
            <w:r>
              <w:rPr>
                <w:sz w:val="28"/>
              </w:rPr>
              <w:t>Освіта</w:t>
            </w:r>
          </w:p>
        </w:tc>
        <w:tc>
          <w:tcPr>
            <w:tcW w:w="6770" w:type="dxa"/>
          </w:tcPr>
          <w:p w:rsidR="00E749B1" w:rsidRPr="00F6164E" w:rsidRDefault="009A2640" w:rsidP="009806BB">
            <w:pPr>
              <w:jc w:val="both"/>
              <w:rPr>
                <w:sz w:val="28"/>
                <w:lang w:val="uk-UA"/>
              </w:rPr>
            </w:pPr>
            <w:proofErr w:type="spellStart"/>
            <w:r>
              <w:rPr>
                <w:sz w:val="28"/>
              </w:rPr>
              <w:t>Молодший</w:t>
            </w:r>
            <w:proofErr w:type="spellEnd"/>
            <w:r>
              <w:rPr>
                <w:sz w:val="28"/>
              </w:rPr>
              <w:t xml:space="preserve"> бакалавр, бакалавр</w:t>
            </w:r>
            <w:r w:rsidR="00F6164E">
              <w:rPr>
                <w:sz w:val="28"/>
                <w:lang w:val="uk-UA"/>
              </w:rPr>
              <w:t xml:space="preserve"> </w:t>
            </w:r>
            <w:proofErr w:type="gramStart"/>
            <w:r w:rsidR="00F6164E" w:rsidRPr="00F6164E">
              <w:rPr>
                <w:color w:val="000000"/>
                <w:spacing w:val="1"/>
                <w:sz w:val="28"/>
                <w:lang w:val="uk-UA"/>
              </w:rPr>
              <w:t>за</w:t>
            </w:r>
            <w:proofErr w:type="gramEnd"/>
            <w:r w:rsidR="00F6164E" w:rsidRPr="00F6164E">
              <w:rPr>
                <w:color w:val="000000"/>
                <w:spacing w:val="1"/>
                <w:sz w:val="28"/>
                <w:lang w:val="uk-UA"/>
              </w:rPr>
              <w:t xml:space="preserve"> спеціальністю </w:t>
            </w:r>
            <w:r w:rsidR="00F6164E" w:rsidRPr="00F6164E">
              <w:rPr>
                <w:sz w:val="28"/>
                <w:lang w:val="uk-UA"/>
              </w:rPr>
              <w:t>«Правознавство» або «Правоохоронна діяльність»</w:t>
            </w:r>
          </w:p>
        </w:tc>
      </w:tr>
      <w:tr w:rsidR="00E749B1" w:rsidRPr="00210CF8" w:rsidTr="00E749B1">
        <w:tc>
          <w:tcPr>
            <w:tcW w:w="392" w:type="dxa"/>
          </w:tcPr>
          <w:p w:rsidR="00E749B1" w:rsidRPr="00210CF8" w:rsidRDefault="00E749B1" w:rsidP="009806BB">
            <w:pPr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693" w:type="dxa"/>
          </w:tcPr>
          <w:p w:rsidR="00E749B1" w:rsidRPr="00210CF8" w:rsidRDefault="00E749B1" w:rsidP="009806BB">
            <w:pPr>
              <w:jc w:val="both"/>
              <w:rPr>
                <w:sz w:val="28"/>
              </w:rPr>
            </w:pPr>
            <w:r>
              <w:rPr>
                <w:sz w:val="28"/>
              </w:rPr>
              <w:t>До</w:t>
            </w:r>
            <w:r w:rsidR="009A2640">
              <w:rPr>
                <w:sz w:val="28"/>
              </w:rPr>
              <w:t>с</w:t>
            </w:r>
            <w:r>
              <w:rPr>
                <w:sz w:val="28"/>
              </w:rPr>
              <w:t>від роботи</w:t>
            </w:r>
          </w:p>
        </w:tc>
        <w:tc>
          <w:tcPr>
            <w:tcW w:w="6770" w:type="dxa"/>
          </w:tcPr>
          <w:p w:rsidR="00E749B1" w:rsidRPr="00210CF8" w:rsidRDefault="00E749B1" w:rsidP="009806BB">
            <w:pPr>
              <w:jc w:val="both"/>
              <w:rPr>
                <w:sz w:val="28"/>
              </w:rPr>
            </w:pPr>
            <w:r>
              <w:rPr>
                <w:sz w:val="28"/>
              </w:rPr>
              <w:t>Не потребує</w:t>
            </w:r>
          </w:p>
        </w:tc>
      </w:tr>
      <w:tr w:rsidR="00E749B1" w:rsidRPr="00210CF8" w:rsidTr="00E749B1">
        <w:tc>
          <w:tcPr>
            <w:tcW w:w="392" w:type="dxa"/>
          </w:tcPr>
          <w:p w:rsidR="00E749B1" w:rsidRPr="00210CF8" w:rsidRDefault="00E749B1" w:rsidP="009806BB">
            <w:pPr>
              <w:jc w:val="both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693" w:type="dxa"/>
          </w:tcPr>
          <w:p w:rsidR="00E749B1" w:rsidRPr="00210CF8" w:rsidRDefault="00E749B1" w:rsidP="009806BB">
            <w:pPr>
              <w:jc w:val="both"/>
              <w:rPr>
                <w:sz w:val="28"/>
              </w:rPr>
            </w:pPr>
            <w:r>
              <w:rPr>
                <w:sz w:val="28"/>
              </w:rPr>
              <w:t>Володіння державною мовою</w:t>
            </w:r>
          </w:p>
        </w:tc>
        <w:tc>
          <w:tcPr>
            <w:tcW w:w="6770" w:type="dxa"/>
          </w:tcPr>
          <w:p w:rsidR="00E749B1" w:rsidRPr="00210CF8" w:rsidRDefault="00E749B1" w:rsidP="009806BB">
            <w:pPr>
              <w:jc w:val="both"/>
              <w:rPr>
                <w:sz w:val="28"/>
              </w:rPr>
            </w:pPr>
            <w:r>
              <w:rPr>
                <w:sz w:val="28"/>
              </w:rPr>
              <w:t>Вільне володіння державною мовою</w:t>
            </w:r>
          </w:p>
        </w:tc>
      </w:tr>
      <w:tr w:rsidR="00E749B1" w:rsidRPr="00210CF8" w:rsidTr="00391041">
        <w:tc>
          <w:tcPr>
            <w:tcW w:w="9855" w:type="dxa"/>
            <w:gridSpan w:val="3"/>
          </w:tcPr>
          <w:p w:rsidR="00E749B1" w:rsidRPr="00F6164E" w:rsidRDefault="008C02D3" w:rsidP="00F16961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Вимоги до компетентності</w:t>
            </w:r>
          </w:p>
        </w:tc>
      </w:tr>
      <w:tr w:rsidR="00E749B1" w:rsidRPr="00210CF8" w:rsidTr="00E749B1">
        <w:tc>
          <w:tcPr>
            <w:tcW w:w="392" w:type="dxa"/>
          </w:tcPr>
          <w:p w:rsidR="00E749B1" w:rsidRPr="00210CF8" w:rsidRDefault="00F16961" w:rsidP="009806BB">
            <w:pPr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693" w:type="dxa"/>
          </w:tcPr>
          <w:p w:rsidR="00E749B1" w:rsidRPr="00F6164E" w:rsidRDefault="00F6164E" w:rsidP="009806BB">
            <w:pPr>
              <w:jc w:val="both"/>
              <w:rPr>
                <w:sz w:val="28"/>
                <w:szCs w:val="28"/>
              </w:rPr>
            </w:pPr>
            <w:r w:rsidRPr="00F6164E">
              <w:rPr>
                <w:sz w:val="28"/>
                <w:szCs w:val="28"/>
                <w:lang w:val="uk-UA"/>
              </w:rPr>
              <w:t>Вміння застосовувати спеціальні знання</w:t>
            </w:r>
          </w:p>
        </w:tc>
        <w:tc>
          <w:tcPr>
            <w:tcW w:w="6770" w:type="dxa"/>
          </w:tcPr>
          <w:p w:rsidR="00E749B1" w:rsidRPr="00F6164E" w:rsidRDefault="00B83F80" w:rsidP="009806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З</w:t>
            </w:r>
            <w:r w:rsidR="00F6164E" w:rsidRPr="00F6164E">
              <w:rPr>
                <w:sz w:val="28"/>
                <w:szCs w:val="28"/>
                <w:lang w:val="uk-UA"/>
              </w:rPr>
              <w:t>астосування законодавства та нормативних актів</w:t>
            </w:r>
          </w:p>
        </w:tc>
      </w:tr>
      <w:tr w:rsidR="00E749B1" w:rsidRPr="00210CF8" w:rsidTr="00E749B1">
        <w:tc>
          <w:tcPr>
            <w:tcW w:w="392" w:type="dxa"/>
          </w:tcPr>
          <w:p w:rsidR="00E749B1" w:rsidRPr="00210CF8" w:rsidRDefault="00F16961" w:rsidP="009806BB">
            <w:pPr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693" w:type="dxa"/>
          </w:tcPr>
          <w:p w:rsidR="00E749B1" w:rsidRPr="00F6164E" w:rsidRDefault="00F6164E" w:rsidP="009806BB">
            <w:pPr>
              <w:jc w:val="both"/>
              <w:rPr>
                <w:sz w:val="28"/>
                <w:szCs w:val="28"/>
              </w:rPr>
            </w:pPr>
            <w:r w:rsidRPr="00F6164E">
              <w:rPr>
                <w:sz w:val="28"/>
                <w:szCs w:val="28"/>
                <w:lang w:val="uk-UA"/>
              </w:rPr>
              <w:t>Вміння працювати в команді</w:t>
            </w:r>
          </w:p>
        </w:tc>
        <w:tc>
          <w:tcPr>
            <w:tcW w:w="6770" w:type="dxa"/>
          </w:tcPr>
          <w:p w:rsidR="002C4FF8" w:rsidRPr="00F6164E" w:rsidRDefault="00F6164E" w:rsidP="00F6164E">
            <w:pPr>
              <w:jc w:val="both"/>
              <w:rPr>
                <w:sz w:val="28"/>
                <w:szCs w:val="28"/>
              </w:rPr>
            </w:pPr>
            <w:r w:rsidRPr="00F6164E">
              <w:rPr>
                <w:sz w:val="28"/>
                <w:szCs w:val="28"/>
                <w:lang w:val="uk-UA"/>
              </w:rPr>
              <w:t>Комунікабельність, ініціативність, бажання навчатись та удосконалювати знання та професійні навички, системність та самостійність, відповідальність</w:t>
            </w:r>
          </w:p>
        </w:tc>
      </w:tr>
      <w:tr w:rsidR="00E749B1" w:rsidRPr="00210CF8" w:rsidTr="00E749B1">
        <w:tc>
          <w:tcPr>
            <w:tcW w:w="392" w:type="dxa"/>
          </w:tcPr>
          <w:p w:rsidR="00E749B1" w:rsidRPr="00210CF8" w:rsidRDefault="002C4FF8" w:rsidP="009806BB">
            <w:pPr>
              <w:jc w:val="both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693" w:type="dxa"/>
          </w:tcPr>
          <w:p w:rsidR="00E749B1" w:rsidRPr="00F6164E" w:rsidRDefault="00F6164E" w:rsidP="009806BB">
            <w:pPr>
              <w:jc w:val="both"/>
              <w:rPr>
                <w:sz w:val="28"/>
                <w:szCs w:val="28"/>
              </w:rPr>
            </w:pPr>
            <w:r w:rsidRPr="00F6164E">
              <w:rPr>
                <w:sz w:val="28"/>
                <w:szCs w:val="28"/>
                <w:lang w:val="uk-UA"/>
              </w:rPr>
              <w:t>Належний рівень моральних та ділових якостей</w:t>
            </w:r>
          </w:p>
        </w:tc>
        <w:tc>
          <w:tcPr>
            <w:tcW w:w="6770" w:type="dxa"/>
          </w:tcPr>
          <w:p w:rsidR="00E749B1" w:rsidRPr="00F6164E" w:rsidRDefault="00F6164E" w:rsidP="00B45957">
            <w:pPr>
              <w:jc w:val="both"/>
              <w:rPr>
                <w:sz w:val="28"/>
                <w:szCs w:val="28"/>
              </w:rPr>
            </w:pPr>
            <w:r w:rsidRPr="00F6164E">
              <w:rPr>
                <w:sz w:val="28"/>
                <w:szCs w:val="28"/>
                <w:lang w:val="uk-UA"/>
              </w:rPr>
              <w:t>Культура спілкування, пунктуальність,  уважність до деталей, вміння працювати в стресових ситуаціях та з великим обсягом інформації</w:t>
            </w:r>
          </w:p>
        </w:tc>
      </w:tr>
      <w:tr w:rsidR="00F6164E" w:rsidRPr="00210CF8" w:rsidTr="008E687E">
        <w:tc>
          <w:tcPr>
            <w:tcW w:w="9855" w:type="dxa"/>
            <w:gridSpan w:val="3"/>
          </w:tcPr>
          <w:p w:rsidR="00F6164E" w:rsidRPr="00F6164E" w:rsidRDefault="00F6164E" w:rsidP="00F616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6164E">
              <w:rPr>
                <w:b/>
                <w:sz w:val="28"/>
                <w:szCs w:val="28"/>
                <w:lang w:val="uk-UA"/>
              </w:rPr>
              <w:t>Професійні знання</w:t>
            </w:r>
          </w:p>
        </w:tc>
      </w:tr>
      <w:tr w:rsidR="00E749B1" w:rsidRPr="00210CF8" w:rsidTr="00F6164E">
        <w:trPr>
          <w:trHeight w:val="444"/>
        </w:trPr>
        <w:tc>
          <w:tcPr>
            <w:tcW w:w="392" w:type="dxa"/>
          </w:tcPr>
          <w:p w:rsidR="00E749B1" w:rsidRPr="00F6164E" w:rsidRDefault="00F6164E" w:rsidP="009806BB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</w:t>
            </w:r>
          </w:p>
        </w:tc>
        <w:tc>
          <w:tcPr>
            <w:tcW w:w="2693" w:type="dxa"/>
          </w:tcPr>
          <w:p w:rsidR="00E749B1" w:rsidRPr="00F6164E" w:rsidRDefault="00F6164E" w:rsidP="00FC0BA9">
            <w:pPr>
              <w:jc w:val="both"/>
              <w:rPr>
                <w:sz w:val="28"/>
                <w:szCs w:val="28"/>
              </w:rPr>
            </w:pPr>
            <w:r w:rsidRPr="00F6164E">
              <w:rPr>
                <w:sz w:val="28"/>
                <w:szCs w:val="28"/>
                <w:lang w:val="uk-UA"/>
              </w:rPr>
              <w:t>Знання законодавства</w:t>
            </w:r>
          </w:p>
        </w:tc>
        <w:tc>
          <w:tcPr>
            <w:tcW w:w="6770" w:type="dxa"/>
          </w:tcPr>
          <w:p w:rsidR="00F6164E" w:rsidRPr="00F6164E" w:rsidRDefault="00F6164E" w:rsidP="002C4FF8">
            <w:pPr>
              <w:pStyle w:val="a6"/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Конституція України;</w:t>
            </w:r>
          </w:p>
          <w:p w:rsidR="00F6164E" w:rsidRPr="00F6164E" w:rsidRDefault="00F6164E" w:rsidP="002C4FF8">
            <w:pPr>
              <w:pStyle w:val="a6"/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  <w:r w:rsidRPr="00F6164E">
              <w:rPr>
                <w:sz w:val="28"/>
                <w:szCs w:val="28"/>
                <w:lang w:val="uk-UA"/>
              </w:rPr>
              <w:t>З</w:t>
            </w:r>
            <w:r>
              <w:rPr>
                <w:sz w:val="28"/>
                <w:szCs w:val="28"/>
                <w:lang w:val="uk-UA"/>
              </w:rPr>
              <w:t xml:space="preserve">акон </w:t>
            </w:r>
            <w:r w:rsidRPr="00F6164E">
              <w:rPr>
                <w:sz w:val="28"/>
                <w:szCs w:val="28"/>
                <w:lang w:val="uk-UA"/>
              </w:rPr>
              <w:t>У</w:t>
            </w:r>
            <w:r>
              <w:rPr>
                <w:sz w:val="28"/>
                <w:szCs w:val="28"/>
                <w:lang w:val="uk-UA"/>
              </w:rPr>
              <w:t>країни</w:t>
            </w:r>
            <w:r w:rsidRPr="00F6164E">
              <w:rPr>
                <w:sz w:val="28"/>
                <w:szCs w:val="28"/>
                <w:lang w:val="uk-UA"/>
              </w:rPr>
              <w:t xml:space="preserve"> «Про державну службу»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2C4FF8" w:rsidRPr="00F6164E" w:rsidRDefault="00F6164E" w:rsidP="002C4FF8">
            <w:pPr>
              <w:pStyle w:val="a6"/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  <w:r w:rsidRPr="00F6164E">
              <w:rPr>
                <w:sz w:val="28"/>
                <w:szCs w:val="28"/>
                <w:lang w:val="uk-UA"/>
              </w:rPr>
              <w:t>З</w:t>
            </w:r>
            <w:r>
              <w:rPr>
                <w:sz w:val="28"/>
                <w:szCs w:val="28"/>
                <w:lang w:val="uk-UA"/>
              </w:rPr>
              <w:t xml:space="preserve">акон </w:t>
            </w:r>
            <w:r w:rsidRPr="00F6164E">
              <w:rPr>
                <w:sz w:val="28"/>
                <w:szCs w:val="28"/>
                <w:lang w:val="uk-UA"/>
              </w:rPr>
              <w:t>У</w:t>
            </w:r>
            <w:r>
              <w:rPr>
                <w:sz w:val="28"/>
                <w:szCs w:val="28"/>
                <w:lang w:val="uk-UA"/>
              </w:rPr>
              <w:t>країни</w:t>
            </w:r>
            <w:r w:rsidRPr="00F6164E">
              <w:rPr>
                <w:sz w:val="28"/>
                <w:szCs w:val="28"/>
                <w:lang w:val="uk-UA"/>
              </w:rPr>
              <w:t xml:space="preserve"> «Про запобігання корупції»</w:t>
            </w:r>
          </w:p>
        </w:tc>
      </w:tr>
      <w:tr w:rsidR="00F6164E" w:rsidRPr="00210CF8" w:rsidTr="00F6164E">
        <w:trPr>
          <w:trHeight w:val="156"/>
        </w:trPr>
        <w:tc>
          <w:tcPr>
            <w:tcW w:w="392" w:type="dxa"/>
          </w:tcPr>
          <w:p w:rsidR="00F6164E" w:rsidRPr="00DF7ABD" w:rsidRDefault="00DF7ABD" w:rsidP="009806BB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</w:t>
            </w:r>
          </w:p>
        </w:tc>
        <w:tc>
          <w:tcPr>
            <w:tcW w:w="2693" w:type="dxa"/>
          </w:tcPr>
          <w:p w:rsidR="00F6164E" w:rsidRPr="00DF7ABD" w:rsidRDefault="00F6164E" w:rsidP="00FC0BA9">
            <w:pPr>
              <w:jc w:val="both"/>
              <w:rPr>
                <w:sz w:val="28"/>
                <w:szCs w:val="28"/>
                <w:lang w:val="uk-UA"/>
              </w:rPr>
            </w:pPr>
            <w:r w:rsidRPr="00DF7ABD">
              <w:rPr>
                <w:sz w:val="28"/>
                <w:szCs w:val="28"/>
                <w:lang w:val="uk-UA"/>
              </w:rPr>
              <w:t>Знання сучасних інформаційних технологій</w:t>
            </w:r>
          </w:p>
        </w:tc>
        <w:tc>
          <w:tcPr>
            <w:tcW w:w="6770" w:type="dxa"/>
          </w:tcPr>
          <w:p w:rsidR="00F6164E" w:rsidRPr="00F6164E" w:rsidRDefault="00F6164E" w:rsidP="00F6164E">
            <w:pPr>
              <w:jc w:val="both"/>
              <w:rPr>
                <w:sz w:val="28"/>
                <w:szCs w:val="28"/>
                <w:lang w:val="uk-UA"/>
              </w:rPr>
            </w:pPr>
            <w:r w:rsidRPr="00F6164E">
              <w:rPr>
                <w:sz w:val="28"/>
                <w:szCs w:val="28"/>
                <w:lang w:val="uk-UA"/>
              </w:rPr>
              <w:t>Вміння користуватись комп’ютером та офісною технікою.</w:t>
            </w:r>
          </w:p>
        </w:tc>
      </w:tr>
      <w:tr w:rsidR="00F6164E" w:rsidRPr="00210CF8" w:rsidTr="00E749B1">
        <w:trPr>
          <w:trHeight w:val="156"/>
        </w:trPr>
        <w:tc>
          <w:tcPr>
            <w:tcW w:w="392" w:type="dxa"/>
          </w:tcPr>
          <w:p w:rsidR="00F6164E" w:rsidRPr="00DF7ABD" w:rsidRDefault="00DF7ABD" w:rsidP="009806BB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</w:t>
            </w:r>
          </w:p>
        </w:tc>
        <w:tc>
          <w:tcPr>
            <w:tcW w:w="2693" w:type="dxa"/>
          </w:tcPr>
          <w:p w:rsidR="00F6164E" w:rsidRPr="00DF7ABD" w:rsidRDefault="00F6164E" w:rsidP="00DF7ABD">
            <w:pPr>
              <w:jc w:val="both"/>
              <w:rPr>
                <w:sz w:val="28"/>
                <w:szCs w:val="28"/>
                <w:lang w:val="uk-UA"/>
              </w:rPr>
            </w:pPr>
            <w:r w:rsidRPr="00DF7ABD">
              <w:rPr>
                <w:sz w:val="28"/>
                <w:szCs w:val="28"/>
                <w:lang w:val="uk-UA"/>
              </w:rPr>
              <w:t xml:space="preserve">Знання спеціального законодавства, що пов'язане із завданнями та змістом роботи державного службовця відповідно до посадової інструкції </w:t>
            </w:r>
          </w:p>
        </w:tc>
        <w:tc>
          <w:tcPr>
            <w:tcW w:w="6770" w:type="dxa"/>
          </w:tcPr>
          <w:p w:rsidR="00F6164E" w:rsidRPr="00F6164E" w:rsidRDefault="00F6164E" w:rsidP="00F6164E">
            <w:pPr>
              <w:pStyle w:val="a6"/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  <w:r w:rsidRPr="00F6164E">
              <w:rPr>
                <w:sz w:val="28"/>
                <w:szCs w:val="28"/>
              </w:rPr>
              <w:t xml:space="preserve">Закон </w:t>
            </w:r>
            <w:proofErr w:type="spellStart"/>
            <w:r w:rsidRPr="00F6164E">
              <w:rPr>
                <w:sz w:val="28"/>
                <w:szCs w:val="28"/>
              </w:rPr>
              <w:t>України</w:t>
            </w:r>
            <w:proofErr w:type="spellEnd"/>
            <w:r w:rsidRPr="00F6164E">
              <w:rPr>
                <w:sz w:val="28"/>
                <w:szCs w:val="28"/>
              </w:rPr>
              <w:t xml:space="preserve"> «Про </w:t>
            </w:r>
            <w:proofErr w:type="spellStart"/>
            <w:r w:rsidRPr="00F6164E">
              <w:rPr>
                <w:sz w:val="28"/>
                <w:szCs w:val="28"/>
              </w:rPr>
              <w:t>судоустрій</w:t>
            </w:r>
            <w:proofErr w:type="spellEnd"/>
            <w:r w:rsidRPr="00F6164E">
              <w:rPr>
                <w:sz w:val="28"/>
                <w:szCs w:val="28"/>
              </w:rPr>
              <w:t xml:space="preserve"> і статус </w:t>
            </w:r>
            <w:proofErr w:type="spellStart"/>
            <w:r w:rsidRPr="00F6164E">
              <w:rPr>
                <w:sz w:val="28"/>
                <w:szCs w:val="28"/>
              </w:rPr>
              <w:t>судді</w:t>
            </w:r>
            <w:proofErr w:type="gramStart"/>
            <w:r w:rsidRPr="00F6164E">
              <w:rPr>
                <w:sz w:val="28"/>
                <w:szCs w:val="28"/>
              </w:rPr>
              <w:t>в</w:t>
            </w:r>
            <w:proofErr w:type="spellEnd"/>
            <w:proofErr w:type="gramEnd"/>
            <w:r w:rsidRPr="00F6164E">
              <w:rPr>
                <w:sz w:val="28"/>
                <w:szCs w:val="28"/>
              </w:rPr>
              <w:t>»;</w:t>
            </w:r>
          </w:p>
          <w:p w:rsidR="00F6164E" w:rsidRPr="00F6164E" w:rsidRDefault="00F6164E" w:rsidP="00F6164E">
            <w:pPr>
              <w:pStyle w:val="a6"/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  <w:proofErr w:type="spellStart"/>
            <w:r w:rsidRPr="00F6164E">
              <w:rPr>
                <w:sz w:val="28"/>
                <w:szCs w:val="28"/>
              </w:rPr>
              <w:t>Процесуальні</w:t>
            </w:r>
            <w:proofErr w:type="spellEnd"/>
            <w:r w:rsidRPr="00F6164E">
              <w:rPr>
                <w:sz w:val="28"/>
                <w:szCs w:val="28"/>
              </w:rPr>
              <w:t xml:space="preserve"> </w:t>
            </w:r>
            <w:proofErr w:type="spellStart"/>
            <w:r w:rsidRPr="00F6164E">
              <w:rPr>
                <w:sz w:val="28"/>
                <w:szCs w:val="28"/>
              </w:rPr>
              <w:t>кодекси</w:t>
            </w:r>
            <w:proofErr w:type="spellEnd"/>
            <w:r w:rsidRPr="00F6164E">
              <w:rPr>
                <w:sz w:val="28"/>
                <w:szCs w:val="28"/>
              </w:rPr>
              <w:t>;</w:t>
            </w:r>
          </w:p>
          <w:p w:rsidR="00F6164E" w:rsidRPr="00DF7ABD" w:rsidRDefault="00F6164E" w:rsidP="00F6164E">
            <w:pPr>
              <w:pStyle w:val="a6"/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  <w:proofErr w:type="spellStart"/>
            <w:r w:rsidRPr="00F6164E">
              <w:rPr>
                <w:sz w:val="28"/>
                <w:szCs w:val="28"/>
              </w:rPr>
              <w:t>Інструкція</w:t>
            </w:r>
            <w:proofErr w:type="spellEnd"/>
            <w:r w:rsidRPr="00F6164E">
              <w:rPr>
                <w:sz w:val="28"/>
                <w:szCs w:val="28"/>
              </w:rPr>
              <w:t xml:space="preserve"> з </w:t>
            </w:r>
            <w:proofErr w:type="spellStart"/>
            <w:r w:rsidRPr="00F6164E">
              <w:rPr>
                <w:sz w:val="28"/>
                <w:szCs w:val="28"/>
              </w:rPr>
              <w:t>діловодства</w:t>
            </w:r>
            <w:proofErr w:type="spellEnd"/>
            <w:r w:rsidRPr="00F6164E">
              <w:rPr>
                <w:sz w:val="28"/>
                <w:szCs w:val="28"/>
              </w:rPr>
              <w:t xml:space="preserve"> у </w:t>
            </w:r>
            <w:proofErr w:type="spellStart"/>
            <w:r w:rsidRPr="00F6164E">
              <w:rPr>
                <w:sz w:val="28"/>
                <w:szCs w:val="28"/>
              </w:rPr>
              <w:t>місцевих</w:t>
            </w:r>
            <w:proofErr w:type="spellEnd"/>
            <w:r w:rsidRPr="00F6164E">
              <w:rPr>
                <w:sz w:val="28"/>
                <w:szCs w:val="28"/>
              </w:rPr>
              <w:t xml:space="preserve"> </w:t>
            </w:r>
            <w:proofErr w:type="spellStart"/>
            <w:r w:rsidRPr="00F6164E">
              <w:rPr>
                <w:sz w:val="28"/>
                <w:szCs w:val="28"/>
              </w:rPr>
              <w:t>загальних</w:t>
            </w:r>
            <w:proofErr w:type="spellEnd"/>
            <w:r w:rsidRPr="00F6164E">
              <w:rPr>
                <w:sz w:val="28"/>
                <w:szCs w:val="28"/>
              </w:rPr>
              <w:t xml:space="preserve"> судах, </w:t>
            </w:r>
            <w:proofErr w:type="spellStart"/>
            <w:r w:rsidRPr="00F6164E">
              <w:rPr>
                <w:sz w:val="28"/>
                <w:szCs w:val="28"/>
              </w:rPr>
              <w:t>апеляційних</w:t>
            </w:r>
            <w:proofErr w:type="spellEnd"/>
            <w:r w:rsidRPr="00F6164E">
              <w:rPr>
                <w:sz w:val="28"/>
                <w:szCs w:val="28"/>
              </w:rPr>
              <w:t xml:space="preserve"> судах м. </w:t>
            </w:r>
            <w:proofErr w:type="spellStart"/>
            <w:r w:rsidRPr="00F6164E">
              <w:rPr>
                <w:sz w:val="28"/>
                <w:szCs w:val="28"/>
              </w:rPr>
              <w:t>Киє</w:t>
            </w:r>
            <w:proofErr w:type="gramStart"/>
            <w:r w:rsidRPr="00F6164E">
              <w:rPr>
                <w:sz w:val="28"/>
                <w:szCs w:val="28"/>
              </w:rPr>
              <w:t>ва</w:t>
            </w:r>
            <w:proofErr w:type="spellEnd"/>
            <w:r w:rsidRPr="00F6164E">
              <w:rPr>
                <w:sz w:val="28"/>
                <w:szCs w:val="28"/>
              </w:rPr>
              <w:t xml:space="preserve"> та</w:t>
            </w:r>
            <w:proofErr w:type="gramEnd"/>
            <w:r w:rsidRPr="00F6164E">
              <w:rPr>
                <w:sz w:val="28"/>
                <w:szCs w:val="28"/>
              </w:rPr>
              <w:t xml:space="preserve"> Севастополя, </w:t>
            </w:r>
            <w:proofErr w:type="spellStart"/>
            <w:r w:rsidRPr="00F6164E">
              <w:rPr>
                <w:sz w:val="28"/>
                <w:szCs w:val="28"/>
              </w:rPr>
              <w:t>Апеляційному</w:t>
            </w:r>
            <w:proofErr w:type="spellEnd"/>
            <w:r w:rsidRPr="00F6164E">
              <w:rPr>
                <w:sz w:val="28"/>
                <w:szCs w:val="28"/>
              </w:rPr>
              <w:t xml:space="preserve"> </w:t>
            </w:r>
            <w:proofErr w:type="spellStart"/>
            <w:r w:rsidRPr="00F6164E">
              <w:rPr>
                <w:sz w:val="28"/>
                <w:szCs w:val="28"/>
              </w:rPr>
              <w:t>суді</w:t>
            </w:r>
            <w:proofErr w:type="spellEnd"/>
            <w:r w:rsidRPr="00F6164E">
              <w:rPr>
                <w:sz w:val="28"/>
                <w:szCs w:val="28"/>
              </w:rPr>
              <w:t xml:space="preserve"> АРК та ВССУ з </w:t>
            </w:r>
            <w:proofErr w:type="spellStart"/>
            <w:r w:rsidRPr="00F6164E">
              <w:rPr>
                <w:sz w:val="28"/>
                <w:szCs w:val="28"/>
              </w:rPr>
              <w:t>розгляду</w:t>
            </w:r>
            <w:proofErr w:type="spellEnd"/>
            <w:r w:rsidRPr="00F6164E">
              <w:rPr>
                <w:sz w:val="28"/>
                <w:szCs w:val="28"/>
              </w:rPr>
              <w:t xml:space="preserve"> </w:t>
            </w:r>
            <w:proofErr w:type="spellStart"/>
            <w:r w:rsidRPr="00F6164E">
              <w:rPr>
                <w:sz w:val="28"/>
                <w:szCs w:val="28"/>
              </w:rPr>
              <w:t>цивільних</w:t>
            </w:r>
            <w:proofErr w:type="spellEnd"/>
            <w:r w:rsidRPr="00F6164E">
              <w:rPr>
                <w:sz w:val="28"/>
                <w:szCs w:val="28"/>
              </w:rPr>
              <w:t xml:space="preserve"> і </w:t>
            </w:r>
            <w:proofErr w:type="spellStart"/>
            <w:r w:rsidRPr="00F6164E">
              <w:rPr>
                <w:sz w:val="28"/>
                <w:szCs w:val="28"/>
              </w:rPr>
              <w:t>кримінальних</w:t>
            </w:r>
            <w:proofErr w:type="spellEnd"/>
            <w:r w:rsidRPr="00F6164E">
              <w:rPr>
                <w:sz w:val="28"/>
                <w:szCs w:val="28"/>
              </w:rPr>
              <w:t xml:space="preserve"> справ;</w:t>
            </w:r>
          </w:p>
          <w:p w:rsidR="00F6164E" w:rsidRPr="00DF7ABD" w:rsidRDefault="00F6164E" w:rsidP="00DF7ABD">
            <w:pPr>
              <w:pStyle w:val="a6"/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  <w:proofErr w:type="spellStart"/>
            <w:r w:rsidRPr="00DF7ABD">
              <w:rPr>
                <w:sz w:val="28"/>
                <w:szCs w:val="28"/>
              </w:rPr>
              <w:t>Інструкція</w:t>
            </w:r>
            <w:proofErr w:type="spellEnd"/>
            <w:r w:rsidRPr="00DF7ABD">
              <w:rPr>
                <w:sz w:val="28"/>
                <w:szCs w:val="28"/>
              </w:rPr>
              <w:t xml:space="preserve"> про порядок </w:t>
            </w:r>
            <w:proofErr w:type="spellStart"/>
            <w:r w:rsidRPr="00DF7ABD">
              <w:rPr>
                <w:sz w:val="28"/>
                <w:szCs w:val="28"/>
              </w:rPr>
              <w:t>роботи</w:t>
            </w:r>
            <w:proofErr w:type="spellEnd"/>
            <w:r w:rsidRPr="00DF7ABD">
              <w:rPr>
                <w:sz w:val="28"/>
                <w:szCs w:val="28"/>
              </w:rPr>
              <w:t xml:space="preserve"> з </w:t>
            </w:r>
            <w:proofErr w:type="spellStart"/>
            <w:proofErr w:type="gramStart"/>
            <w:r w:rsidRPr="00DF7ABD">
              <w:rPr>
                <w:sz w:val="28"/>
                <w:szCs w:val="28"/>
              </w:rPr>
              <w:t>техн</w:t>
            </w:r>
            <w:proofErr w:type="gramEnd"/>
            <w:r w:rsidRPr="00DF7ABD">
              <w:rPr>
                <w:sz w:val="28"/>
                <w:szCs w:val="28"/>
              </w:rPr>
              <w:t>ічними</w:t>
            </w:r>
            <w:proofErr w:type="spellEnd"/>
            <w:r w:rsidRPr="00DF7ABD">
              <w:rPr>
                <w:sz w:val="28"/>
                <w:szCs w:val="28"/>
              </w:rPr>
              <w:t xml:space="preserve"> </w:t>
            </w:r>
            <w:proofErr w:type="spellStart"/>
            <w:r w:rsidRPr="00DF7ABD">
              <w:rPr>
                <w:sz w:val="28"/>
                <w:szCs w:val="28"/>
              </w:rPr>
              <w:t>засобами</w:t>
            </w:r>
            <w:proofErr w:type="spellEnd"/>
            <w:r w:rsidRPr="00DF7ABD">
              <w:rPr>
                <w:sz w:val="28"/>
                <w:szCs w:val="28"/>
              </w:rPr>
              <w:t xml:space="preserve"> </w:t>
            </w:r>
            <w:proofErr w:type="spellStart"/>
            <w:r w:rsidRPr="00DF7ABD">
              <w:rPr>
                <w:sz w:val="28"/>
                <w:szCs w:val="28"/>
              </w:rPr>
              <w:t>фіксування</w:t>
            </w:r>
            <w:proofErr w:type="spellEnd"/>
            <w:r w:rsidRPr="00DF7ABD">
              <w:rPr>
                <w:sz w:val="28"/>
                <w:szCs w:val="28"/>
              </w:rPr>
              <w:t xml:space="preserve"> судового </w:t>
            </w:r>
            <w:proofErr w:type="spellStart"/>
            <w:r w:rsidRPr="00DF7ABD">
              <w:rPr>
                <w:sz w:val="28"/>
                <w:szCs w:val="28"/>
              </w:rPr>
              <w:t>процесу</w:t>
            </w:r>
            <w:proofErr w:type="spellEnd"/>
            <w:r w:rsidRPr="00DF7ABD">
              <w:rPr>
                <w:sz w:val="28"/>
                <w:szCs w:val="28"/>
              </w:rPr>
              <w:t>.</w:t>
            </w:r>
          </w:p>
        </w:tc>
      </w:tr>
    </w:tbl>
    <w:p w:rsidR="00B45957" w:rsidRPr="006E21BC" w:rsidRDefault="00B45957" w:rsidP="006E21BC">
      <w:pPr>
        <w:rPr>
          <w:rFonts w:ascii="Times New Roman" w:hAnsi="Times New Roman" w:cs="Times New Roman"/>
          <w:sz w:val="28"/>
          <w:lang w:val="uk-UA"/>
        </w:rPr>
      </w:pPr>
    </w:p>
    <w:sectPr w:rsidR="00B45957" w:rsidRPr="006E21BC" w:rsidSect="0058207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ha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24FA8"/>
    <w:multiLevelType w:val="hybridMultilevel"/>
    <w:tmpl w:val="BD9CBDA4"/>
    <w:lvl w:ilvl="0" w:tplc="0422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4D83022"/>
    <w:multiLevelType w:val="hybridMultilevel"/>
    <w:tmpl w:val="B9B49FA0"/>
    <w:lvl w:ilvl="0" w:tplc="0422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B076637"/>
    <w:multiLevelType w:val="hybridMultilevel"/>
    <w:tmpl w:val="23BC4CBE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792DD1"/>
    <w:multiLevelType w:val="hybridMultilevel"/>
    <w:tmpl w:val="AD5AD20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A240BE"/>
    <w:multiLevelType w:val="hybridMultilevel"/>
    <w:tmpl w:val="0CB83C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A6517B"/>
    <w:multiLevelType w:val="hybridMultilevel"/>
    <w:tmpl w:val="7AEAE8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BD03D6"/>
    <w:multiLevelType w:val="hybridMultilevel"/>
    <w:tmpl w:val="30F8F10C"/>
    <w:lvl w:ilvl="0" w:tplc="D92887CE">
      <w:start w:val="8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2182649"/>
    <w:multiLevelType w:val="hybridMultilevel"/>
    <w:tmpl w:val="24EE0E52"/>
    <w:lvl w:ilvl="0" w:tplc="0422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615B2AA2"/>
    <w:multiLevelType w:val="hybridMultilevel"/>
    <w:tmpl w:val="628CFE3C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330685"/>
    <w:multiLevelType w:val="hybridMultilevel"/>
    <w:tmpl w:val="53E4ED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400BD7"/>
    <w:multiLevelType w:val="hybridMultilevel"/>
    <w:tmpl w:val="F132CE80"/>
    <w:lvl w:ilvl="0" w:tplc="0422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69AD5711"/>
    <w:multiLevelType w:val="hybridMultilevel"/>
    <w:tmpl w:val="EB3E2D68"/>
    <w:lvl w:ilvl="0" w:tplc="5AA24D3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DC03139"/>
    <w:multiLevelType w:val="hybridMultilevel"/>
    <w:tmpl w:val="8AC64FA6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970935"/>
    <w:multiLevelType w:val="hybridMultilevel"/>
    <w:tmpl w:val="9976E7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1"/>
  </w:num>
  <w:num w:numId="4">
    <w:abstractNumId w:val="10"/>
  </w:num>
  <w:num w:numId="5">
    <w:abstractNumId w:val="7"/>
  </w:num>
  <w:num w:numId="6">
    <w:abstractNumId w:val="3"/>
  </w:num>
  <w:num w:numId="7">
    <w:abstractNumId w:val="8"/>
  </w:num>
  <w:num w:numId="8">
    <w:abstractNumId w:val="12"/>
  </w:num>
  <w:num w:numId="9">
    <w:abstractNumId w:val="2"/>
  </w:num>
  <w:num w:numId="10">
    <w:abstractNumId w:val="13"/>
  </w:num>
  <w:num w:numId="11">
    <w:abstractNumId w:val="9"/>
  </w:num>
  <w:num w:numId="12">
    <w:abstractNumId w:val="5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A1DA5"/>
    <w:rsid w:val="00010A6E"/>
    <w:rsid w:val="0013674B"/>
    <w:rsid w:val="001C0149"/>
    <w:rsid w:val="00210CF8"/>
    <w:rsid w:val="002926D5"/>
    <w:rsid w:val="002C4FF8"/>
    <w:rsid w:val="002D13C0"/>
    <w:rsid w:val="00523CA2"/>
    <w:rsid w:val="0058207D"/>
    <w:rsid w:val="005A5EBF"/>
    <w:rsid w:val="006A1DA5"/>
    <w:rsid w:val="006E21BC"/>
    <w:rsid w:val="007E0CEA"/>
    <w:rsid w:val="008C02D3"/>
    <w:rsid w:val="009075F3"/>
    <w:rsid w:val="00932508"/>
    <w:rsid w:val="009A2640"/>
    <w:rsid w:val="009F17EE"/>
    <w:rsid w:val="009F36D9"/>
    <w:rsid w:val="00A06314"/>
    <w:rsid w:val="00AD288D"/>
    <w:rsid w:val="00AD7872"/>
    <w:rsid w:val="00B33FB1"/>
    <w:rsid w:val="00B45957"/>
    <w:rsid w:val="00B575BF"/>
    <w:rsid w:val="00B83F80"/>
    <w:rsid w:val="00B95994"/>
    <w:rsid w:val="00C8257C"/>
    <w:rsid w:val="00CD4A96"/>
    <w:rsid w:val="00DF7ABD"/>
    <w:rsid w:val="00E23C56"/>
    <w:rsid w:val="00E749B1"/>
    <w:rsid w:val="00EF266B"/>
    <w:rsid w:val="00F06292"/>
    <w:rsid w:val="00F16961"/>
    <w:rsid w:val="00F27663"/>
    <w:rsid w:val="00F6164E"/>
    <w:rsid w:val="00F70337"/>
    <w:rsid w:val="00FC0BA9"/>
    <w:rsid w:val="00FD2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2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6A1DA5"/>
    <w:pPr>
      <w:spacing w:after="0" w:line="240" w:lineRule="auto"/>
      <w:ind w:left="-142" w:hanging="142"/>
      <w:jc w:val="center"/>
    </w:pPr>
    <w:rPr>
      <w:rFonts w:ascii="Thames" w:eastAsia="Times New Roman" w:hAnsi="Thames" w:cs="Times New Roman"/>
      <w:b/>
      <w:sz w:val="34"/>
      <w:szCs w:val="20"/>
    </w:rPr>
  </w:style>
  <w:style w:type="character" w:styleId="a4">
    <w:name w:val="Hyperlink"/>
    <w:basedOn w:val="a0"/>
    <w:rsid w:val="006A1DA5"/>
    <w:rPr>
      <w:color w:val="0000FF" w:themeColor="hyperlink"/>
      <w:u w:val="single"/>
    </w:rPr>
  </w:style>
  <w:style w:type="table" w:styleId="a5">
    <w:name w:val="Table Grid"/>
    <w:basedOn w:val="a1"/>
    <w:rsid w:val="006A1D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8257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74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49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6A1DA5"/>
    <w:pPr>
      <w:spacing w:after="0" w:line="240" w:lineRule="auto"/>
      <w:ind w:left="-142" w:hanging="142"/>
      <w:jc w:val="center"/>
    </w:pPr>
    <w:rPr>
      <w:rFonts w:ascii="Thames" w:eastAsia="Times New Roman" w:hAnsi="Thames" w:cs="Times New Roman"/>
      <w:b/>
      <w:sz w:val="34"/>
      <w:szCs w:val="20"/>
    </w:rPr>
  </w:style>
  <w:style w:type="character" w:styleId="a4">
    <w:name w:val="Hyperlink"/>
    <w:basedOn w:val="a0"/>
    <w:rsid w:val="006A1DA5"/>
    <w:rPr>
      <w:color w:val="0000FF" w:themeColor="hyperlink"/>
      <w:u w:val="single"/>
    </w:rPr>
  </w:style>
  <w:style w:type="table" w:styleId="a5">
    <w:name w:val="Table Grid"/>
    <w:basedOn w:val="a1"/>
    <w:rsid w:val="006A1D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8257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74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49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1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l.ki.court.gov.ua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.nau.ua/doc/?code=z0868-05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box@gl.ki.court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814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А.Ю</dc:creator>
  <cp:lastModifiedBy>Aspire1</cp:lastModifiedBy>
  <cp:revision>10</cp:revision>
  <cp:lastPrinted>2018-01-11T06:57:00Z</cp:lastPrinted>
  <dcterms:created xsi:type="dcterms:W3CDTF">2017-09-05T10:25:00Z</dcterms:created>
  <dcterms:modified xsi:type="dcterms:W3CDTF">2018-02-15T06:58:00Z</dcterms:modified>
</cp:coreProperties>
</file>