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F9" w:rsidRDefault="0006742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506CF9">
        <w:rPr>
          <w:rFonts w:eastAsia="Times New Roman"/>
          <w:bCs/>
          <w:kern w:val="36"/>
          <w:lang w:val="uk-UA" w:eastAsia="ru-RU"/>
        </w:rPr>
        <w:t>Інформація щодо надходження та результатів розгляду</w:t>
      </w:r>
    </w:p>
    <w:p w:rsidR="00506CF9" w:rsidRDefault="0006742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506CF9">
        <w:rPr>
          <w:rFonts w:eastAsia="Times New Roman"/>
          <w:bCs/>
          <w:kern w:val="36"/>
          <w:lang w:val="uk-UA" w:eastAsia="ru-RU"/>
        </w:rPr>
        <w:t>Дніпропетровським апеляційним адміністративним судом заяв,</w:t>
      </w:r>
    </w:p>
    <w:p w:rsidR="005D1D00" w:rsidRPr="00506CF9" w:rsidRDefault="0006742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506CF9">
        <w:rPr>
          <w:rFonts w:eastAsia="Times New Roman"/>
          <w:bCs/>
          <w:kern w:val="36"/>
          <w:lang w:val="uk-UA" w:eastAsia="ru-RU"/>
        </w:rPr>
        <w:t>звернень та запитів на отриманн</w:t>
      </w:r>
      <w:r w:rsidR="005D1D00" w:rsidRPr="00506CF9">
        <w:rPr>
          <w:rFonts w:eastAsia="Times New Roman"/>
          <w:bCs/>
          <w:kern w:val="36"/>
          <w:lang w:val="uk-UA" w:eastAsia="ru-RU"/>
        </w:rPr>
        <w:t>я публічної інформації протягом</w:t>
      </w:r>
    </w:p>
    <w:p w:rsidR="00067420" w:rsidRPr="00506CF9" w:rsidRDefault="00471167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506CF9">
        <w:rPr>
          <w:rFonts w:eastAsia="Times New Roman"/>
          <w:bCs/>
          <w:kern w:val="36"/>
          <w:lang w:val="uk-UA" w:eastAsia="ru-RU"/>
        </w:rPr>
        <w:t>серпня</w:t>
      </w:r>
      <w:r w:rsidR="00233B15" w:rsidRPr="00506CF9">
        <w:rPr>
          <w:rFonts w:eastAsia="Times New Roman"/>
          <w:bCs/>
          <w:kern w:val="36"/>
          <w:lang w:val="uk-UA" w:eastAsia="ru-RU"/>
        </w:rPr>
        <w:t xml:space="preserve"> 2018</w:t>
      </w:r>
      <w:r w:rsidR="00067420" w:rsidRPr="00506CF9">
        <w:rPr>
          <w:rFonts w:eastAsia="Times New Roman"/>
          <w:bCs/>
          <w:kern w:val="36"/>
          <w:lang w:val="uk-UA" w:eastAsia="ru-RU"/>
        </w:rPr>
        <w:t xml:space="preserve"> року</w:t>
      </w:r>
    </w:p>
    <w:p w:rsidR="00067420" w:rsidRPr="00506CF9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</w:p>
    <w:p w:rsidR="00E401CC" w:rsidRPr="00506CF9" w:rsidRDefault="003C601F" w:rsidP="00E401CC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 xml:space="preserve">З 01 по </w:t>
      </w:r>
      <w:r w:rsidR="004018BD" w:rsidRPr="00506CF9">
        <w:rPr>
          <w:rFonts w:eastAsia="Times New Roman"/>
          <w:lang w:val="uk-UA" w:eastAsia="ru-RU"/>
        </w:rPr>
        <w:t>3</w:t>
      </w:r>
      <w:r w:rsidR="001C6476" w:rsidRPr="00506CF9">
        <w:rPr>
          <w:rFonts w:eastAsia="Times New Roman"/>
          <w:lang w:val="uk-UA" w:eastAsia="ru-RU"/>
        </w:rPr>
        <w:t xml:space="preserve">1 </w:t>
      </w:r>
      <w:r w:rsidR="00471167" w:rsidRPr="00506CF9">
        <w:rPr>
          <w:rFonts w:eastAsia="Times New Roman"/>
          <w:lang w:val="uk-UA" w:eastAsia="ru-RU"/>
        </w:rPr>
        <w:t>серпня</w:t>
      </w:r>
      <w:r w:rsidR="001C6476" w:rsidRPr="00506CF9">
        <w:rPr>
          <w:rFonts w:eastAsia="Times New Roman"/>
          <w:lang w:val="uk-UA" w:eastAsia="ru-RU"/>
        </w:rPr>
        <w:t xml:space="preserve"> </w:t>
      </w:r>
      <w:r w:rsidR="005C6824" w:rsidRPr="00506CF9">
        <w:rPr>
          <w:rFonts w:eastAsia="Times New Roman"/>
          <w:lang w:val="uk-UA" w:eastAsia="ru-RU"/>
        </w:rPr>
        <w:t>2018</w:t>
      </w:r>
      <w:r w:rsidR="00E04D83" w:rsidRPr="00506CF9">
        <w:rPr>
          <w:rFonts w:eastAsia="Times New Roman"/>
          <w:lang w:val="uk-UA" w:eastAsia="ru-RU"/>
        </w:rPr>
        <w:t xml:space="preserve"> року до Дніпропетровського апеляційного адміністративного суду надійшло </w:t>
      </w:r>
      <w:r w:rsidR="00506CF9" w:rsidRPr="00506CF9">
        <w:rPr>
          <w:rFonts w:eastAsia="Times New Roman"/>
          <w:lang w:val="uk-UA" w:eastAsia="ru-RU"/>
        </w:rPr>
        <w:t>2155</w:t>
      </w:r>
      <w:r w:rsidR="006519DF" w:rsidRPr="00506CF9">
        <w:rPr>
          <w:rFonts w:eastAsia="Times New Roman"/>
          <w:lang w:val="uk-UA" w:eastAsia="ru-RU"/>
        </w:rPr>
        <w:t xml:space="preserve"> </w:t>
      </w:r>
      <w:r w:rsidR="00E04D83" w:rsidRPr="00506CF9">
        <w:rPr>
          <w:rFonts w:eastAsia="Times New Roman"/>
          <w:lang w:val="uk-UA" w:eastAsia="ru-RU"/>
        </w:rPr>
        <w:t>документ</w:t>
      </w:r>
      <w:r w:rsidR="00202CEF" w:rsidRPr="00506CF9">
        <w:rPr>
          <w:rFonts w:eastAsia="Times New Roman"/>
          <w:lang w:val="uk-UA" w:eastAsia="ru-RU"/>
        </w:rPr>
        <w:t>ів</w:t>
      </w:r>
      <w:r w:rsidR="00E401CC" w:rsidRPr="00506CF9">
        <w:rPr>
          <w:rFonts w:eastAsia="Times New Roman"/>
          <w:lang w:val="uk-UA" w:eastAsia="ru-RU"/>
        </w:rPr>
        <w:t>.</w:t>
      </w:r>
    </w:p>
    <w:p w:rsidR="00E04D83" w:rsidRPr="00506CF9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506CF9">
        <w:rPr>
          <w:rFonts w:eastAsia="Times New Roman"/>
          <w:lang w:val="uk-UA" w:eastAsia="ru-RU"/>
        </w:rPr>
        <w:t>І</w:t>
      </w:r>
      <w:r w:rsidR="00494F9A" w:rsidRPr="00506CF9">
        <w:rPr>
          <w:rFonts w:eastAsia="Times New Roman"/>
          <w:lang w:val="uk-UA" w:eastAsia="ru-RU"/>
        </w:rPr>
        <w:t>з вказаної кількості документів</w:t>
      </w:r>
      <w:r w:rsidR="006E3CFA" w:rsidRPr="00506CF9">
        <w:rPr>
          <w:rFonts w:eastAsia="Times New Roman"/>
          <w:lang w:val="uk-UA" w:eastAsia="ru-RU"/>
        </w:rPr>
        <w:t>,</w:t>
      </w:r>
      <w:r w:rsidRPr="00506CF9">
        <w:rPr>
          <w:rFonts w:eastAsia="Times New Roman"/>
          <w:lang w:val="uk-UA" w:eastAsia="ru-RU"/>
        </w:rPr>
        <w:t xml:space="preserve"> </w:t>
      </w:r>
      <w:r w:rsidR="00494F9A" w:rsidRPr="00506CF9">
        <w:rPr>
          <w:rFonts w:eastAsia="Times New Roman"/>
          <w:lang w:val="uk-UA" w:eastAsia="ru-RU"/>
        </w:rPr>
        <w:t xml:space="preserve">кількість </w:t>
      </w:r>
      <w:r w:rsidRPr="00506CF9">
        <w:rPr>
          <w:rFonts w:eastAsia="Times New Roman"/>
          <w:lang w:val="uk-UA" w:eastAsia="ru-RU"/>
        </w:rPr>
        <w:t>заяв</w:t>
      </w:r>
      <w:r w:rsidR="00C20954" w:rsidRPr="00506CF9">
        <w:rPr>
          <w:rFonts w:eastAsia="Times New Roman"/>
          <w:lang w:val="uk-UA" w:eastAsia="ru-RU"/>
        </w:rPr>
        <w:t xml:space="preserve">, </w:t>
      </w:r>
      <w:r w:rsidRPr="00506CF9">
        <w:rPr>
          <w:rFonts w:eastAsia="Times New Roman"/>
          <w:lang w:val="uk-UA" w:eastAsia="ru-RU"/>
        </w:rPr>
        <w:t>запит</w:t>
      </w:r>
      <w:r w:rsidR="00494F9A" w:rsidRPr="00506CF9">
        <w:rPr>
          <w:rFonts w:eastAsia="Times New Roman"/>
          <w:lang w:val="uk-UA" w:eastAsia="ru-RU"/>
        </w:rPr>
        <w:t>ів</w:t>
      </w:r>
      <w:r w:rsidRPr="00506CF9">
        <w:rPr>
          <w:rFonts w:eastAsia="Times New Roman"/>
          <w:lang w:val="uk-UA" w:eastAsia="ru-RU"/>
        </w:rPr>
        <w:t xml:space="preserve"> громадян та юридичних осіб</w:t>
      </w:r>
      <w:r w:rsidR="00182364" w:rsidRPr="00506CF9">
        <w:rPr>
          <w:rFonts w:eastAsia="Times New Roman"/>
          <w:lang w:val="uk-UA" w:eastAsia="ru-RU"/>
        </w:rPr>
        <w:t xml:space="preserve"> становить </w:t>
      </w:r>
      <w:r w:rsidR="00506CF9" w:rsidRPr="00506CF9">
        <w:rPr>
          <w:rFonts w:eastAsia="Times New Roman"/>
          <w:lang w:val="uk-UA" w:eastAsia="ru-RU"/>
        </w:rPr>
        <w:t>64</w:t>
      </w:r>
      <w:r w:rsidRPr="00506CF9">
        <w:rPr>
          <w:rFonts w:eastAsia="Times New Roman"/>
          <w:lang w:val="uk-UA" w:eastAsia="ru-RU"/>
        </w:rPr>
        <w:t xml:space="preserve">. За звітний період надано </w:t>
      </w:r>
      <w:r w:rsidR="00506CF9" w:rsidRPr="00506CF9">
        <w:rPr>
          <w:rFonts w:eastAsia="Times New Roman"/>
          <w:lang w:val="uk-UA" w:eastAsia="ru-RU"/>
        </w:rPr>
        <w:t>63</w:t>
      </w:r>
      <w:r w:rsidR="00354711" w:rsidRPr="00506CF9">
        <w:rPr>
          <w:rFonts w:eastAsia="Times New Roman"/>
          <w:lang w:val="uk-UA" w:eastAsia="ru-RU"/>
        </w:rPr>
        <w:t xml:space="preserve"> відповід</w:t>
      </w:r>
      <w:r w:rsidR="00506CF9" w:rsidRPr="00506CF9">
        <w:rPr>
          <w:rFonts w:eastAsia="Times New Roman"/>
          <w:lang w:val="uk-UA" w:eastAsia="ru-RU"/>
        </w:rPr>
        <w:t>і</w:t>
      </w:r>
      <w:r w:rsidR="00C20954" w:rsidRPr="00506CF9">
        <w:rPr>
          <w:rFonts w:eastAsia="Times New Roman"/>
          <w:lang w:val="uk-UA" w:eastAsia="ru-RU"/>
        </w:rPr>
        <w:t xml:space="preserve"> (</w:t>
      </w:r>
      <w:r w:rsidR="001C6476" w:rsidRPr="00506CF9">
        <w:rPr>
          <w:rFonts w:eastAsia="Times New Roman"/>
          <w:lang w:val="uk-UA" w:eastAsia="ru-RU"/>
        </w:rPr>
        <w:t>7</w:t>
      </w:r>
      <w:r w:rsidR="003C601F" w:rsidRPr="00506CF9">
        <w:rPr>
          <w:rFonts w:eastAsia="Times New Roman"/>
          <w:lang w:val="uk-UA" w:eastAsia="ru-RU"/>
        </w:rPr>
        <w:t xml:space="preserve"> заяв</w:t>
      </w:r>
      <w:r w:rsidRPr="00506CF9">
        <w:rPr>
          <w:rFonts w:eastAsia="Times New Roman"/>
          <w:lang w:val="uk-UA" w:eastAsia="ru-RU"/>
        </w:rPr>
        <w:t xml:space="preserve"> знаходяться на стадії опрацювання).</w:t>
      </w:r>
    </w:p>
    <w:p w:rsidR="00E04D83" w:rsidRPr="00506CF9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506CF9">
        <w:rPr>
          <w:rFonts w:eastAsia="Times New Roman"/>
          <w:lang w:val="uk-UA" w:eastAsia="ru-RU"/>
        </w:rPr>
        <w:t xml:space="preserve">Також протягом звітного періоду до суду надійшло </w:t>
      </w:r>
      <w:r w:rsidR="00506CF9" w:rsidRPr="00506CF9">
        <w:rPr>
          <w:rFonts w:eastAsia="Times New Roman"/>
          <w:lang w:val="uk-UA" w:eastAsia="ru-RU"/>
        </w:rPr>
        <w:t>8</w:t>
      </w:r>
      <w:r w:rsidR="001C6476" w:rsidRPr="00506CF9">
        <w:rPr>
          <w:rFonts w:eastAsia="Times New Roman"/>
          <w:lang w:val="uk-UA" w:eastAsia="ru-RU"/>
        </w:rPr>
        <w:t xml:space="preserve"> запитів</w:t>
      </w:r>
      <w:r w:rsidR="003C601F" w:rsidRPr="00506CF9">
        <w:rPr>
          <w:rFonts w:eastAsia="Times New Roman"/>
          <w:lang w:val="uk-UA" w:eastAsia="ru-RU"/>
        </w:rPr>
        <w:t>, поданих</w:t>
      </w:r>
      <w:r w:rsidRPr="00506CF9">
        <w:rPr>
          <w:rFonts w:eastAsia="Times New Roman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 w:rsidRPr="00506CF9">
        <w:rPr>
          <w:rFonts w:eastAsia="Times New Roman"/>
          <w:lang w:val="uk-UA" w:eastAsia="ru-RU"/>
        </w:rPr>
        <w:t>.</w:t>
      </w:r>
    </w:p>
    <w:p w:rsidR="00E04D83" w:rsidRPr="00506CF9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>Запити складені у довільній письмовій формі та стосувалися, зокрема, надання:</w:t>
      </w:r>
    </w:p>
    <w:p w:rsidR="00506CF9" w:rsidRPr="00506CF9" w:rsidRDefault="00506CF9" w:rsidP="00506CF9">
      <w:pPr>
        <w:spacing w:after="0"/>
        <w:ind w:firstLine="851"/>
        <w:jc w:val="both"/>
        <w:rPr>
          <w:lang w:val="uk-UA"/>
        </w:rPr>
      </w:pPr>
      <w:r w:rsidRPr="00506CF9">
        <w:rPr>
          <w:lang w:val="uk-UA"/>
        </w:rPr>
        <w:t>-</w:t>
      </w:r>
      <w:r w:rsidRPr="00506CF9">
        <w:rPr>
          <w:lang w:val="en-US"/>
        </w:rPr>
        <w:t> </w:t>
      </w:r>
      <w:r w:rsidRPr="00506CF9">
        <w:rPr>
          <w:lang w:val="uk-UA"/>
        </w:rPr>
        <w:t>інформації стосовно реквізитів та сплати судового збору;</w:t>
      </w:r>
    </w:p>
    <w:p w:rsidR="00506CF9" w:rsidRPr="00506CF9" w:rsidRDefault="00506CF9" w:rsidP="00506CF9">
      <w:pPr>
        <w:spacing w:after="0"/>
        <w:ind w:firstLine="851"/>
        <w:jc w:val="both"/>
        <w:rPr>
          <w:lang w:val="uk-UA"/>
        </w:rPr>
      </w:pPr>
      <w:r w:rsidRPr="00506CF9">
        <w:rPr>
          <w:lang w:val="uk-UA"/>
        </w:rPr>
        <w:t>- надання інформації стосовно розгляду справ.</w:t>
      </w:r>
    </w:p>
    <w:p w:rsidR="001C6476" w:rsidRPr="00506CF9" w:rsidRDefault="001C6476" w:rsidP="003D0D1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 xml:space="preserve">Протягом </w:t>
      </w:r>
      <w:r w:rsidR="00506CF9" w:rsidRPr="00506CF9">
        <w:rPr>
          <w:rFonts w:eastAsia="Times New Roman"/>
          <w:lang w:val="uk-UA" w:eastAsia="ru-RU"/>
        </w:rPr>
        <w:t xml:space="preserve">серпня </w:t>
      </w:r>
      <w:r w:rsidRPr="00506CF9">
        <w:rPr>
          <w:rFonts w:eastAsia="Times New Roman"/>
          <w:lang w:val="uk-UA" w:eastAsia="ru-RU"/>
        </w:rPr>
        <w:t>2018 року надійшло 2 звернення в порядку Закону України «Про звернення громадян»</w:t>
      </w:r>
      <w:bookmarkStart w:id="0" w:name="_GoBack"/>
      <w:bookmarkEnd w:id="0"/>
      <w:r w:rsidR="00506CF9" w:rsidRPr="00506CF9">
        <w:rPr>
          <w:rFonts w:eastAsia="Times New Roman"/>
          <w:lang w:val="uk-UA" w:eastAsia="ru-RU"/>
        </w:rPr>
        <w:t>.</w:t>
      </w:r>
    </w:p>
    <w:p w:rsidR="00506CF9" w:rsidRPr="00506CF9" w:rsidRDefault="001C6476" w:rsidP="001C6476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>За результатами розгляду запитів та звернень громадян надано відповіді у письмовій формі</w:t>
      </w:r>
      <w:r w:rsidR="00506CF9" w:rsidRPr="00506CF9">
        <w:rPr>
          <w:rFonts w:eastAsia="Times New Roman"/>
          <w:lang w:val="uk-UA" w:eastAsia="ru-RU"/>
        </w:rPr>
        <w:t>, при цьому також надано відповідь на 1 звернення, що надійшло у липні 2018 року.</w:t>
      </w:r>
    </w:p>
    <w:p w:rsidR="001C6476" w:rsidRPr="00506CF9" w:rsidRDefault="001C6476" w:rsidP="001C6476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>Відповіді направлені заявникам засобами електронного та поштового зв’язку.</w:t>
      </w:r>
    </w:p>
    <w:p w:rsidR="005C6824" w:rsidRPr="00506CF9" w:rsidRDefault="001C6476" w:rsidP="003D0D1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>Д</w:t>
      </w:r>
      <w:r w:rsidR="003D0D11" w:rsidRPr="00506CF9">
        <w:rPr>
          <w:rFonts w:eastAsia="Times New Roman"/>
          <w:lang w:val="uk-UA" w:eastAsia="ru-RU"/>
        </w:rPr>
        <w:t xml:space="preserve">епутатських звернень та </w:t>
      </w:r>
      <w:r w:rsidR="00A823E3" w:rsidRPr="00506CF9">
        <w:rPr>
          <w:rFonts w:eastAsia="Times New Roman"/>
          <w:lang w:val="uk-UA" w:eastAsia="ru-RU"/>
        </w:rPr>
        <w:t>звернен</w:t>
      </w:r>
      <w:r w:rsidR="00B46F80" w:rsidRPr="00506CF9">
        <w:rPr>
          <w:rFonts w:eastAsia="Times New Roman"/>
          <w:lang w:val="uk-UA" w:eastAsia="ru-RU"/>
        </w:rPr>
        <w:t>ь</w:t>
      </w:r>
      <w:r w:rsidR="005C6824" w:rsidRPr="00506CF9">
        <w:rPr>
          <w:rFonts w:eastAsia="Times New Roman"/>
          <w:lang w:val="uk-UA" w:eastAsia="ru-RU"/>
        </w:rPr>
        <w:t xml:space="preserve"> </w:t>
      </w:r>
      <w:r w:rsidR="00B46F80" w:rsidRPr="00506CF9">
        <w:rPr>
          <w:rFonts w:eastAsia="Times New Roman"/>
          <w:lang w:val="uk-UA" w:eastAsia="ru-RU"/>
        </w:rPr>
        <w:t xml:space="preserve">від </w:t>
      </w:r>
      <w:r w:rsidR="005C6824" w:rsidRPr="00506CF9">
        <w:rPr>
          <w:rFonts w:eastAsia="Times New Roman"/>
          <w:lang w:val="uk-UA" w:eastAsia="ru-RU"/>
        </w:rPr>
        <w:t>юридичн</w:t>
      </w:r>
      <w:r w:rsidR="00B46F80" w:rsidRPr="00506CF9">
        <w:rPr>
          <w:rFonts w:eastAsia="Times New Roman"/>
          <w:lang w:val="uk-UA" w:eastAsia="ru-RU"/>
        </w:rPr>
        <w:t>их осіб</w:t>
      </w:r>
      <w:r w:rsidR="007C1A93" w:rsidRPr="00506CF9">
        <w:rPr>
          <w:rFonts w:eastAsia="Times New Roman"/>
          <w:lang w:val="uk-UA" w:eastAsia="ru-RU"/>
        </w:rPr>
        <w:t xml:space="preserve"> у звітн</w:t>
      </w:r>
      <w:r w:rsidR="004018BD" w:rsidRPr="00506CF9">
        <w:rPr>
          <w:rFonts w:eastAsia="Times New Roman"/>
          <w:lang w:val="uk-UA" w:eastAsia="ru-RU"/>
        </w:rPr>
        <w:t>ому</w:t>
      </w:r>
      <w:r w:rsidR="007C1A93" w:rsidRPr="00506CF9">
        <w:rPr>
          <w:rFonts w:eastAsia="Times New Roman"/>
          <w:lang w:val="uk-UA" w:eastAsia="ru-RU"/>
        </w:rPr>
        <w:t xml:space="preserve"> період</w:t>
      </w:r>
      <w:r w:rsidR="004018BD" w:rsidRPr="00506CF9">
        <w:rPr>
          <w:rFonts w:eastAsia="Times New Roman"/>
          <w:lang w:val="uk-UA" w:eastAsia="ru-RU"/>
        </w:rPr>
        <w:t>і</w:t>
      </w:r>
      <w:r w:rsidR="003D0D11" w:rsidRPr="00506CF9">
        <w:rPr>
          <w:rFonts w:eastAsia="Times New Roman"/>
          <w:lang w:val="uk-UA" w:eastAsia="ru-RU"/>
        </w:rPr>
        <w:t xml:space="preserve"> до суду не надходило</w:t>
      </w:r>
      <w:r w:rsidR="005C6824" w:rsidRPr="00506CF9">
        <w:rPr>
          <w:rFonts w:eastAsia="Times New Roman"/>
          <w:lang w:val="uk-UA" w:eastAsia="ru-RU"/>
        </w:rPr>
        <w:t>.</w:t>
      </w:r>
    </w:p>
    <w:p w:rsidR="001059C4" w:rsidRPr="00506CF9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506CF9">
        <w:rPr>
          <w:rFonts w:eastAsia="Times New Roman"/>
          <w:lang w:val="uk-UA" w:eastAsia="ru-RU"/>
        </w:rPr>
        <w:t xml:space="preserve">У </w:t>
      </w:r>
      <w:r w:rsidR="00471167" w:rsidRPr="00506CF9">
        <w:rPr>
          <w:rFonts w:eastAsia="Times New Roman"/>
          <w:lang w:val="uk-UA" w:eastAsia="ru-RU"/>
        </w:rPr>
        <w:t>серпні</w:t>
      </w:r>
      <w:r w:rsidR="007C1A93" w:rsidRPr="00506CF9">
        <w:rPr>
          <w:rFonts w:eastAsia="Times New Roman"/>
          <w:lang w:val="uk-UA" w:eastAsia="ru-RU"/>
        </w:rPr>
        <w:t xml:space="preserve"> 2018 року</w:t>
      </w:r>
      <w:r w:rsidRPr="00506CF9">
        <w:rPr>
          <w:rFonts w:eastAsia="Times New Roman"/>
          <w:lang w:val="uk-UA" w:eastAsia="ru-RU"/>
        </w:rPr>
        <w:t xml:space="preserve"> на особистий прийом до </w:t>
      </w:r>
      <w:r w:rsidR="005C6824" w:rsidRPr="00506CF9">
        <w:rPr>
          <w:rFonts w:eastAsia="Times New Roman"/>
          <w:lang w:val="uk-UA" w:eastAsia="ru-RU"/>
        </w:rPr>
        <w:t>голови</w:t>
      </w:r>
      <w:r w:rsidRPr="00506CF9">
        <w:rPr>
          <w:rFonts w:eastAsia="Times New Roman"/>
          <w:lang w:val="uk-UA" w:eastAsia="ru-RU"/>
        </w:rPr>
        <w:t xml:space="preserve"> суду </w:t>
      </w:r>
      <w:r w:rsidR="00B46F80" w:rsidRPr="00506CF9">
        <w:rPr>
          <w:rFonts w:eastAsia="Times New Roman"/>
          <w:lang w:val="uk-UA" w:eastAsia="ru-RU"/>
        </w:rPr>
        <w:t>громадяни не звертались</w:t>
      </w:r>
      <w:r w:rsidR="005C6824" w:rsidRPr="00506CF9">
        <w:rPr>
          <w:rFonts w:eastAsia="Times New Roman"/>
          <w:lang w:val="uk-UA" w:eastAsia="ru-RU"/>
        </w:rPr>
        <w:t>.</w:t>
      </w:r>
    </w:p>
    <w:p w:rsidR="001059C4" w:rsidRPr="00506CF9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</w:p>
    <w:sectPr w:rsidR="001059C4" w:rsidRPr="00506CF9" w:rsidSect="00506CF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6187D"/>
    <w:rsid w:val="00182364"/>
    <w:rsid w:val="001834D5"/>
    <w:rsid w:val="0019530E"/>
    <w:rsid w:val="001B2EA1"/>
    <w:rsid w:val="001C4C23"/>
    <w:rsid w:val="001C6476"/>
    <w:rsid w:val="002004C8"/>
    <w:rsid w:val="00202CEF"/>
    <w:rsid w:val="00233B15"/>
    <w:rsid w:val="00254EB7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1A47"/>
    <w:rsid w:val="003C601F"/>
    <w:rsid w:val="003D0D11"/>
    <w:rsid w:val="003E22E4"/>
    <w:rsid w:val="004018BD"/>
    <w:rsid w:val="00465CF5"/>
    <w:rsid w:val="00471167"/>
    <w:rsid w:val="00472277"/>
    <w:rsid w:val="0048216B"/>
    <w:rsid w:val="00494F9A"/>
    <w:rsid w:val="00506CF9"/>
    <w:rsid w:val="0051699C"/>
    <w:rsid w:val="005376C5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C1A93"/>
    <w:rsid w:val="007F26C8"/>
    <w:rsid w:val="007F6E40"/>
    <w:rsid w:val="00805180"/>
    <w:rsid w:val="00814AB0"/>
    <w:rsid w:val="008E538E"/>
    <w:rsid w:val="008F1A86"/>
    <w:rsid w:val="0090331B"/>
    <w:rsid w:val="00927493"/>
    <w:rsid w:val="00982690"/>
    <w:rsid w:val="009C32A0"/>
    <w:rsid w:val="00A707FE"/>
    <w:rsid w:val="00A7228F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76BE0"/>
    <w:rsid w:val="00DC12AC"/>
    <w:rsid w:val="00DD1B7F"/>
    <w:rsid w:val="00E04D83"/>
    <w:rsid w:val="00E271B5"/>
    <w:rsid w:val="00E277F8"/>
    <w:rsid w:val="00E34047"/>
    <w:rsid w:val="00E401CC"/>
    <w:rsid w:val="00E4435F"/>
    <w:rsid w:val="00EE1E54"/>
    <w:rsid w:val="00EE7E51"/>
    <w:rsid w:val="00F528F6"/>
    <w:rsid w:val="00F65F30"/>
    <w:rsid w:val="00F72A29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2018-09-07T06:50:00Z</cp:lastPrinted>
  <dcterms:created xsi:type="dcterms:W3CDTF">2018-09-07T07:08:00Z</dcterms:created>
  <dcterms:modified xsi:type="dcterms:W3CDTF">2018-09-07T07:08:00Z</dcterms:modified>
</cp:coreProperties>
</file>