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AD" w:rsidRDefault="001B39AD" w:rsidP="001B39AD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Style w:val="rvts15"/>
          <w:rFonts w:ascii="Times New Roman" w:hAnsi="Times New Roman" w:cs="Times New Roman"/>
          <w:i/>
          <w:sz w:val="28"/>
          <w:szCs w:val="28"/>
          <w:lang w:val="uk-UA"/>
        </w:rPr>
        <w:t xml:space="preserve">Додаток № </w:t>
      </w:r>
      <w:r w:rsidR="000B47EB">
        <w:rPr>
          <w:rStyle w:val="rvts15"/>
          <w:rFonts w:ascii="Times New Roman" w:hAnsi="Times New Roman" w:cs="Times New Roman"/>
          <w:i/>
          <w:sz w:val="28"/>
          <w:szCs w:val="28"/>
          <w:lang w:val="uk-UA"/>
        </w:rPr>
        <w:t>2</w:t>
      </w: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p w:rsidR="001B39AD" w:rsidRDefault="001B39AD" w:rsidP="001B39AD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0B47EB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до наказу </w:t>
      </w:r>
      <w:proofErr w:type="spellStart"/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>Тернівського</w:t>
      </w:r>
      <w:proofErr w:type="spellEnd"/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районного суду</w:t>
      </w:r>
    </w:p>
    <w:p w:rsidR="001B39AD" w:rsidRDefault="001B39AD" w:rsidP="001B39AD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м. Кривого Рогу Дніпропетровської області</w:t>
      </w:r>
    </w:p>
    <w:p w:rsidR="001B39AD" w:rsidRDefault="000B47EB" w:rsidP="001B39AD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1B39AD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F3D28">
        <w:rPr>
          <w:rStyle w:val="rvts15"/>
          <w:rFonts w:ascii="Times New Roman" w:hAnsi="Times New Roman" w:cs="Times New Roman"/>
          <w:sz w:val="28"/>
          <w:szCs w:val="28"/>
          <w:lang w:val="uk-UA"/>
        </w:rPr>
        <w:t>27.07.</w:t>
      </w:r>
      <w:r w:rsidR="001B39AD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2017 № </w:t>
      </w:r>
      <w:r w:rsidR="00BF3D28">
        <w:rPr>
          <w:rStyle w:val="rvts15"/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>1</w:t>
      </w:r>
      <w:r w:rsidR="001B39AD">
        <w:rPr>
          <w:rStyle w:val="rvts15"/>
          <w:rFonts w:ascii="Times New Roman" w:hAnsi="Times New Roman" w:cs="Times New Roman"/>
          <w:sz w:val="28"/>
          <w:szCs w:val="28"/>
          <w:lang w:val="uk-UA"/>
        </w:rPr>
        <w:t>-аг</w:t>
      </w:r>
    </w:p>
    <w:p w:rsidR="001B39AD" w:rsidRDefault="001B39AD" w:rsidP="001B39AD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</w:p>
    <w:p w:rsidR="001B39AD" w:rsidRDefault="001B39AD" w:rsidP="001B39AD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УМОВИ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rvts15"/>
          <w:rFonts w:ascii="Times New Roman" w:hAnsi="Times New Roman" w:cs="Times New Roman"/>
          <w:b/>
          <w:i/>
          <w:sz w:val="28"/>
          <w:szCs w:val="28"/>
          <w:lang w:val="uk-UA"/>
        </w:rPr>
        <w:t>проведення конкурсу</w:t>
      </w:r>
    </w:p>
    <w:p w:rsidR="001B39AD" w:rsidRDefault="001B39AD" w:rsidP="001B39AD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зайняття  вакантної  посади</w:t>
      </w:r>
    </w:p>
    <w:p w:rsidR="001B39AD" w:rsidRDefault="001B39AD" w:rsidP="001B39AD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державної служби категорії «В» - секретаря </w:t>
      </w:r>
      <w:proofErr w:type="spellStart"/>
      <w:r>
        <w:rPr>
          <w:rStyle w:val="rvts15"/>
          <w:rFonts w:ascii="Times New Roman" w:hAnsi="Times New Roman" w:cs="Times New Roman"/>
          <w:b/>
          <w:i/>
          <w:sz w:val="28"/>
          <w:szCs w:val="28"/>
          <w:lang w:val="uk-UA"/>
        </w:rPr>
        <w:t>Тернівського</w:t>
      </w:r>
      <w:proofErr w:type="spellEnd"/>
      <w:r>
        <w:rPr>
          <w:rStyle w:val="rvts15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районного суду м. Кривого Рогу Дніпропетровської області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5"/>
        <w:gridCol w:w="3247"/>
        <w:gridCol w:w="15"/>
        <w:gridCol w:w="5576"/>
      </w:tblGrid>
      <w:tr w:rsidR="001B39AD" w:rsidTr="00C93504"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9AD" w:rsidRDefault="001B39AD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1B39AD" w:rsidTr="00C93504">
        <w:trPr>
          <w:trHeight w:val="2158"/>
        </w:trPr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9AD" w:rsidRPr="00AA1967" w:rsidRDefault="001B39AD">
            <w:pPr>
              <w:pStyle w:val="rvps14"/>
              <w:spacing w:line="276" w:lineRule="auto"/>
              <w:jc w:val="center"/>
              <w:rPr>
                <w:b/>
              </w:rPr>
            </w:pPr>
            <w:r w:rsidRPr="00AA1967">
              <w:rPr>
                <w:b/>
              </w:rPr>
              <w:t>Посадові обов’язки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Default="001B39AD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ведення   первинного   обліку   справ    і    матеріалів,    розгляд   яких передбачено процесуальним     законодавством.</w:t>
            </w:r>
          </w:p>
          <w:p w:rsidR="001B39AD" w:rsidRDefault="001B39AD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 забезпечує достовірне та своєчасне  заповнення електронних  обліково-статистичних карток в автоматизованій системі документообігу суду ( далі АСДС) та своєчасне внесення до АСДС інформації про набрання судовим рішенням законної сили.</w:t>
            </w:r>
          </w:p>
          <w:p w:rsidR="001B39AD" w:rsidRDefault="001B39AD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забезпечує зберігання судових справ та інших матеріалів.</w:t>
            </w:r>
          </w:p>
          <w:p w:rsidR="001B39AD" w:rsidRDefault="001B39AD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ведення номенклатурних справ суду.</w:t>
            </w:r>
          </w:p>
          <w:p w:rsidR="001B39AD" w:rsidRDefault="001B39AD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- здійснює облік і забезпечує зберігання речових доказів. </w:t>
            </w:r>
          </w:p>
          <w:p w:rsidR="001B39AD" w:rsidRDefault="001B39AD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- здійснює підготовку судових справ із скаргами, поданнями для надіслання до судів вищих інстанцій.</w:t>
            </w:r>
          </w:p>
          <w:p w:rsidR="001B39AD" w:rsidRDefault="001B39AD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- проводить роботу з оформлення звернення судових рішень до виконання,   контролює одержання   повідомлень   про   їх   виконання   та забезпечує своєчасне приєднання до судових справ.</w:t>
            </w:r>
          </w:p>
          <w:p w:rsidR="001B39AD" w:rsidRDefault="001B39AD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- ведення контрольних та зведених контрольних виконавчих проваджень.</w:t>
            </w:r>
          </w:p>
          <w:p w:rsidR="001B39AD" w:rsidRDefault="001B39AD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- здійснює   облік виконавчих документів, які   передаються   для виконання до державної виконавчої служби.</w:t>
            </w:r>
          </w:p>
          <w:p w:rsidR="001B39AD" w:rsidRDefault="001B39AD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- проводить перевірку відповідності документів у судових справах опису справи.</w:t>
            </w:r>
          </w:p>
          <w:p w:rsidR="001B39AD" w:rsidRDefault="001B39AD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- формує  в АСДС за   встановленими   формами   статистичні  звіти  про результати розгляду судових справ та забезпечує  їх своєчасне подання територіальному управлінню Державної судової адміністрації.</w:t>
            </w:r>
          </w:p>
          <w:p w:rsidR="001B39AD" w:rsidRDefault="001B39AD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- надає пропозиції щодо складання номенклатури справ суду.</w:t>
            </w:r>
          </w:p>
          <w:p w:rsidR="001B39AD" w:rsidRDefault="001B39AD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- здійснює підготовку та передачу до архіву суду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1B39AD" w:rsidRDefault="001B39AD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- здійснює прийом громадян, видачу копій судових рішень, інших документів, які  зберігаються  в  канцелярії  суду,  та  судових  справ  для ознайомлення учасникам судового розгляду відповідно до встановленого порядку.</w:t>
            </w:r>
          </w:p>
        </w:tc>
      </w:tr>
      <w:tr w:rsidR="001B39AD" w:rsidTr="00C93504"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9AD" w:rsidRPr="00AA1967" w:rsidRDefault="001B39AD">
            <w:pPr>
              <w:pStyle w:val="rvps14"/>
              <w:spacing w:line="276" w:lineRule="auto"/>
              <w:jc w:val="center"/>
              <w:rPr>
                <w:b/>
              </w:rPr>
            </w:pPr>
            <w:r w:rsidRPr="00AA1967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Default="001B39AD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посадовий оклад – </w:t>
            </w:r>
            <w:r>
              <w:rPr>
                <w:color w:val="000000" w:themeColor="text1"/>
              </w:rPr>
              <w:t>2000</w:t>
            </w:r>
            <w:r>
              <w:t xml:space="preserve"> грн.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1B39AD" w:rsidTr="00C93504">
        <w:trPr>
          <w:trHeight w:val="1465"/>
        </w:trPr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9AD" w:rsidRPr="00AA1967" w:rsidRDefault="001B39AD">
            <w:pPr>
              <w:pStyle w:val="rvps14"/>
              <w:spacing w:line="276" w:lineRule="auto"/>
              <w:jc w:val="center"/>
              <w:rPr>
                <w:b/>
              </w:rPr>
            </w:pPr>
          </w:p>
          <w:p w:rsidR="001B39AD" w:rsidRPr="00AA1967" w:rsidRDefault="001B39AD">
            <w:pPr>
              <w:pStyle w:val="rvps14"/>
              <w:spacing w:line="276" w:lineRule="auto"/>
              <w:jc w:val="center"/>
              <w:rPr>
                <w:b/>
              </w:rPr>
            </w:pPr>
            <w:r w:rsidRPr="00AA1967">
              <w:rPr>
                <w:b/>
              </w:rPr>
              <w:t>Інформація про строковість чи безстроковість призначення на посаду</w:t>
            </w:r>
          </w:p>
          <w:p w:rsidR="001B39AD" w:rsidRPr="00AA1967" w:rsidRDefault="001B39AD">
            <w:pPr>
              <w:pStyle w:val="rvps14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9AD" w:rsidRDefault="001B39AD">
            <w:pPr>
              <w:pStyle w:val="rvps14"/>
              <w:spacing w:before="0" w:beforeAutospacing="0" w:after="0" w:afterAutospacing="0" w:line="276" w:lineRule="auto"/>
            </w:pPr>
            <w:r>
              <w:t xml:space="preserve">   </w:t>
            </w:r>
          </w:p>
          <w:p w:rsidR="001B39AD" w:rsidRDefault="001B39AD">
            <w:pPr>
              <w:pStyle w:val="rvps14"/>
              <w:spacing w:before="0" w:beforeAutospacing="0" w:after="0" w:afterAutospacing="0" w:line="276" w:lineRule="auto"/>
            </w:pPr>
          </w:p>
          <w:p w:rsidR="001B39AD" w:rsidRDefault="001B39AD">
            <w:pPr>
              <w:pStyle w:val="rvps14"/>
              <w:spacing w:before="0" w:beforeAutospacing="0" w:after="0" w:afterAutospacing="0" w:line="276" w:lineRule="auto"/>
              <w:jc w:val="center"/>
            </w:pPr>
            <w:r>
              <w:t>Строкове призначення на посаду</w:t>
            </w:r>
          </w:p>
        </w:tc>
      </w:tr>
      <w:tr w:rsidR="001B39AD" w:rsidTr="00C93504"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9AD" w:rsidRPr="00AA1967" w:rsidRDefault="001B39AD">
            <w:pPr>
              <w:pStyle w:val="rvps14"/>
              <w:spacing w:line="276" w:lineRule="auto"/>
              <w:jc w:val="center"/>
              <w:rPr>
                <w:b/>
              </w:rPr>
            </w:pPr>
            <w:r w:rsidRPr="00AA1967">
              <w:rPr>
                <w:b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9AD" w:rsidRDefault="001B39AD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1. Копія паспорта громадянина України.</w:t>
            </w:r>
          </w:p>
          <w:p w:rsidR="001B39AD" w:rsidRDefault="001B39AD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 за формою відповідно до додатку 2 до Постанови Кабінету Міністрів України «Про затвердження порядку проведення конкурсу на зайняття посад державної служби» від 25 березня 2016 року № 246;</w:t>
            </w:r>
          </w:p>
          <w:p w:rsidR="001B39AD" w:rsidRDefault="001B39AD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4" w:anchor="n13" w:tgtFrame="_blank" w:history="1">
              <w:r>
                <w:rPr>
                  <w:rStyle w:val="a3"/>
                  <w:lang w:val="uk-UA"/>
                </w:rPr>
                <w:t>частиною третьою</w:t>
              </w:r>
            </w:hyperlink>
            <w:r>
              <w:rPr>
                <w:lang w:val="uk-UA"/>
              </w:rPr>
              <w:t xml:space="preserve"> або </w:t>
            </w:r>
            <w:hyperlink r:id="rId5" w:anchor="n14" w:tgtFrame="_blank" w:history="1">
              <w:r>
                <w:rPr>
                  <w:rStyle w:val="a3"/>
                  <w:lang w:val="uk-UA"/>
                </w:rPr>
                <w:t>четвертою</w:t>
              </w:r>
            </w:hyperlink>
            <w:r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t xml:space="preserve"> </w:t>
            </w:r>
            <w:r>
              <w:rPr>
                <w:lang w:val="uk-UA"/>
              </w:rPr>
              <w:t>або копію довідки встановленої форми про результати такої перевірки.</w:t>
            </w:r>
          </w:p>
          <w:p w:rsidR="001B39AD" w:rsidRDefault="001B39AD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4.Копія (копії) документа (документів) про освіту.</w:t>
            </w:r>
          </w:p>
          <w:p w:rsidR="000B47EB" w:rsidRDefault="001B39AD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="000B47EB">
              <w:rPr>
                <w:lang w:val="uk-UA"/>
              </w:rPr>
              <w:t>Посвідчення атестації щодо вільного володіння державною мовою.</w:t>
            </w:r>
          </w:p>
          <w:p w:rsidR="001B39AD" w:rsidRDefault="000B47EB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="001B39AD">
              <w:rPr>
                <w:lang w:val="uk-UA"/>
              </w:rPr>
              <w:t>Заповнена особова картка встановленого зразка.</w:t>
            </w:r>
          </w:p>
          <w:p w:rsidR="001B39AD" w:rsidRDefault="000B47EB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1B39AD">
              <w:rPr>
                <w:lang w:val="uk-UA"/>
              </w:rPr>
              <w:t>.Декларація особи, уповноваженої на виконання функцій держави або місцевого самоврядування,  за 2016  рік;</w:t>
            </w:r>
          </w:p>
          <w:p w:rsidR="001B39AD" w:rsidRDefault="001B39AD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</w:p>
          <w:p w:rsidR="00BF3D28" w:rsidRDefault="001B39AD" w:rsidP="00BF3D28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Документ</w:t>
            </w:r>
            <w:r w:rsidR="00BF3D28">
              <w:rPr>
                <w:b/>
                <w:lang w:val="uk-UA"/>
              </w:rPr>
              <w:t>и приймаються до 17 год. 00 хв.</w:t>
            </w:r>
          </w:p>
          <w:p w:rsidR="001B39AD" w:rsidRDefault="00BF3D28" w:rsidP="00BF3D28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 серпня</w:t>
            </w:r>
            <w:r w:rsidR="000B47EB">
              <w:rPr>
                <w:b/>
                <w:lang w:val="uk-UA"/>
              </w:rPr>
              <w:t xml:space="preserve"> </w:t>
            </w:r>
            <w:r w:rsidR="001B39AD">
              <w:rPr>
                <w:b/>
                <w:lang w:val="uk-UA"/>
              </w:rPr>
              <w:t xml:space="preserve"> 2017 року</w:t>
            </w:r>
          </w:p>
        </w:tc>
      </w:tr>
      <w:tr w:rsidR="001B39AD" w:rsidTr="00C93504"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504" w:rsidRPr="00AA1967" w:rsidRDefault="00C93504">
            <w:pPr>
              <w:pStyle w:val="rvps14"/>
              <w:spacing w:line="276" w:lineRule="auto"/>
              <w:jc w:val="center"/>
              <w:rPr>
                <w:b/>
              </w:rPr>
            </w:pPr>
          </w:p>
          <w:p w:rsidR="001B39AD" w:rsidRPr="00AA1967" w:rsidRDefault="001B39AD">
            <w:pPr>
              <w:pStyle w:val="rvps14"/>
              <w:spacing w:line="276" w:lineRule="auto"/>
              <w:jc w:val="center"/>
              <w:rPr>
                <w:b/>
              </w:rPr>
            </w:pPr>
            <w:r w:rsidRPr="00AA1967">
              <w:rPr>
                <w:b/>
              </w:rPr>
              <w:t>Дата, час і місце проведення конкурсу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9AD" w:rsidRDefault="001B39AD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9AD" w:rsidRDefault="001B39AD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BF3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r w:rsidR="00BF3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2017 року, о 11.00 </w:t>
            </w:r>
          </w:p>
          <w:p w:rsidR="001B39AD" w:rsidRDefault="001B39AD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50083, м. Кривий Ріг,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Ухтомського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</w:t>
            </w:r>
          </w:p>
          <w:p w:rsidR="001B39AD" w:rsidRDefault="001B39AD">
            <w:pPr>
              <w:pStyle w:val="a4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</w:p>
        </w:tc>
      </w:tr>
      <w:tr w:rsidR="001B39AD" w:rsidTr="00C93504"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9AD" w:rsidRPr="00AA1967" w:rsidRDefault="001B39AD">
            <w:pPr>
              <w:pStyle w:val="rvps14"/>
              <w:spacing w:line="276" w:lineRule="auto"/>
              <w:jc w:val="center"/>
              <w:rPr>
                <w:b/>
              </w:rPr>
            </w:pPr>
            <w:r w:rsidRPr="00AA1967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9AD" w:rsidRDefault="001B39AD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1B39AD" w:rsidRDefault="001B39AD" w:rsidP="00BF3D2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 з питань персоналу</w:t>
            </w:r>
          </w:p>
          <w:p w:rsidR="001B39AD" w:rsidRDefault="001B39AD" w:rsidP="00BF3D2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Рожкова</w:t>
            </w:r>
            <w:proofErr w:type="spellEnd"/>
            <w:r>
              <w:rPr>
                <w:lang w:val="uk-UA"/>
              </w:rPr>
              <w:t xml:space="preserve"> Олена Володимирівна</w:t>
            </w:r>
          </w:p>
          <w:p w:rsidR="001B39AD" w:rsidRDefault="001B39AD" w:rsidP="00BF3D2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>
              <w:rPr>
                <w:lang w:val="uk-UA"/>
              </w:rPr>
              <w:t>тел. для довідки  (0564)38-01-83,</w:t>
            </w:r>
          </w:p>
          <w:p w:rsidR="001B39AD" w:rsidRDefault="006201F9" w:rsidP="00BF3D28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hyperlink r:id="rId6" w:history="1">
              <w:r w:rsidR="001B39AD">
                <w:rPr>
                  <w:rStyle w:val="a3"/>
                  <w:lang w:val="uk-UA"/>
                </w:rPr>
                <w:t>inbox@tr.dp.court.gov.ua</w:t>
              </w:r>
            </w:hyperlink>
          </w:p>
          <w:p w:rsidR="001B39AD" w:rsidRDefault="001B39AD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</w:p>
          <w:p w:rsidR="001B39AD" w:rsidRDefault="001B39AD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</w:t>
            </w:r>
          </w:p>
        </w:tc>
      </w:tr>
      <w:tr w:rsidR="001B39AD" w:rsidTr="00C93504"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Pr="00AA1967" w:rsidRDefault="001B39AD">
            <w:pPr>
              <w:pStyle w:val="rvps12"/>
              <w:spacing w:line="276" w:lineRule="auto"/>
              <w:jc w:val="center"/>
              <w:rPr>
                <w:b/>
              </w:rPr>
            </w:pPr>
            <w:r w:rsidRPr="00AA1967">
              <w:rPr>
                <w:b/>
              </w:rPr>
              <w:t>Вимоги до професійної компетентності</w:t>
            </w:r>
          </w:p>
        </w:tc>
      </w:tr>
      <w:tr w:rsidR="001B39AD" w:rsidTr="00C93504"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Pr="00AA1967" w:rsidRDefault="001B39AD">
            <w:pPr>
              <w:pStyle w:val="rvps12"/>
              <w:spacing w:line="276" w:lineRule="auto"/>
              <w:jc w:val="center"/>
              <w:rPr>
                <w:b/>
              </w:rPr>
            </w:pPr>
            <w:r w:rsidRPr="00AA1967">
              <w:rPr>
                <w:b/>
              </w:rPr>
              <w:t>ЗАГАЛЬНІ ВИМОГИ</w:t>
            </w:r>
          </w:p>
        </w:tc>
      </w:tr>
      <w:tr w:rsidR="001B39AD" w:rsidTr="00C93504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Pr="00AA1967" w:rsidRDefault="001B39AD">
            <w:pPr>
              <w:pStyle w:val="rvps12"/>
              <w:spacing w:line="276" w:lineRule="auto"/>
              <w:jc w:val="center"/>
              <w:rPr>
                <w:b/>
              </w:rPr>
            </w:pPr>
            <w:r w:rsidRPr="00AA1967">
              <w:rPr>
                <w:b/>
              </w:rPr>
              <w:t>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Pr="00AA1967" w:rsidRDefault="001B39AD">
            <w:pPr>
              <w:pStyle w:val="rvps14"/>
              <w:spacing w:line="276" w:lineRule="auto"/>
              <w:jc w:val="center"/>
              <w:rPr>
                <w:b/>
              </w:rPr>
            </w:pPr>
            <w:r w:rsidRPr="00AA1967">
              <w:rPr>
                <w:b/>
              </w:rPr>
              <w:t>Освіта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Default="001B39AD">
            <w:pPr>
              <w:pStyle w:val="rvps14"/>
              <w:spacing w:line="276" w:lineRule="auto"/>
              <w:jc w:val="both"/>
            </w:pPr>
            <w:r>
              <w:t>вища освіта ступеня молодшого бакалавра або бакалавра.</w:t>
            </w:r>
          </w:p>
        </w:tc>
      </w:tr>
      <w:tr w:rsidR="001B39AD" w:rsidTr="00C93504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Pr="00AA1967" w:rsidRDefault="001B39AD">
            <w:pPr>
              <w:pStyle w:val="rvps12"/>
              <w:spacing w:line="276" w:lineRule="auto"/>
              <w:jc w:val="center"/>
              <w:rPr>
                <w:b/>
              </w:rPr>
            </w:pPr>
            <w:r w:rsidRPr="00AA1967">
              <w:rPr>
                <w:b/>
              </w:rPr>
              <w:t>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Pr="00AA1967" w:rsidRDefault="001B39AD">
            <w:pPr>
              <w:pStyle w:val="rvps14"/>
              <w:spacing w:line="276" w:lineRule="auto"/>
              <w:jc w:val="center"/>
              <w:rPr>
                <w:b/>
              </w:rPr>
            </w:pPr>
            <w:r w:rsidRPr="00AA1967">
              <w:rPr>
                <w:b/>
              </w:rPr>
              <w:t>Досвід роботи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Default="001B39AD">
            <w:pPr>
              <w:pStyle w:val="rvps14"/>
              <w:spacing w:line="276" w:lineRule="auto"/>
              <w:jc w:val="both"/>
            </w:pPr>
            <w:r>
              <w:t>Без вимог до досвіду роботи</w:t>
            </w:r>
          </w:p>
        </w:tc>
      </w:tr>
      <w:tr w:rsidR="001B39AD" w:rsidTr="00C93504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Pr="00AA1967" w:rsidRDefault="001B39AD">
            <w:pPr>
              <w:pStyle w:val="rvps12"/>
              <w:spacing w:line="276" w:lineRule="auto"/>
              <w:jc w:val="center"/>
              <w:rPr>
                <w:b/>
              </w:rPr>
            </w:pPr>
            <w:r w:rsidRPr="00AA1967">
              <w:rPr>
                <w:b/>
              </w:rPr>
              <w:t>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Pr="00AA1967" w:rsidRDefault="001B39AD">
            <w:pPr>
              <w:pStyle w:val="rvps14"/>
              <w:spacing w:line="276" w:lineRule="auto"/>
              <w:jc w:val="center"/>
              <w:rPr>
                <w:b/>
              </w:rPr>
            </w:pPr>
            <w:r w:rsidRPr="00AA1967">
              <w:rPr>
                <w:b/>
              </w:rPr>
              <w:t>Володіння державною мовою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Default="001B39AD">
            <w:pPr>
              <w:pStyle w:val="rvps14"/>
              <w:spacing w:line="276" w:lineRule="auto"/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1B39AD" w:rsidTr="00C93504"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9AD" w:rsidRPr="00AA1967" w:rsidRDefault="001B39AD">
            <w:pPr>
              <w:pStyle w:val="rvps12"/>
              <w:spacing w:line="276" w:lineRule="auto"/>
              <w:jc w:val="center"/>
              <w:rPr>
                <w:b/>
              </w:rPr>
            </w:pPr>
            <w:r w:rsidRPr="00AA1967">
              <w:rPr>
                <w:b/>
              </w:rPr>
              <w:t>СПЕЦІАЛЬНІ ВИМОГИ</w:t>
            </w:r>
          </w:p>
        </w:tc>
      </w:tr>
      <w:tr w:rsidR="001B39AD" w:rsidTr="00C9350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9AD" w:rsidRPr="00AA1967" w:rsidRDefault="001B39AD">
            <w:pPr>
              <w:pStyle w:val="rvps12"/>
              <w:spacing w:line="276" w:lineRule="auto"/>
              <w:jc w:val="center"/>
              <w:rPr>
                <w:b/>
              </w:rPr>
            </w:pPr>
            <w:r w:rsidRPr="00AA1967">
              <w:rPr>
                <w:b/>
              </w:rPr>
              <w:t>1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9AD" w:rsidRPr="00AA1967" w:rsidRDefault="001B39AD">
            <w:pPr>
              <w:pStyle w:val="rvps12"/>
              <w:spacing w:line="276" w:lineRule="auto"/>
              <w:jc w:val="center"/>
              <w:rPr>
                <w:b/>
              </w:rPr>
            </w:pPr>
            <w:r w:rsidRPr="00AA1967">
              <w:rPr>
                <w:b/>
              </w:rPr>
              <w:t>Освіта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9AD" w:rsidRPr="00AA1967" w:rsidRDefault="001B39AD">
            <w:pPr>
              <w:pStyle w:val="rvps12"/>
              <w:spacing w:line="276" w:lineRule="auto"/>
              <w:jc w:val="both"/>
              <w:rPr>
                <w:b/>
              </w:rPr>
            </w:pPr>
            <w:r w:rsidRPr="00AA1967">
              <w:rPr>
                <w:b/>
              </w:rPr>
              <w:t xml:space="preserve">вища освіта ступеня молодшого бакалавра або бакалавра: </w:t>
            </w:r>
            <w:r w:rsidRPr="00AA1967">
              <w:rPr>
                <w:rStyle w:val="rvts0"/>
                <w:b/>
              </w:rPr>
              <w:t>за спеціальністю «Правознавство», або «Правоохоронна діяльність»</w:t>
            </w:r>
          </w:p>
        </w:tc>
      </w:tr>
      <w:tr w:rsidR="001B39AD" w:rsidTr="00C93504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Pr="00AA1967" w:rsidRDefault="001B39AD">
            <w:pPr>
              <w:pStyle w:val="rvps12"/>
              <w:spacing w:line="276" w:lineRule="auto"/>
              <w:jc w:val="center"/>
              <w:rPr>
                <w:b/>
              </w:rPr>
            </w:pPr>
            <w:r w:rsidRPr="00AA1967">
              <w:rPr>
                <w:b/>
              </w:rPr>
              <w:t>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Pr="00AA1967" w:rsidRDefault="001B39AD">
            <w:pPr>
              <w:pStyle w:val="rvps14"/>
              <w:spacing w:line="276" w:lineRule="auto"/>
              <w:jc w:val="center"/>
              <w:rPr>
                <w:b/>
              </w:rPr>
            </w:pPr>
            <w:r w:rsidRPr="00AA1967">
              <w:rPr>
                <w:b/>
              </w:rPr>
              <w:t>Знання законодавства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9AD" w:rsidRDefault="001B39AD">
            <w:pPr>
              <w:pStyle w:val="HTML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Конституція України;</w:t>
            </w:r>
          </w:p>
          <w:p w:rsidR="001B39AD" w:rsidRDefault="001B39AD">
            <w:pPr>
              <w:pStyle w:val="HTML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Цивільн</w:t>
            </w:r>
            <w:r w:rsidR="000B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процесуальний кодекс України;</w:t>
            </w:r>
          </w:p>
          <w:p w:rsidR="001B39AD" w:rsidRDefault="001B39AD">
            <w:pPr>
              <w:pStyle w:val="HTML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Кримінальний процесуальний кодекс України та інші кодекси України;</w:t>
            </w:r>
          </w:p>
          <w:p w:rsidR="001B39AD" w:rsidRDefault="001B39AD">
            <w:pPr>
              <w:pStyle w:val="HTML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Закон України «Про державну службу»;</w:t>
            </w:r>
          </w:p>
          <w:p w:rsidR="001B39AD" w:rsidRDefault="001B39AD">
            <w:pPr>
              <w:pStyle w:val="HTML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Закон України «Про запобігання корупції»;</w:t>
            </w:r>
          </w:p>
          <w:p w:rsidR="001B39AD" w:rsidRDefault="001B39AD">
            <w:pPr>
              <w:pStyle w:val="HTML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Закон України «Про судоустрій і статус суддів»;</w:t>
            </w:r>
          </w:p>
          <w:p w:rsidR="001B39AD" w:rsidRDefault="001B39AD">
            <w:pPr>
              <w:pStyle w:val="HTML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законодавство, що регулює діяльність відповідного державного органу.</w:t>
            </w:r>
          </w:p>
          <w:p w:rsidR="001B39AD" w:rsidRDefault="001B39AD">
            <w:pPr>
              <w:pStyle w:val="HTML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39AD" w:rsidTr="00C93504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Pr="00AA1967" w:rsidRDefault="001B39AD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AA1967">
              <w:rPr>
                <w:b/>
              </w:rPr>
              <w:t>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Pr="00AA1967" w:rsidRDefault="001B39AD" w:rsidP="00AA1967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AA1967">
              <w:rPr>
                <w:b/>
              </w:rPr>
              <w:t>Професійні знання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Default="001B39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1)реєстрація та облік судових справ </w:t>
            </w:r>
          </w:p>
          <w:p w:rsidR="001B39AD" w:rsidRDefault="001B39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(кримінальних проваджень) у суді; </w:t>
            </w:r>
          </w:p>
          <w:p w:rsidR="001B39AD" w:rsidRDefault="001B39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2)порядок передачі процесуальних документів і судових справ для розгляду; </w:t>
            </w:r>
          </w:p>
          <w:p w:rsidR="001B39AD" w:rsidRDefault="001B39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3)порядок функціонування автоматизованої системи  документообігу суду;</w:t>
            </w:r>
          </w:p>
          <w:p w:rsidR="001B39AD" w:rsidRDefault="001B39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4)оформлення  документів по судових справах  та копій  судових  рішень;</w:t>
            </w:r>
          </w:p>
          <w:p w:rsidR="001B39AD" w:rsidRDefault="001B39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5)підготовка судових справ із скаргами,для надіслання до судів вищих інстанцій;</w:t>
            </w:r>
          </w:p>
          <w:p w:rsidR="001B39AD" w:rsidRDefault="001B39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6) звернення судових рішень до виконання;</w:t>
            </w:r>
          </w:p>
          <w:p w:rsidR="001B39AD" w:rsidRDefault="001B39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7) аналіз та узагальнення;</w:t>
            </w:r>
          </w:p>
          <w:p w:rsidR="001B39AD" w:rsidRDefault="001B39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8) передача до архіву суду судових справ за минулі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роки, провадження у яких закінчено;</w:t>
            </w:r>
          </w:p>
          <w:p w:rsidR="001B39AD" w:rsidRDefault="001B39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9) організація роботи;</w:t>
            </w:r>
          </w:p>
          <w:p w:rsidR="001B39AD" w:rsidRDefault="001B39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10)контроль;</w:t>
            </w:r>
          </w:p>
          <w:p w:rsidR="001B39AD" w:rsidRPr="000B47EB" w:rsidRDefault="001B39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11)ефективно використовувати ресурси (у тому числі   матеріальні)</w:t>
            </w:r>
            <w:r w:rsidR="000B47EB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  <w:tr w:rsidR="001B39AD" w:rsidTr="00C93504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Pr="00AA1967" w:rsidRDefault="001B39AD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AA1967">
              <w:rPr>
                <w:b/>
              </w:rPr>
              <w:lastRenderedPageBreak/>
              <w:t>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Pr="00AA1967" w:rsidRDefault="000B47EB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AA1967">
              <w:rPr>
                <w:b/>
              </w:rPr>
              <w:t>Якісне виконання поставлених завдань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EB" w:rsidRDefault="000B47EB" w:rsidP="000B4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вміння працювати з інформацією;</w:t>
            </w:r>
          </w:p>
          <w:p w:rsidR="001B39AD" w:rsidRDefault="000B47EB" w:rsidP="000B4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орієнтація на досягнення кінцевих результатів.</w:t>
            </w:r>
          </w:p>
        </w:tc>
      </w:tr>
      <w:tr w:rsidR="001B39AD" w:rsidRPr="00C93504" w:rsidTr="00C93504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Pr="00C93504" w:rsidRDefault="001B39AD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C93504">
              <w:rPr>
                <w:b/>
              </w:rPr>
              <w:t>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Pr="00C93504" w:rsidRDefault="00C9350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C93504">
              <w:rPr>
                <w:b/>
              </w:rPr>
              <w:t>Командна робота та взаємодія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504" w:rsidRDefault="00C93504" w:rsidP="00C935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вміння ефективної координації з іншими;</w:t>
            </w:r>
          </w:p>
          <w:p w:rsidR="00C93504" w:rsidRDefault="00C93504" w:rsidP="00C935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вміння працювати з іншими;</w:t>
            </w:r>
          </w:p>
          <w:p w:rsidR="001B39AD" w:rsidRDefault="00C93504" w:rsidP="00C9350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color w:val="FF0000"/>
              </w:rPr>
            </w:pPr>
            <w:r>
              <w:t>3) вміння надавати зворотній зв’язок.</w:t>
            </w:r>
          </w:p>
        </w:tc>
      </w:tr>
      <w:tr w:rsidR="00C93504" w:rsidRPr="00C93504" w:rsidTr="00C93504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504" w:rsidRDefault="00C93504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C93504" w:rsidRPr="00C93504" w:rsidRDefault="00C93504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504" w:rsidRPr="00C93504" w:rsidRDefault="00C9350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Сприйняття змін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504" w:rsidRDefault="00C93504" w:rsidP="00C935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плану змін та покращень.</w:t>
            </w:r>
          </w:p>
        </w:tc>
      </w:tr>
      <w:tr w:rsidR="00C93504" w:rsidRPr="00C93504" w:rsidTr="00C93504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504" w:rsidRPr="00C93504" w:rsidRDefault="00C93504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C93504">
              <w:rPr>
                <w:b/>
              </w:rPr>
              <w:t>7</w:t>
            </w:r>
          </w:p>
          <w:p w:rsidR="00C93504" w:rsidRPr="00C93504" w:rsidRDefault="00C93504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504" w:rsidRPr="00C93504" w:rsidRDefault="00C93504" w:rsidP="00C9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3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504" w:rsidRPr="00C93504" w:rsidRDefault="00C93504" w:rsidP="00C93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3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вміння використовувати комп’ютерне обладнання та програмне забезпечення;</w:t>
            </w:r>
          </w:p>
          <w:p w:rsidR="00C93504" w:rsidRDefault="00C93504" w:rsidP="00C93504">
            <w:pPr>
              <w:spacing w:after="0"/>
            </w:pPr>
            <w:r w:rsidRPr="00C93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використовувати офісну техніку.</w:t>
            </w:r>
          </w:p>
        </w:tc>
      </w:tr>
      <w:tr w:rsidR="001B39AD" w:rsidTr="00C93504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Pr="00C93504" w:rsidRDefault="00C93504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C93504">
              <w:rPr>
                <w:b/>
              </w:rPr>
              <w:t>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Pr="00C93504" w:rsidRDefault="001B39AD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C93504">
              <w:rPr>
                <w:b/>
              </w:rPr>
              <w:t>Особистісні якості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Default="001B39AD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</w:pPr>
            <w:r>
              <w:t>1) підтримка цінностей державної служби;</w:t>
            </w:r>
          </w:p>
          <w:p w:rsidR="001B39AD" w:rsidRDefault="001B39AD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</w:pPr>
            <w:r>
              <w:t xml:space="preserve">2)відповідальність; </w:t>
            </w:r>
          </w:p>
          <w:p w:rsidR="001B39AD" w:rsidRDefault="001B39AD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</w:pPr>
            <w:r>
              <w:t>3)наполегливість;</w:t>
            </w:r>
          </w:p>
          <w:p w:rsidR="001B39AD" w:rsidRDefault="001B39AD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</w:pPr>
            <w:r>
              <w:t>4)уважність до деталей;</w:t>
            </w:r>
          </w:p>
          <w:p w:rsidR="001B39AD" w:rsidRDefault="001B39AD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</w:pPr>
            <w:r>
              <w:t>5)самоорганізація та саморозвиток;</w:t>
            </w:r>
          </w:p>
          <w:p w:rsidR="001B39AD" w:rsidRDefault="001B39AD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</w:pPr>
            <w:r>
              <w:t>6)системність і самостійність  в роботі.</w:t>
            </w:r>
          </w:p>
        </w:tc>
      </w:tr>
    </w:tbl>
    <w:p w:rsidR="001B39AD" w:rsidRDefault="001B39AD" w:rsidP="001B39A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39AD" w:rsidRDefault="001B39AD" w:rsidP="001B39A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39AD" w:rsidRDefault="001B39AD" w:rsidP="001B39A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</w:p>
    <w:p w:rsidR="003E1208" w:rsidRPr="001B39AD" w:rsidRDefault="003E1208">
      <w:pPr>
        <w:rPr>
          <w:lang w:val="uk-UA"/>
        </w:rPr>
      </w:pPr>
    </w:p>
    <w:sectPr w:rsidR="003E1208" w:rsidRPr="001B39AD" w:rsidSect="003E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9AD"/>
    <w:rsid w:val="000B47EB"/>
    <w:rsid w:val="001B39AD"/>
    <w:rsid w:val="003E1208"/>
    <w:rsid w:val="006201F9"/>
    <w:rsid w:val="0077421B"/>
    <w:rsid w:val="00AA1967"/>
    <w:rsid w:val="00AF560A"/>
    <w:rsid w:val="00BF3D28"/>
    <w:rsid w:val="00C93504"/>
    <w:rsid w:val="00D9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A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B39A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B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39A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Normal (Web)"/>
    <w:basedOn w:val="a"/>
    <w:uiPriority w:val="99"/>
    <w:unhideWhenUsed/>
    <w:rsid w:val="001B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B39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B39AD"/>
    <w:rPr>
      <w:lang w:val="ru-RU"/>
    </w:rPr>
  </w:style>
  <w:style w:type="paragraph" w:customStyle="1" w:styleId="rvps2">
    <w:name w:val="rvps2"/>
    <w:basedOn w:val="a"/>
    <w:uiPriority w:val="99"/>
    <w:rsid w:val="001B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uiPriority w:val="99"/>
    <w:rsid w:val="001B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1B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1B39AD"/>
  </w:style>
  <w:style w:type="character" w:customStyle="1" w:styleId="rvts15">
    <w:name w:val="rvts15"/>
    <w:basedOn w:val="a0"/>
    <w:rsid w:val="001B3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box@tr.dp.court.gov.ua" TargetMode="Externa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4069</Words>
  <Characters>2320</Characters>
  <Application>Microsoft Office Word</Application>
  <DocSecurity>0</DocSecurity>
  <Lines>19</Lines>
  <Paragraphs>12</Paragraphs>
  <ScaleCrop>false</ScaleCrop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Суд4</dc:creator>
  <cp:keywords/>
  <dc:description/>
  <cp:lastModifiedBy>Суд4</cp:lastModifiedBy>
  <cp:revision>7</cp:revision>
  <cp:lastPrinted>2017-07-26T12:33:00Z</cp:lastPrinted>
  <dcterms:created xsi:type="dcterms:W3CDTF">2017-03-27T06:50:00Z</dcterms:created>
  <dcterms:modified xsi:type="dcterms:W3CDTF">2017-07-26T12:33:00Z</dcterms:modified>
</cp:coreProperties>
</file>