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8D" w:rsidRDefault="00A8558D" w:rsidP="0028128E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  <w:r w:rsidRPr="00535979">
        <w:rPr>
          <w:rFonts w:ascii="Times New Roman" w:hAnsi="Times New Roman" w:cs="Times New Roman"/>
          <w:sz w:val="22"/>
          <w:szCs w:val="22"/>
        </w:rPr>
        <w:t>Додаток 1</w:t>
      </w:r>
      <w:r w:rsidRPr="00535979">
        <w:rPr>
          <w:rFonts w:ascii="Times New Roman" w:hAnsi="Times New Roman" w:cs="Times New Roman"/>
          <w:sz w:val="22"/>
          <w:szCs w:val="22"/>
        </w:rPr>
        <w:br/>
        <w:t>до Порядку</w:t>
      </w:r>
      <w:r w:rsidRPr="00535979"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 w:rsidRPr="00535979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A8558D" w:rsidRDefault="00A8558D" w:rsidP="0072385F">
      <w:pPr>
        <w:pStyle w:val="ShapkaDocumentu"/>
        <w:spacing w:after="120"/>
        <w:ind w:left="5580"/>
        <w:jc w:val="left"/>
        <w:rPr>
          <w:rFonts w:ascii="Times New Roman" w:hAnsi="Times New Roman" w:cs="Times New Roman"/>
          <w:sz w:val="22"/>
          <w:szCs w:val="22"/>
        </w:rPr>
      </w:pPr>
    </w:p>
    <w:p w:rsidR="00A8558D" w:rsidRDefault="00A8558D" w:rsidP="0072385F">
      <w:pPr>
        <w:pStyle w:val="ShapkaDocumentu"/>
        <w:spacing w:after="120"/>
        <w:ind w:left="55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Керівнику апарату </w:t>
      </w:r>
    </w:p>
    <w:p w:rsidR="00A8558D" w:rsidRDefault="00A8558D" w:rsidP="0072385F">
      <w:pPr>
        <w:pStyle w:val="ShapkaDocumentu"/>
        <w:spacing w:after="120"/>
        <w:ind w:left="55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Вижницького районного суду </w:t>
      </w:r>
    </w:p>
    <w:p w:rsidR="00A8558D" w:rsidRDefault="00A8558D" w:rsidP="0072385F">
      <w:pPr>
        <w:pStyle w:val="ShapkaDocumentu"/>
        <w:spacing w:after="120"/>
        <w:ind w:left="55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Чернівецької області </w:t>
      </w:r>
    </w:p>
    <w:p w:rsidR="00A8558D" w:rsidRPr="008557BC" w:rsidRDefault="00A8558D" w:rsidP="0072385F">
      <w:pPr>
        <w:pStyle w:val="ShapkaDocumentu"/>
        <w:spacing w:after="120"/>
        <w:ind w:left="55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Горюку В.Т.</w:t>
      </w:r>
    </w:p>
    <w:p w:rsidR="00A8558D" w:rsidRDefault="00A8558D" w:rsidP="0072385F">
      <w:pPr>
        <w:pStyle w:val="ShapkaDocumentu"/>
        <w:ind w:left="558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ПІБ </w:t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A8558D" w:rsidRPr="00535979" w:rsidRDefault="00A8558D" w:rsidP="0072385F">
      <w:pPr>
        <w:pStyle w:val="ShapkaDocumentu"/>
        <w:ind w:left="5580"/>
        <w:jc w:val="left"/>
        <w:rPr>
          <w:rFonts w:ascii="Times New Roman" w:hAnsi="Times New Roman" w:cs="Times New Roman"/>
          <w:sz w:val="18"/>
          <w:szCs w:val="18"/>
        </w:rPr>
      </w:pPr>
    </w:p>
    <w:p w:rsidR="00A8558D" w:rsidRPr="00535979" w:rsidRDefault="00A8558D" w:rsidP="0028128E">
      <w:pPr>
        <w:pStyle w:val="a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A8558D" w:rsidRPr="00535979" w:rsidRDefault="00A8558D" w:rsidP="0028128E">
      <w:pPr>
        <w:pStyle w:val="a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Я,________ПІБ_______________________________________________</w:t>
      </w:r>
      <w:r w:rsidRPr="00535979">
        <w:rPr>
          <w:rFonts w:ascii="Times New Roman" w:hAnsi="Times New Roman"/>
          <w:sz w:val="22"/>
          <w:szCs w:val="22"/>
        </w:rPr>
        <w:t>____________,</w:t>
      </w:r>
    </w:p>
    <w:p w:rsidR="00A8558D" w:rsidRPr="00535979" w:rsidRDefault="00A8558D" w:rsidP="0028128E">
      <w:pPr>
        <w:pStyle w:val="a0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A8558D" w:rsidRPr="00535979" w:rsidRDefault="00A8558D" w:rsidP="0028128E">
      <w:pPr>
        <w:pStyle w:val="a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A8558D" w:rsidRPr="00535979" w:rsidRDefault="00A8558D" w:rsidP="0028128E">
      <w:pPr>
        <w:pStyle w:val="a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A8558D" w:rsidRPr="00535979" w:rsidRDefault="00A8558D" w:rsidP="0028128E">
      <w:pPr>
        <w:pStyle w:val="a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A8558D" w:rsidRPr="00535979" w:rsidRDefault="00A8558D" w:rsidP="0028128E">
      <w:pPr>
        <w:pStyle w:val="a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A8558D" w:rsidRPr="00535979" w:rsidRDefault="00A8558D" w:rsidP="0028128E">
      <w:pPr>
        <w:pStyle w:val="a0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A8558D" w:rsidRPr="00535979" w:rsidRDefault="00A8558D" w:rsidP="0028128E">
      <w:pPr>
        <w:pStyle w:val="a0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A8558D" w:rsidRPr="00535979" w:rsidRDefault="00A8558D" w:rsidP="0028128E">
      <w:pPr>
        <w:pStyle w:val="a0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A8558D" w:rsidRPr="00535979" w:rsidRDefault="00A8558D" w:rsidP="0028128E">
      <w:pPr>
        <w:pStyle w:val="a0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A8558D" w:rsidRPr="00535979" w:rsidRDefault="00A8558D" w:rsidP="0028128E">
      <w:pPr>
        <w:pStyle w:val="a0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28128E">
        <w:rPr>
          <w:rFonts w:ascii="Times New Roman" w:hAnsi="Times New Roman"/>
          <w:sz w:val="22"/>
          <w:szCs w:val="22"/>
          <w:lang w:val="ru-RU"/>
        </w:rPr>
        <w:tab/>
      </w:r>
      <w:r w:rsidRPr="0028128E">
        <w:rPr>
          <w:rFonts w:ascii="Times New Roman" w:hAnsi="Times New Roman"/>
          <w:sz w:val="22"/>
          <w:szCs w:val="22"/>
          <w:lang w:val="ru-RU"/>
        </w:rPr>
        <w:tab/>
      </w:r>
      <w:r w:rsidRPr="0028128E">
        <w:rPr>
          <w:rFonts w:ascii="Times New Roman" w:hAnsi="Times New Roman"/>
          <w:sz w:val="22"/>
          <w:szCs w:val="22"/>
          <w:lang w:val="ru-RU"/>
        </w:rPr>
        <w:tab/>
      </w:r>
      <w:r w:rsidRPr="0028128E">
        <w:rPr>
          <w:rFonts w:ascii="Times New Roman" w:hAnsi="Times New Roman"/>
          <w:sz w:val="22"/>
          <w:szCs w:val="22"/>
          <w:lang w:val="ru-RU"/>
        </w:rPr>
        <w:tab/>
      </w:r>
      <w:r w:rsidRPr="0028128E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A8558D" w:rsidRPr="00535979" w:rsidRDefault="00A8558D" w:rsidP="0028128E">
      <w:pPr>
        <w:pStyle w:val="a0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A8558D" w:rsidRPr="00535979" w:rsidRDefault="00A8558D" w:rsidP="0028128E">
      <w:pPr>
        <w:pStyle w:val="a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A8558D" w:rsidRPr="00535979" w:rsidRDefault="00A8558D" w:rsidP="0028128E">
      <w:pPr>
        <w:pStyle w:val="a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A8558D" w:rsidRPr="0028128E" w:rsidRDefault="00A8558D" w:rsidP="0028128E">
      <w:pPr>
        <w:pStyle w:val="a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A8558D" w:rsidRPr="0028128E" w:rsidRDefault="00A8558D" w:rsidP="0028128E">
      <w:pPr>
        <w:pStyle w:val="a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8558D" w:rsidRPr="00C806C3" w:rsidRDefault="00A8558D" w:rsidP="0028128E">
      <w:pPr>
        <w:pStyle w:val="a0"/>
        <w:ind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806C3">
        <w:rPr>
          <w:rStyle w:val="st46"/>
          <w:rFonts w:ascii="Times New Roman" w:hAnsi="Times New Roman"/>
          <w:b/>
          <w:iCs/>
        </w:rPr>
        <w:t xml:space="preserve">{Додаток 1 в редакції Постанови КМ </w:t>
      </w:r>
      <w:r w:rsidRPr="00C806C3">
        <w:rPr>
          <w:rStyle w:val="st131"/>
          <w:rFonts w:ascii="Times New Roman" w:hAnsi="Times New Roman"/>
          <w:b/>
          <w:iCs/>
        </w:rPr>
        <w:t>№ 167 від 25.03.2015</w:t>
      </w:r>
      <w:r w:rsidRPr="00C806C3">
        <w:rPr>
          <w:rStyle w:val="st46"/>
          <w:rFonts w:ascii="Times New Roman" w:hAnsi="Times New Roman"/>
          <w:b/>
          <w:iCs/>
        </w:rPr>
        <w:t>}</w:t>
      </w:r>
    </w:p>
    <w:p w:rsidR="00A8558D" w:rsidRPr="0028128E" w:rsidRDefault="00A8558D">
      <w:pPr>
        <w:rPr>
          <w:lang w:val="ru-RU"/>
        </w:rPr>
      </w:pPr>
    </w:p>
    <w:sectPr w:rsidR="00A8558D" w:rsidRPr="0028128E" w:rsidSect="0032799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8D" w:rsidRDefault="00A8558D" w:rsidP="00327996">
      <w:pPr>
        <w:spacing w:after="0" w:line="240" w:lineRule="auto"/>
      </w:pPr>
      <w:r>
        <w:separator/>
      </w:r>
    </w:p>
  </w:endnote>
  <w:endnote w:type="continuationSeparator" w:id="0">
    <w:p w:rsidR="00A8558D" w:rsidRDefault="00A8558D" w:rsidP="0032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8D" w:rsidRDefault="00A8558D" w:rsidP="00327996">
      <w:pPr>
        <w:spacing w:after="0" w:line="240" w:lineRule="auto"/>
      </w:pPr>
      <w:r>
        <w:separator/>
      </w:r>
    </w:p>
  </w:footnote>
  <w:footnote w:type="continuationSeparator" w:id="0">
    <w:p w:rsidR="00A8558D" w:rsidRDefault="00A8558D" w:rsidP="0032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D" w:rsidRDefault="00A8558D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A8558D" w:rsidRDefault="00A855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D" w:rsidRDefault="00A855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28E"/>
    <w:rsid w:val="000603AB"/>
    <w:rsid w:val="0028128E"/>
    <w:rsid w:val="00327996"/>
    <w:rsid w:val="004E042A"/>
    <w:rsid w:val="00535979"/>
    <w:rsid w:val="005E41FE"/>
    <w:rsid w:val="00692F81"/>
    <w:rsid w:val="0072385F"/>
    <w:rsid w:val="008557BC"/>
    <w:rsid w:val="00973434"/>
    <w:rsid w:val="00A8558D"/>
    <w:rsid w:val="00AA239D"/>
    <w:rsid w:val="00C806C3"/>
    <w:rsid w:val="00D95C83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a0"/>
    <w:uiPriority w:val="99"/>
    <w:rsid w:val="0028128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a0">
    <w:name w:val="Нормальний текст"/>
    <w:basedOn w:val="Normal"/>
    <w:uiPriority w:val="99"/>
    <w:rsid w:val="0028128E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ShapkaDocumentu">
    <w:name w:val="Shapka Documentu"/>
    <w:basedOn w:val="Normal"/>
    <w:uiPriority w:val="99"/>
    <w:rsid w:val="0028128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st131">
    <w:name w:val="st131"/>
    <w:uiPriority w:val="99"/>
    <w:rsid w:val="0028128E"/>
    <w:rPr>
      <w:i/>
      <w:color w:val="0000FF"/>
    </w:rPr>
  </w:style>
  <w:style w:type="character" w:customStyle="1" w:styleId="st46">
    <w:name w:val="st46"/>
    <w:uiPriority w:val="99"/>
    <w:rsid w:val="0028128E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282</Words>
  <Characters>1613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Коломієць</dc:creator>
  <cp:keywords/>
  <dc:description/>
  <cp:lastModifiedBy>USER</cp:lastModifiedBy>
  <cp:revision>5</cp:revision>
  <dcterms:created xsi:type="dcterms:W3CDTF">2017-04-21T07:48:00Z</dcterms:created>
  <dcterms:modified xsi:type="dcterms:W3CDTF">2017-10-20T09:30:00Z</dcterms:modified>
</cp:coreProperties>
</file>