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02" w:rsidRPr="00D616FD" w:rsidRDefault="00E25C02" w:rsidP="00944279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FD">
        <w:rPr>
          <w:rFonts w:ascii="Times New Roman" w:hAnsi="Times New Roman" w:cs="Times New Roman"/>
          <w:b/>
          <w:sz w:val="28"/>
          <w:szCs w:val="28"/>
        </w:rPr>
        <w:t>Чи може колишнє подружжя розділити майно самостійно і що робити, якщо спільну мову не знайшли? – консультує Міністр юстиції Павло Петренко</w:t>
      </w:r>
    </w:p>
    <w:p w:rsidR="00835B1E" w:rsidRPr="00D616FD" w:rsidRDefault="0063200A" w:rsidP="00944279">
      <w:pPr>
        <w:spacing w:after="12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6FD">
        <w:rPr>
          <w:rFonts w:ascii="Times New Roman" w:hAnsi="Times New Roman" w:cs="Times New Roman"/>
          <w:i/>
          <w:sz w:val="28"/>
          <w:szCs w:val="28"/>
        </w:rPr>
        <w:t>Павле Дмитровичу, доброго вам дня! Ми з дружиною прожили разом 12 років, маємо спільну дитину. Однак, так сталося, що вирішили далі жити окремо. В принципі претензій одне до одного у нас немає, і ми готові розійтися без скандалів. Скажіть будь</w:t>
      </w:r>
      <w:r w:rsidR="00F252B8" w:rsidRPr="00D616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16FD">
        <w:rPr>
          <w:rFonts w:ascii="Times New Roman" w:hAnsi="Times New Roman" w:cs="Times New Roman"/>
          <w:i/>
          <w:sz w:val="28"/>
          <w:szCs w:val="28"/>
        </w:rPr>
        <w:t>ласка, чи можемо ми самі розділити майно без звернення до суду? І чи впливає на розділ те, з ким живуть діти? Дякую вам за відповідь.</w:t>
      </w:r>
    </w:p>
    <w:p w:rsidR="0063200A" w:rsidRPr="00D616FD" w:rsidRDefault="0063200A" w:rsidP="0063200A">
      <w:pPr>
        <w:spacing w:after="12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t xml:space="preserve">Микола </w:t>
      </w:r>
      <w:proofErr w:type="spellStart"/>
      <w:r w:rsidRPr="00D616FD">
        <w:rPr>
          <w:rFonts w:ascii="Times New Roman" w:hAnsi="Times New Roman" w:cs="Times New Roman"/>
          <w:sz w:val="28"/>
          <w:szCs w:val="28"/>
        </w:rPr>
        <w:t>Троць</w:t>
      </w:r>
      <w:proofErr w:type="spellEnd"/>
    </w:p>
    <w:p w:rsidR="00835B1E" w:rsidRPr="00D616FD" w:rsidRDefault="0063200A" w:rsidP="00944279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FD">
        <w:rPr>
          <w:rFonts w:ascii="Times New Roman" w:hAnsi="Times New Roman" w:cs="Times New Roman"/>
          <w:b/>
          <w:sz w:val="28"/>
          <w:szCs w:val="28"/>
        </w:rPr>
        <w:t xml:space="preserve">Чи може колишнє подружжя самостійно </w:t>
      </w:r>
      <w:r w:rsidR="00835B1E" w:rsidRPr="00D616FD">
        <w:rPr>
          <w:rFonts w:ascii="Times New Roman" w:hAnsi="Times New Roman" w:cs="Times New Roman"/>
          <w:b/>
          <w:sz w:val="28"/>
          <w:szCs w:val="28"/>
        </w:rPr>
        <w:t>розділити майно?</w:t>
      </w:r>
    </w:p>
    <w:p w:rsidR="00835B1E" w:rsidRPr="00D616FD" w:rsidRDefault="0063200A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t>Звичайно</w:t>
      </w:r>
      <w:r w:rsidR="00F252B8" w:rsidRPr="00D616FD">
        <w:rPr>
          <w:rFonts w:ascii="Times New Roman" w:hAnsi="Times New Roman" w:cs="Times New Roman"/>
          <w:sz w:val="28"/>
          <w:szCs w:val="28"/>
        </w:rPr>
        <w:t xml:space="preserve">, </w:t>
      </w:r>
      <w:r w:rsidRPr="00D616FD">
        <w:rPr>
          <w:rFonts w:ascii="Times New Roman" w:hAnsi="Times New Roman" w:cs="Times New Roman"/>
          <w:sz w:val="28"/>
          <w:szCs w:val="28"/>
        </w:rPr>
        <w:t>може. Для цього слід укласти відповідний договір, який треба нотаріально посвідчити. Більше того, практика свідчить: досягнення домовленості між дружиною і чоловіком щодо користування майном є н</w:t>
      </w:r>
      <w:r w:rsidR="00697A28" w:rsidRPr="00D616FD">
        <w:rPr>
          <w:rFonts w:ascii="Times New Roman" w:hAnsi="Times New Roman" w:cs="Times New Roman"/>
          <w:sz w:val="28"/>
          <w:szCs w:val="28"/>
        </w:rPr>
        <w:t>айкращи</w:t>
      </w:r>
      <w:r w:rsidRPr="00D616FD">
        <w:rPr>
          <w:rFonts w:ascii="Times New Roman" w:hAnsi="Times New Roman" w:cs="Times New Roman"/>
          <w:sz w:val="28"/>
          <w:szCs w:val="28"/>
        </w:rPr>
        <w:t>м</w:t>
      </w:r>
      <w:r w:rsidR="00697A28" w:rsidRPr="00D616FD">
        <w:rPr>
          <w:rFonts w:ascii="Times New Roman" w:hAnsi="Times New Roman" w:cs="Times New Roman"/>
          <w:sz w:val="28"/>
          <w:szCs w:val="28"/>
        </w:rPr>
        <w:t xml:space="preserve"> варіант</w:t>
      </w:r>
      <w:r w:rsidRPr="00D616FD">
        <w:rPr>
          <w:rFonts w:ascii="Times New Roman" w:hAnsi="Times New Roman" w:cs="Times New Roman"/>
          <w:sz w:val="28"/>
          <w:szCs w:val="28"/>
        </w:rPr>
        <w:t>ом, який економить час та зберігає нерви колишніх членів подружжя</w:t>
      </w:r>
      <w:r w:rsidR="00C84404" w:rsidRPr="00D61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B1E" w:rsidRPr="00D616FD" w:rsidRDefault="00835B1E" w:rsidP="00944279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FD">
        <w:rPr>
          <w:rFonts w:ascii="Times New Roman" w:hAnsi="Times New Roman" w:cs="Times New Roman"/>
          <w:b/>
          <w:sz w:val="28"/>
          <w:szCs w:val="28"/>
        </w:rPr>
        <w:t xml:space="preserve">Що робити, якщо </w:t>
      </w:r>
      <w:r w:rsidR="00B57A81" w:rsidRPr="00D616FD">
        <w:rPr>
          <w:rFonts w:ascii="Times New Roman" w:hAnsi="Times New Roman" w:cs="Times New Roman"/>
          <w:b/>
          <w:sz w:val="28"/>
          <w:szCs w:val="28"/>
        </w:rPr>
        <w:t xml:space="preserve">члени </w:t>
      </w:r>
      <w:r w:rsidRPr="00D616FD">
        <w:rPr>
          <w:rFonts w:ascii="Times New Roman" w:hAnsi="Times New Roman" w:cs="Times New Roman"/>
          <w:b/>
          <w:sz w:val="28"/>
          <w:szCs w:val="28"/>
        </w:rPr>
        <w:t>подружжя не знайшл</w:t>
      </w:r>
      <w:r w:rsidR="00B57A81" w:rsidRPr="00D616FD">
        <w:rPr>
          <w:rFonts w:ascii="Times New Roman" w:hAnsi="Times New Roman" w:cs="Times New Roman"/>
          <w:b/>
          <w:sz w:val="28"/>
          <w:szCs w:val="28"/>
        </w:rPr>
        <w:t>и</w:t>
      </w:r>
      <w:r w:rsidRPr="00D616FD">
        <w:rPr>
          <w:rFonts w:ascii="Times New Roman" w:hAnsi="Times New Roman" w:cs="Times New Roman"/>
          <w:b/>
          <w:sz w:val="28"/>
          <w:szCs w:val="28"/>
        </w:rPr>
        <w:t xml:space="preserve"> спільної мови?</w:t>
      </w:r>
    </w:p>
    <w:p w:rsidR="00D12D26" w:rsidRPr="00D616FD" w:rsidRDefault="00C84404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t>Якщо дружина та чоловік не домовилися про порядок поділу майна, в такому разі спір може бути вирішений судом.</w:t>
      </w:r>
      <w:r w:rsidR="0063200A" w:rsidRPr="00D61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D26" w:rsidRPr="00D616FD" w:rsidRDefault="00C84404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t>За загальним правилом</w:t>
      </w:r>
      <w:r w:rsidR="00F252B8" w:rsidRPr="00D616FD">
        <w:rPr>
          <w:rFonts w:ascii="Times New Roman" w:hAnsi="Times New Roman" w:cs="Times New Roman"/>
          <w:sz w:val="28"/>
          <w:szCs w:val="28"/>
        </w:rPr>
        <w:t>,</w:t>
      </w:r>
      <w:r w:rsidRPr="00D616FD">
        <w:rPr>
          <w:rFonts w:ascii="Times New Roman" w:hAnsi="Times New Roman" w:cs="Times New Roman"/>
          <w:sz w:val="28"/>
          <w:szCs w:val="28"/>
        </w:rPr>
        <w:t xml:space="preserve"> </w:t>
      </w:r>
      <w:r w:rsidR="00B57A81" w:rsidRPr="00D616FD">
        <w:rPr>
          <w:rFonts w:ascii="Times New Roman" w:hAnsi="Times New Roman" w:cs="Times New Roman"/>
          <w:sz w:val="28"/>
          <w:szCs w:val="28"/>
        </w:rPr>
        <w:t xml:space="preserve">частки майна дружини та чоловіка </w:t>
      </w:r>
      <w:r w:rsidRPr="00D616FD">
        <w:rPr>
          <w:rFonts w:ascii="Times New Roman" w:hAnsi="Times New Roman" w:cs="Times New Roman"/>
          <w:sz w:val="28"/>
          <w:szCs w:val="28"/>
        </w:rPr>
        <w:t>у разі поділу є рівними.</w:t>
      </w:r>
      <w:r w:rsidR="0063200A" w:rsidRPr="00D616FD">
        <w:rPr>
          <w:rFonts w:ascii="Times New Roman" w:hAnsi="Times New Roman" w:cs="Times New Roman"/>
          <w:sz w:val="28"/>
          <w:szCs w:val="28"/>
        </w:rPr>
        <w:t xml:space="preserve"> </w:t>
      </w:r>
      <w:r w:rsidR="00916C0E" w:rsidRPr="00D616FD">
        <w:rPr>
          <w:rFonts w:ascii="Times New Roman" w:hAnsi="Times New Roman" w:cs="Times New Roman"/>
          <w:sz w:val="28"/>
          <w:szCs w:val="28"/>
        </w:rPr>
        <w:t>Однак, це правило не є аксіомою.</w:t>
      </w:r>
      <w:r w:rsidR="0063200A" w:rsidRPr="00D616FD">
        <w:rPr>
          <w:rFonts w:ascii="Times New Roman" w:hAnsi="Times New Roman" w:cs="Times New Roman"/>
          <w:sz w:val="28"/>
          <w:szCs w:val="28"/>
        </w:rPr>
        <w:t xml:space="preserve"> </w:t>
      </w:r>
      <w:r w:rsidRPr="00D616FD">
        <w:rPr>
          <w:rFonts w:ascii="Times New Roman" w:hAnsi="Times New Roman" w:cs="Times New Roman"/>
          <w:sz w:val="28"/>
          <w:szCs w:val="28"/>
        </w:rPr>
        <w:t xml:space="preserve">При вирішенні спору про поділ майна суд може відступити від засади рівності часток подружжя за обставин, </w:t>
      </w:r>
      <w:r w:rsidR="00B57A81" w:rsidRPr="00D616FD">
        <w:rPr>
          <w:rFonts w:ascii="Times New Roman" w:hAnsi="Times New Roman" w:cs="Times New Roman"/>
          <w:sz w:val="28"/>
          <w:szCs w:val="28"/>
        </w:rPr>
        <w:t>які</w:t>
      </w:r>
      <w:r w:rsidRPr="00D616FD">
        <w:rPr>
          <w:rFonts w:ascii="Times New Roman" w:hAnsi="Times New Roman" w:cs="Times New Roman"/>
          <w:sz w:val="28"/>
          <w:szCs w:val="28"/>
        </w:rPr>
        <w:t xml:space="preserve"> мають істотне значення. </w:t>
      </w:r>
    </w:p>
    <w:p w:rsidR="00C84404" w:rsidRPr="00D616FD" w:rsidRDefault="00916C0E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t>Н</w:t>
      </w:r>
      <w:r w:rsidR="00C84404" w:rsidRPr="00D616FD">
        <w:rPr>
          <w:rFonts w:ascii="Times New Roman" w:hAnsi="Times New Roman" w:cs="Times New Roman"/>
          <w:sz w:val="28"/>
          <w:szCs w:val="28"/>
        </w:rPr>
        <w:t xml:space="preserve">априклад, якщо один </w:t>
      </w:r>
      <w:r w:rsidR="00212A86" w:rsidRPr="00D616FD">
        <w:rPr>
          <w:rFonts w:ascii="Times New Roman" w:hAnsi="Times New Roman" w:cs="Times New Roman"/>
          <w:sz w:val="28"/>
          <w:szCs w:val="28"/>
        </w:rPr>
        <w:t xml:space="preserve">з </w:t>
      </w:r>
      <w:r w:rsidR="00C84404" w:rsidRPr="00D616FD">
        <w:rPr>
          <w:rFonts w:ascii="Times New Roman" w:hAnsi="Times New Roman" w:cs="Times New Roman"/>
          <w:sz w:val="28"/>
          <w:szCs w:val="28"/>
        </w:rPr>
        <w:t>подружжя не дбав про матеріальне забезпечення сім'ї, ухилявся від участі в утриманні дітей, прихов</w:t>
      </w:r>
      <w:r w:rsidRPr="00D616FD">
        <w:rPr>
          <w:rFonts w:ascii="Times New Roman" w:hAnsi="Times New Roman" w:cs="Times New Roman"/>
          <w:sz w:val="28"/>
          <w:szCs w:val="28"/>
        </w:rPr>
        <w:t>ував заробітки й статки</w:t>
      </w:r>
      <w:r w:rsidR="00C84404" w:rsidRPr="00D616FD">
        <w:rPr>
          <w:rFonts w:ascii="Times New Roman" w:hAnsi="Times New Roman" w:cs="Times New Roman"/>
          <w:sz w:val="28"/>
          <w:szCs w:val="28"/>
        </w:rPr>
        <w:t xml:space="preserve">, знищив чи пошкодив спільне майно, суд може збільшити розмір частки на користь </w:t>
      </w:r>
      <w:r w:rsidR="00B57A81" w:rsidRPr="00D616FD">
        <w:rPr>
          <w:rFonts w:ascii="Times New Roman" w:hAnsi="Times New Roman" w:cs="Times New Roman"/>
          <w:sz w:val="28"/>
          <w:szCs w:val="28"/>
        </w:rPr>
        <w:t>другого члена</w:t>
      </w:r>
      <w:r w:rsidR="00C84404" w:rsidRPr="00D616FD">
        <w:rPr>
          <w:rFonts w:ascii="Times New Roman" w:hAnsi="Times New Roman" w:cs="Times New Roman"/>
          <w:sz w:val="28"/>
          <w:szCs w:val="28"/>
        </w:rPr>
        <w:t xml:space="preserve"> подружжя.</w:t>
      </w:r>
    </w:p>
    <w:p w:rsidR="00C84404" w:rsidRPr="00D616FD" w:rsidRDefault="00C84404" w:rsidP="00944279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FD">
        <w:rPr>
          <w:rFonts w:ascii="Times New Roman" w:hAnsi="Times New Roman" w:cs="Times New Roman"/>
          <w:b/>
          <w:sz w:val="28"/>
          <w:szCs w:val="28"/>
        </w:rPr>
        <w:t>Чи впливає на поділ майна те, з ким житимуть діти?</w:t>
      </w:r>
    </w:p>
    <w:p w:rsidR="00A63D45" w:rsidRPr="00D616FD" w:rsidRDefault="00916C0E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t xml:space="preserve">Судова практика свідчить про те, що </w:t>
      </w:r>
      <w:r w:rsidR="00C84404" w:rsidRPr="00D616FD">
        <w:rPr>
          <w:rFonts w:ascii="Times New Roman" w:hAnsi="Times New Roman" w:cs="Times New Roman"/>
          <w:sz w:val="28"/>
          <w:szCs w:val="28"/>
        </w:rPr>
        <w:t>частка майна дружини</w:t>
      </w:r>
      <w:r w:rsidRPr="00D616FD">
        <w:rPr>
          <w:rFonts w:ascii="Times New Roman" w:hAnsi="Times New Roman" w:cs="Times New Roman"/>
          <w:sz w:val="28"/>
          <w:szCs w:val="28"/>
        </w:rPr>
        <w:t xml:space="preserve"> або </w:t>
      </w:r>
      <w:r w:rsidR="00C84404" w:rsidRPr="00D616FD">
        <w:rPr>
          <w:rFonts w:ascii="Times New Roman" w:hAnsi="Times New Roman" w:cs="Times New Roman"/>
          <w:sz w:val="28"/>
          <w:szCs w:val="28"/>
        </w:rPr>
        <w:t>чоловіка може бути збільшена, якщо з н</w:t>
      </w:r>
      <w:r w:rsidRPr="00D616FD">
        <w:rPr>
          <w:rFonts w:ascii="Times New Roman" w:hAnsi="Times New Roman" w:cs="Times New Roman"/>
          <w:sz w:val="28"/>
          <w:szCs w:val="28"/>
        </w:rPr>
        <w:t xml:space="preserve">ими </w:t>
      </w:r>
      <w:r w:rsidR="00C84404" w:rsidRPr="00D616FD">
        <w:rPr>
          <w:rFonts w:ascii="Times New Roman" w:hAnsi="Times New Roman" w:cs="Times New Roman"/>
          <w:sz w:val="28"/>
          <w:szCs w:val="28"/>
        </w:rPr>
        <w:t>проживають діти</w:t>
      </w:r>
      <w:r w:rsidR="00F252B8" w:rsidRPr="00D616FD">
        <w:rPr>
          <w:rFonts w:ascii="Times New Roman" w:hAnsi="Times New Roman" w:cs="Times New Roman"/>
          <w:sz w:val="28"/>
          <w:szCs w:val="28"/>
        </w:rPr>
        <w:t xml:space="preserve"> до досягнення повноліття</w:t>
      </w:r>
      <w:r w:rsidR="00A63D45" w:rsidRPr="00D616FD">
        <w:rPr>
          <w:rFonts w:ascii="Times New Roman" w:hAnsi="Times New Roman" w:cs="Times New Roman"/>
          <w:sz w:val="28"/>
          <w:szCs w:val="28"/>
        </w:rPr>
        <w:t xml:space="preserve"> й навіть дорослі, якщо вони є непрацездатними.</w:t>
      </w:r>
    </w:p>
    <w:p w:rsidR="00C84404" w:rsidRPr="00D616FD" w:rsidRDefault="00A63D45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t>Однак</w:t>
      </w:r>
      <w:r w:rsidR="00F252B8" w:rsidRPr="00D616FD">
        <w:rPr>
          <w:rFonts w:ascii="Times New Roman" w:hAnsi="Times New Roman" w:cs="Times New Roman"/>
          <w:sz w:val="28"/>
          <w:szCs w:val="28"/>
        </w:rPr>
        <w:t>,</w:t>
      </w:r>
      <w:r w:rsidRPr="00D616FD">
        <w:rPr>
          <w:rFonts w:ascii="Times New Roman" w:hAnsi="Times New Roman" w:cs="Times New Roman"/>
          <w:sz w:val="28"/>
          <w:szCs w:val="28"/>
        </w:rPr>
        <w:t xml:space="preserve"> </w:t>
      </w:r>
      <w:r w:rsidR="00B57A81" w:rsidRPr="00D616FD">
        <w:rPr>
          <w:rFonts w:ascii="Times New Roman" w:hAnsi="Times New Roman" w:cs="Times New Roman"/>
          <w:sz w:val="28"/>
          <w:szCs w:val="28"/>
        </w:rPr>
        <w:t>у</w:t>
      </w:r>
      <w:r w:rsidRPr="00D616FD">
        <w:rPr>
          <w:rFonts w:ascii="Times New Roman" w:hAnsi="Times New Roman" w:cs="Times New Roman"/>
          <w:sz w:val="28"/>
          <w:szCs w:val="28"/>
        </w:rPr>
        <w:t xml:space="preserve"> цьому випадку</w:t>
      </w:r>
      <w:r w:rsidR="00F252B8" w:rsidRPr="00D616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84404" w:rsidRPr="00D616FD">
        <w:rPr>
          <w:rFonts w:ascii="Times New Roman" w:hAnsi="Times New Roman" w:cs="Times New Roman"/>
          <w:sz w:val="28"/>
          <w:szCs w:val="28"/>
        </w:rPr>
        <w:t>розмір аліментів, які одержу</w:t>
      </w:r>
      <w:r w:rsidRPr="00D616FD">
        <w:rPr>
          <w:rFonts w:ascii="Times New Roman" w:hAnsi="Times New Roman" w:cs="Times New Roman"/>
          <w:sz w:val="28"/>
          <w:szCs w:val="28"/>
        </w:rPr>
        <w:t xml:space="preserve">є той з батьків, з ким проживають діти, </w:t>
      </w:r>
      <w:r w:rsidR="00B57A81" w:rsidRPr="00D616FD">
        <w:rPr>
          <w:rFonts w:ascii="Times New Roman" w:hAnsi="Times New Roman" w:cs="Times New Roman"/>
          <w:sz w:val="28"/>
          <w:szCs w:val="28"/>
        </w:rPr>
        <w:t xml:space="preserve">має бути визнаним </w:t>
      </w:r>
      <w:r w:rsidR="00C84404" w:rsidRPr="00D616FD">
        <w:rPr>
          <w:rFonts w:ascii="Times New Roman" w:hAnsi="Times New Roman" w:cs="Times New Roman"/>
          <w:sz w:val="28"/>
          <w:szCs w:val="28"/>
        </w:rPr>
        <w:t>недостатні</w:t>
      </w:r>
      <w:r w:rsidR="00B57A81" w:rsidRPr="00D616FD">
        <w:rPr>
          <w:rFonts w:ascii="Times New Roman" w:hAnsi="Times New Roman" w:cs="Times New Roman"/>
          <w:sz w:val="28"/>
          <w:szCs w:val="28"/>
        </w:rPr>
        <w:t>м</w:t>
      </w:r>
      <w:r w:rsidR="00C84404" w:rsidRPr="00D616FD">
        <w:rPr>
          <w:rFonts w:ascii="Times New Roman" w:hAnsi="Times New Roman" w:cs="Times New Roman"/>
          <w:sz w:val="28"/>
          <w:szCs w:val="28"/>
        </w:rPr>
        <w:t xml:space="preserve"> для забезпечення фізичного</w:t>
      </w:r>
      <w:r w:rsidR="00B57A81" w:rsidRPr="00D616FD">
        <w:rPr>
          <w:rFonts w:ascii="Times New Roman" w:hAnsi="Times New Roman" w:cs="Times New Roman"/>
          <w:sz w:val="28"/>
          <w:szCs w:val="28"/>
        </w:rPr>
        <w:t xml:space="preserve"> чи</w:t>
      </w:r>
      <w:r w:rsidR="00C84404" w:rsidRPr="00D616FD">
        <w:rPr>
          <w:rFonts w:ascii="Times New Roman" w:hAnsi="Times New Roman" w:cs="Times New Roman"/>
          <w:sz w:val="28"/>
          <w:szCs w:val="28"/>
        </w:rPr>
        <w:t xml:space="preserve"> духовного розвитку</w:t>
      </w:r>
      <w:r w:rsidR="00B57A81" w:rsidRPr="00D616FD">
        <w:rPr>
          <w:rFonts w:ascii="Times New Roman" w:hAnsi="Times New Roman" w:cs="Times New Roman"/>
          <w:sz w:val="28"/>
          <w:szCs w:val="28"/>
        </w:rPr>
        <w:t xml:space="preserve"> дитини, або її </w:t>
      </w:r>
      <w:r w:rsidR="00C84404" w:rsidRPr="00D616FD">
        <w:rPr>
          <w:rFonts w:ascii="Times New Roman" w:hAnsi="Times New Roman" w:cs="Times New Roman"/>
          <w:sz w:val="28"/>
          <w:szCs w:val="28"/>
        </w:rPr>
        <w:t>лікування.</w:t>
      </w:r>
    </w:p>
    <w:p w:rsidR="00A21063" w:rsidRPr="00D616FD" w:rsidRDefault="00A21063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t>Т</w:t>
      </w:r>
      <w:r w:rsidR="00C84404" w:rsidRPr="00D616FD">
        <w:rPr>
          <w:rFonts w:ascii="Times New Roman" w:hAnsi="Times New Roman" w:cs="Times New Roman"/>
          <w:sz w:val="28"/>
          <w:szCs w:val="28"/>
        </w:rPr>
        <w:t>акож варто враховувати новації законодавства, внесені в рамках ініціативи #ЧужихДітейНеБуває, відповідно до яких ді</w:t>
      </w:r>
      <w:r w:rsidR="00212A86" w:rsidRPr="00D616FD">
        <w:rPr>
          <w:rFonts w:ascii="Times New Roman" w:hAnsi="Times New Roman" w:cs="Times New Roman"/>
          <w:sz w:val="28"/>
          <w:szCs w:val="28"/>
        </w:rPr>
        <w:t>ти мають право на майно</w:t>
      </w:r>
      <w:r w:rsidR="00C84404" w:rsidRPr="00D616FD">
        <w:rPr>
          <w:rFonts w:ascii="Times New Roman" w:hAnsi="Times New Roman" w:cs="Times New Roman"/>
          <w:sz w:val="28"/>
          <w:szCs w:val="28"/>
        </w:rPr>
        <w:t>, що є у спільній сумісній власності батьків і дітей.</w:t>
      </w:r>
    </w:p>
    <w:p w:rsidR="00EA54B8" w:rsidRPr="00D616FD" w:rsidRDefault="00C84404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t xml:space="preserve">Якщо виділ </w:t>
      </w:r>
      <w:r w:rsidR="00A21063" w:rsidRPr="00D616FD">
        <w:rPr>
          <w:rFonts w:ascii="Times New Roman" w:hAnsi="Times New Roman" w:cs="Times New Roman"/>
          <w:sz w:val="28"/>
          <w:szCs w:val="28"/>
        </w:rPr>
        <w:t xml:space="preserve">на користь дітей </w:t>
      </w:r>
      <w:r w:rsidRPr="00D616FD">
        <w:rPr>
          <w:rFonts w:ascii="Times New Roman" w:hAnsi="Times New Roman" w:cs="Times New Roman"/>
          <w:sz w:val="28"/>
          <w:szCs w:val="28"/>
        </w:rPr>
        <w:t>майна неможливи</w:t>
      </w:r>
      <w:r w:rsidR="00A21063" w:rsidRPr="00D616FD">
        <w:rPr>
          <w:rFonts w:ascii="Times New Roman" w:hAnsi="Times New Roman" w:cs="Times New Roman"/>
          <w:sz w:val="28"/>
          <w:szCs w:val="28"/>
        </w:rPr>
        <w:t>й</w:t>
      </w:r>
      <w:r w:rsidRPr="00D616FD">
        <w:rPr>
          <w:rFonts w:ascii="Times New Roman" w:hAnsi="Times New Roman" w:cs="Times New Roman"/>
          <w:sz w:val="28"/>
          <w:szCs w:val="28"/>
        </w:rPr>
        <w:t>,</w:t>
      </w:r>
      <w:r w:rsidR="00EA54B8" w:rsidRPr="00D616FD">
        <w:rPr>
          <w:rFonts w:ascii="Times New Roman" w:hAnsi="Times New Roman" w:cs="Times New Roman"/>
          <w:sz w:val="28"/>
          <w:szCs w:val="28"/>
        </w:rPr>
        <w:t xml:space="preserve"> </w:t>
      </w:r>
      <w:r w:rsidR="00A21063" w:rsidRPr="00D616FD">
        <w:rPr>
          <w:rFonts w:ascii="Times New Roman" w:hAnsi="Times New Roman" w:cs="Times New Roman"/>
          <w:sz w:val="28"/>
          <w:szCs w:val="28"/>
        </w:rPr>
        <w:t xml:space="preserve">вони </w:t>
      </w:r>
      <w:r w:rsidRPr="00D616FD">
        <w:rPr>
          <w:rFonts w:ascii="Times New Roman" w:hAnsi="Times New Roman" w:cs="Times New Roman"/>
          <w:sz w:val="28"/>
          <w:szCs w:val="28"/>
        </w:rPr>
        <w:t>мають право на одержання від інших співвласників грошової або іншої матеріальної компенсації вартості його частки.</w:t>
      </w:r>
      <w:r w:rsidR="0063200A" w:rsidRPr="00D61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EC1" w:rsidRPr="00D616FD" w:rsidRDefault="00A72EC1" w:rsidP="00944279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FD">
        <w:rPr>
          <w:rFonts w:ascii="Times New Roman" w:hAnsi="Times New Roman" w:cs="Times New Roman"/>
          <w:b/>
          <w:sz w:val="28"/>
          <w:szCs w:val="28"/>
        </w:rPr>
        <w:t>Де можна отримати більш детальну інформацію?</w:t>
      </w:r>
    </w:p>
    <w:p w:rsidR="00A72EC1" w:rsidRPr="00D616FD" w:rsidRDefault="00A72EC1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lastRenderedPageBreak/>
        <w:t>Щоб отримати більше детальну інформацію, консультацію щодо вашого конкретного випадку чи пораду щодо оформлення необхідних</w:t>
      </w:r>
      <w:r w:rsidR="00EA54B8" w:rsidRPr="00D616FD">
        <w:rPr>
          <w:rFonts w:ascii="Times New Roman" w:hAnsi="Times New Roman" w:cs="Times New Roman"/>
          <w:sz w:val="28"/>
          <w:szCs w:val="28"/>
        </w:rPr>
        <w:t xml:space="preserve"> документів звертайтеся до нашої системи</w:t>
      </w:r>
      <w:r w:rsidRPr="00D616FD">
        <w:rPr>
          <w:rFonts w:ascii="Times New Roman" w:hAnsi="Times New Roman" w:cs="Times New Roman"/>
          <w:sz w:val="28"/>
          <w:szCs w:val="28"/>
        </w:rPr>
        <w:t xml:space="preserve"> безоплатної правової допомоги.</w:t>
      </w:r>
    </w:p>
    <w:p w:rsidR="00035140" w:rsidRPr="00D616FD" w:rsidRDefault="00697A28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D">
        <w:rPr>
          <w:rFonts w:ascii="Times New Roman" w:hAnsi="Times New Roman" w:cs="Times New Roman"/>
          <w:sz w:val="28"/>
          <w:szCs w:val="28"/>
        </w:rPr>
        <w:t>Дізнатись, де розташований</w:t>
      </w:r>
      <w:r w:rsidR="00A72EC1" w:rsidRPr="00D616FD">
        <w:rPr>
          <w:rFonts w:ascii="Times New Roman" w:hAnsi="Times New Roman" w:cs="Times New Roman"/>
          <w:sz w:val="28"/>
          <w:szCs w:val="28"/>
        </w:rPr>
        <w:t xml:space="preserve"> найближчий</w:t>
      </w:r>
      <w:r w:rsidRPr="00D616FD">
        <w:rPr>
          <w:rFonts w:ascii="Times New Roman" w:hAnsi="Times New Roman" w:cs="Times New Roman"/>
          <w:sz w:val="28"/>
          <w:szCs w:val="28"/>
        </w:rPr>
        <w:t xml:space="preserve"> до вас</w:t>
      </w:r>
      <w:r w:rsidR="00EA54B8" w:rsidRPr="00D616FD">
        <w:rPr>
          <w:rFonts w:ascii="Times New Roman" w:hAnsi="Times New Roman" w:cs="Times New Roman"/>
          <w:sz w:val="28"/>
          <w:szCs w:val="28"/>
        </w:rPr>
        <w:t xml:space="preserve"> центр або бюро надання безоплатної правової допомоги</w:t>
      </w:r>
      <w:r w:rsidR="00720970" w:rsidRPr="00D616FD">
        <w:rPr>
          <w:rFonts w:ascii="Times New Roman" w:hAnsi="Times New Roman" w:cs="Times New Roman"/>
          <w:sz w:val="28"/>
          <w:szCs w:val="28"/>
        </w:rPr>
        <w:t>,</w:t>
      </w:r>
      <w:r w:rsidR="00A72EC1" w:rsidRPr="00D616FD">
        <w:rPr>
          <w:rFonts w:ascii="Times New Roman" w:hAnsi="Times New Roman" w:cs="Times New Roman"/>
          <w:sz w:val="28"/>
          <w:szCs w:val="28"/>
        </w:rPr>
        <w:t xml:space="preserve"> можна </w:t>
      </w:r>
      <w:r w:rsidR="009D130F" w:rsidRPr="00D616FD">
        <w:rPr>
          <w:rFonts w:ascii="Times New Roman" w:hAnsi="Times New Roman" w:cs="Times New Roman"/>
          <w:sz w:val="28"/>
          <w:szCs w:val="28"/>
        </w:rPr>
        <w:t xml:space="preserve">за телефоном </w:t>
      </w:r>
      <w:r w:rsidR="00EA54B8" w:rsidRPr="00D616FD">
        <w:rPr>
          <w:rFonts w:ascii="Times New Roman" w:hAnsi="Times New Roman" w:cs="Times New Roman"/>
          <w:sz w:val="28"/>
          <w:szCs w:val="28"/>
        </w:rPr>
        <w:t>контакт</w:t>
      </w:r>
      <w:r w:rsidR="0063200A" w:rsidRPr="00D616FD">
        <w:rPr>
          <w:rFonts w:ascii="Times New Roman" w:hAnsi="Times New Roman" w:cs="Times New Roman"/>
          <w:sz w:val="28"/>
          <w:szCs w:val="28"/>
        </w:rPr>
        <w:t>-</w:t>
      </w:r>
      <w:r w:rsidR="00EA54B8" w:rsidRPr="00D616FD">
        <w:rPr>
          <w:rFonts w:ascii="Times New Roman" w:hAnsi="Times New Roman" w:cs="Times New Roman"/>
          <w:sz w:val="28"/>
          <w:szCs w:val="28"/>
        </w:rPr>
        <w:t xml:space="preserve">центру системи БПД </w:t>
      </w:r>
      <w:r w:rsidR="009D130F" w:rsidRPr="00D616FD">
        <w:rPr>
          <w:rFonts w:ascii="Times New Roman" w:hAnsi="Times New Roman" w:cs="Times New Roman"/>
          <w:b/>
          <w:sz w:val="28"/>
          <w:szCs w:val="28"/>
        </w:rPr>
        <w:t>0</w:t>
      </w:r>
      <w:r w:rsidR="0063200A" w:rsidRPr="00D616FD">
        <w:rPr>
          <w:rFonts w:ascii="Times New Roman" w:hAnsi="Times New Roman" w:cs="Times New Roman"/>
          <w:b/>
          <w:sz w:val="28"/>
          <w:szCs w:val="28"/>
        </w:rPr>
        <w:t> </w:t>
      </w:r>
      <w:r w:rsidR="009D130F" w:rsidRPr="00D616FD">
        <w:rPr>
          <w:rFonts w:ascii="Times New Roman" w:hAnsi="Times New Roman" w:cs="Times New Roman"/>
          <w:b/>
          <w:sz w:val="28"/>
          <w:szCs w:val="28"/>
        </w:rPr>
        <w:t>(800)</w:t>
      </w:r>
      <w:r w:rsidR="0063200A" w:rsidRPr="00D616FD">
        <w:rPr>
          <w:rFonts w:ascii="Times New Roman" w:hAnsi="Times New Roman" w:cs="Times New Roman"/>
          <w:b/>
          <w:sz w:val="28"/>
          <w:szCs w:val="28"/>
        </w:rPr>
        <w:t> </w:t>
      </w:r>
      <w:r w:rsidR="009D130F" w:rsidRPr="00D616FD">
        <w:rPr>
          <w:rFonts w:ascii="Times New Roman" w:hAnsi="Times New Roman" w:cs="Times New Roman"/>
          <w:b/>
          <w:sz w:val="28"/>
          <w:szCs w:val="28"/>
        </w:rPr>
        <w:t>213-103</w:t>
      </w:r>
      <w:r w:rsidR="00EA54B8" w:rsidRPr="00D61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4B8" w:rsidRPr="00D616FD">
        <w:rPr>
          <w:rFonts w:ascii="Times New Roman" w:hAnsi="Times New Roman" w:cs="Times New Roman"/>
          <w:sz w:val="28"/>
          <w:szCs w:val="28"/>
        </w:rPr>
        <w:t>цілодобово та безкоштовно в межах України.</w:t>
      </w:r>
    </w:p>
    <w:p w:rsidR="00E25C02" w:rsidRPr="00D616FD" w:rsidRDefault="00E25C02" w:rsidP="00E25C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6FD">
        <w:rPr>
          <w:rFonts w:ascii="Times New Roman" w:eastAsia="Times New Roman" w:hAnsi="Times New Roman" w:cs="Times New Roman"/>
          <w:color w:val="000000"/>
          <w:sz w:val="28"/>
          <w:szCs w:val="28"/>
        </w:rPr>
        <w:t>Крім цього, ви можете звернутись до Головного територіального управління юстиції у Миколаївській області. Адреса: м. Миколаїв, вул. 8 Березня, 107; тел./факс (0512) 47-41-28. E-</w:t>
      </w:r>
      <w:proofErr w:type="spellStart"/>
      <w:r w:rsidRPr="00D616FD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D616FD">
        <w:rPr>
          <w:rFonts w:ascii="Times New Roman" w:eastAsia="Times New Roman" w:hAnsi="Times New Roman" w:cs="Times New Roman"/>
          <w:color w:val="000000"/>
          <w:sz w:val="28"/>
          <w:szCs w:val="28"/>
        </w:rPr>
        <w:t>: info@mk.minjust.gov.ua</w:t>
      </w:r>
    </w:p>
    <w:p w:rsidR="00E25C02" w:rsidRPr="00D616FD" w:rsidRDefault="00E25C02" w:rsidP="00E25C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6FD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Захищаймо права разом!</w:t>
      </w:r>
    </w:p>
    <w:p w:rsidR="00E25C02" w:rsidRPr="00D616FD" w:rsidRDefault="00E25C02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5C02" w:rsidRPr="00D616FD" w:rsidSect="00944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4404"/>
    <w:rsid w:val="00035140"/>
    <w:rsid w:val="00153157"/>
    <w:rsid w:val="00190AEA"/>
    <w:rsid w:val="00212A86"/>
    <w:rsid w:val="002365A6"/>
    <w:rsid w:val="002F7996"/>
    <w:rsid w:val="00342B3E"/>
    <w:rsid w:val="00555DA9"/>
    <w:rsid w:val="00560022"/>
    <w:rsid w:val="0063200A"/>
    <w:rsid w:val="00697A28"/>
    <w:rsid w:val="00720970"/>
    <w:rsid w:val="00835B1E"/>
    <w:rsid w:val="0091274A"/>
    <w:rsid w:val="00916C0E"/>
    <w:rsid w:val="00944279"/>
    <w:rsid w:val="009D130F"/>
    <w:rsid w:val="009E295D"/>
    <w:rsid w:val="00A21063"/>
    <w:rsid w:val="00A63D45"/>
    <w:rsid w:val="00A72EC1"/>
    <w:rsid w:val="00B57A81"/>
    <w:rsid w:val="00B6627F"/>
    <w:rsid w:val="00C84404"/>
    <w:rsid w:val="00D12147"/>
    <w:rsid w:val="00D12D26"/>
    <w:rsid w:val="00D616FD"/>
    <w:rsid w:val="00E25C02"/>
    <w:rsid w:val="00EA54B8"/>
    <w:rsid w:val="00F252B8"/>
    <w:rsid w:val="00F52CD0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CD0"/>
    <w:rPr>
      <w:color w:val="0000FF" w:themeColor="hyperlink"/>
      <w:u w:val="single"/>
    </w:rPr>
  </w:style>
  <w:style w:type="paragraph" w:customStyle="1" w:styleId="normal">
    <w:name w:val="normal"/>
    <w:rsid w:val="00E25C02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C407A-B7E1-4B4F-9AA6-054E8D79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r.malyk</dc:creator>
  <cp:lastModifiedBy>Averin</cp:lastModifiedBy>
  <cp:revision>2</cp:revision>
  <dcterms:created xsi:type="dcterms:W3CDTF">2018-10-30T10:05:00Z</dcterms:created>
  <dcterms:modified xsi:type="dcterms:W3CDTF">2018-10-30T10:05:00Z</dcterms:modified>
</cp:coreProperties>
</file>