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До </w:t>
      </w:r>
      <w:proofErr w:type="spellStart"/>
      <w:r w:rsidRPr="0069390D">
        <w:rPr>
          <w:color w:val="000000" w:themeColor="text1"/>
          <w:lang w:val="uk-UA"/>
        </w:rPr>
        <w:t>Косівського</w:t>
      </w:r>
      <w:proofErr w:type="spellEnd"/>
      <w:r w:rsidRPr="0069390D">
        <w:rPr>
          <w:color w:val="000000" w:themeColor="text1"/>
          <w:lang w:val="uk-UA"/>
        </w:rPr>
        <w:t xml:space="preserve"> районного суду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Івано-Франківської області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у справі №_____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>(вказати номер справи),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журналіста ЗМІ (</w:t>
      </w:r>
      <w:r w:rsidRPr="0069390D">
        <w:rPr>
          <w:rStyle w:val="a4"/>
          <w:color w:val="000000" w:themeColor="text1"/>
          <w:lang w:val="uk-UA"/>
        </w:rPr>
        <w:t>вказати посаду/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>найменування ЗМІ, ПІБ</w:t>
      </w:r>
      <w:r w:rsidRPr="0069390D">
        <w:rPr>
          <w:color w:val="000000" w:themeColor="text1"/>
          <w:lang w:val="uk-UA"/>
        </w:rPr>
        <w:t>)</w:t>
      </w: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 xml:space="preserve"> 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Повідомлення про проведення </w:t>
      </w:r>
      <w:r w:rsidRPr="0069390D">
        <w:rPr>
          <w:rStyle w:val="a4"/>
          <w:b/>
          <w:bCs/>
          <w:color w:val="000000" w:themeColor="text1"/>
          <w:lang w:val="uk-UA"/>
        </w:rPr>
        <w:t>фотозйомки/</w:t>
      </w:r>
      <w:proofErr w:type="spellStart"/>
      <w:r w:rsidRPr="0069390D">
        <w:rPr>
          <w:rStyle w:val="a4"/>
          <w:b/>
          <w:bCs/>
          <w:color w:val="000000" w:themeColor="text1"/>
          <w:lang w:val="uk-UA"/>
        </w:rPr>
        <w:t>відеозйомки</w:t>
      </w:r>
      <w:proofErr w:type="spellEnd"/>
      <w:r w:rsidRPr="0069390D">
        <w:rPr>
          <w:rStyle w:val="a4"/>
          <w:b/>
          <w:bCs/>
          <w:color w:val="000000" w:themeColor="text1"/>
          <w:lang w:val="uk-UA"/>
        </w:rPr>
        <w:t>/</w:t>
      </w:r>
      <w:proofErr w:type="spellStart"/>
      <w:r w:rsidRPr="0069390D">
        <w:rPr>
          <w:rStyle w:val="a4"/>
          <w:b/>
          <w:bCs/>
          <w:color w:val="000000" w:themeColor="text1"/>
          <w:lang w:val="uk-UA"/>
        </w:rPr>
        <w:t>аудіозапису</w:t>
      </w:r>
      <w:proofErr w:type="spellEnd"/>
      <w:r w:rsidRPr="0069390D">
        <w:rPr>
          <w:rStyle w:val="a4"/>
          <w:b/>
          <w:bCs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відкритого судового засідання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 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У </w:t>
      </w:r>
      <w:proofErr w:type="spellStart"/>
      <w:r w:rsidRPr="0069390D">
        <w:rPr>
          <w:color w:val="000000" w:themeColor="text1"/>
          <w:lang w:val="uk-UA"/>
        </w:rPr>
        <w:t>Косівському</w:t>
      </w:r>
      <w:proofErr w:type="spellEnd"/>
      <w:r w:rsidRPr="0069390D">
        <w:rPr>
          <w:color w:val="000000" w:themeColor="text1"/>
          <w:lang w:val="uk-UA"/>
        </w:rPr>
        <w:t xml:space="preserve"> районному суді Івано-Франківської області </w:t>
      </w:r>
      <w:r w:rsidRPr="0069390D">
        <w:rPr>
          <w:rStyle w:val="a4"/>
          <w:color w:val="000000" w:themeColor="text1"/>
          <w:lang w:val="uk-UA"/>
        </w:rPr>
        <w:t>(час і дата слухання справи)</w:t>
      </w:r>
      <w:r w:rsidRPr="0069390D">
        <w:rPr>
          <w:color w:val="000000" w:themeColor="text1"/>
          <w:lang w:val="uk-UA"/>
        </w:rPr>
        <w:t xml:space="preserve"> призначено розгляд </w:t>
      </w:r>
      <w:r w:rsidRPr="0069390D">
        <w:rPr>
          <w:rStyle w:val="a4"/>
          <w:color w:val="000000" w:themeColor="text1"/>
          <w:lang w:val="uk-UA"/>
        </w:rPr>
        <w:t>кримінальної/цивільної/адміністративної</w:t>
      </w:r>
      <w:r w:rsidRPr="0069390D">
        <w:rPr>
          <w:color w:val="000000" w:themeColor="text1"/>
          <w:lang w:val="uk-UA"/>
        </w:rPr>
        <w:t xml:space="preserve"> справи № </w:t>
      </w:r>
      <w:r w:rsidRPr="0069390D">
        <w:rPr>
          <w:rStyle w:val="a4"/>
          <w:color w:val="000000" w:themeColor="text1"/>
          <w:lang w:val="uk-UA"/>
        </w:rPr>
        <w:t>(зазначається унікальний номер справи)</w:t>
      </w:r>
      <w:r w:rsidRPr="0069390D">
        <w:rPr>
          <w:color w:val="000000" w:themeColor="text1"/>
          <w:lang w:val="uk-UA"/>
        </w:rPr>
        <w:t xml:space="preserve"> щодо (</w:t>
      </w:r>
      <w:r w:rsidRPr="0069390D">
        <w:rPr>
          <w:rStyle w:val="a4"/>
          <w:color w:val="000000" w:themeColor="text1"/>
          <w:lang w:val="uk-UA"/>
        </w:rPr>
        <w:t>якщо відомо – коротко зазначається суть справи)</w:t>
      </w:r>
      <w:r w:rsidRPr="0069390D">
        <w:rPr>
          <w:color w:val="000000" w:themeColor="text1"/>
          <w:lang w:val="uk-UA"/>
        </w:rPr>
        <w:t>.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В зв’язку з чим повідомляємо, про проведення </w:t>
      </w:r>
      <w:r w:rsidRPr="0069390D">
        <w:rPr>
          <w:rStyle w:val="a4"/>
          <w:color w:val="000000" w:themeColor="text1"/>
          <w:lang w:val="uk-UA"/>
        </w:rPr>
        <w:t>фотозйомки/</w:t>
      </w:r>
      <w:proofErr w:type="spellStart"/>
      <w:r w:rsidRPr="0069390D">
        <w:rPr>
          <w:rStyle w:val="a4"/>
          <w:color w:val="000000" w:themeColor="text1"/>
          <w:lang w:val="uk-UA"/>
        </w:rPr>
        <w:t>відеозйомки</w:t>
      </w:r>
      <w:proofErr w:type="spellEnd"/>
      <w:r w:rsidRPr="0069390D">
        <w:rPr>
          <w:rStyle w:val="a4"/>
          <w:color w:val="000000" w:themeColor="text1"/>
          <w:lang w:val="uk-UA"/>
        </w:rPr>
        <w:t xml:space="preserve">/ </w:t>
      </w:r>
      <w:proofErr w:type="spellStart"/>
      <w:r w:rsidRPr="0069390D">
        <w:rPr>
          <w:rStyle w:val="a4"/>
          <w:color w:val="000000" w:themeColor="text1"/>
          <w:lang w:val="uk-UA"/>
        </w:rPr>
        <w:t>аудіозапису</w:t>
      </w:r>
      <w:proofErr w:type="spellEnd"/>
      <w:r w:rsidRPr="0069390D">
        <w:rPr>
          <w:color w:val="000000" w:themeColor="text1"/>
          <w:lang w:val="uk-UA"/>
        </w:rPr>
        <w:t xml:space="preserve"> судового засідання за участі </w:t>
      </w:r>
      <w:r w:rsidRPr="0069390D">
        <w:rPr>
          <w:rStyle w:val="a4"/>
          <w:color w:val="000000" w:themeColor="text1"/>
          <w:lang w:val="uk-UA"/>
        </w:rPr>
        <w:t>журналіста, оператора чи фотографа</w:t>
      </w:r>
      <w:r w:rsidRPr="0069390D">
        <w:rPr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(вказати прізвища журналіста, оператора чи фотографа, які будуть присутні на судовому засіданні)</w:t>
      </w:r>
      <w:r w:rsidRPr="0069390D">
        <w:rPr>
          <w:color w:val="000000" w:themeColor="text1"/>
          <w:lang w:val="uk-UA"/>
        </w:rPr>
        <w:t xml:space="preserve"> каналу </w:t>
      </w:r>
      <w:r w:rsidRPr="0069390D">
        <w:rPr>
          <w:rStyle w:val="a4"/>
          <w:color w:val="000000" w:themeColor="text1"/>
          <w:lang w:val="uk-UA"/>
        </w:rPr>
        <w:t>(вказати назву каналу, видання, тощо).</w:t>
      </w: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4"/>
          <w:b/>
          <w:bCs/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Дата</w:t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  <w:t xml:space="preserve">Посада 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Підпис</w:t>
      </w:r>
    </w:p>
    <w:p w:rsidR="005D73F2" w:rsidRDefault="005D73F2" w:rsidP="005D73F2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ПІБ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________________________________________________________________________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Повідомлення надсилається поштою на адресу суду: 78601, м. Косів, вул. Незалежності, 50, Івано-Франківської області /електронною поштою </w:t>
      </w:r>
      <w:hyperlink r:id="rId4" w:history="1">
        <w:r w:rsidRPr="0069390D">
          <w:rPr>
            <w:rStyle w:val="a6"/>
            <w:b/>
            <w:bCs/>
            <w:color w:val="000000" w:themeColor="text1"/>
            <w:u w:val="none"/>
            <w:lang w:val="uk-UA"/>
          </w:rPr>
          <w:t>inbox@ks.if.court.gov.ua</w:t>
        </w:r>
      </w:hyperlink>
      <w:r w:rsidRPr="0069390D">
        <w:rPr>
          <w:rStyle w:val="a5"/>
          <w:color w:val="000000" w:themeColor="text1"/>
          <w:lang w:val="uk-UA"/>
        </w:rPr>
        <w:t xml:space="preserve"> /подається до канцелярії суду.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</w:t>
      </w:r>
    </w:p>
    <w:p w:rsidR="005D73F2" w:rsidRPr="0069390D" w:rsidRDefault="005D73F2" w:rsidP="005D73F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>________________________________________________________________________</w:t>
      </w:r>
    </w:p>
    <w:p w:rsidR="00F46CDD" w:rsidRDefault="00F46CDD"/>
    <w:sectPr w:rsidR="00F46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D73F2"/>
    <w:rsid w:val="005D73F2"/>
    <w:rsid w:val="00F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D73F2"/>
    <w:rPr>
      <w:i/>
      <w:iCs/>
    </w:rPr>
  </w:style>
  <w:style w:type="character" w:styleId="a5">
    <w:name w:val="Strong"/>
    <w:basedOn w:val="a0"/>
    <w:uiPriority w:val="22"/>
    <w:qFormat/>
    <w:rsid w:val="005D73F2"/>
    <w:rPr>
      <w:b/>
      <w:bCs/>
    </w:rPr>
  </w:style>
  <w:style w:type="character" w:styleId="a6">
    <w:name w:val="Hyperlink"/>
    <w:basedOn w:val="a0"/>
    <w:uiPriority w:val="99"/>
    <w:unhideWhenUsed/>
    <w:rsid w:val="005D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vsh.k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2</cp:revision>
  <dcterms:created xsi:type="dcterms:W3CDTF">2018-09-27T07:17:00Z</dcterms:created>
  <dcterms:modified xsi:type="dcterms:W3CDTF">2018-09-27T07:18:00Z</dcterms:modified>
</cp:coreProperties>
</file>