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8F" w:rsidRPr="00A2467D" w:rsidRDefault="00C0308F" w:rsidP="00C0308F">
      <w:pPr>
        <w:pStyle w:val="a3"/>
        <w:jc w:val="both"/>
        <w:rPr>
          <w:color w:val="000000"/>
          <w:lang w:val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C0308F" w:rsidRPr="00A2467D" w:rsidTr="007E2951">
        <w:trPr>
          <w:tblCellSpacing w:w="22" w:type="dxa"/>
          <w:jc w:val="center"/>
        </w:trPr>
        <w:tc>
          <w:tcPr>
            <w:tcW w:w="5000" w:type="pct"/>
            <w:hideMark/>
          </w:tcPr>
          <w:tbl>
            <w:tblPr>
              <w:tblW w:w="1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067"/>
            </w:tblGrid>
            <w:tr w:rsidR="00C0308F" w:rsidRPr="00A2467D" w:rsidTr="007E2951"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308F" w:rsidRPr="00A2467D" w:rsidRDefault="00C0308F" w:rsidP="007E2951">
                  <w:pPr>
                    <w:pStyle w:val="a3"/>
                    <w:rPr>
                      <w:color w:val="000000"/>
                      <w:lang w:val="uk-UA"/>
                    </w:rPr>
                  </w:pPr>
                  <w:r w:rsidRPr="00A2467D">
                    <w:rPr>
                      <w:color w:val="000000"/>
                      <w:lang w:val="uk-UA"/>
                    </w:rPr>
                    <w:t> </w:t>
                  </w:r>
                </w:p>
                <w:p w:rsidR="00C0308F" w:rsidRPr="00A2467D" w:rsidRDefault="00C0308F" w:rsidP="007E2951">
                  <w:pPr>
                    <w:pStyle w:val="a3"/>
                    <w:rPr>
                      <w:color w:val="000000"/>
                      <w:lang w:val="uk-UA"/>
                    </w:rPr>
                  </w:pPr>
                  <w:r w:rsidRPr="00A2467D">
                    <w:rPr>
                      <w:color w:val="000000"/>
                      <w:lang w:val="uk-UA"/>
                    </w:rPr>
                    <w:t>Місце для</w:t>
                  </w:r>
                  <w:r w:rsidRPr="00A2467D">
                    <w:rPr>
                      <w:color w:val="000000"/>
                      <w:lang w:val="uk-UA"/>
                    </w:rPr>
                    <w:br/>
                    <w:t>фотокартки</w:t>
                  </w:r>
                </w:p>
                <w:p w:rsidR="00C0308F" w:rsidRPr="00A2467D" w:rsidRDefault="00C0308F" w:rsidP="007E2951">
                  <w:pPr>
                    <w:pStyle w:val="a3"/>
                    <w:rPr>
                      <w:color w:val="000000"/>
                      <w:lang w:val="uk-UA"/>
                    </w:rPr>
                  </w:pPr>
                  <w:r w:rsidRPr="00A2467D">
                    <w:rPr>
                      <w:color w:val="000000"/>
                      <w:lang w:val="uk-UA"/>
                    </w:rPr>
                    <w:t> </w:t>
                  </w:r>
                </w:p>
                <w:p w:rsidR="00C0308F" w:rsidRPr="00A2467D" w:rsidRDefault="00C0308F" w:rsidP="007E2951">
                  <w:pPr>
                    <w:pStyle w:val="a3"/>
                    <w:rPr>
                      <w:color w:val="000000"/>
                      <w:lang w:val="uk-UA"/>
                    </w:rPr>
                  </w:pPr>
                  <w:r w:rsidRPr="00A2467D">
                    <w:rPr>
                      <w:color w:val="000000"/>
                      <w:lang w:val="uk-UA"/>
                    </w:rPr>
                    <w:t> </w:t>
                  </w:r>
                </w:p>
                <w:p w:rsidR="00C0308F" w:rsidRPr="00A2467D" w:rsidRDefault="00C0308F" w:rsidP="007E2951">
                  <w:pPr>
                    <w:pStyle w:val="a3"/>
                    <w:rPr>
                      <w:color w:val="000000"/>
                      <w:lang w:val="uk-UA"/>
                    </w:rPr>
                  </w:pPr>
                  <w:r w:rsidRPr="00A2467D">
                    <w:rPr>
                      <w:color w:val="000000"/>
                      <w:lang w:val="uk-UA"/>
                    </w:rPr>
                    <w:t> </w:t>
                  </w:r>
                </w:p>
              </w:tc>
            </w:tr>
          </w:tbl>
          <w:p w:rsidR="00C0308F" w:rsidRPr="00A2467D" w:rsidRDefault="00C0308F" w:rsidP="007E2951">
            <w:pPr>
              <w:pStyle w:val="a3"/>
              <w:rPr>
                <w:color w:val="000000"/>
                <w:sz w:val="20"/>
                <w:szCs w:val="20"/>
                <w:lang w:val="uk-UA"/>
              </w:rPr>
            </w:pPr>
            <w:r w:rsidRPr="00A2467D">
              <w:rPr>
                <w:color w:val="000000"/>
                <w:lang w:val="uk-UA"/>
              </w:rPr>
              <w:t>____________________________________________________________________________________</w:t>
            </w:r>
            <w:r w:rsidRPr="00A2467D">
              <w:rPr>
                <w:color w:val="000000"/>
                <w:lang w:val="uk-UA"/>
              </w:rPr>
              <w:br/>
            </w:r>
            <w:r w:rsidRPr="00A2467D">
              <w:rPr>
                <w:color w:val="000000"/>
                <w:sz w:val="20"/>
                <w:szCs w:val="20"/>
                <w:lang w:val="uk-UA"/>
              </w:rPr>
              <w:t>(найменування підприємства (установи, організації))</w:t>
            </w:r>
          </w:p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Код за ЄДРПОУ підприємства (установи, організації) _____________________</w:t>
            </w:r>
          </w:p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Реєстраційний номер облікової картки платника податків (за наявності) ______________________</w:t>
            </w:r>
          </w:p>
        </w:tc>
      </w:tr>
    </w:tbl>
    <w:p w:rsidR="00C0308F" w:rsidRDefault="00C0308F" w:rsidP="00C0308F">
      <w:pPr>
        <w:pStyle w:val="3"/>
        <w:jc w:val="center"/>
        <w:rPr>
          <w:color w:val="000000"/>
          <w:lang w:val="uk-UA"/>
        </w:rPr>
      </w:pPr>
    </w:p>
    <w:p w:rsidR="00C0308F" w:rsidRDefault="00C0308F" w:rsidP="00C0308F">
      <w:pPr>
        <w:pStyle w:val="3"/>
        <w:jc w:val="center"/>
        <w:rPr>
          <w:color w:val="000000"/>
          <w:lang w:val="uk-UA"/>
        </w:rPr>
      </w:pPr>
      <w:r w:rsidRPr="00A2467D">
        <w:rPr>
          <w:color w:val="000000"/>
          <w:lang w:val="uk-UA"/>
        </w:rPr>
        <w:t>ОСОБОВА КАРТКА ДЕРЖАВНОГО СЛУЖБОВЦЯ N _____</w:t>
      </w:r>
    </w:p>
    <w:p w:rsidR="00C0308F" w:rsidRPr="00A2467D" w:rsidRDefault="00C0308F" w:rsidP="00C0308F">
      <w:pPr>
        <w:pStyle w:val="3"/>
        <w:jc w:val="center"/>
        <w:rPr>
          <w:color w:val="000000"/>
          <w:lang w:val="uk-UA"/>
        </w:rPr>
      </w:pP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0"/>
        <w:gridCol w:w="5250"/>
      </w:tblGrid>
      <w:tr w:rsidR="00C0308F" w:rsidRPr="00A2467D" w:rsidTr="007E2951">
        <w:trPr>
          <w:tblCellSpacing w:w="22" w:type="dxa"/>
          <w:jc w:val="center"/>
        </w:trPr>
        <w:tc>
          <w:tcPr>
            <w:tcW w:w="2500" w:type="pct"/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1. Прізвище _____________________________</w:t>
            </w:r>
          </w:p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Ім'я ____________________________________</w:t>
            </w:r>
            <w:r w:rsidRPr="00A2467D">
              <w:rPr>
                <w:color w:val="000000"/>
                <w:lang w:val="uk-UA"/>
              </w:rPr>
              <w:br/>
              <w:t>________________________________________</w:t>
            </w:r>
          </w:p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По батькові _____________________________</w:t>
            </w:r>
          </w:p>
        </w:tc>
        <w:tc>
          <w:tcPr>
            <w:tcW w:w="2500" w:type="pct"/>
            <w:hideMark/>
          </w:tcPr>
          <w:p w:rsidR="00C0308F" w:rsidRDefault="00C0308F" w:rsidP="001C32C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7. Сімейний стан та склад сім'ї ______________</w:t>
            </w:r>
            <w:r w:rsidRPr="00A2467D">
              <w:rPr>
                <w:color w:val="000000"/>
                <w:lang w:val="uk-UA"/>
              </w:rPr>
              <w:br/>
              <w:t>_________________________________________</w:t>
            </w:r>
            <w:r w:rsidRPr="00A2467D">
              <w:rPr>
                <w:color w:val="000000"/>
                <w:lang w:val="uk-UA"/>
              </w:rPr>
              <w:br/>
            </w:r>
            <w:r w:rsidRPr="00A2467D">
              <w:rPr>
                <w:i/>
                <w:iCs/>
                <w:color w:val="000000"/>
                <w:lang w:val="uk-UA"/>
              </w:rPr>
              <w:t>_</w:t>
            </w:r>
            <w:r w:rsidRPr="00A2467D">
              <w:rPr>
                <w:color w:val="000000"/>
                <w:lang w:val="uk-UA"/>
              </w:rPr>
              <w:t>________________________________________</w:t>
            </w:r>
            <w:r w:rsidRPr="00A2467D">
              <w:rPr>
                <w:color w:val="000000"/>
                <w:lang w:val="uk-UA"/>
              </w:rPr>
              <w:br/>
              <w:t>_________________________________________</w:t>
            </w:r>
            <w:r w:rsidRPr="00A2467D">
              <w:rPr>
                <w:color w:val="000000"/>
                <w:lang w:val="uk-UA"/>
              </w:rPr>
              <w:br/>
              <w:t>_________________________________________</w:t>
            </w:r>
          </w:p>
          <w:p w:rsidR="001C32CB" w:rsidRDefault="001C32CB" w:rsidP="004C717E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_________________________________________</w:t>
            </w:r>
          </w:p>
          <w:p w:rsidR="001C32CB" w:rsidRDefault="004C717E" w:rsidP="004C717E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_________________________________________</w:t>
            </w:r>
          </w:p>
          <w:p w:rsidR="007E2951" w:rsidRPr="00A2467D" w:rsidRDefault="004C717E" w:rsidP="004C717E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_________________________________________</w:t>
            </w:r>
          </w:p>
        </w:tc>
      </w:tr>
      <w:tr w:rsidR="00C0308F" w:rsidRPr="00A2467D" w:rsidTr="007E2951">
        <w:trPr>
          <w:tblCellSpacing w:w="22" w:type="dxa"/>
          <w:jc w:val="center"/>
        </w:trPr>
        <w:tc>
          <w:tcPr>
            <w:tcW w:w="2500" w:type="pct"/>
            <w:vMerge w:val="restart"/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sz w:val="20"/>
                <w:szCs w:val="20"/>
                <w:lang w:val="uk-UA"/>
              </w:rPr>
            </w:pPr>
            <w:r w:rsidRPr="00A2467D">
              <w:rPr>
                <w:color w:val="000000"/>
                <w:lang w:val="uk-UA"/>
              </w:rPr>
              <w:t>2. Дата народження _______________________</w:t>
            </w:r>
            <w:r w:rsidRPr="00A2467D">
              <w:rPr>
                <w:color w:val="000000"/>
                <w:lang w:val="uk-UA"/>
              </w:rPr>
              <w:br/>
            </w:r>
            <w:r w:rsidRPr="00A2467D">
              <w:rPr>
                <w:color w:val="000000"/>
                <w:sz w:val="20"/>
                <w:szCs w:val="20"/>
                <w:lang w:val="uk-UA"/>
              </w:rPr>
              <w:t>                                                            (число, місяць, рік)</w:t>
            </w:r>
          </w:p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3. Місце народження ______________________</w:t>
            </w:r>
            <w:r w:rsidRPr="00A2467D">
              <w:rPr>
                <w:color w:val="000000"/>
                <w:lang w:val="uk-UA"/>
              </w:rPr>
              <w:br/>
              <w:t>________________________________________</w:t>
            </w:r>
          </w:p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4.</w:t>
            </w:r>
            <w:r w:rsidRPr="00A2467D">
              <w:rPr>
                <w:i/>
                <w:iCs/>
                <w:color w:val="000000"/>
                <w:lang w:val="uk-UA"/>
              </w:rPr>
              <w:t xml:space="preserve"> </w:t>
            </w:r>
            <w:r w:rsidRPr="00A2467D">
              <w:rPr>
                <w:color w:val="000000"/>
                <w:lang w:val="uk-UA"/>
              </w:rPr>
              <w:t>Громадянство __________________________</w:t>
            </w:r>
          </w:p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5. Адреса фактичного місця</w:t>
            </w:r>
            <w:r w:rsidRPr="00A2467D">
              <w:rPr>
                <w:color w:val="000000"/>
                <w:lang w:val="uk-UA"/>
              </w:rPr>
              <w:br/>
              <w:t>проживання _____________________________</w:t>
            </w:r>
            <w:r w:rsidRPr="00A2467D">
              <w:rPr>
                <w:color w:val="000000"/>
                <w:lang w:val="uk-UA"/>
              </w:rPr>
              <w:br/>
              <w:t>________________________________________</w:t>
            </w:r>
          </w:p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6. Адреса місця реєстрації _________________</w:t>
            </w:r>
            <w:r w:rsidRPr="00A2467D">
              <w:rPr>
                <w:color w:val="000000"/>
                <w:lang w:val="uk-UA"/>
              </w:rPr>
              <w:br/>
              <w:t>________________________________________</w:t>
            </w:r>
            <w:r w:rsidRPr="00A2467D">
              <w:rPr>
                <w:color w:val="000000"/>
                <w:lang w:val="uk-UA"/>
              </w:rPr>
              <w:br/>
              <w:t>________________________________________</w:t>
            </w:r>
          </w:p>
        </w:tc>
        <w:tc>
          <w:tcPr>
            <w:tcW w:w="2500" w:type="pct"/>
            <w:hideMark/>
          </w:tcPr>
          <w:p w:rsidR="00C0308F" w:rsidRDefault="00C0308F" w:rsidP="004C717E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8. Паспорт: серія ______, N _________________</w:t>
            </w:r>
            <w:r w:rsidRPr="00A2467D">
              <w:rPr>
                <w:color w:val="000000"/>
                <w:lang w:val="uk-UA"/>
              </w:rPr>
              <w:br/>
              <w:t>ким виданий ______________________________</w:t>
            </w:r>
            <w:r w:rsidRPr="00A2467D">
              <w:rPr>
                <w:color w:val="000000"/>
                <w:lang w:val="uk-UA"/>
              </w:rPr>
              <w:br/>
              <w:t>_________________________________________</w:t>
            </w:r>
            <w:r w:rsidRPr="00A2467D">
              <w:rPr>
                <w:color w:val="000000"/>
                <w:lang w:val="uk-UA"/>
              </w:rPr>
              <w:br/>
              <w:t>_________________________________________</w:t>
            </w:r>
          </w:p>
          <w:p w:rsidR="004C717E" w:rsidRDefault="004C717E" w:rsidP="004C717E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_________________________________________</w:t>
            </w:r>
          </w:p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дата видачі _______________________________</w:t>
            </w:r>
          </w:p>
        </w:tc>
      </w:tr>
      <w:tr w:rsidR="00C0308F" w:rsidRPr="00A2467D" w:rsidTr="007E2951">
        <w:trPr>
          <w:tblCellSpacing w:w="22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0308F" w:rsidRPr="00A2467D" w:rsidRDefault="00C0308F" w:rsidP="007E2951">
            <w:pPr>
              <w:rPr>
                <w:color w:val="000000"/>
                <w:lang w:val="uk-UA"/>
              </w:rPr>
            </w:pPr>
          </w:p>
        </w:tc>
        <w:tc>
          <w:tcPr>
            <w:tcW w:w="2500" w:type="pct"/>
            <w:hideMark/>
          </w:tcPr>
          <w:p w:rsidR="007938FB" w:rsidRDefault="00C0308F" w:rsidP="007938F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9. Володіння іноземними мовами (якими) _____</w:t>
            </w:r>
            <w:r w:rsidRPr="00A2467D">
              <w:rPr>
                <w:color w:val="000000"/>
                <w:lang w:val="uk-UA"/>
              </w:rPr>
              <w:br/>
            </w:r>
            <w:r w:rsidR="007938FB" w:rsidRPr="00A2467D">
              <w:rPr>
                <w:color w:val="000000"/>
                <w:lang w:val="uk-UA"/>
              </w:rPr>
              <w:t>_________________________________________</w:t>
            </w:r>
          </w:p>
          <w:p w:rsidR="007938FB" w:rsidRDefault="007938FB" w:rsidP="007938F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7938FB" w:rsidRPr="00A2467D" w:rsidRDefault="00C0308F" w:rsidP="007938F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_________________________________________</w:t>
            </w:r>
          </w:p>
        </w:tc>
      </w:tr>
      <w:tr w:rsidR="00C0308F" w:rsidRPr="00A2467D" w:rsidTr="007E2951">
        <w:trPr>
          <w:tblCellSpacing w:w="22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0308F" w:rsidRPr="00A2467D" w:rsidRDefault="00C0308F" w:rsidP="007E2951">
            <w:pPr>
              <w:rPr>
                <w:color w:val="000000"/>
                <w:lang w:val="uk-UA"/>
              </w:rPr>
            </w:pPr>
          </w:p>
        </w:tc>
        <w:tc>
          <w:tcPr>
            <w:tcW w:w="2500" w:type="pct"/>
            <w:hideMark/>
          </w:tcPr>
          <w:p w:rsidR="00C0308F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10. Контактний N телефону _________________</w:t>
            </w:r>
          </w:p>
          <w:p w:rsidR="00424324" w:rsidRPr="00A2467D" w:rsidRDefault="00424324" w:rsidP="00424324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_________________________________________</w:t>
            </w:r>
          </w:p>
        </w:tc>
      </w:tr>
      <w:tr w:rsidR="00C0308F" w:rsidRPr="00A2467D" w:rsidTr="007E2951">
        <w:trPr>
          <w:tblCellSpacing w:w="22" w:type="dxa"/>
          <w:jc w:val="center"/>
        </w:trPr>
        <w:tc>
          <w:tcPr>
            <w:tcW w:w="2500" w:type="pct"/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11. Освіта _______________________________</w:t>
            </w:r>
          </w:p>
        </w:tc>
        <w:tc>
          <w:tcPr>
            <w:tcW w:w="2500" w:type="pct"/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</w:tbl>
    <w:p w:rsidR="00C0308F" w:rsidRPr="00A2467D" w:rsidRDefault="00C0308F" w:rsidP="00C0308F">
      <w:pPr>
        <w:rPr>
          <w:color w:val="000000"/>
          <w:lang w:val="uk-UA"/>
        </w:rPr>
      </w:pP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38"/>
        <w:gridCol w:w="2093"/>
        <w:gridCol w:w="1359"/>
        <w:gridCol w:w="1502"/>
        <w:gridCol w:w="1464"/>
        <w:gridCol w:w="1044"/>
      </w:tblGrid>
      <w:tr w:rsidR="00C0308F" w:rsidRPr="00A2467D" w:rsidTr="007E2951">
        <w:trPr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Найменування навчального закладу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Рік вступу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Рік закінчення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Спеціальність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Кваліфікація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N та дата видачі диплома</w:t>
            </w:r>
          </w:p>
        </w:tc>
      </w:tr>
      <w:tr w:rsidR="00C0308F" w:rsidRPr="00A2467D" w:rsidTr="007E2951">
        <w:trPr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0308F" w:rsidRPr="00A2467D" w:rsidTr="007E2951">
        <w:trPr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0308F" w:rsidRPr="00A2467D" w:rsidTr="007E2951">
        <w:trPr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</w:tbl>
    <w:p w:rsidR="00C0308F" w:rsidRPr="00A2467D" w:rsidRDefault="00C0308F" w:rsidP="00C0308F">
      <w:pPr>
        <w:rPr>
          <w:color w:val="000000"/>
          <w:lang w:val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C0308F" w:rsidRPr="00A2467D" w:rsidTr="007E2951">
        <w:trPr>
          <w:tblCellSpacing w:w="22" w:type="dxa"/>
          <w:jc w:val="center"/>
        </w:trPr>
        <w:tc>
          <w:tcPr>
            <w:tcW w:w="5000" w:type="pct"/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12. Науковий ступінь, вчене звання</w:t>
            </w:r>
          </w:p>
        </w:tc>
      </w:tr>
    </w:tbl>
    <w:p w:rsidR="00C0308F" w:rsidRPr="00A2467D" w:rsidRDefault="00C0308F" w:rsidP="00C0308F">
      <w:pPr>
        <w:rPr>
          <w:color w:val="000000"/>
          <w:lang w:val="uk-UA"/>
        </w:rPr>
      </w:pPr>
      <w:r w:rsidRPr="00A2467D">
        <w:rPr>
          <w:color w:val="000000"/>
          <w:lang w:val="uk-UA"/>
        </w:rPr>
        <w:br w:type="textWrapping" w:clear="all"/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80"/>
        <w:gridCol w:w="1470"/>
        <w:gridCol w:w="3150"/>
      </w:tblGrid>
      <w:tr w:rsidR="00C0308F" w:rsidRPr="00A2467D" w:rsidTr="007E2951">
        <w:trPr>
          <w:jc w:val="center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Назва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Рік присвоєння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N та дата видачі диплома</w:t>
            </w:r>
          </w:p>
        </w:tc>
      </w:tr>
      <w:tr w:rsidR="00C0308F" w:rsidRPr="00A2467D" w:rsidTr="007E2951">
        <w:trPr>
          <w:jc w:val="center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0308F" w:rsidRPr="00A2467D" w:rsidTr="007E2951">
        <w:trPr>
          <w:jc w:val="center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0308F" w:rsidRPr="00A2467D" w:rsidTr="007E2951">
        <w:trPr>
          <w:jc w:val="center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</w:tbl>
    <w:p w:rsidR="00C0308F" w:rsidRPr="00A2467D" w:rsidRDefault="00C0308F" w:rsidP="00C0308F">
      <w:pPr>
        <w:rPr>
          <w:color w:val="000000"/>
          <w:lang w:val="uk-UA"/>
        </w:rPr>
      </w:pPr>
      <w:r w:rsidRPr="00A2467D">
        <w:rPr>
          <w:color w:val="000000"/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C0308F" w:rsidRPr="00A2467D" w:rsidTr="007E2951">
        <w:trPr>
          <w:tblCellSpacing w:w="22" w:type="dxa"/>
          <w:jc w:val="center"/>
        </w:trPr>
        <w:tc>
          <w:tcPr>
            <w:tcW w:w="5000" w:type="pct"/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13. Наукові праці та винаходи ___________________________________________________________</w:t>
            </w:r>
            <w:r w:rsidRPr="00A2467D">
              <w:rPr>
                <w:color w:val="000000"/>
                <w:lang w:val="uk-UA"/>
              </w:rPr>
              <w:br/>
              <w:t>_____________________________________________________________________________________</w:t>
            </w:r>
          </w:p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14. Відомості про військовий облік</w:t>
            </w:r>
          </w:p>
        </w:tc>
      </w:tr>
    </w:tbl>
    <w:p w:rsidR="00C0308F" w:rsidRPr="00A2467D" w:rsidRDefault="00C0308F" w:rsidP="00C0308F">
      <w:pPr>
        <w:rPr>
          <w:color w:val="000000"/>
          <w:lang w:val="uk-UA"/>
        </w:rPr>
      </w:pPr>
      <w:r w:rsidRPr="00A2467D">
        <w:rPr>
          <w:color w:val="000000"/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39"/>
        <w:gridCol w:w="5561"/>
      </w:tblGrid>
      <w:tr w:rsidR="00C0308F" w:rsidRPr="00A2467D" w:rsidTr="007E2951">
        <w:trPr>
          <w:tblCellSpacing w:w="22" w:type="dxa"/>
          <w:jc w:val="center"/>
        </w:trPr>
        <w:tc>
          <w:tcPr>
            <w:tcW w:w="2350" w:type="pct"/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Група обліку __________________________</w:t>
            </w:r>
          </w:p>
        </w:tc>
        <w:tc>
          <w:tcPr>
            <w:tcW w:w="2650" w:type="pct"/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Придатність до військової служби _____________</w:t>
            </w:r>
          </w:p>
        </w:tc>
      </w:tr>
      <w:tr w:rsidR="00C0308F" w:rsidRPr="00A2467D" w:rsidTr="007E2951">
        <w:trPr>
          <w:tblCellSpacing w:w="22" w:type="dxa"/>
          <w:jc w:val="center"/>
        </w:trPr>
        <w:tc>
          <w:tcPr>
            <w:tcW w:w="2350" w:type="pct"/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Категорія обліку _______________________</w:t>
            </w:r>
          </w:p>
        </w:tc>
        <w:tc>
          <w:tcPr>
            <w:tcW w:w="2650" w:type="pct"/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___________________________________________</w:t>
            </w:r>
          </w:p>
        </w:tc>
      </w:tr>
      <w:tr w:rsidR="00C0308F" w:rsidRPr="00A2467D" w:rsidTr="007E2951">
        <w:trPr>
          <w:tblCellSpacing w:w="22" w:type="dxa"/>
          <w:jc w:val="center"/>
        </w:trPr>
        <w:tc>
          <w:tcPr>
            <w:tcW w:w="2350" w:type="pct"/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Склад ________________________________</w:t>
            </w:r>
          </w:p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Військове звання ______________________</w:t>
            </w:r>
          </w:p>
        </w:tc>
        <w:tc>
          <w:tcPr>
            <w:tcW w:w="2650" w:type="pct"/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Найменування військкомату за місцем проживання</w:t>
            </w:r>
            <w:r w:rsidRPr="00A2467D">
              <w:rPr>
                <w:color w:val="000000"/>
                <w:lang w:val="uk-UA"/>
              </w:rPr>
              <w:br/>
              <w:t>___________________________________________</w:t>
            </w:r>
          </w:p>
        </w:tc>
      </w:tr>
      <w:tr w:rsidR="00C0308F" w:rsidRPr="00A2467D" w:rsidTr="007E2951">
        <w:trPr>
          <w:tblCellSpacing w:w="22" w:type="dxa"/>
          <w:jc w:val="center"/>
        </w:trPr>
        <w:tc>
          <w:tcPr>
            <w:tcW w:w="2350" w:type="pct"/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Військово-облікова спеціальність ________</w:t>
            </w:r>
            <w:r w:rsidRPr="00A2467D">
              <w:rPr>
                <w:color w:val="000000"/>
                <w:lang w:val="uk-UA"/>
              </w:rPr>
              <w:br/>
              <w:t>_____________________________________</w:t>
            </w:r>
          </w:p>
        </w:tc>
        <w:tc>
          <w:tcPr>
            <w:tcW w:w="2650" w:type="pct"/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Найменування військкомату за місцем реєстрації</w:t>
            </w:r>
            <w:r w:rsidRPr="00A2467D">
              <w:rPr>
                <w:color w:val="000000"/>
                <w:lang w:val="uk-UA"/>
              </w:rPr>
              <w:br/>
              <w:t>___________________________________________</w:t>
            </w:r>
          </w:p>
        </w:tc>
      </w:tr>
      <w:tr w:rsidR="00C0308F" w:rsidRPr="00A2467D" w:rsidTr="007E2951">
        <w:trPr>
          <w:tblCellSpacing w:w="22" w:type="dxa"/>
          <w:jc w:val="center"/>
        </w:trPr>
        <w:tc>
          <w:tcPr>
            <w:tcW w:w="2350" w:type="pct"/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Перебування на спеціальному обліку N _____</w:t>
            </w:r>
          </w:p>
        </w:tc>
        <w:tc>
          <w:tcPr>
            <w:tcW w:w="2650" w:type="pct"/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</w:tbl>
    <w:p w:rsidR="00C0308F" w:rsidRPr="00A2467D" w:rsidRDefault="00C0308F" w:rsidP="00C0308F">
      <w:pPr>
        <w:rPr>
          <w:color w:val="000000"/>
          <w:lang w:val="uk-UA"/>
        </w:rPr>
      </w:pPr>
      <w:r w:rsidRPr="00A2467D">
        <w:rPr>
          <w:color w:val="000000"/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C0308F" w:rsidRPr="00A2467D" w:rsidTr="007E2951">
        <w:trPr>
          <w:tblCellSpacing w:w="22" w:type="dxa"/>
          <w:jc w:val="center"/>
        </w:trPr>
        <w:tc>
          <w:tcPr>
            <w:tcW w:w="5000" w:type="pct"/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15. Додаткові відомості</w:t>
            </w:r>
          </w:p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15.1. Про наявність пільг _______________________________________________________________</w:t>
            </w:r>
            <w:r w:rsidRPr="00A2467D">
              <w:rPr>
                <w:color w:val="000000"/>
                <w:lang w:val="uk-UA"/>
              </w:rPr>
              <w:br/>
              <w:t>_____________________________________________________________________________________</w:t>
            </w:r>
            <w:r w:rsidRPr="00A2467D">
              <w:rPr>
                <w:color w:val="000000"/>
                <w:lang w:val="uk-UA"/>
              </w:rPr>
              <w:br/>
              <w:t>_____________________________________________________________________________________</w:t>
            </w:r>
            <w:r w:rsidRPr="00A2467D">
              <w:rPr>
                <w:color w:val="000000"/>
                <w:lang w:val="uk-UA"/>
              </w:rPr>
              <w:br/>
              <w:t>_____________________________________________________________________________________</w:t>
            </w:r>
          </w:p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15.2. Не є громадянином іншої держави ___________________________________________________</w:t>
            </w:r>
          </w:p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15.3. Депутат ради _____________________________________________________________________</w:t>
            </w:r>
            <w:r w:rsidRPr="00A2467D">
              <w:rPr>
                <w:color w:val="000000"/>
                <w:lang w:val="uk-UA"/>
              </w:rPr>
              <w:br/>
              <w:t>_____________________________________________________________________________________</w:t>
            </w:r>
          </w:p>
          <w:p w:rsidR="00C0308F" w:rsidRPr="00A2467D" w:rsidRDefault="00C0308F" w:rsidP="007E2951">
            <w:pPr>
              <w:pStyle w:val="a3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A2467D">
              <w:rPr>
                <w:color w:val="000000"/>
                <w:lang w:val="uk-UA"/>
              </w:rPr>
              <w:lastRenderedPageBreak/>
              <w:t>15.4. Про ознайомлення з вимогами і обмеженнями щодо прийняття та проходження державної служби відповідно до Законів України "Про державну службу", "Про запобігання корупції" та "Про захист персональних даних", Правилами етичної поведінки державних службовців</w:t>
            </w:r>
            <w:r w:rsidRPr="00A2467D">
              <w:rPr>
                <w:color w:val="000000"/>
                <w:lang w:val="uk-UA"/>
              </w:rPr>
              <w:br/>
              <w:t>_____________________________________________________________________________________</w:t>
            </w:r>
            <w:r w:rsidRPr="00A2467D">
              <w:rPr>
                <w:color w:val="000000"/>
                <w:lang w:val="uk-UA"/>
              </w:rPr>
              <w:br/>
            </w:r>
            <w:r w:rsidRPr="00A2467D">
              <w:rPr>
                <w:color w:val="000000"/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(ознайомлений(а) та зобов'язуюсь їх дотримуватись)</w:t>
            </w:r>
          </w:p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15.5. З Правилами внутрішнього службового розпорядку ознайомлений(а) _____________________</w:t>
            </w:r>
          </w:p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15.6. Інші відомості, надані претендентом на посаду за його власним бажанням _________________</w:t>
            </w:r>
            <w:r w:rsidRPr="00A2467D">
              <w:rPr>
                <w:color w:val="000000"/>
                <w:lang w:val="uk-UA"/>
              </w:rPr>
              <w:br/>
              <w:t>_____________________________________________________________________________________</w:t>
            </w:r>
            <w:r w:rsidRPr="00A2467D">
              <w:rPr>
                <w:color w:val="000000"/>
                <w:lang w:val="uk-UA"/>
              </w:rPr>
              <w:br/>
              <w:t>_____________________________________________________________________________________</w:t>
            </w:r>
          </w:p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16</w:t>
            </w:r>
            <w:r w:rsidRPr="00A2467D">
              <w:rPr>
                <w:i/>
                <w:iCs/>
                <w:color w:val="000000"/>
                <w:lang w:val="uk-UA"/>
              </w:rPr>
              <w:t xml:space="preserve">. </w:t>
            </w:r>
            <w:r w:rsidRPr="00A2467D">
              <w:rPr>
                <w:color w:val="000000"/>
                <w:lang w:val="uk-UA"/>
              </w:rPr>
              <w:t>Особистий підпис державного службовця та дата заповнення _____________ ________________</w:t>
            </w:r>
          </w:p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17. Реквізити акта про призначення на посаду ______________________________________________</w:t>
            </w:r>
          </w:p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18. Дата і місце (найменування державного органу) складення Присяги державного службовця ____</w:t>
            </w:r>
            <w:r w:rsidRPr="00A2467D">
              <w:rPr>
                <w:color w:val="000000"/>
                <w:lang w:val="uk-UA"/>
              </w:rPr>
              <w:br/>
              <w:t>_____________________________________________________________________________________</w:t>
            </w:r>
          </w:p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19. Загальний стаж роботи (на дату призначення на посаду) _____ (роки) _____ (місяці) _____ (дні)</w:t>
            </w:r>
          </w:p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20. Стаж державної служби (на дату призначення на посаду) _____ (роки) ____ (місяці) _____ (дні)</w:t>
            </w:r>
          </w:p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21. Ранг державного службовця (на дату призначення на посаду) _______________</w:t>
            </w:r>
          </w:p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22. Проходження державної служби</w:t>
            </w:r>
          </w:p>
        </w:tc>
      </w:tr>
    </w:tbl>
    <w:p w:rsidR="00C0308F" w:rsidRPr="00A2467D" w:rsidRDefault="00C0308F" w:rsidP="00C0308F">
      <w:pPr>
        <w:rPr>
          <w:color w:val="000000"/>
          <w:lang w:val="uk-UA"/>
        </w:rPr>
      </w:pPr>
      <w:r w:rsidRPr="00A2467D">
        <w:rPr>
          <w:color w:val="000000"/>
          <w:lang w:val="uk-UA"/>
        </w:rPr>
        <w:lastRenderedPageBreak/>
        <w:br w:type="textWrapping" w:clear="all"/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5"/>
        <w:gridCol w:w="4515"/>
        <w:gridCol w:w="1470"/>
        <w:gridCol w:w="1785"/>
        <w:gridCol w:w="1785"/>
      </w:tblGrid>
      <w:tr w:rsidR="00C0308F" w:rsidRPr="00A2467D" w:rsidTr="007E2951">
        <w:trPr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Дата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Назва посади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Категорія, ранг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Процедура зайняття посади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Підстава</w:t>
            </w:r>
          </w:p>
        </w:tc>
      </w:tr>
      <w:tr w:rsidR="00C0308F" w:rsidRPr="00A2467D" w:rsidTr="007E2951">
        <w:trPr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0308F" w:rsidRPr="00A2467D" w:rsidTr="007E2951">
        <w:trPr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55A4D" w:rsidRPr="00A2467D" w:rsidTr="007E2951">
        <w:trPr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A4D" w:rsidRPr="00A2467D" w:rsidRDefault="00C55A4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A4D" w:rsidRPr="00A2467D" w:rsidRDefault="00C55A4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A4D" w:rsidRPr="00A2467D" w:rsidRDefault="00C55A4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A4D" w:rsidRPr="00A2467D" w:rsidRDefault="00C55A4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A4D" w:rsidRPr="00A2467D" w:rsidRDefault="00C55A4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55A4D" w:rsidRPr="00A2467D" w:rsidTr="007E2951">
        <w:trPr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A4D" w:rsidRPr="00A2467D" w:rsidRDefault="00C55A4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A4D" w:rsidRPr="00A2467D" w:rsidRDefault="00C55A4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A4D" w:rsidRPr="00A2467D" w:rsidRDefault="00C55A4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A4D" w:rsidRPr="00A2467D" w:rsidRDefault="00C55A4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A4D" w:rsidRPr="00A2467D" w:rsidRDefault="00C55A4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55A4D" w:rsidRPr="00A2467D" w:rsidTr="007E2951">
        <w:trPr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A4D" w:rsidRPr="00A2467D" w:rsidRDefault="00C55A4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A4D" w:rsidRPr="00A2467D" w:rsidRDefault="00C55A4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A4D" w:rsidRPr="00A2467D" w:rsidRDefault="00C55A4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A4D" w:rsidRPr="00A2467D" w:rsidRDefault="00C55A4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A4D" w:rsidRPr="00A2467D" w:rsidRDefault="00C55A4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55A4D" w:rsidRPr="00A2467D" w:rsidTr="007E2951">
        <w:trPr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A4D" w:rsidRPr="00A2467D" w:rsidRDefault="00C55A4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A4D" w:rsidRPr="00A2467D" w:rsidRDefault="00C55A4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A4D" w:rsidRPr="00A2467D" w:rsidRDefault="00C55A4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A4D" w:rsidRPr="00A2467D" w:rsidRDefault="00C55A4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A4D" w:rsidRPr="00A2467D" w:rsidRDefault="00C55A4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55A4D" w:rsidRPr="00A2467D" w:rsidTr="007E2951">
        <w:trPr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A4D" w:rsidRPr="00A2467D" w:rsidRDefault="00C55A4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A4D" w:rsidRPr="00A2467D" w:rsidRDefault="00C55A4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A4D" w:rsidRPr="00A2467D" w:rsidRDefault="00C55A4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A4D" w:rsidRPr="00A2467D" w:rsidRDefault="00C55A4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A4D" w:rsidRPr="00A2467D" w:rsidRDefault="00C55A4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0308F" w:rsidRPr="00A2467D" w:rsidTr="007E2951">
        <w:trPr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</w:tbl>
    <w:p w:rsidR="00C0308F" w:rsidRPr="00A2467D" w:rsidRDefault="00C0308F" w:rsidP="00C0308F">
      <w:pPr>
        <w:rPr>
          <w:color w:val="000000"/>
          <w:lang w:val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C0308F" w:rsidRPr="00A2467D" w:rsidTr="007E2951">
        <w:trPr>
          <w:tblCellSpacing w:w="22" w:type="dxa"/>
          <w:jc w:val="center"/>
        </w:trPr>
        <w:tc>
          <w:tcPr>
            <w:tcW w:w="5000" w:type="pct"/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23. Підвищення рівня професійної компетентності державних службовців</w:t>
            </w:r>
          </w:p>
        </w:tc>
      </w:tr>
    </w:tbl>
    <w:p w:rsidR="00C0308F" w:rsidRPr="00A2467D" w:rsidRDefault="00C0308F" w:rsidP="00C0308F">
      <w:pPr>
        <w:rPr>
          <w:color w:val="000000"/>
          <w:lang w:val="uk-UA"/>
        </w:rPr>
      </w:pPr>
    </w:p>
    <w:tbl>
      <w:tblPr>
        <w:tblW w:w="10544" w:type="dxa"/>
        <w:jc w:val="center"/>
        <w:tblInd w:w="-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"/>
        <w:gridCol w:w="3151"/>
        <w:gridCol w:w="1259"/>
        <w:gridCol w:w="1261"/>
        <w:gridCol w:w="2940"/>
        <w:gridCol w:w="1845"/>
        <w:gridCol w:w="44"/>
      </w:tblGrid>
      <w:tr w:rsidR="00C0308F" w:rsidRPr="00A2467D" w:rsidTr="00C950BB">
        <w:trPr>
          <w:gridBefore w:val="1"/>
          <w:wBefore w:w="21" w:type="pct"/>
          <w:jc w:val="center"/>
        </w:trPr>
        <w:tc>
          <w:tcPr>
            <w:tcW w:w="14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Найменування навчального закладу (установи, організації), у тому числі за кордоном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Термін навчання</w:t>
            </w:r>
          </w:p>
        </w:tc>
        <w:tc>
          <w:tcPr>
            <w:tcW w:w="13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Програма чи тематика професійного навчання, стажування</w:t>
            </w:r>
          </w:p>
        </w:tc>
        <w:tc>
          <w:tcPr>
            <w:tcW w:w="89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N та дата видачі диплома, посвідчення тощо</w:t>
            </w:r>
          </w:p>
        </w:tc>
      </w:tr>
      <w:tr w:rsidR="00C0308F" w:rsidRPr="00A2467D" w:rsidTr="00C53C60">
        <w:trPr>
          <w:gridBefore w:val="1"/>
          <w:wBefore w:w="21" w:type="pct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08F" w:rsidRPr="00A2467D" w:rsidRDefault="00C0308F" w:rsidP="007E2951">
            <w:pPr>
              <w:rPr>
                <w:color w:val="000000"/>
                <w:lang w:val="uk-UA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початок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закінчення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08F" w:rsidRPr="00A2467D" w:rsidRDefault="00C0308F" w:rsidP="007E2951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08F" w:rsidRPr="00A2467D" w:rsidRDefault="00C0308F" w:rsidP="007E2951">
            <w:pPr>
              <w:rPr>
                <w:color w:val="000000"/>
                <w:lang w:val="uk-UA"/>
              </w:rPr>
            </w:pPr>
          </w:p>
        </w:tc>
      </w:tr>
      <w:tr w:rsidR="00C0308F" w:rsidRPr="00A2467D" w:rsidTr="00C53C60">
        <w:trPr>
          <w:gridBefore w:val="1"/>
          <w:wBefore w:w="21" w:type="pct"/>
          <w:jc w:val="center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8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950BB" w:rsidRPr="00A2467D" w:rsidTr="00C53C60">
        <w:trPr>
          <w:gridBefore w:val="1"/>
          <w:wBefore w:w="21" w:type="pct"/>
          <w:jc w:val="center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0BB" w:rsidRPr="00A2467D" w:rsidRDefault="00C950BB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0BB" w:rsidRPr="00A2467D" w:rsidRDefault="00C950BB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0BB" w:rsidRPr="00A2467D" w:rsidRDefault="00C950BB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0BB" w:rsidRPr="00A2467D" w:rsidRDefault="00C950BB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8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0BB" w:rsidRPr="00A2467D" w:rsidRDefault="00C950BB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950BB" w:rsidRPr="00A2467D" w:rsidTr="00C53C60">
        <w:trPr>
          <w:gridBefore w:val="1"/>
          <w:wBefore w:w="21" w:type="pct"/>
          <w:jc w:val="center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0BB" w:rsidRPr="00A2467D" w:rsidRDefault="00C950BB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0BB" w:rsidRPr="00A2467D" w:rsidRDefault="00C950BB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0BB" w:rsidRPr="00A2467D" w:rsidRDefault="00C950BB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0BB" w:rsidRPr="00A2467D" w:rsidRDefault="00C950BB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8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0BB" w:rsidRPr="00A2467D" w:rsidRDefault="00C950BB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950BB" w:rsidRPr="00A2467D" w:rsidTr="00C53C60">
        <w:trPr>
          <w:gridBefore w:val="1"/>
          <w:wBefore w:w="21" w:type="pct"/>
          <w:jc w:val="center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0BB" w:rsidRPr="00A2467D" w:rsidRDefault="00C950BB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lastRenderedPageBreak/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0BB" w:rsidRPr="00A2467D" w:rsidRDefault="00C950BB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0BB" w:rsidRPr="00A2467D" w:rsidRDefault="00C950BB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0BB" w:rsidRPr="00A2467D" w:rsidRDefault="00C950BB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8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0BB" w:rsidRPr="00A2467D" w:rsidRDefault="00C950BB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53C60" w:rsidRPr="00A2467D" w:rsidTr="00C53C60">
        <w:trPr>
          <w:gridBefore w:val="1"/>
          <w:wBefore w:w="21" w:type="pct"/>
          <w:jc w:val="center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C60" w:rsidRPr="00A2467D" w:rsidRDefault="00C53C6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C60" w:rsidRPr="00A2467D" w:rsidRDefault="00C53C6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C60" w:rsidRPr="00A2467D" w:rsidRDefault="00C53C6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C60" w:rsidRPr="00A2467D" w:rsidRDefault="00C53C6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8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C60" w:rsidRPr="00A2467D" w:rsidRDefault="00C53C6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53C60" w:rsidRPr="00A2467D" w:rsidTr="00C53C60">
        <w:trPr>
          <w:gridBefore w:val="1"/>
          <w:wBefore w:w="21" w:type="pct"/>
          <w:jc w:val="center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C60" w:rsidRPr="00A2467D" w:rsidRDefault="00C53C6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C60" w:rsidRPr="00A2467D" w:rsidRDefault="00C53C6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C60" w:rsidRPr="00A2467D" w:rsidRDefault="00C53C6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C60" w:rsidRPr="00A2467D" w:rsidRDefault="00C53C6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8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C60" w:rsidRPr="00A2467D" w:rsidRDefault="00C53C6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0308F" w:rsidRPr="00A2467D" w:rsidTr="00C53C60">
        <w:trPr>
          <w:gridBefore w:val="1"/>
          <w:wBefore w:w="21" w:type="pct"/>
          <w:jc w:val="center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8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0308F" w:rsidRPr="00A2467D" w:rsidTr="00C53C60">
        <w:trPr>
          <w:gridBefore w:val="1"/>
          <w:wBefore w:w="21" w:type="pct"/>
          <w:jc w:val="center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8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0308F" w:rsidRPr="00A2467D" w:rsidTr="00C950BB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1" w:type="pct"/>
          <w:tblCellSpacing w:w="22" w:type="dxa"/>
          <w:jc w:val="center"/>
        </w:trPr>
        <w:tc>
          <w:tcPr>
            <w:tcW w:w="4979" w:type="pct"/>
            <w:gridSpan w:val="6"/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24. Службові відрядження (за кордон)</w:t>
            </w:r>
          </w:p>
        </w:tc>
      </w:tr>
    </w:tbl>
    <w:p w:rsidR="00C0308F" w:rsidRPr="00A2467D" w:rsidRDefault="00C0308F" w:rsidP="00C0308F">
      <w:pPr>
        <w:rPr>
          <w:color w:val="000000"/>
          <w:lang w:val="uk-UA"/>
        </w:rPr>
      </w:pP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20"/>
        <w:gridCol w:w="1785"/>
        <w:gridCol w:w="1785"/>
        <w:gridCol w:w="2310"/>
      </w:tblGrid>
      <w:tr w:rsidR="00C0308F" w:rsidRPr="00A2467D" w:rsidTr="007E2951">
        <w:trPr>
          <w:jc w:val="center"/>
        </w:trPr>
        <w:tc>
          <w:tcPr>
            <w:tcW w:w="2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Місце відрядження</w:t>
            </w: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Строк відрядження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Підстава</w:t>
            </w:r>
          </w:p>
        </w:tc>
      </w:tr>
      <w:tr w:rsidR="00C0308F" w:rsidRPr="00A2467D" w:rsidTr="007E295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08F" w:rsidRPr="00A2467D" w:rsidRDefault="00C0308F" w:rsidP="007E2951">
            <w:pPr>
              <w:rPr>
                <w:color w:val="000000"/>
                <w:lang w:val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початок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закінчення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08F" w:rsidRPr="00A2467D" w:rsidRDefault="00C0308F" w:rsidP="007E2951">
            <w:pPr>
              <w:rPr>
                <w:color w:val="000000"/>
                <w:lang w:val="uk-UA"/>
              </w:rPr>
            </w:pPr>
          </w:p>
        </w:tc>
      </w:tr>
      <w:tr w:rsidR="00C0308F" w:rsidRPr="00A2467D" w:rsidTr="007E2951">
        <w:trPr>
          <w:jc w:val="center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0308F" w:rsidRPr="00A2467D" w:rsidTr="007E2951">
        <w:trPr>
          <w:jc w:val="center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0308F" w:rsidRPr="00A2467D" w:rsidTr="007E2951">
        <w:trPr>
          <w:jc w:val="center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</w:tbl>
    <w:p w:rsidR="00C0308F" w:rsidRPr="00A2467D" w:rsidRDefault="00C0308F" w:rsidP="00C0308F">
      <w:pPr>
        <w:rPr>
          <w:color w:val="000000"/>
          <w:lang w:val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C0308F" w:rsidRPr="00A2467D" w:rsidTr="007E2951">
        <w:trPr>
          <w:tblCellSpacing w:w="22" w:type="dxa"/>
          <w:jc w:val="center"/>
        </w:trPr>
        <w:tc>
          <w:tcPr>
            <w:tcW w:w="5000" w:type="pct"/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25. Відомості про оцінювання результатів службової діяльності</w:t>
            </w:r>
          </w:p>
        </w:tc>
      </w:tr>
    </w:tbl>
    <w:p w:rsidR="00C0308F" w:rsidRPr="00A2467D" w:rsidRDefault="00C0308F" w:rsidP="00C0308F">
      <w:pPr>
        <w:rPr>
          <w:color w:val="000000"/>
          <w:lang w:val="uk-UA"/>
        </w:rPr>
      </w:pP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5"/>
        <w:gridCol w:w="2100"/>
        <w:gridCol w:w="6615"/>
      </w:tblGrid>
      <w:tr w:rsidR="00C0308F" w:rsidRPr="00A2467D" w:rsidTr="007E2951">
        <w:trPr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Дата проведення оцінювання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Результат (негативна, позитивна або відмінна оцінка)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Пропозиції, рекомендації</w:t>
            </w:r>
          </w:p>
        </w:tc>
      </w:tr>
      <w:tr w:rsidR="00C0308F" w:rsidRPr="00A2467D" w:rsidTr="007E2951">
        <w:trPr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0308F" w:rsidRPr="00A2467D" w:rsidTr="007E2951">
        <w:trPr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BA0784" w:rsidRPr="00A2467D" w:rsidTr="007E2951">
        <w:trPr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784" w:rsidRPr="00A2467D" w:rsidRDefault="00BA0784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784" w:rsidRPr="00A2467D" w:rsidRDefault="00BA0784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784" w:rsidRPr="00A2467D" w:rsidRDefault="00BA0784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53C60" w:rsidRPr="00A2467D" w:rsidTr="007E2951">
        <w:trPr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C60" w:rsidRPr="00A2467D" w:rsidRDefault="00C53C6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C60" w:rsidRPr="00A2467D" w:rsidRDefault="00C53C6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C60" w:rsidRPr="00A2467D" w:rsidRDefault="00C53C6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53C60" w:rsidRPr="00A2467D" w:rsidTr="007E2951">
        <w:trPr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C60" w:rsidRPr="00A2467D" w:rsidRDefault="00C53C6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C60" w:rsidRPr="00A2467D" w:rsidRDefault="00C53C6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C60" w:rsidRPr="00A2467D" w:rsidRDefault="00C53C6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53C60" w:rsidRPr="00A2467D" w:rsidTr="007E2951">
        <w:trPr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C60" w:rsidRPr="00A2467D" w:rsidRDefault="00C53C6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C60" w:rsidRPr="00A2467D" w:rsidRDefault="00C53C6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C60" w:rsidRPr="00A2467D" w:rsidRDefault="00C53C6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BA0784" w:rsidRPr="00A2467D" w:rsidTr="007E2951">
        <w:trPr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784" w:rsidRPr="00A2467D" w:rsidRDefault="00BA0784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784" w:rsidRPr="00A2467D" w:rsidRDefault="00BA0784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784" w:rsidRPr="00A2467D" w:rsidRDefault="00BA0784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0308F" w:rsidRPr="00A2467D" w:rsidTr="007E2951">
        <w:trPr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</w:tbl>
    <w:p w:rsidR="00C0308F" w:rsidRPr="00A2467D" w:rsidRDefault="00C0308F" w:rsidP="00C0308F">
      <w:pPr>
        <w:rPr>
          <w:color w:val="000000"/>
          <w:lang w:val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C0308F" w:rsidRPr="00A2467D" w:rsidTr="007E2951">
        <w:trPr>
          <w:tblCellSpacing w:w="22" w:type="dxa"/>
          <w:jc w:val="center"/>
        </w:trPr>
        <w:tc>
          <w:tcPr>
            <w:tcW w:w="5000" w:type="pct"/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26. Відпустки</w:t>
            </w:r>
          </w:p>
        </w:tc>
      </w:tr>
    </w:tbl>
    <w:p w:rsidR="00C0308F" w:rsidRPr="00A2467D" w:rsidRDefault="00C0308F" w:rsidP="00C0308F">
      <w:pPr>
        <w:rPr>
          <w:color w:val="000000"/>
          <w:lang w:val="uk-UA"/>
        </w:rPr>
      </w:pP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00"/>
        <w:gridCol w:w="3150"/>
        <w:gridCol w:w="1365"/>
        <w:gridCol w:w="1365"/>
        <w:gridCol w:w="2520"/>
      </w:tblGrid>
      <w:tr w:rsidR="00C0308F" w:rsidRPr="00A2467D" w:rsidTr="007E2951">
        <w:trPr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Вид відпустки</w:t>
            </w:r>
          </w:p>
        </w:tc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За який період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Дата</w:t>
            </w:r>
          </w:p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Підстава</w:t>
            </w:r>
          </w:p>
        </w:tc>
      </w:tr>
      <w:tr w:rsidR="00C0308F" w:rsidRPr="00A2467D" w:rsidTr="007E295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08F" w:rsidRPr="00A2467D" w:rsidRDefault="00C0308F" w:rsidP="007E2951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08F" w:rsidRPr="00A2467D" w:rsidRDefault="00C0308F" w:rsidP="007E2951">
            <w:pPr>
              <w:rPr>
                <w:color w:val="000000"/>
                <w:lang w:val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початку відпустки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закінчення відпустки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08F" w:rsidRPr="00A2467D" w:rsidRDefault="00C0308F" w:rsidP="007E2951">
            <w:pPr>
              <w:rPr>
                <w:color w:val="000000"/>
                <w:lang w:val="uk-UA"/>
              </w:rPr>
            </w:pPr>
          </w:p>
        </w:tc>
      </w:tr>
      <w:tr w:rsidR="00C0308F" w:rsidRPr="00A2467D" w:rsidTr="007E2951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4E2B85" w:rsidRPr="00A2467D" w:rsidTr="007E2951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4E2B85" w:rsidRPr="00A2467D" w:rsidTr="007E2951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4E2B85" w:rsidRPr="00A2467D" w:rsidTr="007E2951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4E2B85" w:rsidRPr="00A2467D" w:rsidTr="007E2951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4E2B85" w:rsidRPr="00A2467D" w:rsidTr="007E2951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4E2B85" w:rsidRPr="00A2467D" w:rsidTr="007E2951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4E2B85" w:rsidRPr="00A2467D" w:rsidTr="007E2951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4E2B85" w:rsidRPr="00A2467D" w:rsidTr="007E2951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4E2B85" w:rsidRPr="00A2467D" w:rsidTr="007E2951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4E2B85" w:rsidRPr="00A2467D" w:rsidTr="007E2951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4E2B85" w:rsidRPr="00A2467D" w:rsidTr="007E2951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0308F" w:rsidRPr="00A2467D" w:rsidTr="007E2951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0308F" w:rsidRPr="00A2467D" w:rsidTr="007E2951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</w:tbl>
    <w:p w:rsidR="00C0308F" w:rsidRPr="00A2467D" w:rsidRDefault="00C0308F" w:rsidP="00C0308F">
      <w:pPr>
        <w:rPr>
          <w:color w:val="000000"/>
          <w:lang w:val="uk-UA"/>
        </w:rPr>
      </w:pPr>
      <w:r w:rsidRPr="00A2467D">
        <w:rPr>
          <w:color w:val="000000"/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C0308F" w:rsidRPr="00A2467D" w:rsidTr="007E2951">
        <w:trPr>
          <w:tblCellSpacing w:w="22" w:type="dxa"/>
          <w:jc w:val="center"/>
        </w:trPr>
        <w:tc>
          <w:tcPr>
            <w:tcW w:w="5000" w:type="pct"/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27. Заохочення</w:t>
            </w:r>
          </w:p>
        </w:tc>
      </w:tr>
    </w:tbl>
    <w:p w:rsidR="00C0308F" w:rsidRPr="00A2467D" w:rsidRDefault="00C0308F" w:rsidP="00C0308F">
      <w:pPr>
        <w:rPr>
          <w:color w:val="000000"/>
          <w:lang w:val="uk-UA"/>
        </w:rPr>
      </w:pPr>
      <w:r w:rsidRPr="00A2467D">
        <w:rPr>
          <w:color w:val="000000"/>
          <w:lang w:val="uk-UA"/>
        </w:rPr>
        <w:br w:type="textWrapping" w:clear="all"/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95"/>
        <w:gridCol w:w="2205"/>
      </w:tblGrid>
      <w:tr w:rsidR="00C0308F" w:rsidRPr="00A2467D" w:rsidTr="007E2951">
        <w:trPr>
          <w:jc w:val="center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Вид заохочення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Підстава</w:t>
            </w:r>
          </w:p>
        </w:tc>
      </w:tr>
      <w:tr w:rsidR="00C0308F" w:rsidRPr="00A2467D" w:rsidTr="007E2951">
        <w:trPr>
          <w:jc w:val="center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0308F" w:rsidRPr="00A2467D" w:rsidTr="007E2951">
        <w:trPr>
          <w:jc w:val="center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4E2B85" w:rsidRPr="00A2467D" w:rsidTr="007E2951">
        <w:trPr>
          <w:jc w:val="center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4E2B85" w:rsidRPr="00A2467D" w:rsidTr="007E2951">
        <w:trPr>
          <w:jc w:val="center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85" w:rsidRPr="00A2467D" w:rsidRDefault="004E2B85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066DBA" w:rsidRPr="00A2467D" w:rsidTr="007E2951">
        <w:trPr>
          <w:jc w:val="center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DBA" w:rsidRPr="00A2467D" w:rsidRDefault="00066DBA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DBA" w:rsidRPr="00A2467D" w:rsidRDefault="00066DBA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066DBA" w:rsidRPr="00A2467D" w:rsidTr="007E2951">
        <w:trPr>
          <w:jc w:val="center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DBA" w:rsidRPr="00A2467D" w:rsidRDefault="00066DBA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DBA" w:rsidRPr="00A2467D" w:rsidRDefault="00066DBA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066DBA" w:rsidRPr="00A2467D" w:rsidTr="007E2951">
        <w:trPr>
          <w:jc w:val="center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DBA" w:rsidRPr="00A2467D" w:rsidRDefault="00066DBA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DBA" w:rsidRPr="00A2467D" w:rsidRDefault="00066DBA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0308F" w:rsidRPr="00A2467D" w:rsidTr="007E2951">
        <w:trPr>
          <w:jc w:val="center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</w:tbl>
    <w:p w:rsidR="00C0308F" w:rsidRPr="00A2467D" w:rsidRDefault="00C0308F" w:rsidP="00C0308F">
      <w:pPr>
        <w:rPr>
          <w:color w:val="000000"/>
          <w:lang w:val="uk-UA"/>
        </w:rPr>
      </w:pPr>
      <w:r w:rsidRPr="00A2467D">
        <w:rPr>
          <w:color w:val="000000"/>
          <w:lang w:val="uk-UA"/>
        </w:rPr>
        <w:br w:type="textWrapping" w:clear="all"/>
      </w:r>
    </w:p>
    <w:tbl>
      <w:tblPr>
        <w:tblW w:w="10674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1453"/>
        <w:gridCol w:w="455"/>
        <w:gridCol w:w="1172"/>
        <w:gridCol w:w="300"/>
        <w:gridCol w:w="1093"/>
        <w:gridCol w:w="1470"/>
        <w:gridCol w:w="1470"/>
        <w:gridCol w:w="3139"/>
        <w:gridCol w:w="71"/>
      </w:tblGrid>
      <w:tr w:rsidR="00C0308F" w:rsidRPr="00A2467D" w:rsidTr="009121CD">
        <w:trPr>
          <w:gridAfter w:val="1"/>
          <w:wAfter w:w="2" w:type="pct"/>
          <w:tblCellSpacing w:w="22" w:type="dxa"/>
          <w:jc w:val="center"/>
        </w:trPr>
        <w:tc>
          <w:tcPr>
            <w:tcW w:w="4936" w:type="pct"/>
            <w:gridSpan w:val="9"/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28. Дисциплінарна відповідальність</w:t>
            </w:r>
          </w:p>
        </w:tc>
      </w:tr>
      <w:tr w:rsidR="009121CD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br w:type="textWrapping" w:clear="all"/>
              <w:t xml:space="preserve">Вид </w:t>
            </w:r>
            <w:proofErr w:type="spellStart"/>
            <w:r w:rsidRPr="00A2467D">
              <w:rPr>
                <w:color w:val="000000"/>
                <w:lang w:val="uk-UA"/>
              </w:rPr>
              <w:t>дисциплінар-</w:t>
            </w:r>
            <w:proofErr w:type="spellEnd"/>
            <w:r w:rsidRPr="00A2467D">
              <w:rPr>
                <w:color w:val="000000"/>
                <w:lang w:val="uk-UA"/>
              </w:rPr>
              <w:br/>
            </w:r>
            <w:proofErr w:type="spellStart"/>
            <w:r w:rsidRPr="00A2467D">
              <w:rPr>
                <w:color w:val="000000"/>
                <w:lang w:val="uk-UA"/>
              </w:rPr>
              <w:t>ного</w:t>
            </w:r>
            <w:proofErr w:type="spellEnd"/>
            <w:r w:rsidRPr="00A2467D">
              <w:rPr>
                <w:color w:val="000000"/>
                <w:lang w:val="uk-UA"/>
              </w:rPr>
              <w:t xml:space="preserve"> проступку</w:t>
            </w:r>
          </w:p>
        </w:tc>
        <w:tc>
          <w:tcPr>
            <w:tcW w:w="6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 xml:space="preserve">Вид </w:t>
            </w:r>
            <w:proofErr w:type="spellStart"/>
            <w:r w:rsidRPr="00A2467D">
              <w:rPr>
                <w:color w:val="000000"/>
                <w:lang w:val="uk-UA"/>
              </w:rPr>
              <w:t>дисциплінар-</w:t>
            </w:r>
            <w:proofErr w:type="spellEnd"/>
            <w:r w:rsidRPr="00A2467D">
              <w:rPr>
                <w:color w:val="000000"/>
                <w:lang w:val="uk-UA"/>
              </w:rPr>
              <w:br/>
            </w:r>
            <w:proofErr w:type="spellStart"/>
            <w:r w:rsidRPr="00A2467D">
              <w:rPr>
                <w:color w:val="000000"/>
                <w:lang w:val="uk-UA"/>
              </w:rPr>
              <w:t>ного</w:t>
            </w:r>
            <w:proofErr w:type="spellEnd"/>
            <w:r w:rsidRPr="00A2467D">
              <w:rPr>
                <w:color w:val="000000"/>
                <w:lang w:val="uk-UA"/>
              </w:rPr>
              <w:t xml:space="preserve"> стягнення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Підстава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 xml:space="preserve">Дата накладення </w:t>
            </w:r>
            <w:proofErr w:type="spellStart"/>
            <w:r w:rsidRPr="00A2467D">
              <w:rPr>
                <w:color w:val="000000"/>
                <w:lang w:val="uk-UA"/>
              </w:rPr>
              <w:t>дисциплінар-</w:t>
            </w:r>
            <w:proofErr w:type="spellEnd"/>
            <w:r w:rsidRPr="00A2467D">
              <w:rPr>
                <w:color w:val="000000"/>
                <w:lang w:val="uk-UA"/>
              </w:rPr>
              <w:br/>
            </w:r>
            <w:proofErr w:type="spellStart"/>
            <w:r w:rsidRPr="00A2467D">
              <w:rPr>
                <w:color w:val="000000"/>
                <w:lang w:val="uk-UA"/>
              </w:rPr>
              <w:t>ного</w:t>
            </w:r>
            <w:proofErr w:type="spellEnd"/>
            <w:r w:rsidRPr="00A2467D">
              <w:rPr>
                <w:color w:val="000000"/>
                <w:lang w:val="uk-UA"/>
              </w:rPr>
              <w:t xml:space="preserve"> стягнення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 xml:space="preserve">Дата зняття </w:t>
            </w:r>
            <w:proofErr w:type="spellStart"/>
            <w:r w:rsidRPr="00A2467D">
              <w:rPr>
                <w:color w:val="000000"/>
                <w:lang w:val="uk-UA"/>
              </w:rPr>
              <w:t>дисциплінар-</w:t>
            </w:r>
            <w:proofErr w:type="spellEnd"/>
            <w:r w:rsidRPr="00A2467D">
              <w:rPr>
                <w:color w:val="000000"/>
                <w:lang w:val="uk-UA"/>
              </w:rPr>
              <w:br/>
            </w:r>
            <w:proofErr w:type="spellStart"/>
            <w:r w:rsidRPr="00A2467D">
              <w:rPr>
                <w:color w:val="000000"/>
                <w:lang w:val="uk-UA"/>
              </w:rPr>
              <w:t>ного</w:t>
            </w:r>
            <w:proofErr w:type="spellEnd"/>
            <w:r w:rsidRPr="00A2467D">
              <w:rPr>
                <w:color w:val="000000"/>
                <w:lang w:val="uk-UA"/>
              </w:rPr>
              <w:t xml:space="preserve"> стягнення</w:t>
            </w:r>
          </w:p>
        </w:tc>
        <w:tc>
          <w:tcPr>
            <w:tcW w:w="1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Підстава</w:t>
            </w:r>
          </w:p>
        </w:tc>
      </w:tr>
      <w:tr w:rsidR="009121CD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9121CD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9121CD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1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0308F" w:rsidRPr="00A2467D" w:rsidTr="009121CD">
        <w:trPr>
          <w:gridAfter w:val="1"/>
          <w:wAfter w:w="2" w:type="pct"/>
          <w:tblCellSpacing w:w="22" w:type="dxa"/>
          <w:jc w:val="center"/>
        </w:trPr>
        <w:tc>
          <w:tcPr>
            <w:tcW w:w="4936" w:type="pct"/>
            <w:gridSpan w:val="9"/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br w:type="textWrapping" w:clear="all"/>
              <w:t>29. Дата та підстава звільнення з посади державної служби</w:t>
            </w:r>
            <w:r w:rsidRPr="00A2467D">
              <w:rPr>
                <w:color w:val="000000"/>
                <w:lang w:val="uk-UA"/>
              </w:rPr>
              <w:br/>
              <w:t>_____________________________________________________________________________________</w:t>
            </w:r>
            <w:r w:rsidRPr="00A2467D">
              <w:rPr>
                <w:color w:val="000000"/>
                <w:lang w:val="uk-UA"/>
              </w:rPr>
              <w:br/>
              <w:t>_____________________________________________________________________________________</w:t>
            </w:r>
            <w:r w:rsidRPr="00A2467D">
              <w:rPr>
                <w:color w:val="000000"/>
                <w:lang w:val="uk-UA"/>
              </w:rPr>
              <w:br/>
              <w:t>_____________________________________________________________________________________</w:t>
            </w:r>
            <w:r w:rsidRPr="00A2467D">
              <w:rPr>
                <w:color w:val="000000"/>
                <w:lang w:val="uk-UA"/>
              </w:rPr>
              <w:br/>
              <w:t>_____________________________________________________________________________________</w:t>
            </w:r>
          </w:p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Трудову книжку отримав(</w:t>
            </w:r>
            <w:proofErr w:type="spellStart"/>
            <w:r w:rsidRPr="00A2467D">
              <w:rPr>
                <w:color w:val="000000"/>
                <w:lang w:val="uk-UA"/>
              </w:rPr>
              <w:t>ла</w:t>
            </w:r>
            <w:proofErr w:type="spellEnd"/>
            <w:r w:rsidRPr="00A2467D">
              <w:rPr>
                <w:color w:val="000000"/>
                <w:lang w:val="uk-UA"/>
              </w:rPr>
              <w:t>) ____ _____________ 20__ р.</w:t>
            </w:r>
          </w:p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Підпис власника трудової книжки __________________</w:t>
            </w:r>
          </w:p>
          <w:p w:rsidR="006C5DFD" w:rsidRDefault="00C0308F" w:rsidP="007E2951">
            <w:pPr>
              <w:pStyle w:val="a3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A2467D">
              <w:rPr>
                <w:color w:val="000000"/>
                <w:lang w:val="uk-UA"/>
              </w:rPr>
              <w:t>Працівник служби управління персоналом _______________ ________________________________</w:t>
            </w:r>
            <w:r w:rsidRPr="00A2467D">
              <w:rPr>
                <w:color w:val="000000"/>
                <w:lang w:val="uk-UA"/>
              </w:rPr>
              <w:br/>
            </w:r>
            <w:r w:rsidRPr="00A2467D">
              <w:rPr>
                <w:color w:val="000000"/>
                <w:sz w:val="20"/>
                <w:szCs w:val="20"/>
                <w:lang w:val="uk-UA"/>
              </w:rPr>
              <w:t>  </w:t>
            </w:r>
            <w:r w:rsidR="00463208">
              <w:rPr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               </w:t>
            </w:r>
            <w:r w:rsidRPr="00A2467D">
              <w:rPr>
                <w:color w:val="000000"/>
                <w:sz w:val="20"/>
                <w:szCs w:val="20"/>
                <w:lang w:val="uk-UA"/>
              </w:rPr>
              <w:t> </w:t>
            </w:r>
            <w:r w:rsidR="00463208" w:rsidRPr="00A2467D">
              <w:rPr>
                <w:color w:val="000000"/>
                <w:sz w:val="20"/>
                <w:szCs w:val="20"/>
                <w:lang w:val="uk-UA"/>
              </w:rPr>
              <w:t>(підпис)                                            (П. І. Б.)</w:t>
            </w:r>
          </w:p>
          <w:p w:rsidR="006C5DFD" w:rsidRDefault="006C5DFD" w:rsidP="007E2951">
            <w:pPr>
              <w:pStyle w:val="a3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6C5DFD" w:rsidRDefault="006C5DFD" w:rsidP="007E2951">
            <w:pPr>
              <w:pStyle w:val="a3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C0308F" w:rsidRPr="00A2467D" w:rsidRDefault="00C0308F" w:rsidP="007E2951">
            <w:pPr>
              <w:pStyle w:val="a3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A2467D">
              <w:rPr>
                <w:color w:val="000000"/>
                <w:sz w:val="20"/>
                <w:szCs w:val="20"/>
                <w:lang w:val="uk-UA"/>
              </w:rPr>
              <w:lastRenderedPageBreak/>
              <w:t>                                                                                                             </w:t>
            </w:r>
          </w:p>
          <w:p w:rsidR="00C0308F" w:rsidRPr="00E40AE3" w:rsidRDefault="00C0308F" w:rsidP="00E40AE3">
            <w:pPr>
              <w:pStyle w:val="a3"/>
              <w:rPr>
                <w:b/>
                <w:color w:val="000000"/>
                <w:lang w:val="uk-UA"/>
              </w:rPr>
            </w:pPr>
            <w:r w:rsidRPr="00E40AE3">
              <w:rPr>
                <w:b/>
                <w:color w:val="000000"/>
                <w:lang w:val="uk-UA"/>
              </w:rPr>
              <w:t>30. Автобіографія</w:t>
            </w:r>
          </w:p>
          <w:p w:rsidR="005305BF" w:rsidRDefault="00C0308F" w:rsidP="0078716D">
            <w:pPr>
              <w:pStyle w:val="a3"/>
              <w:spacing w:line="276" w:lineRule="auto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Прізвище _________________</w:t>
            </w:r>
            <w:r w:rsidR="005305BF">
              <w:rPr>
                <w:color w:val="000000"/>
                <w:lang w:val="uk-UA"/>
              </w:rPr>
              <w:t>__________________________________________________________</w:t>
            </w:r>
          </w:p>
          <w:p w:rsidR="0078716D" w:rsidRPr="00A2467D" w:rsidRDefault="00C0308F" w:rsidP="00BE1405">
            <w:pPr>
              <w:pStyle w:val="a3"/>
              <w:spacing w:line="360" w:lineRule="auto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ім'я _____________</w:t>
            </w:r>
            <w:r w:rsidR="005305BF">
              <w:rPr>
                <w:color w:val="000000"/>
                <w:lang w:val="uk-UA"/>
              </w:rPr>
              <w:t>_______________</w:t>
            </w:r>
            <w:r w:rsidRPr="00A2467D">
              <w:rPr>
                <w:color w:val="000000"/>
                <w:lang w:val="uk-UA"/>
              </w:rPr>
              <w:t>_______ по батькові ___</w:t>
            </w:r>
            <w:r w:rsidR="005305BF">
              <w:rPr>
                <w:color w:val="000000"/>
                <w:lang w:val="uk-UA"/>
              </w:rPr>
              <w:t>_______________</w:t>
            </w:r>
            <w:r w:rsidRPr="00A2467D">
              <w:rPr>
                <w:color w:val="000000"/>
                <w:lang w:val="uk-UA"/>
              </w:rPr>
              <w:t>__________________</w:t>
            </w:r>
            <w:r w:rsidRPr="00A2467D">
              <w:rPr>
                <w:color w:val="000000"/>
                <w:lang w:val="uk-UA"/>
              </w:rPr>
              <w:br/>
            </w:r>
            <w:r w:rsidRPr="00A2467D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  <w:r w:rsidRPr="00A2467D">
              <w:rPr>
                <w:color w:val="000000"/>
                <w:lang w:val="uk-UA"/>
              </w:rPr>
              <w:br/>
            </w:r>
            <w:r w:rsidRPr="00A2467D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  <w:r w:rsidRPr="00A2467D">
              <w:rPr>
                <w:color w:val="000000"/>
                <w:lang w:val="uk-UA"/>
              </w:rPr>
              <w:br/>
            </w:r>
            <w:r w:rsidRPr="00A2467D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  <w:r w:rsidRPr="00A2467D">
              <w:rPr>
                <w:color w:val="000000"/>
                <w:lang w:val="uk-UA"/>
              </w:rPr>
              <w:br/>
            </w:r>
            <w:r w:rsidRPr="00A2467D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  <w:r w:rsidRPr="00A2467D">
              <w:rPr>
                <w:color w:val="000000"/>
                <w:lang w:val="uk-UA"/>
              </w:rPr>
              <w:br/>
            </w:r>
            <w:r w:rsidRPr="00A2467D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  <w:r w:rsidRPr="00A2467D">
              <w:rPr>
                <w:color w:val="000000"/>
                <w:lang w:val="uk-UA"/>
              </w:rPr>
              <w:br/>
            </w:r>
            <w:r w:rsidR="009D33E5" w:rsidRPr="00A2467D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  <w:r w:rsidR="009D33E5" w:rsidRPr="00A2467D">
              <w:rPr>
                <w:color w:val="000000"/>
                <w:lang w:val="uk-UA"/>
              </w:rPr>
              <w:br/>
            </w:r>
            <w:r w:rsidR="009D33E5" w:rsidRPr="00A2467D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  <w:r w:rsidR="009D33E5" w:rsidRPr="00A2467D">
              <w:rPr>
                <w:color w:val="000000"/>
                <w:lang w:val="uk-UA"/>
              </w:rPr>
              <w:br/>
            </w:r>
            <w:r w:rsidR="009D33E5" w:rsidRPr="00A2467D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  <w:r w:rsidR="009D33E5" w:rsidRPr="00A2467D">
              <w:rPr>
                <w:color w:val="000000"/>
                <w:lang w:val="uk-UA"/>
              </w:rPr>
              <w:br/>
            </w:r>
            <w:r w:rsidR="009D33E5" w:rsidRPr="00A2467D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  <w:r w:rsidR="009D33E5" w:rsidRPr="00A2467D">
              <w:rPr>
                <w:color w:val="000000"/>
                <w:lang w:val="uk-UA"/>
              </w:rPr>
              <w:br/>
            </w:r>
            <w:r w:rsidR="009D33E5" w:rsidRPr="00A2467D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  <w:r w:rsidR="009D33E5" w:rsidRPr="00A2467D">
              <w:rPr>
                <w:color w:val="000000"/>
                <w:lang w:val="uk-UA"/>
              </w:rPr>
              <w:br/>
            </w:r>
            <w:r w:rsidR="009D33E5" w:rsidRPr="00A2467D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  <w:r w:rsidR="009D33E5" w:rsidRPr="00A2467D">
              <w:rPr>
                <w:color w:val="000000"/>
                <w:lang w:val="uk-UA"/>
              </w:rPr>
              <w:br/>
            </w:r>
            <w:r w:rsidR="009D33E5" w:rsidRPr="00A2467D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  <w:r w:rsidR="009D33E5" w:rsidRPr="00A2467D">
              <w:rPr>
                <w:color w:val="000000"/>
                <w:lang w:val="uk-UA"/>
              </w:rPr>
              <w:br/>
            </w:r>
            <w:r w:rsidR="009D33E5" w:rsidRPr="00A2467D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  <w:r w:rsidR="009D33E5" w:rsidRPr="00A2467D">
              <w:rPr>
                <w:color w:val="000000"/>
                <w:lang w:val="uk-UA"/>
              </w:rPr>
              <w:br/>
            </w:r>
            <w:r w:rsidR="009D33E5" w:rsidRPr="00A2467D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  <w:r w:rsidR="009D33E5" w:rsidRPr="00A2467D">
              <w:rPr>
                <w:color w:val="000000"/>
                <w:lang w:val="uk-UA"/>
              </w:rPr>
              <w:br/>
            </w:r>
            <w:r w:rsidR="009D33E5" w:rsidRPr="00A2467D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  <w:r w:rsidR="009D33E5" w:rsidRPr="00A2467D">
              <w:rPr>
                <w:color w:val="000000"/>
                <w:lang w:val="uk-UA"/>
              </w:rPr>
              <w:br/>
            </w:r>
            <w:r w:rsidR="009D33E5" w:rsidRPr="00A2467D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  <w:r w:rsidR="009D33E5" w:rsidRPr="00A2467D">
              <w:rPr>
                <w:color w:val="000000"/>
                <w:lang w:val="uk-UA"/>
              </w:rPr>
              <w:br/>
            </w:r>
            <w:r w:rsidR="009D33E5" w:rsidRPr="00A2467D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  <w:r w:rsidR="009D33E5" w:rsidRPr="00A2467D">
              <w:rPr>
                <w:color w:val="000000"/>
                <w:lang w:val="uk-UA"/>
              </w:rPr>
              <w:br/>
            </w:r>
            <w:r w:rsidR="009D33E5" w:rsidRPr="00A2467D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  <w:r w:rsidR="009D33E5" w:rsidRPr="00A2467D">
              <w:rPr>
                <w:color w:val="000000"/>
                <w:lang w:val="uk-UA"/>
              </w:rPr>
              <w:br/>
            </w:r>
            <w:r w:rsidR="009D33E5" w:rsidRPr="00A2467D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  <w:r w:rsidR="009D33E5" w:rsidRPr="00A2467D">
              <w:rPr>
                <w:color w:val="000000"/>
                <w:lang w:val="uk-UA"/>
              </w:rPr>
              <w:br/>
            </w:r>
            <w:r w:rsidR="009D33E5" w:rsidRPr="00A2467D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  <w:r w:rsidR="009D33E5" w:rsidRPr="00A2467D">
              <w:rPr>
                <w:color w:val="000000"/>
                <w:lang w:val="uk-UA"/>
              </w:rPr>
              <w:br/>
            </w:r>
            <w:r w:rsidR="009D33E5" w:rsidRPr="00A2467D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  <w:r w:rsidR="009D33E5" w:rsidRPr="00A2467D">
              <w:rPr>
                <w:color w:val="000000"/>
                <w:lang w:val="uk-UA"/>
              </w:rPr>
              <w:br/>
            </w:r>
            <w:r w:rsidR="009D33E5" w:rsidRPr="00A2467D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  <w:r w:rsidR="009D33E5" w:rsidRPr="00A2467D">
              <w:rPr>
                <w:color w:val="000000"/>
                <w:lang w:val="uk-UA"/>
              </w:rPr>
              <w:br/>
            </w:r>
            <w:r w:rsidR="009D33E5" w:rsidRPr="00A2467D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  <w:r w:rsidR="009D33E5" w:rsidRPr="00A2467D">
              <w:rPr>
                <w:color w:val="000000"/>
                <w:lang w:val="uk-UA"/>
              </w:rPr>
              <w:br/>
            </w:r>
            <w:r w:rsidR="009D33E5" w:rsidRPr="00A2467D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  <w:r w:rsidR="009D33E5" w:rsidRPr="00A2467D">
              <w:rPr>
                <w:color w:val="000000"/>
                <w:lang w:val="uk-UA"/>
              </w:rPr>
              <w:br/>
            </w:r>
            <w:r w:rsidR="009D33E5" w:rsidRPr="00A2467D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  <w:r w:rsidR="009D33E5" w:rsidRPr="00A2467D">
              <w:rPr>
                <w:color w:val="000000"/>
                <w:lang w:val="uk-UA"/>
              </w:rPr>
              <w:br/>
            </w:r>
            <w:r w:rsidR="009D33E5" w:rsidRPr="00A2467D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  <w:r w:rsidR="009D33E5" w:rsidRPr="00A2467D">
              <w:rPr>
                <w:color w:val="000000"/>
                <w:lang w:val="uk-UA"/>
              </w:rPr>
              <w:br/>
            </w:r>
            <w:r w:rsidR="009D33E5" w:rsidRPr="00A2467D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  <w:r w:rsidR="009D33E5" w:rsidRPr="00A2467D">
              <w:rPr>
                <w:color w:val="000000"/>
                <w:lang w:val="uk-UA"/>
              </w:rPr>
              <w:br/>
            </w:r>
          </w:p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816"/>
              <w:gridCol w:w="4061"/>
              <w:gridCol w:w="4598"/>
            </w:tblGrid>
            <w:tr w:rsidR="00C0308F" w:rsidRPr="00A2467D" w:rsidTr="007E2951">
              <w:trPr>
                <w:tblCellSpacing w:w="22" w:type="dxa"/>
              </w:trPr>
              <w:tc>
                <w:tcPr>
                  <w:tcW w:w="850" w:type="pct"/>
                  <w:hideMark/>
                </w:tcPr>
                <w:p w:rsidR="00C0308F" w:rsidRPr="00A2467D" w:rsidRDefault="00C0308F" w:rsidP="0078716D">
                  <w:pPr>
                    <w:pStyle w:val="a3"/>
                    <w:spacing w:line="276" w:lineRule="auto"/>
                    <w:rPr>
                      <w:color w:val="000000"/>
                      <w:lang w:val="uk-UA"/>
                    </w:rPr>
                  </w:pPr>
                  <w:r w:rsidRPr="00A2467D">
                    <w:rPr>
                      <w:b/>
                      <w:bCs/>
                      <w:color w:val="000000"/>
                      <w:lang w:val="uk-UA"/>
                    </w:rPr>
                    <w:t>____________</w:t>
                  </w:r>
                  <w:r w:rsidRPr="00A2467D">
                    <w:rPr>
                      <w:color w:val="000000"/>
                      <w:lang w:val="uk-UA"/>
                    </w:rPr>
                    <w:br/>
                  </w:r>
                  <w:r w:rsidRPr="00A2467D">
                    <w:rPr>
                      <w:color w:val="000000"/>
                      <w:sz w:val="20"/>
                      <w:szCs w:val="20"/>
                      <w:lang w:val="uk-UA"/>
                    </w:rPr>
                    <w:t>(дата)</w:t>
                  </w:r>
                </w:p>
              </w:tc>
              <w:tc>
                <w:tcPr>
                  <w:tcW w:w="1950" w:type="pct"/>
                  <w:hideMark/>
                </w:tcPr>
                <w:p w:rsidR="00C0308F" w:rsidRPr="00A2467D" w:rsidRDefault="00C0308F" w:rsidP="0078716D">
                  <w:pPr>
                    <w:pStyle w:val="a3"/>
                    <w:spacing w:line="276" w:lineRule="auto"/>
                    <w:rPr>
                      <w:color w:val="000000"/>
                      <w:lang w:val="uk-UA"/>
                    </w:rPr>
                  </w:pPr>
                  <w:r w:rsidRPr="00A2467D">
                    <w:rPr>
                      <w:b/>
                      <w:bCs/>
                      <w:color w:val="000000"/>
                      <w:lang w:val="uk-UA"/>
                    </w:rPr>
                    <w:t>_________________________</w:t>
                  </w:r>
                  <w:r w:rsidRPr="00A2467D">
                    <w:rPr>
                      <w:color w:val="000000"/>
                      <w:lang w:val="uk-UA"/>
                    </w:rPr>
                    <w:br/>
                  </w:r>
                  <w:r w:rsidRPr="00A2467D">
                    <w:rPr>
                      <w:color w:val="000000"/>
                      <w:sz w:val="20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200" w:type="pct"/>
                  <w:hideMark/>
                </w:tcPr>
                <w:p w:rsidR="00C0308F" w:rsidRPr="00A2467D" w:rsidRDefault="00C0308F" w:rsidP="0078716D">
                  <w:pPr>
                    <w:pStyle w:val="a3"/>
                    <w:spacing w:line="276" w:lineRule="auto"/>
                    <w:rPr>
                      <w:color w:val="000000"/>
                      <w:lang w:val="uk-UA"/>
                    </w:rPr>
                  </w:pPr>
                  <w:r w:rsidRPr="00A2467D">
                    <w:rPr>
                      <w:b/>
                      <w:bCs/>
                      <w:color w:val="000000"/>
                      <w:lang w:val="uk-UA"/>
                    </w:rPr>
                    <w:t>__________________________________</w:t>
                  </w:r>
                  <w:r w:rsidRPr="00A2467D">
                    <w:rPr>
                      <w:color w:val="000000"/>
                      <w:lang w:val="uk-UA"/>
                    </w:rPr>
                    <w:br/>
                  </w:r>
                  <w:r w:rsidRPr="00A2467D">
                    <w:rPr>
                      <w:color w:val="000000"/>
                      <w:sz w:val="20"/>
                      <w:szCs w:val="20"/>
                      <w:lang w:val="uk-UA"/>
                    </w:rPr>
                    <w:t>(ініціали, прізвище)</w:t>
                  </w:r>
                </w:p>
              </w:tc>
            </w:tr>
          </w:tbl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lastRenderedPageBreak/>
              <w:t>31. Виконувана робота з початку трудової діяльності</w:t>
            </w:r>
          </w:p>
        </w:tc>
      </w:tr>
      <w:tr w:rsidR="00C0308F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14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lastRenderedPageBreak/>
              <w:br w:type="textWrapping" w:clear="all"/>
              <w:t>Число, місяць, рік</w:t>
            </w:r>
          </w:p>
        </w:tc>
        <w:tc>
          <w:tcPr>
            <w:tcW w:w="3505" w:type="pct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Посада</w:t>
            </w:r>
            <w:r w:rsidRPr="00A2467D">
              <w:rPr>
                <w:color w:val="000000"/>
                <w:lang w:val="uk-UA"/>
              </w:rPr>
              <w:br/>
              <w:t>із зазначенням найменування підприємства, установи, організації</w:t>
            </w:r>
          </w:p>
        </w:tc>
      </w:tr>
      <w:tr w:rsidR="00C0308F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Призначення на посаду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звільнення з посади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08F" w:rsidRPr="00A2467D" w:rsidRDefault="00C0308F" w:rsidP="007E2951">
            <w:pPr>
              <w:rPr>
                <w:color w:val="000000"/>
                <w:lang w:val="uk-UA"/>
              </w:rPr>
            </w:pPr>
          </w:p>
        </w:tc>
      </w:tr>
      <w:tr w:rsidR="00587FC0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587FC0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587FC0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587FC0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587FC0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587FC0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587FC0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587FC0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587FC0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587FC0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9121CD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9121CD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9121CD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9121CD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9121CD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9121CD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9121CD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9121CD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9121CD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9121CD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9121CD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9121CD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9121CD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9121CD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CD" w:rsidRPr="00A2467D" w:rsidRDefault="009121CD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587FC0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587FC0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587FC0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587FC0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587FC0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587FC0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587FC0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587FC0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C0" w:rsidRPr="00A2467D" w:rsidRDefault="00587FC0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0308F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4C02FE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2FE" w:rsidRPr="00A2467D" w:rsidRDefault="004C02FE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2FE" w:rsidRPr="00A2467D" w:rsidRDefault="004C02FE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2FE" w:rsidRPr="00A2467D" w:rsidRDefault="004C02FE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C0308F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8F" w:rsidRPr="00A2467D" w:rsidRDefault="00C0308F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  <w:tr w:rsidR="007B5CD9" w:rsidRPr="00A2467D" w:rsidTr="009121CD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jc w:val="center"/>
        </w:trPr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CD9" w:rsidRPr="00A2467D" w:rsidRDefault="007B5CD9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CD9" w:rsidRPr="00A2467D" w:rsidRDefault="007B5CD9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  <w:tc>
          <w:tcPr>
            <w:tcW w:w="35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CD9" w:rsidRPr="00A2467D" w:rsidRDefault="007B5CD9" w:rsidP="007E2951">
            <w:pPr>
              <w:pStyle w:val="a3"/>
              <w:jc w:val="both"/>
              <w:rPr>
                <w:color w:val="000000"/>
                <w:lang w:val="uk-UA"/>
              </w:rPr>
            </w:pPr>
            <w:r w:rsidRPr="00A2467D">
              <w:rPr>
                <w:color w:val="000000"/>
                <w:lang w:val="uk-UA"/>
              </w:rPr>
              <w:t> </w:t>
            </w:r>
          </w:p>
        </w:tc>
      </w:tr>
    </w:tbl>
    <w:p w:rsidR="0062357D" w:rsidRPr="00C0308F" w:rsidRDefault="0062357D">
      <w:pPr>
        <w:rPr>
          <w:lang w:val="uk-UA"/>
        </w:rPr>
      </w:pPr>
    </w:p>
    <w:sectPr w:rsidR="0062357D" w:rsidRPr="00C0308F" w:rsidSect="00C22B8E">
      <w:pgSz w:w="11906" w:h="16838"/>
      <w:pgMar w:top="1134" w:right="566" w:bottom="85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0308F"/>
    <w:rsid w:val="00046510"/>
    <w:rsid w:val="00066DBA"/>
    <w:rsid w:val="00104443"/>
    <w:rsid w:val="00196EDD"/>
    <w:rsid w:val="001C32CB"/>
    <w:rsid w:val="0034002C"/>
    <w:rsid w:val="003F0FD4"/>
    <w:rsid w:val="00424324"/>
    <w:rsid w:val="00463208"/>
    <w:rsid w:val="004633C6"/>
    <w:rsid w:val="004C02FE"/>
    <w:rsid w:val="004C717E"/>
    <w:rsid w:val="004C7DA9"/>
    <w:rsid w:val="004E2B85"/>
    <w:rsid w:val="005305BF"/>
    <w:rsid w:val="005320E5"/>
    <w:rsid w:val="00542849"/>
    <w:rsid w:val="005530A0"/>
    <w:rsid w:val="00587FC0"/>
    <w:rsid w:val="005B0F68"/>
    <w:rsid w:val="005D637B"/>
    <w:rsid w:val="005E3EF4"/>
    <w:rsid w:val="00616602"/>
    <w:rsid w:val="0062357D"/>
    <w:rsid w:val="006416E7"/>
    <w:rsid w:val="00653898"/>
    <w:rsid w:val="006C5DFD"/>
    <w:rsid w:val="006C79EF"/>
    <w:rsid w:val="0078716D"/>
    <w:rsid w:val="007938FB"/>
    <w:rsid w:val="007B5CD9"/>
    <w:rsid w:val="007E2318"/>
    <w:rsid w:val="007E2951"/>
    <w:rsid w:val="009121CD"/>
    <w:rsid w:val="0092166F"/>
    <w:rsid w:val="00972E95"/>
    <w:rsid w:val="009D33E5"/>
    <w:rsid w:val="00AB7F30"/>
    <w:rsid w:val="00AF652B"/>
    <w:rsid w:val="00B00371"/>
    <w:rsid w:val="00B659BE"/>
    <w:rsid w:val="00B74CE6"/>
    <w:rsid w:val="00BA0784"/>
    <w:rsid w:val="00BE1405"/>
    <w:rsid w:val="00C0308F"/>
    <w:rsid w:val="00C05CAD"/>
    <w:rsid w:val="00C22B8E"/>
    <w:rsid w:val="00C53C60"/>
    <w:rsid w:val="00C55A4D"/>
    <w:rsid w:val="00C84034"/>
    <w:rsid w:val="00C950BB"/>
    <w:rsid w:val="00DC6163"/>
    <w:rsid w:val="00E40AE3"/>
    <w:rsid w:val="00F52C75"/>
    <w:rsid w:val="00F61CDC"/>
    <w:rsid w:val="00F8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8F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C0308F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308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unhideWhenUsed/>
    <w:rsid w:val="00C0308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12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1C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6685</Words>
  <Characters>3812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cp:lastPrinted>2016-10-10T06:24:00Z</cp:lastPrinted>
  <dcterms:created xsi:type="dcterms:W3CDTF">2016-10-10T06:25:00Z</dcterms:created>
  <dcterms:modified xsi:type="dcterms:W3CDTF">2017-07-31T09:41:00Z</dcterms:modified>
</cp:coreProperties>
</file>