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3" w:rsidRDefault="00997653" w:rsidP="00997653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 до наказу</w:t>
      </w:r>
    </w:p>
    <w:p w:rsidR="00997653" w:rsidRPr="007339B7" w:rsidRDefault="00997653" w:rsidP="00997653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Мукачівського міськрайонного суду</w:t>
      </w:r>
    </w:p>
    <w:p w:rsidR="00997653" w:rsidRPr="007339B7" w:rsidRDefault="00997653" w:rsidP="00997653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31 липня 2017 року №54/08-07 </w:t>
      </w:r>
    </w:p>
    <w:p w:rsidR="00997653" w:rsidRPr="007339B7" w:rsidRDefault="00997653" w:rsidP="0099765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7653" w:rsidRPr="007339B7" w:rsidRDefault="00997653" w:rsidP="0099765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997653" w:rsidRDefault="00997653" w:rsidP="009976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97653" w:rsidRDefault="00997653" w:rsidP="0099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их посад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</w:p>
    <w:p w:rsidR="00997653" w:rsidRDefault="00997653" w:rsidP="009976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секретаря судового засідання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Мукачівського міськрайонного суду Закарпатської області ( 3 посади: одна на постійній основі, дві тимчасові) </w:t>
      </w:r>
    </w:p>
    <w:p w:rsidR="00997653" w:rsidRDefault="00997653" w:rsidP="009976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6501"/>
      </w:tblGrid>
      <w:tr w:rsidR="00997653" w:rsidRPr="00F42585" w:rsidTr="00364D53">
        <w:trPr>
          <w:jc w:val="center"/>
        </w:trPr>
        <w:tc>
          <w:tcPr>
            <w:tcW w:w="9855" w:type="dxa"/>
            <w:gridSpan w:val="2"/>
          </w:tcPr>
          <w:p w:rsidR="00997653" w:rsidRPr="00F42585" w:rsidRDefault="00997653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997653" w:rsidRPr="00B71357" w:rsidTr="00364D53">
        <w:trPr>
          <w:trHeight w:val="435"/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501" w:type="dxa"/>
            <w:vMerge w:val="restart"/>
          </w:tcPr>
          <w:p w:rsidR="00997653" w:rsidRPr="00D96F37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Опрацьовує та здійснює передачу вихідної кореспонденції (судових викликів, повідомлень, клопотань, запитів, листів тощо) до відділу забезпечення автоматизованого документообігу суду та моніторингу виконання документів під підпис в реєстрах на відправку кореспонденції по судових справах, які знаходяться у провадженні суддів.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Перед початком розгляду судових справ перевіряє наявність осіб,  яких викликано у судове засідання, з’ясовує причини їх відсутності, та доповідає про це головуючому судді.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Здійснює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фіксування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допомогою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звукозаписувального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технічного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запису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та,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разі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потреби,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забезпечує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режимі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Веде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журнал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роздруковує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його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долучення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матеріалів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судової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справи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Після закінчення судового засідання створює робочу та архівну копії фонограми судового засідання, робочу копію долучає до матеріалів судової справи,  а архівну копію своєчасно передає до архіву суду для зберігання.</w:t>
            </w:r>
          </w:p>
          <w:p w:rsidR="00997653" w:rsidRPr="00FD4EC2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</w:t>
            </w: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до канцелярії суду.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997653" w:rsidRPr="00FD4EC2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дорученням судді, здійснює видачу/розсилку копій судових рішень сторонам та іншим особам, які беруть участь у справі.</w:t>
            </w:r>
          </w:p>
          <w:p w:rsidR="00997653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Забезпечує вручення особам, які беруть участь у судовому розгляді, пам’ятки про їх права та обов’язки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</w:p>
          <w:p w:rsidR="00997653" w:rsidRPr="00FD4EC2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Виконує інші до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ручення керівника апарату суду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судді за якими він закріплений, що стосуються організації розгляду судових справ.</w:t>
            </w:r>
          </w:p>
        </w:tc>
      </w:tr>
      <w:tr w:rsidR="00997653" w:rsidRPr="00240D08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  <w:vMerge/>
          </w:tcPr>
          <w:p w:rsidR="00997653" w:rsidRPr="00D96F37" w:rsidRDefault="00997653" w:rsidP="00364D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01" w:type="dxa"/>
          </w:tcPr>
          <w:p w:rsidR="00997653" w:rsidRPr="00D8559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посадовий оклад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згідно штатного розпису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2649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грн.;</w:t>
            </w:r>
          </w:p>
          <w:p w:rsidR="00997653" w:rsidRPr="00D8559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надбавка за вислугу років;</w:t>
            </w:r>
          </w:p>
          <w:p w:rsidR="00997653" w:rsidRPr="00D8559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надбавка за ранг державного службовця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  <w:r w:rsidRPr="00D85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7206">
              <w:rPr>
                <w:rFonts w:ascii="Times New Roman" w:hAnsi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1" w:type="dxa"/>
          </w:tcPr>
          <w:p w:rsidR="00997653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дві вакансії - призначення строкове ( на період відпустки по догляду за дитиною основних працівників).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одна вакансія - призначення безстрокове</w:t>
            </w:r>
          </w:p>
        </w:tc>
      </w:tr>
      <w:tr w:rsidR="00997653" w:rsidRPr="0023720F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01" w:type="dxa"/>
          </w:tcPr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копія паспорта громадянина України;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участь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конкурсі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зазначенням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основних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мотивів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що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зайняття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посади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служби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додається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резюме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довільн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кандидат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повідомляє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що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застосовуються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заборони,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визначені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частинами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третьою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четвертою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статті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України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очищення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влади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надає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згоду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на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відомостей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стосовно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нього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відповідно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довідки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форми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такої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997653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) документа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освіту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посвідчення атестації щодо вільного володіння державною мовою;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заповнен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особов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картк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зразка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уповноваженої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функцій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місцевого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самоврядування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за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рік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997653" w:rsidRPr="00D85594" w:rsidRDefault="00997653" w:rsidP="00364D53">
            <w:pPr>
              <w:pStyle w:val="a4"/>
              <w:spacing w:after="0" w:line="240" w:lineRule="auto"/>
              <w:ind w:left="25"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Документи для участі у конкурсі приймаються протягом 15 календарних днів з дня оприлюднення інформації на офіційному </w:t>
            </w:r>
            <w:proofErr w:type="spellStart"/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веб-сайті</w:t>
            </w:r>
            <w:proofErr w:type="spellEnd"/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центрального </w:t>
            </w:r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органу виконавчої влади, що забезпечує формування та реалізує державну політику  у сфері державної служби (Національного агентства України з питань державної служби).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час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серпня 2017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о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00 хв. за 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89600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Закарпатська область, м. Мукачево, вул. Л. Толстого, 13</w:t>
            </w:r>
          </w:p>
        </w:tc>
      </w:tr>
      <w:tr w:rsidR="00997653" w:rsidRPr="00E60346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Прізвище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номер телефону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03131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3-20-74</w:t>
            </w:r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603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kadrovik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@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mkm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zk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court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gov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653" w:rsidRPr="00E60346" w:rsidTr="00364D53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7653" w:rsidRPr="00F42585" w:rsidTr="00364D53">
        <w:trPr>
          <w:jc w:val="center"/>
        </w:trPr>
        <w:tc>
          <w:tcPr>
            <w:tcW w:w="9855" w:type="dxa"/>
            <w:gridSpan w:val="2"/>
          </w:tcPr>
          <w:p w:rsidR="00997653" w:rsidRPr="00F42585" w:rsidRDefault="00997653" w:rsidP="003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997653" w:rsidRPr="00F42585" w:rsidTr="00364D53">
        <w:trPr>
          <w:jc w:val="center"/>
        </w:trPr>
        <w:tc>
          <w:tcPr>
            <w:tcW w:w="9855" w:type="dxa"/>
            <w:gridSpan w:val="2"/>
          </w:tcPr>
          <w:p w:rsidR="00997653" w:rsidRPr="00F42585" w:rsidRDefault="00997653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освіти,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997653" w:rsidRPr="00F42585" w:rsidTr="00364D53">
        <w:trPr>
          <w:jc w:val="center"/>
        </w:trPr>
        <w:tc>
          <w:tcPr>
            <w:tcW w:w="9855" w:type="dxa"/>
            <w:gridSpan w:val="2"/>
          </w:tcPr>
          <w:p w:rsidR="00997653" w:rsidRPr="00F42585" w:rsidRDefault="00997653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СПЕЦІАЛЬНІ ВИМОГИ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юридична освіта, 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760B04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судоустрій і статус суддів»;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запобігання корупції»</w:t>
            </w:r>
          </w:p>
          <w:p w:rsidR="00997653" w:rsidRPr="00760B04" w:rsidRDefault="00997653" w:rsidP="00364D53">
            <w:pPr>
              <w:pStyle w:val="a4"/>
              <w:spacing w:after="0" w:line="240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997653" w:rsidRPr="0023720F" w:rsidTr="00364D53">
        <w:trPr>
          <w:trHeight w:val="1095"/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Професійні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Правила поведінки працівника суду</w:t>
            </w:r>
          </w:p>
          <w:p w:rsidR="00997653" w:rsidRDefault="00997653" w:rsidP="00364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997653" w:rsidRPr="00760B04" w:rsidRDefault="00997653" w:rsidP="00364D53">
            <w:pPr>
              <w:pStyle w:val="a4"/>
              <w:spacing w:after="0" w:line="240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97653" w:rsidRPr="00F42585" w:rsidTr="00364D53">
        <w:trPr>
          <w:trHeight w:val="150"/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Спеціальний досвід роботи </w:t>
            </w: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97653" w:rsidRPr="0023720F" w:rsidTr="00364D53">
        <w:trPr>
          <w:trHeight w:val="157"/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Знання сучасних інформаційних технологій</w:t>
            </w:r>
          </w:p>
        </w:tc>
        <w:tc>
          <w:tcPr>
            <w:tcW w:w="6501" w:type="dxa"/>
          </w:tcPr>
          <w:p w:rsidR="00997653" w:rsidRPr="00F42585" w:rsidRDefault="00997653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знання програм </w:t>
            </w:r>
            <w:r w:rsidRPr="00F42585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</w:tr>
      <w:tr w:rsidR="00997653" w:rsidRPr="00F42585" w:rsidTr="00364D53">
        <w:trPr>
          <w:jc w:val="center"/>
        </w:trPr>
        <w:tc>
          <w:tcPr>
            <w:tcW w:w="3354" w:type="dxa"/>
          </w:tcPr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якості</w:t>
            </w:r>
            <w:proofErr w:type="spellEnd"/>
          </w:p>
          <w:p w:rsidR="00997653" w:rsidRPr="00F42585" w:rsidRDefault="00997653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997653" w:rsidRPr="00E85E26" w:rsidRDefault="00997653" w:rsidP="00364D53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відповідальність і пунктуальність;</w:t>
            </w:r>
          </w:p>
          <w:p w:rsidR="00997653" w:rsidRPr="00E85E26" w:rsidRDefault="00997653" w:rsidP="00364D53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системність і самостійність в роботі</w:t>
            </w:r>
            <w:r w:rsidRPr="00E85E26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997653" w:rsidRPr="00E85E26" w:rsidRDefault="00997653" w:rsidP="00364D53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наполегливість;</w:t>
            </w:r>
          </w:p>
          <w:p w:rsidR="00997653" w:rsidRPr="00760B04" w:rsidRDefault="00997653" w:rsidP="00364D5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стресових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997653" w:rsidRPr="00E65C25" w:rsidRDefault="00997653" w:rsidP="009976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653" w:rsidRDefault="00997653" w:rsidP="00997653">
      <w:pPr>
        <w:pStyle w:val="a4"/>
        <w:spacing w:after="0"/>
        <w:ind w:left="0"/>
        <w:jc w:val="both"/>
        <w:rPr>
          <w:lang w:val="uk-UA"/>
        </w:rPr>
      </w:pPr>
    </w:p>
    <w:p w:rsidR="00997653" w:rsidRDefault="00997653" w:rsidP="00997653">
      <w:pPr>
        <w:pStyle w:val="a4"/>
        <w:spacing w:after="0"/>
        <w:ind w:left="0"/>
        <w:jc w:val="both"/>
        <w:rPr>
          <w:lang w:val="uk-UA"/>
        </w:rPr>
      </w:pPr>
    </w:p>
    <w:p w:rsidR="00997653" w:rsidRDefault="00997653" w:rsidP="00997653">
      <w:pPr>
        <w:pStyle w:val="a4"/>
        <w:spacing w:after="0"/>
        <w:ind w:left="0"/>
        <w:jc w:val="both"/>
        <w:rPr>
          <w:lang w:val="uk-UA"/>
        </w:rPr>
      </w:pPr>
    </w:p>
    <w:p w:rsidR="00997653" w:rsidRDefault="00997653" w:rsidP="00997653">
      <w:pPr>
        <w:pStyle w:val="a4"/>
        <w:spacing w:after="0"/>
        <w:ind w:left="0"/>
        <w:jc w:val="both"/>
        <w:rPr>
          <w:lang w:val="uk-UA"/>
        </w:rPr>
      </w:pPr>
    </w:p>
    <w:p w:rsidR="00997653" w:rsidRDefault="00997653" w:rsidP="00997653"/>
    <w:p w:rsidR="00997653" w:rsidRPr="009821F6" w:rsidRDefault="00997653" w:rsidP="00997653"/>
    <w:p w:rsidR="00797632" w:rsidRDefault="00797632"/>
    <w:sectPr w:rsidR="00797632" w:rsidSect="00797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97653"/>
    <w:rsid w:val="00797632"/>
    <w:rsid w:val="0099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653"/>
    <w:rPr>
      <w:b/>
      <w:bCs/>
    </w:rPr>
  </w:style>
  <w:style w:type="paragraph" w:styleId="a4">
    <w:name w:val="List Paragraph"/>
    <w:basedOn w:val="a"/>
    <w:uiPriority w:val="34"/>
    <w:qFormat/>
    <w:rsid w:val="009976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97653"/>
    <w:rPr>
      <w:color w:val="0000FF"/>
      <w:u w:val="single"/>
    </w:rPr>
  </w:style>
  <w:style w:type="paragraph" w:customStyle="1" w:styleId="TableContents">
    <w:name w:val="Table Contents"/>
    <w:basedOn w:val="a"/>
    <w:rsid w:val="009976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apple-converted-space">
    <w:name w:val="apple-converted-space"/>
    <w:basedOn w:val="a0"/>
    <w:rsid w:val="0099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2017-08-01T08:46:00Z</dcterms:created>
  <dcterms:modified xsi:type="dcterms:W3CDTF">2017-08-01T08:48:00Z</dcterms:modified>
</cp:coreProperties>
</file>