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961"/>
        <w:gridCol w:w="958"/>
        <w:gridCol w:w="957"/>
        <w:gridCol w:w="955"/>
        <w:gridCol w:w="954"/>
        <w:gridCol w:w="1734"/>
        <w:gridCol w:w="1158"/>
        <w:gridCol w:w="1167"/>
      </w:tblGrid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№ 1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(до рішення ради суддів загальних судів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«13» лютого 2014 року № 21)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372D5" w:rsidRPr="003372D5" w:rsidTr="003372D5">
        <w:trPr>
          <w:tblCellSpacing w:w="15" w:type="dxa"/>
        </w:trPr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Базові показники ефективності діяльності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Локачинського районного суду Волинської області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33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3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2017 рік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Назва базового показника ефективності </w:t>
            </w:r>
            <w:r w:rsidRPr="00337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br/>
              <w:t>діяльності суду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 перше півріччя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 рік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Залишок справ і матеріалів, які не розглянуті з попереднього періоду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і матеріалів, що надійшли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847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розглянутих справ і матеріалів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868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Залишок справ і матеріалів, які не розглянуті на наступний період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скасованих судових рішень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звернень до суду щодо неналежної організації роботи суду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в т. ч. визнаних обґрунтованими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Середня кількість справ та матеріалів, що перебували на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розгляді в суді, на одного суддю,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 наявності спеціалізації в суді (з розгляду кримінальних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справ та справ про адміністративні правопорушення, з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розгляду цивільних справ) середня кількість справ та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матеріалів, що перебували на розгляді у суді на одного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суддю по цих спеціалізаціях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468,5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кількість вхідної документації (документів,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справ, матеріалів)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3583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Середня кількість вхідної документації (документів,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справ, матеріалів) на одного працівника апарату суду (за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виключенням секретарів судових засідань і помічників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суду)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працівників апарату суду на одного суддю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розглянутих справ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102,5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скасованих судових рішень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3,23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судових засідань з використанням режиму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відеоконкференцзв’язку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викликів осіб до суду з використанням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SMS-повідомлень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Наявність веб-сторінки суду, виконання вимог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законодавства та рішень ради суддів загальних судів </w:t>
            </w: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веб-сторінки суду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+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+</w:t>
            </w:r>
          </w:p>
        </w:tc>
      </w:tr>
      <w:tr w:rsidR="003372D5" w:rsidRPr="003372D5" w:rsidTr="003372D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88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опитування громадян-відвідувачів суду з питань, що стосуються якості діяльності суду, з вказівкою дати цього опитування: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 У грудні 2015 року та січні 2016 року у суді було проведено опитування громадян громадською організацією ГКГ «Партнер» за сприяння агентства США з питань міжнародного розвитку: 52,9% респондентів оцінили якість роботи суду на «відмінно», 32,9% - «скоріше відмінно», 14,3% - «більш-менш» задовільною.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5-бальною шкалою за підсумками опитування за основними критеріями респонденти так оцінили роботу суду: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доступність суду – 4,22 бали;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зручність та комфортність – 4,61;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повнота та ясність інформації – 4,36;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сприйняття роботи працівників апарату – 4,68;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дотримання термінів судового розгляду – 4,27;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сприйняття роботи суддів – 4,52 бали.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 Середня оцінка якості роботи суду за 5-бальною шкалою становить 4,39 бали.</w:t>
            </w:r>
          </w:p>
          <w:p w:rsidR="003372D5" w:rsidRPr="003372D5" w:rsidRDefault="003372D5" w:rsidP="0033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372D5" w:rsidRPr="003372D5" w:rsidRDefault="003372D5" w:rsidP="0033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72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641BB" w:rsidRDefault="00F641BB">
      <w:bookmarkStart w:id="0" w:name="_GoBack"/>
      <w:bookmarkEnd w:id="0"/>
    </w:p>
    <w:sectPr w:rsidR="00F64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FD"/>
    <w:rsid w:val="003372D5"/>
    <w:rsid w:val="009E7EFD"/>
    <w:rsid w:val="00F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372D5"/>
    <w:rPr>
      <w:b/>
      <w:bCs/>
    </w:rPr>
  </w:style>
  <w:style w:type="character" w:styleId="a5">
    <w:name w:val="Emphasis"/>
    <w:basedOn w:val="a0"/>
    <w:uiPriority w:val="20"/>
    <w:qFormat/>
    <w:rsid w:val="003372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372D5"/>
    <w:rPr>
      <w:b/>
      <w:bCs/>
    </w:rPr>
  </w:style>
  <w:style w:type="character" w:styleId="a5">
    <w:name w:val="Emphasis"/>
    <w:basedOn w:val="a0"/>
    <w:uiPriority w:val="20"/>
    <w:qFormat/>
    <w:rsid w:val="00337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2</cp:revision>
  <dcterms:created xsi:type="dcterms:W3CDTF">2018-07-09T13:43:00Z</dcterms:created>
  <dcterms:modified xsi:type="dcterms:W3CDTF">2018-07-09T13:43:00Z</dcterms:modified>
</cp:coreProperties>
</file>