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6A" w:rsidRPr="0084256A" w:rsidRDefault="0084256A" w:rsidP="0084256A">
      <w:pPr>
        <w:shd w:val="clear" w:color="auto" w:fill="FFFFFF"/>
        <w:spacing w:after="300" w:line="312" w:lineRule="atLeast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Додаток №1</w:t>
      </w:r>
    </w:p>
    <w:p w:rsidR="0084256A" w:rsidRPr="0084256A" w:rsidRDefault="0084256A" w:rsidP="0084256A">
      <w:pPr>
        <w:shd w:val="clear" w:color="auto" w:fill="FFFFFF"/>
        <w:spacing w:after="300" w:line="312" w:lineRule="atLeast"/>
        <w:ind w:left="5103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                      до рішення Ради суддів України №28</w:t>
      </w:r>
    </w:p>
    <w:p w:rsidR="0084256A" w:rsidRPr="0084256A" w:rsidRDefault="0084256A" w:rsidP="0084256A">
      <w:pPr>
        <w:shd w:val="clear" w:color="auto" w:fill="FFFFFF"/>
        <w:spacing w:after="300" w:line="312" w:lineRule="atLeast"/>
        <w:ind w:left="5103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від 02 квітня 2015 року</w:t>
      </w:r>
    </w:p>
    <w:p w:rsidR="0084256A" w:rsidRPr="0084256A" w:rsidRDefault="0084256A" w:rsidP="00296DA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b/>
          <w:bCs/>
          <w:color w:val="555577"/>
          <w:sz w:val="28"/>
          <w:szCs w:val="28"/>
          <w:lang w:eastAsia="uk-UA"/>
        </w:rPr>
        <w:t>Базові показники роботи Орджонікідзевського районного суду м. Харкова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4274"/>
        <w:gridCol w:w="2680"/>
        <w:gridCol w:w="1996"/>
      </w:tblGrid>
      <w:tr w:rsidR="00E24D17" w:rsidRPr="0084256A" w:rsidTr="00E24D17"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Необхідні визначення, що стосуються рекомендованого показника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</w:t>
            </w:r>
            <w:r w:rsidR="009F327C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рік</w:t>
            </w:r>
          </w:p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Перше півріччя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9F327C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2018</w:t>
            </w:r>
          </w:p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рік</w:t>
            </w: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9F327C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143/7</w:t>
            </w:r>
            <w:r w:rsidR="00E24D17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,5</w:t>
            </w:r>
            <w:r w:rsidR="00E24D17"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Відсоток розгляду справ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9F327C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95,2</w:t>
            </w:r>
            <w:r w:rsidR="00E24D17"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кількість розглянутих справ на одного суддю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052C86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450,5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052C86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600,2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052C86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Проведення опитувань громадян-учасників судових проваджень щодо їх задоволеності роботою суду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Default="00E24D17" w:rsidP="00AE3C3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Заплановано на друге півріччя</w:t>
            </w:r>
          </w:p>
          <w:p w:rsidR="00052C86" w:rsidRPr="0084256A" w:rsidRDefault="00052C86" w:rsidP="00AE3C3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E24D17" w:rsidP="00AE3C3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Публікація результатів опитувань громадян-учасників судових проваджень на веб-сторінці суду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AE3C3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Інформацію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буде </w:t>
            </w: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оприлюднено на веб-сайті суду в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розділі</w:t>
            </w: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«Базові показники ефективності діяльності суду»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після проведення опитування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84256A" w:rsidRDefault="00E24D17" w:rsidP="00AE3C3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Рівень задоволеності роботою суду учасниками судового розгляду за результатами опитування, що проводяться за уніфікованою методологією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9A1E83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9A1E83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</w:tbl>
    <w:p w:rsidR="00331B85" w:rsidRDefault="00331B85"/>
    <w:p w:rsidR="00C14B0C" w:rsidRPr="00637E52" w:rsidRDefault="00C14B0C" w:rsidP="00C14B0C">
      <w:pPr>
        <w:pStyle w:val="a4"/>
      </w:pPr>
      <w:bookmarkStart w:id="0" w:name="_GoBack"/>
      <w:bookmarkEnd w:id="0"/>
    </w:p>
    <w:p w:rsidR="00C14B0C" w:rsidRPr="00637E52" w:rsidRDefault="00C14B0C" w:rsidP="00C14B0C">
      <w:pPr>
        <w:pStyle w:val="a4"/>
      </w:pPr>
    </w:p>
    <w:p w:rsidR="00C14B0C" w:rsidRPr="00637E52" w:rsidRDefault="00C14B0C" w:rsidP="00C14B0C">
      <w:pPr>
        <w:pStyle w:val="a4"/>
      </w:pPr>
    </w:p>
    <w:p w:rsidR="00C14B0C" w:rsidRPr="00637E52" w:rsidRDefault="00C14B0C" w:rsidP="00C14B0C">
      <w:pPr>
        <w:pStyle w:val="a4"/>
      </w:pPr>
    </w:p>
    <w:p w:rsidR="00C14B0C" w:rsidRDefault="00C14B0C"/>
    <w:sectPr w:rsidR="00C14B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6A"/>
    <w:rsid w:val="00052C86"/>
    <w:rsid w:val="001075E3"/>
    <w:rsid w:val="001761F9"/>
    <w:rsid w:val="00296DAB"/>
    <w:rsid w:val="00331B85"/>
    <w:rsid w:val="00375384"/>
    <w:rsid w:val="00627952"/>
    <w:rsid w:val="0077657E"/>
    <w:rsid w:val="007D7089"/>
    <w:rsid w:val="00825571"/>
    <w:rsid w:val="0084256A"/>
    <w:rsid w:val="008B0BE8"/>
    <w:rsid w:val="009A1E83"/>
    <w:rsid w:val="009C599A"/>
    <w:rsid w:val="009D701F"/>
    <w:rsid w:val="009F327C"/>
    <w:rsid w:val="00A23D1A"/>
    <w:rsid w:val="00A96D23"/>
    <w:rsid w:val="00AE3C3A"/>
    <w:rsid w:val="00B01B6C"/>
    <w:rsid w:val="00C14B0C"/>
    <w:rsid w:val="00E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DE6B"/>
  <w15:docId w15:val="{00C0FDB3-ED2E-4CE6-9C0A-75837E2E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basedOn w:val="a"/>
    <w:uiPriority w:val="1"/>
    <w:qFormat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4256A"/>
  </w:style>
  <w:style w:type="character" w:customStyle="1" w:styleId="105pt0pt">
    <w:name w:val="Подпись к таблице + 10;5 pt;Интервал 0 pt"/>
    <w:basedOn w:val="a0"/>
    <w:rsid w:val="00AE3C3A"/>
  </w:style>
  <w:style w:type="table" w:styleId="a5">
    <w:name w:val="Table Grid"/>
    <w:basedOn w:val="a1"/>
    <w:uiPriority w:val="59"/>
    <w:rsid w:val="00AE3C3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0pt0">
    <w:name w:val="Основной текст + 10;5 pt;Интервал 0 pt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82">
    <w:name w:val="Заголовок №8 (2)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Arial85pt0pt">
    <w:name w:val="Основной текст + Arial;8;5 pt;Интервал 0 pt"/>
    <w:basedOn w:val="a0"/>
    <w:rsid w:val="00AE3C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9pt0pt">
    <w:name w:val="Основной текст + Arial;9 pt;Курсив;Интервал 0 pt"/>
    <w:basedOn w:val="a0"/>
    <w:rsid w:val="00AE3C3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11</cp:revision>
  <cp:lastPrinted>2018-01-24T10:32:00Z</cp:lastPrinted>
  <dcterms:created xsi:type="dcterms:W3CDTF">2016-08-08T12:37:00Z</dcterms:created>
  <dcterms:modified xsi:type="dcterms:W3CDTF">2018-09-14T09:33:00Z</dcterms:modified>
</cp:coreProperties>
</file>