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4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</w:t>
      </w:r>
      <w:bookmarkStart w:id="0" w:name="__DdeLink__123_956949462"/>
      <w:r>
        <w:rPr>
          <w:lang w:val="uk-UA"/>
        </w:rPr>
        <w:t>Відповідно до Порядку проведення конкурсу на зайняття  посад державної служби, затвердженого постановою Кабінету Міністрів України від 25.03.2016 року № 246 (зі змінами), Березнегуватський районний суд Миколаївської області надає інформацію про результати конкурсу на заміщення вакантної  посади державної служби категорії «В» - судового розпорядника,</w:t>
      </w:r>
      <w:r>
        <w:rPr>
          <w:b/>
          <w:lang w:val="uk-UA"/>
        </w:rPr>
        <w:t xml:space="preserve"> </w:t>
      </w:r>
      <w:r>
        <w:rPr>
          <w:lang w:val="uk-UA"/>
        </w:rPr>
        <w:t>проведеного 05 жовтня 2018 року</w:t>
      </w:r>
      <w:r>
        <w:rPr>
          <w:b/>
          <w:lang w:val="uk-UA"/>
        </w:rPr>
        <w:t xml:space="preserve"> </w:t>
      </w:r>
      <w:r>
        <w:rPr>
          <w:lang w:val="uk-UA"/>
        </w:rPr>
        <w:t>відповідно до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наказу керівника апарату суду від  13 вересня 2018 року № 37/ос «Про оголошення конкурсу на зайняття вакантної посади державної служби категорії «В»: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>
        <w:trPr/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Порядковий номер вакансії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по батькові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(загальна сума  балів)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>
        <w:trPr/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102484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Судовий розпорядник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Дубняк Вадим Борисович</w:t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9,27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 xml:space="preserve">                     </w:t>
      </w:r>
    </w:p>
    <w:p>
      <w:pPr>
        <w:pStyle w:val="Normal"/>
        <w:rPr/>
      </w:pPr>
      <w:r>
        <w:rPr>
          <w:lang w:val="uk-UA"/>
        </w:rPr>
        <w:t xml:space="preserve">      </w:t>
      </w:r>
      <w:r>
        <w:rPr>
          <w:lang w:val="uk-UA"/>
        </w:rPr>
        <w:t>Додатково повідомляємо,  що другий  кандидат  на зайняття посад державної служби відсутній.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uk-UA"/>
        </w:rPr>
        <w:t xml:space="preserve">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b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fb7b0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fb7b0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16"/>
      <w:szCs w:val="16"/>
      <w:lang w:val="en-US"/>
    </w:rPr>
  </w:style>
  <w:style w:type="character" w:styleId="ListLabel2">
    <w:name w:val="ListLabel 2"/>
    <w:qFormat/>
    <w:rPr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b7b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62a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LibreOffice/6.1.0.3$Windows_X86_64 LibreOffice_project/efb621ed25068d70781dc026f7e9c5187a4decd1</Application>
  <Pages>1</Pages>
  <Words>104</Words>
  <Characters>698</Characters>
  <CharactersWithSpaces>854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2018-10-05T12:22:00Z</dcterms:created>
  <dc:creator>user</dc:creator>
  <dc:description/>
  <dc:language>uk-UA</dc:language>
  <cp:lastModifiedBy/>
  <cp:lastPrinted>2018-10-08T08:24:00Z</cp:lastPrinted>
  <dcterms:modified xsi:type="dcterms:W3CDTF">2018-11-22T14:30:27Z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