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62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4961"/>
      </w:tblGrid>
      <w:tr w:rsidR="001B2306" w:rsidRPr="00A37813" w:rsidTr="00BF65EA">
        <w:trPr>
          <w:trHeight w:val="699"/>
        </w:trPr>
        <w:tc>
          <w:tcPr>
            <w:tcW w:w="1526" w:type="dxa"/>
            <w:vAlign w:val="center"/>
          </w:tcPr>
          <w:p w:rsidR="001B2306" w:rsidRPr="00A37813" w:rsidRDefault="001B2306" w:rsidP="000E5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>Справа №</w:t>
            </w:r>
          </w:p>
        </w:tc>
        <w:tc>
          <w:tcPr>
            <w:tcW w:w="2977" w:type="dxa"/>
            <w:vAlign w:val="center"/>
          </w:tcPr>
          <w:p w:rsidR="001B2306" w:rsidRPr="00A37813" w:rsidRDefault="001B2306" w:rsidP="000E5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 xml:space="preserve">Предмет спору </w:t>
            </w:r>
          </w:p>
        </w:tc>
        <w:tc>
          <w:tcPr>
            <w:tcW w:w="4961" w:type="dxa"/>
            <w:vAlign w:val="center"/>
          </w:tcPr>
          <w:p w:rsidR="001B2306" w:rsidRPr="00A37813" w:rsidRDefault="001B2306" w:rsidP="000E5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>Правова позиція ВС</w:t>
            </w:r>
          </w:p>
        </w:tc>
      </w:tr>
      <w:tr w:rsidR="001B2306" w:rsidRPr="00A37813" w:rsidTr="00BF65EA">
        <w:trPr>
          <w:trHeight w:val="699"/>
        </w:trPr>
        <w:tc>
          <w:tcPr>
            <w:tcW w:w="1526" w:type="dxa"/>
            <w:vAlign w:val="center"/>
          </w:tcPr>
          <w:p w:rsidR="001B2306" w:rsidRPr="00A37813" w:rsidRDefault="001B2306" w:rsidP="000E5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color w:val="000000"/>
              </w:rPr>
              <w:t>815/7063/14</w:t>
            </w:r>
          </w:p>
        </w:tc>
        <w:tc>
          <w:tcPr>
            <w:tcW w:w="2977" w:type="dxa"/>
            <w:vAlign w:val="center"/>
          </w:tcPr>
          <w:p w:rsidR="001B2306" w:rsidRPr="00B44D55" w:rsidRDefault="001B2306" w:rsidP="00B44D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44D55">
              <w:rPr>
                <w:color w:val="000000"/>
                <w:sz w:val="22"/>
                <w:szCs w:val="22"/>
              </w:rPr>
              <w:t>визнання дій протиправними та скасування рішення</w:t>
            </w:r>
            <w:r w:rsidR="00B44D55" w:rsidRPr="00B44D55">
              <w:rPr>
                <w:color w:val="000000"/>
                <w:sz w:val="22"/>
                <w:szCs w:val="22"/>
              </w:rPr>
              <w:t xml:space="preserve">  про скасування реєстрації декларації  про початок будівельних робіт</w:t>
            </w:r>
          </w:p>
          <w:p w:rsidR="001B2306" w:rsidRPr="00B44D55" w:rsidRDefault="001B2306" w:rsidP="00B44D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Align w:val="center"/>
          </w:tcPr>
          <w:p w:rsidR="001B2306" w:rsidRPr="00B44D55" w:rsidRDefault="00D82089" w:rsidP="00B44D5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" w:history="1">
              <w:r w:rsidR="00C37FB9" w:rsidRPr="00B44D55">
                <w:rPr>
                  <w:rStyle w:val="a5"/>
                  <w:rFonts w:ascii="Times New Roman" w:hAnsi="Times New Roman" w:cs="Times New Roman"/>
                </w:rPr>
                <w:t>http://www.reyestr.court.gov.ua/Review/76419097</w:t>
              </w:r>
            </w:hyperlink>
          </w:p>
        </w:tc>
      </w:tr>
      <w:tr w:rsidR="00BF65EA" w:rsidRPr="00A37813" w:rsidTr="00BF65EA">
        <w:trPr>
          <w:trHeight w:val="699"/>
        </w:trPr>
        <w:tc>
          <w:tcPr>
            <w:tcW w:w="1526" w:type="dxa"/>
            <w:vAlign w:val="center"/>
          </w:tcPr>
          <w:p w:rsidR="00BF65EA" w:rsidRPr="00A37813" w:rsidRDefault="00BF65EA" w:rsidP="000E5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813">
              <w:rPr>
                <w:rFonts w:ascii="Times New Roman" w:hAnsi="Times New Roman" w:cs="Times New Roman"/>
                <w:color w:val="000000"/>
              </w:rPr>
              <w:t>805/3837/17-а</w:t>
            </w:r>
          </w:p>
        </w:tc>
        <w:tc>
          <w:tcPr>
            <w:tcW w:w="2977" w:type="dxa"/>
            <w:vAlign w:val="center"/>
          </w:tcPr>
          <w:p w:rsidR="00BF65EA" w:rsidRPr="00BF65EA" w:rsidRDefault="00BF65EA" w:rsidP="00BF65E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37813">
              <w:rPr>
                <w:color w:val="000000"/>
                <w:sz w:val="22"/>
                <w:szCs w:val="22"/>
              </w:rPr>
              <w:t>касування реєстрації декларації про початок виконання будівельних робіт та реєстрації декларації про готовність об'єкта до експлуатації</w:t>
            </w:r>
          </w:p>
        </w:tc>
        <w:tc>
          <w:tcPr>
            <w:tcW w:w="4961" w:type="dxa"/>
            <w:vAlign w:val="center"/>
          </w:tcPr>
          <w:p w:rsidR="00BF65EA" w:rsidRDefault="00D82089" w:rsidP="000E5E9C">
            <w:pPr>
              <w:jc w:val="center"/>
            </w:pPr>
            <w:hyperlink r:id="rId5" w:history="1">
              <w:r w:rsidR="002C4572" w:rsidRPr="00340934">
                <w:rPr>
                  <w:rStyle w:val="a5"/>
                  <w:rFonts w:ascii="Times New Roman" w:hAnsi="Times New Roman" w:cs="Times New Roman"/>
                </w:rPr>
                <w:t>http://www.reyestr.court.gov.ua/Review/76381257</w:t>
              </w:r>
            </w:hyperlink>
          </w:p>
        </w:tc>
      </w:tr>
      <w:tr w:rsidR="00D86A26" w:rsidRPr="00A37813" w:rsidTr="00BF65EA">
        <w:trPr>
          <w:trHeight w:val="699"/>
        </w:trPr>
        <w:tc>
          <w:tcPr>
            <w:tcW w:w="1526" w:type="dxa"/>
            <w:vAlign w:val="center"/>
          </w:tcPr>
          <w:p w:rsidR="00D86A26" w:rsidRPr="00A37813" w:rsidRDefault="00D86A26" w:rsidP="000E5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813">
              <w:rPr>
                <w:rFonts w:ascii="Times New Roman" w:hAnsi="Times New Roman" w:cs="Times New Roman"/>
                <w:color w:val="000000"/>
              </w:rPr>
              <w:t>383/447/14-а</w:t>
            </w:r>
          </w:p>
        </w:tc>
        <w:tc>
          <w:tcPr>
            <w:tcW w:w="2977" w:type="dxa"/>
            <w:vAlign w:val="center"/>
          </w:tcPr>
          <w:p w:rsidR="00D86A26" w:rsidRPr="00190043" w:rsidRDefault="00D86A26" w:rsidP="00BF65E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90043">
              <w:rPr>
                <w:color w:val="000000"/>
                <w:sz w:val="22"/>
                <w:szCs w:val="22"/>
              </w:rPr>
              <w:t>про визнання протиправними та скасування рішень, визнання дій протиправними та зобов'язання вчинити певні дії, скасування свідоцтва</w:t>
            </w:r>
            <w:r w:rsidR="00190043" w:rsidRPr="00190043">
              <w:rPr>
                <w:color w:val="000000"/>
                <w:sz w:val="22"/>
                <w:szCs w:val="22"/>
              </w:rPr>
              <w:t xml:space="preserve"> про право власності на земельну ділянку </w:t>
            </w:r>
          </w:p>
        </w:tc>
        <w:tc>
          <w:tcPr>
            <w:tcW w:w="4961" w:type="dxa"/>
            <w:vAlign w:val="center"/>
          </w:tcPr>
          <w:p w:rsidR="00D86A26" w:rsidRPr="00D86A26" w:rsidRDefault="00D82089" w:rsidP="000E5E9C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D86A26" w:rsidRPr="00D86A26">
                <w:rPr>
                  <w:rStyle w:val="a5"/>
                  <w:rFonts w:ascii="Times New Roman" w:hAnsi="Times New Roman" w:cs="Times New Roman"/>
                </w:rPr>
                <w:t>http://www.reyestr.court.gov.ua/Review/76473969</w:t>
              </w:r>
            </w:hyperlink>
          </w:p>
        </w:tc>
      </w:tr>
      <w:tr w:rsidR="009C222A" w:rsidRPr="00A37813" w:rsidTr="00BF65EA">
        <w:trPr>
          <w:trHeight w:val="699"/>
        </w:trPr>
        <w:tc>
          <w:tcPr>
            <w:tcW w:w="1526" w:type="dxa"/>
            <w:vAlign w:val="center"/>
          </w:tcPr>
          <w:p w:rsidR="009C222A" w:rsidRPr="00A37813" w:rsidRDefault="009C222A" w:rsidP="000E5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813">
              <w:rPr>
                <w:rFonts w:ascii="Times New Roman" w:hAnsi="Times New Roman" w:cs="Times New Roman"/>
                <w:color w:val="000000"/>
              </w:rPr>
              <w:t>819/1534/15</w:t>
            </w:r>
          </w:p>
        </w:tc>
        <w:tc>
          <w:tcPr>
            <w:tcW w:w="2977" w:type="dxa"/>
            <w:vAlign w:val="center"/>
          </w:tcPr>
          <w:p w:rsidR="009C222A" w:rsidRPr="009C222A" w:rsidRDefault="009C222A" w:rsidP="009C222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C222A">
              <w:rPr>
                <w:color w:val="000000"/>
                <w:sz w:val="22"/>
                <w:szCs w:val="22"/>
              </w:rPr>
              <w:t xml:space="preserve">про визнання дій протиправними про відмову у державній реєстрації прав та їх обтяжень та зобов'язання вчинити дії </w:t>
            </w:r>
          </w:p>
        </w:tc>
        <w:tc>
          <w:tcPr>
            <w:tcW w:w="4961" w:type="dxa"/>
            <w:vAlign w:val="center"/>
          </w:tcPr>
          <w:p w:rsidR="009C222A" w:rsidRPr="009C222A" w:rsidRDefault="00D82089" w:rsidP="000E5E9C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9C222A" w:rsidRPr="009C222A">
                <w:rPr>
                  <w:rStyle w:val="a5"/>
                  <w:rFonts w:ascii="Times New Roman" w:hAnsi="Times New Roman" w:cs="Times New Roman"/>
                </w:rPr>
                <w:t>http://www.reyestr.court.gov.ua/Review/76397787</w:t>
              </w:r>
            </w:hyperlink>
          </w:p>
        </w:tc>
      </w:tr>
      <w:tr w:rsidR="009C222A" w:rsidRPr="00A37813" w:rsidTr="00BF65EA">
        <w:trPr>
          <w:trHeight w:val="699"/>
        </w:trPr>
        <w:tc>
          <w:tcPr>
            <w:tcW w:w="1526" w:type="dxa"/>
            <w:vAlign w:val="center"/>
          </w:tcPr>
          <w:p w:rsidR="009C222A" w:rsidRPr="00A37813" w:rsidRDefault="009C222A" w:rsidP="000E5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813">
              <w:rPr>
                <w:rFonts w:ascii="Times New Roman" w:hAnsi="Times New Roman" w:cs="Times New Roman"/>
                <w:color w:val="000000"/>
              </w:rPr>
              <w:t>826/3814/17</w:t>
            </w:r>
          </w:p>
        </w:tc>
        <w:tc>
          <w:tcPr>
            <w:tcW w:w="2977" w:type="dxa"/>
            <w:vAlign w:val="center"/>
          </w:tcPr>
          <w:p w:rsidR="009C222A" w:rsidRPr="009C222A" w:rsidRDefault="009C222A" w:rsidP="009C222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37813">
              <w:rPr>
                <w:color w:val="000000"/>
              </w:rPr>
              <w:t xml:space="preserve">про визнання протиправним та скасування </w:t>
            </w:r>
            <w:r>
              <w:rPr>
                <w:color w:val="000000"/>
              </w:rPr>
              <w:t>рішення про накладення штрафу за правопорушення у сфері містобудівної діяльності</w:t>
            </w:r>
          </w:p>
        </w:tc>
        <w:tc>
          <w:tcPr>
            <w:tcW w:w="4961" w:type="dxa"/>
            <w:vAlign w:val="center"/>
          </w:tcPr>
          <w:p w:rsidR="009C222A" w:rsidRPr="009C222A" w:rsidRDefault="00D82089" w:rsidP="000E5E9C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C222A" w:rsidRPr="009C222A">
                <w:rPr>
                  <w:rStyle w:val="a5"/>
                  <w:rFonts w:ascii="Times New Roman" w:hAnsi="Times New Roman" w:cs="Times New Roman"/>
                </w:rPr>
                <w:t>http://www.reyestr.court.gov.ua/Review/76397674</w:t>
              </w:r>
            </w:hyperlink>
          </w:p>
        </w:tc>
      </w:tr>
      <w:tr w:rsidR="009C222A" w:rsidRPr="00A37813" w:rsidTr="00BF65EA">
        <w:trPr>
          <w:trHeight w:val="699"/>
        </w:trPr>
        <w:tc>
          <w:tcPr>
            <w:tcW w:w="1526" w:type="dxa"/>
            <w:vAlign w:val="center"/>
          </w:tcPr>
          <w:p w:rsidR="009C222A" w:rsidRPr="00A37813" w:rsidRDefault="009C222A" w:rsidP="000E5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813">
              <w:rPr>
                <w:rFonts w:ascii="Times New Roman" w:hAnsi="Times New Roman" w:cs="Times New Roman"/>
                <w:color w:val="000000" w:themeColor="text1"/>
              </w:rPr>
              <w:t>825/487/17</w:t>
            </w:r>
          </w:p>
        </w:tc>
        <w:tc>
          <w:tcPr>
            <w:tcW w:w="2977" w:type="dxa"/>
            <w:vAlign w:val="center"/>
          </w:tcPr>
          <w:p w:rsidR="009C222A" w:rsidRPr="009C222A" w:rsidRDefault="009C222A" w:rsidP="009C222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C222A">
              <w:rPr>
                <w:color w:val="000000" w:themeColor="text1"/>
                <w:sz w:val="22"/>
                <w:szCs w:val="22"/>
              </w:rPr>
              <w:t xml:space="preserve">про визнання дій протиправними щодо відмови у надані </w:t>
            </w:r>
            <w:r w:rsidRPr="009C222A">
              <w:rPr>
                <w:color w:val="000000"/>
                <w:sz w:val="22"/>
                <w:szCs w:val="22"/>
              </w:rPr>
              <w:t xml:space="preserve">дозволу на розроблення проекту землеустрою щодо відведення земельної ділянки для сінокосіння і випасання худоби </w:t>
            </w:r>
            <w:r w:rsidRPr="009C222A">
              <w:rPr>
                <w:color w:val="000000" w:themeColor="text1"/>
                <w:sz w:val="22"/>
                <w:szCs w:val="22"/>
              </w:rPr>
              <w:t>та зобов'язання вчинити певні дії</w:t>
            </w:r>
          </w:p>
        </w:tc>
        <w:tc>
          <w:tcPr>
            <w:tcW w:w="4961" w:type="dxa"/>
            <w:vAlign w:val="center"/>
          </w:tcPr>
          <w:p w:rsidR="009C222A" w:rsidRPr="009C222A" w:rsidRDefault="00D82089" w:rsidP="000E5E9C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C222A" w:rsidRPr="009C222A">
                <w:rPr>
                  <w:rStyle w:val="a5"/>
                  <w:rFonts w:ascii="Times New Roman" w:hAnsi="Times New Roman" w:cs="Times New Roman"/>
                </w:rPr>
                <w:t>http://www.reyestr.court.gov.ua/Review/76397712</w:t>
              </w:r>
            </w:hyperlink>
          </w:p>
        </w:tc>
      </w:tr>
      <w:tr w:rsidR="009C222A" w:rsidRPr="009C222A" w:rsidTr="00BF65EA">
        <w:trPr>
          <w:trHeight w:val="699"/>
        </w:trPr>
        <w:tc>
          <w:tcPr>
            <w:tcW w:w="1526" w:type="dxa"/>
            <w:vAlign w:val="center"/>
          </w:tcPr>
          <w:p w:rsidR="009C222A" w:rsidRPr="00A37813" w:rsidRDefault="009C222A" w:rsidP="000E5E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7813">
              <w:rPr>
                <w:rFonts w:ascii="Times New Roman" w:hAnsi="Times New Roman" w:cs="Times New Roman"/>
                <w:color w:val="000000"/>
              </w:rPr>
              <w:t>804/767/18</w:t>
            </w:r>
          </w:p>
        </w:tc>
        <w:tc>
          <w:tcPr>
            <w:tcW w:w="2977" w:type="dxa"/>
            <w:vAlign w:val="center"/>
          </w:tcPr>
          <w:p w:rsidR="009C222A" w:rsidRPr="009C222A" w:rsidRDefault="009C222A" w:rsidP="009C222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C222A">
              <w:rPr>
                <w:color w:val="000000"/>
                <w:sz w:val="22"/>
                <w:szCs w:val="22"/>
              </w:rPr>
              <w:t xml:space="preserve">визнати протиправною відмову Митниці щодо повернення надміру сплачених митних платежів </w:t>
            </w:r>
            <w:r>
              <w:rPr>
                <w:color w:val="000000"/>
                <w:sz w:val="22"/>
                <w:szCs w:val="22"/>
              </w:rPr>
              <w:t xml:space="preserve">та </w:t>
            </w:r>
            <w:r w:rsidRPr="009C222A">
              <w:rPr>
                <w:color w:val="000000"/>
                <w:sz w:val="22"/>
                <w:szCs w:val="22"/>
              </w:rPr>
              <w:t>зобов'яза</w:t>
            </w:r>
            <w:r>
              <w:rPr>
                <w:color w:val="000000"/>
                <w:sz w:val="22"/>
                <w:szCs w:val="22"/>
              </w:rPr>
              <w:t xml:space="preserve">ти </w:t>
            </w:r>
            <w:r w:rsidRPr="009C222A">
              <w:rPr>
                <w:color w:val="000000"/>
                <w:sz w:val="22"/>
                <w:szCs w:val="22"/>
              </w:rPr>
              <w:t>підготувати висновки про повернення Товариству з державного бюджету надміру сплачених сум митних платежів за митними деклараціями </w:t>
            </w:r>
          </w:p>
        </w:tc>
        <w:tc>
          <w:tcPr>
            <w:tcW w:w="4961" w:type="dxa"/>
            <w:vAlign w:val="center"/>
          </w:tcPr>
          <w:p w:rsidR="009C222A" w:rsidRPr="009C222A" w:rsidRDefault="00D82089" w:rsidP="000E5E9C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9C222A" w:rsidRPr="009C222A">
                <w:rPr>
                  <w:rStyle w:val="a5"/>
                  <w:rFonts w:ascii="Times New Roman" w:hAnsi="Times New Roman" w:cs="Times New Roman"/>
                </w:rPr>
                <w:t>http://www.reyestr.court.gov.ua/Review/76422061</w:t>
              </w:r>
            </w:hyperlink>
          </w:p>
        </w:tc>
      </w:tr>
    </w:tbl>
    <w:p w:rsidR="00F812E2" w:rsidRDefault="00F812E2"/>
    <w:p w:rsidR="00D82089" w:rsidRDefault="00D82089"/>
    <w:p w:rsidR="00D82089" w:rsidRDefault="00D82089"/>
    <w:tbl>
      <w:tblPr>
        <w:tblStyle w:val="a3"/>
        <w:tblpPr w:leftFromText="180" w:rightFromText="180" w:vertAnchor="text" w:horzAnchor="margin" w:tblpX="-459" w:tblpY="62"/>
        <w:tblW w:w="9923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4961"/>
      </w:tblGrid>
      <w:tr w:rsidR="00D82089" w:rsidRPr="00A37813" w:rsidTr="00306E07">
        <w:trPr>
          <w:trHeight w:val="699"/>
        </w:trPr>
        <w:tc>
          <w:tcPr>
            <w:tcW w:w="1985" w:type="dxa"/>
            <w:vAlign w:val="center"/>
          </w:tcPr>
          <w:p w:rsidR="00D82089" w:rsidRPr="00A37813" w:rsidRDefault="00D82089" w:rsidP="00306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>Справа №</w:t>
            </w:r>
          </w:p>
        </w:tc>
        <w:tc>
          <w:tcPr>
            <w:tcW w:w="2977" w:type="dxa"/>
            <w:vAlign w:val="center"/>
          </w:tcPr>
          <w:p w:rsidR="00D82089" w:rsidRPr="00A37813" w:rsidRDefault="00D82089" w:rsidP="00306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 xml:space="preserve">Предмет спору </w:t>
            </w:r>
          </w:p>
        </w:tc>
        <w:tc>
          <w:tcPr>
            <w:tcW w:w="4961" w:type="dxa"/>
            <w:vAlign w:val="center"/>
          </w:tcPr>
          <w:p w:rsidR="00D82089" w:rsidRPr="00A37813" w:rsidRDefault="00D82089" w:rsidP="00306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>Правова позиція ВС</w:t>
            </w:r>
          </w:p>
        </w:tc>
      </w:tr>
      <w:tr w:rsidR="00D82089" w:rsidRPr="00A37813" w:rsidTr="00306E07">
        <w:trPr>
          <w:trHeight w:val="699"/>
        </w:trPr>
        <w:tc>
          <w:tcPr>
            <w:tcW w:w="1985" w:type="dxa"/>
            <w:vAlign w:val="center"/>
          </w:tcPr>
          <w:p w:rsidR="00D82089" w:rsidRPr="000D120A" w:rsidRDefault="00D82089" w:rsidP="00306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20A">
              <w:rPr>
                <w:color w:val="000000"/>
              </w:rPr>
              <w:t>489/3898/15-а</w:t>
            </w:r>
          </w:p>
        </w:tc>
        <w:tc>
          <w:tcPr>
            <w:tcW w:w="2977" w:type="dxa"/>
            <w:vAlign w:val="center"/>
          </w:tcPr>
          <w:p w:rsidR="00D82089" w:rsidRPr="000D120A" w:rsidRDefault="00D82089" w:rsidP="00306E07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D120A">
              <w:rPr>
                <w:color w:val="000000"/>
                <w:sz w:val="22"/>
                <w:szCs w:val="22"/>
              </w:rPr>
              <w:t>про визнання незаконною та скасування постанови про адміністративне правопорушення</w:t>
            </w:r>
          </w:p>
        </w:tc>
        <w:tc>
          <w:tcPr>
            <w:tcW w:w="4961" w:type="dxa"/>
            <w:vAlign w:val="center"/>
          </w:tcPr>
          <w:p w:rsidR="00D82089" w:rsidRPr="00B44D55" w:rsidRDefault="00D82089" w:rsidP="00306E0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Pr="000D120A">
                <w:rPr>
                  <w:rStyle w:val="a5"/>
                  <w:rFonts w:ascii="Times New Roman" w:hAnsi="Times New Roman" w:cs="Times New Roman"/>
                  <w:b/>
                </w:rPr>
                <w:t>http://www.reyestr.court.gov.ua/Review/76630730</w:t>
              </w:r>
            </w:hyperlink>
          </w:p>
        </w:tc>
      </w:tr>
      <w:tr w:rsidR="00D82089" w:rsidRPr="00A37813" w:rsidTr="00306E07">
        <w:trPr>
          <w:trHeight w:val="699"/>
        </w:trPr>
        <w:tc>
          <w:tcPr>
            <w:tcW w:w="1985" w:type="dxa"/>
            <w:vAlign w:val="center"/>
          </w:tcPr>
          <w:p w:rsidR="00D82089" w:rsidRPr="00BB1709" w:rsidRDefault="00D82089" w:rsidP="00306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№826/1253/15</w:t>
            </w:r>
          </w:p>
        </w:tc>
        <w:tc>
          <w:tcPr>
            <w:tcW w:w="2977" w:type="dxa"/>
            <w:vAlign w:val="center"/>
          </w:tcPr>
          <w:p w:rsidR="00D82089" w:rsidRPr="00BF65EA" w:rsidRDefault="00D82089" w:rsidP="00306E0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про визнання протиправними та скасування рішень,</w:t>
            </w:r>
          </w:p>
        </w:tc>
        <w:tc>
          <w:tcPr>
            <w:tcW w:w="4961" w:type="dxa"/>
            <w:vAlign w:val="center"/>
          </w:tcPr>
          <w:p w:rsidR="00D82089" w:rsidRDefault="00D82089" w:rsidP="00306E07">
            <w:pPr>
              <w:jc w:val="center"/>
            </w:pPr>
            <w:hyperlink r:id="rId12" w:history="1">
              <w:r w:rsidRPr="00A01015">
                <w:rPr>
                  <w:rStyle w:val="a5"/>
                </w:rPr>
                <w:t>http://www.reyestr.court.gov.ua/Review/76696257</w:t>
              </w:r>
            </w:hyperlink>
          </w:p>
        </w:tc>
      </w:tr>
      <w:tr w:rsidR="00D82089" w:rsidRPr="00A37813" w:rsidTr="00306E07">
        <w:trPr>
          <w:trHeight w:val="699"/>
        </w:trPr>
        <w:tc>
          <w:tcPr>
            <w:tcW w:w="1985" w:type="dxa"/>
            <w:vAlign w:val="center"/>
          </w:tcPr>
          <w:p w:rsidR="00D82089" w:rsidRPr="00A37813" w:rsidRDefault="00D82089" w:rsidP="00306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№2011/7685/12</w:t>
            </w:r>
          </w:p>
        </w:tc>
        <w:tc>
          <w:tcPr>
            <w:tcW w:w="2977" w:type="dxa"/>
            <w:vAlign w:val="center"/>
          </w:tcPr>
          <w:p w:rsidR="00D82089" w:rsidRPr="00190043" w:rsidRDefault="00D82089" w:rsidP="00306E0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про визнання незаконним та скасування рішення</w:t>
            </w:r>
          </w:p>
        </w:tc>
        <w:tc>
          <w:tcPr>
            <w:tcW w:w="4961" w:type="dxa"/>
            <w:vAlign w:val="center"/>
          </w:tcPr>
          <w:p w:rsidR="00D82089" w:rsidRPr="00D86A26" w:rsidRDefault="00D82089" w:rsidP="00306E07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88626B">
                <w:rPr>
                  <w:rStyle w:val="a5"/>
                  <w:rFonts w:ascii="Times New Roman" w:hAnsi="Times New Roman" w:cs="Times New Roman"/>
                </w:rPr>
                <w:t>http://www.reyestr.court.gov.ua/Review/76695036</w:t>
              </w:r>
            </w:hyperlink>
          </w:p>
        </w:tc>
      </w:tr>
      <w:tr w:rsidR="00D82089" w:rsidRPr="00A37813" w:rsidTr="00306E07">
        <w:trPr>
          <w:trHeight w:val="699"/>
        </w:trPr>
        <w:tc>
          <w:tcPr>
            <w:tcW w:w="1985" w:type="dxa"/>
            <w:vAlign w:val="center"/>
          </w:tcPr>
          <w:p w:rsidR="00D82089" w:rsidRPr="00A37813" w:rsidRDefault="00D82089" w:rsidP="00306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 №825/1497/14</w:t>
            </w:r>
          </w:p>
        </w:tc>
        <w:tc>
          <w:tcPr>
            <w:tcW w:w="2977" w:type="dxa"/>
            <w:vAlign w:val="center"/>
          </w:tcPr>
          <w:p w:rsidR="00D82089" w:rsidRPr="009C222A" w:rsidRDefault="00D82089" w:rsidP="00306E0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про визнання протиправним та скасування рішення, зобов'язання вчинити певні дії</w:t>
            </w:r>
          </w:p>
        </w:tc>
        <w:tc>
          <w:tcPr>
            <w:tcW w:w="4961" w:type="dxa"/>
            <w:vAlign w:val="center"/>
          </w:tcPr>
          <w:p w:rsidR="00D82089" w:rsidRPr="009C222A" w:rsidRDefault="00D82089" w:rsidP="00306E07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361208">
                <w:rPr>
                  <w:rStyle w:val="a5"/>
                  <w:rFonts w:ascii="Times New Roman" w:hAnsi="Times New Roman" w:cs="Times New Roman"/>
                </w:rPr>
                <w:t>http://www.reyestr.court.gov.ua/Review/76701925</w:t>
              </w:r>
            </w:hyperlink>
          </w:p>
        </w:tc>
      </w:tr>
      <w:tr w:rsidR="00D82089" w:rsidRPr="00A37813" w:rsidTr="00306E07">
        <w:trPr>
          <w:trHeight w:val="699"/>
        </w:trPr>
        <w:tc>
          <w:tcPr>
            <w:tcW w:w="1985" w:type="dxa"/>
            <w:vAlign w:val="center"/>
          </w:tcPr>
          <w:p w:rsidR="00D82089" w:rsidRPr="00A37813" w:rsidRDefault="00D82089" w:rsidP="00306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№824/207/16-а</w:t>
            </w:r>
          </w:p>
        </w:tc>
        <w:tc>
          <w:tcPr>
            <w:tcW w:w="2977" w:type="dxa"/>
            <w:vAlign w:val="center"/>
          </w:tcPr>
          <w:p w:rsidR="00D82089" w:rsidRPr="009C222A" w:rsidRDefault="00D82089" w:rsidP="00306E0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про визнання незаконною та скасування постанови</w:t>
            </w:r>
          </w:p>
        </w:tc>
        <w:tc>
          <w:tcPr>
            <w:tcW w:w="4961" w:type="dxa"/>
            <w:vAlign w:val="center"/>
          </w:tcPr>
          <w:p w:rsidR="00D82089" w:rsidRPr="009C222A" w:rsidRDefault="00D82089" w:rsidP="00306E07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2A5046">
                <w:rPr>
                  <w:rStyle w:val="a5"/>
                  <w:rFonts w:ascii="Times New Roman" w:hAnsi="Times New Roman" w:cs="Times New Roman"/>
                </w:rPr>
                <w:t>http://www.reyestr.court.gov.ua/Review/76696478</w:t>
              </w:r>
            </w:hyperlink>
          </w:p>
        </w:tc>
      </w:tr>
      <w:tr w:rsidR="00D82089" w:rsidRPr="00A37813" w:rsidTr="00306E07">
        <w:trPr>
          <w:trHeight w:val="699"/>
        </w:trPr>
        <w:tc>
          <w:tcPr>
            <w:tcW w:w="1985" w:type="dxa"/>
            <w:vAlign w:val="center"/>
          </w:tcPr>
          <w:p w:rsidR="00D82089" w:rsidRPr="00A37813" w:rsidRDefault="00D82089" w:rsidP="00306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D82089" w:rsidRPr="009C222A" w:rsidRDefault="00D82089" w:rsidP="00306E0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D82089" w:rsidRPr="009C222A" w:rsidRDefault="00D82089" w:rsidP="00306E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089" w:rsidRPr="009C222A" w:rsidTr="00306E07">
        <w:trPr>
          <w:trHeight w:val="699"/>
        </w:trPr>
        <w:tc>
          <w:tcPr>
            <w:tcW w:w="1985" w:type="dxa"/>
            <w:vAlign w:val="center"/>
          </w:tcPr>
          <w:p w:rsidR="00D82089" w:rsidRPr="00A37813" w:rsidRDefault="00D82089" w:rsidP="00306E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D82089" w:rsidRPr="009C222A" w:rsidRDefault="00D82089" w:rsidP="00306E0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C2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vAlign w:val="center"/>
          </w:tcPr>
          <w:p w:rsidR="00D82089" w:rsidRPr="009C222A" w:rsidRDefault="00D82089" w:rsidP="00306E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089" w:rsidRPr="009C222A" w:rsidTr="00306E07">
        <w:trPr>
          <w:trHeight w:val="699"/>
        </w:trPr>
        <w:tc>
          <w:tcPr>
            <w:tcW w:w="1985" w:type="dxa"/>
            <w:vAlign w:val="center"/>
          </w:tcPr>
          <w:p w:rsidR="00D82089" w:rsidRPr="00A37813" w:rsidRDefault="00D82089" w:rsidP="00306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D82089" w:rsidRPr="009C222A" w:rsidRDefault="00D82089" w:rsidP="00306E0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D82089" w:rsidRPr="009C222A" w:rsidRDefault="00D82089" w:rsidP="00306E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2089" w:rsidRDefault="00D82089">
      <w:bookmarkStart w:id="0" w:name="_GoBack"/>
      <w:bookmarkEnd w:id="0"/>
    </w:p>
    <w:sectPr w:rsidR="00D82089" w:rsidSect="00F812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306"/>
    <w:rsid w:val="00190043"/>
    <w:rsid w:val="001B2306"/>
    <w:rsid w:val="002C4572"/>
    <w:rsid w:val="00315AE4"/>
    <w:rsid w:val="005A5EC4"/>
    <w:rsid w:val="005F0566"/>
    <w:rsid w:val="009C222A"/>
    <w:rsid w:val="00B44D55"/>
    <w:rsid w:val="00BF65EA"/>
    <w:rsid w:val="00C37FB9"/>
    <w:rsid w:val="00D82089"/>
    <w:rsid w:val="00D86A26"/>
    <w:rsid w:val="00F8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4777C-493A-4EA2-A368-5F6EE668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B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37F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yestr.court.gov.ua/Review/76397674" TargetMode="External"/><Relationship Id="rId13" Type="http://schemas.openxmlformats.org/officeDocument/2006/relationships/hyperlink" Target="http://www.reyestr.court.gov.ua/Review/76695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yestr.court.gov.ua/Review/76397787" TargetMode="External"/><Relationship Id="rId12" Type="http://schemas.openxmlformats.org/officeDocument/2006/relationships/hyperlink" Target="http://www.reyestr.court.gov.ua/Review/7669625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yestr.court.gov.ua/Review/76473969" TargetMode="External"/><Relationship Id="rId11" Type="http://schemas.openxmlformats.org/officeDocument/2006/relationships/hyperlink" Target="http://www.reyestr.court.gov.ua/Review/76630730" TargetMode="External"/><Relationship Id="rId5" Type="http://schemas.openxmlformats.org/officeDocument/2006/relationships/hyperlink" Target="http://www.reyestr.court.gov.ua/Review/76381257" TargetMode="External"/><Relationship Id="rId15" Type="http://schemas.openxmlformats.org/officeDocument/2006/relationships/hyperlink" Target="http://www.reyestr.court.gov.ua/Review/76696478" TargetMode="External"/><Relationship Id="rId10" Type="http://schemas.openxmlformats.org/officeDocument/2006/relationships/hyperlink" Target="http://www.reyestr.court.gov.ua/Review/76422061" TargetMode="External"/><Relationship Id="rId4" Type="http://schemas.openxmlformats.org/officeDocument/2006/relationships/hyperlink" Target="http://www.reyestr.court.gov.ua/Review/76419097" TargetMode="External"/><Relationship Id="rId9" Type="http://schemas.openxmlformats.org/officeDocument/2006/relationships/hyperlink" Target="http://www.reyestr.court.gov.ua/Review/76397712%20" TargetMode="External"/><Relationship Id="rId14" Type="http://schemas.openxmlformats.org/officeDocument/2006/relationships/hyperlink" Target="http://www.reyestr.court.gov.ua/Review/76701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u04-gonta</dc:creator>
  <cp:keywords/>
  <dc:description/>
  <cp:lastModifiedBy>Олександр Іванович МОШНЯГА</cp:lastModifiedBy>
  <cp:revision>5</cp:revision>
  <dcterms:created xsi:type="dcterms:W3CDTF">2018-10-02T07:57:00Z</dcterms:created>
  <dcterms:modified xsi:type="dcterms:W3CDTF">2018-10-19T06:53:00Z</dcterms:modified>
</cp:coreProperties>
</file>