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3D0D11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квітня</w:t>
      </w:r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30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квітня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2467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79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79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11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7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3D0D11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кількості працюючих у Дніпропетровському апеляційному адміністративному суді суддів, судових розпорядників, секретарів судових засідань, помічників суддів;</w:t>
      </w:r>
    </w:p>
    <w:p w:rsidR="003D0D11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кількості службових квартир, отриманих суддями Дніпропетровського апеляційного адміністративного суду;</w:t>
      </w:r>
    </w:p>
    <w:p w:rsidR="00A823E3" w:rsidRDefault="00A823E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договору оренди приміщень Дніпропетровського апеляційного адміністративного суду</w:t>
      </w: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3D0D11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плану взаємодії на випадок ускладнення обстановки на об’єкті, що охороняється;</w:t>
      </w:r>
    </w:p>
    <w:p w:rsidR="003D0D11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копій суддівських посвідчень і присяг суддів;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Pr="003D0D11">
        <w:rPr>
          <w:rFonts w:ascii="Arial" w:eastAsia="Times New Roman" w:hAnsi="Arial" w:cs="Arial"/>
          <w:sz w:val="28"/>
          <w:szCs w:val="28"/>
          <w:lang w:val="uk-UA" w:eastAsia="ru-RU"/>
        </w:rPr>
        <w:t>результатів розгляду</w:t>
      </w: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судових справ, які перебували в провадженні Дніпропетровського апел</w:t>
      </w:r>
      <w:r w:rsidR="00A823E3" w:rsidRPr="00254EB7">
        <w:rPr>
          <w:rFonts w:ascii="Arial" w:eastAsia="Times New Roman" w:hAnsi="Arial" w:cs="Arial"/>
          <w:sz w:val="28"/>
          <w:szCs w:val="28"/>
          <w:lang w:val="uk-UA" w:eastAsia="ru-RU"/>
        </w:rPr>
        <w:t>яційного адміністративного суду.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5C6824" w:rsidRDefault="003D0D11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П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ротягом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квітня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звернень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депутатських звернень та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юридичн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их осіб</w:t>
      </w:r>
      <w:r w:rsidRP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до суду не надходило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D0D11"/>
    <w:rsid w:val="003E22E4"/>
    <w:rsid w:val="00465CF5"/>
    <w:rsid w:val="00472277"/>
    <w:rsid w:val="0048216B"/>
    <w:rsid w:val="00494F9A"/>
    <w:rsid w:val="0051699C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F26C8"/>
    <w:rsid w:val="007F6E40"/>
    <w:rsid w:val="00814AB0"/>
    <w:rsid w:val="008E538E"/>
    <w:rsid w:val="008F1A86"/>
    <w:rsid w:val="0090331B"/>
    <w:rsid w:val="00927493"/>
    <w:rsid w:val="009C32A0"/>
    <w:rsid w:val="00A707FE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1E54"/>
    <w:rsid w:val="00EE7E51"/>
    <w:rsid w:val="00F528F6"/>
    <w:rsid w:val="00F65F30"/>
    <w:rsid w:val="00F72A29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43</cp:revision>
  <cp:lastPrinted>2017-07-03T12:37:00Z</cp:lastPrinted>
  <dcterms:created xsi:type="dcterms:W3CDTF">2016-10-04T13:40:00Z</dcterms:created>
  <dcterms:modified xsi:type="dcterms:W3CDTF">2018-05-04T10:10:00Z</dcterms:modified>
</cp:coreProperties>
</file>