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6A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proofErr w:type="spellStart"/>
      <w:r>
        <w:rPr>
          <w:rFonts w:ascii="Times New Roman" w:hAnsi="Times New Roman" w:cs="Times New Roman"/>
          <w:b/>
        </w:rPr>
        <w:t>Додаток</w:t>
      </w:r>
      <w:proofErr w:type="spellEnd"/>
      <w:r>
        <w:rPr>
          <w:rFonts w:ascii="Times New Roman" w:hAnsi="Times New Roman" w:cs="Times New Roman"/>
          <w:b/>
        </w:rPr>
        <w:t xml:space="preserve"> № </w:t>
      </w:r>
      <w:r w:rsidR="00157E70">
        <w:rPr>
          <w:rFonts w:ascii="Times New Roman" w:hAnsi="Times New Roman" w:cs="Times New Roman"/>
          <w:b/>
          <w:lang w:val="uk-UA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</w:p>
    <w:p w:rsidR="00AC256A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ЗАТВЕРДЖЕНО</w:t>
      </w:r>
    </w:p>
    <w:p w:rsidR="00AC256A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наказом керівника апарату суду</w:t>
      </w:r>
    </w:p>
    <w:p w:rsidR="00AC256A" w:rsidRPr="008C02D3" w:rsidRDefault="00A31DD3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від </w:t>
      </w:r>
      <w:r w:rsidR="000E66EC">
        <w:rPr>
          <w:rFonts w:ascii="Times New Roman" w:hAnsi="Times New Roman" w:cs="Times New Roman"/>
          <w:b/>
          <w:lang w:val="uk-UA"/>
        </w:rPr>
        <w:t>23.04</w:t>
      </w:r>
      <w:r>
        <w:rPr>
          <w:rFonts w:ascii="Times New Roman" w:hAnsi="Times New Roman" w:cs="Times New Roman"/>
          <w:b/>
          <w:lang w:val="uk-UA"/>
        </w:rPr>
        <w:t xml:space="preserve">.2018 року № </w:t>
      </w:r>
      <w:r w:rsidR="000E66EC">
        <w:rPr>
          <w:rFonts w:ascii="Times New Roman" w:hAnsi="Times New Roman" w:cs="Times New Roman"/>
          <w:b/>
          <w:lang w:val="uk-UA"/>
        </w:rPr>
        <w:t>57</w:t>
      </w:r>
    </w:p>
    <w:p w:rsidR="006A1DA5" w:rsidRPr="006A1DA5" w:rsidRDefault="006A1DA5" w:rsidP="00AC256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A1DA5">
        <w:rPr>
          <w:rFonts w:ascii="Times New Roman" w:hAnsi="Times New Roman" w:cs="Times New Roman"/>
          <w:b/>
          <w:sz w:val="28"/>
        </w:rPr>
        <w:t>УМОВИ</w:t>
      </w:r>
    </w:p>
    <w:p w:rsidR="006A1DA5" w:rsidRPr="00245320" w:rsidRDefault="00932508" w:rsidP="00AC256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>п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роведення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конкурсу на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зайняття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посади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державної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служби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категорії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«В» секретаря </w:t>
      </w:r>
      <w:proofErr w:type="spellStart"/>
      <w:r w:rsidR="00245320" w:rsidRPr="006A1DA5">
        <w:rPr>
          <w:rFonts w:ascii="Times New Roman" w:hAnsi="Times New Roman" w:cs="Times New Roman"/>
          <w:b/>
          <w:sz w:val="28"/>
        </w:rPr>
        <w:t>Голосіївського</w:t>
      </w:r>
      <w:proofErr w:type="spellEnd"/>
      <w:r w:rsidR="00245320" w:rsidRPr="006A1DA5">
        <w:rPr>
          <w:rFonts w:ascii="Times New Roman" w:hAnsi="Times New Roman" w:cs="Times New Roman"/>
          <w:b/>
          <w:sz w:val="28"/>
        </w:rPr>
        <w:t xml:space="preserve"> районного суду </w:t>
      </w:r>
      <w:proofErr w:type="spellStart"/>
      <w:r w:rsidR="00245320" w:rsidRPr="006A1DA5">
        <w:rPr>
          <w:rFonts w:ascii="Times New Roman" w:hAnsi="Times New Roman" w:cs="Times New Roman"/>
          <w:b/>
          <w:sz w:val="28"/>
        </w:rPr>
        <w:t>міста</w:t>
      </w:r>
      <w:proofErr w:type="spellEnd"/>
      <w:r w:rsidR="00245320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45320" w:rsidRPr="006A1DA5">
        <w:rPr>
          <w:rFonts w:ascii="Times New Roman" w:hAnsi="Times New Roman" w:cs="Times New Roman"/>
          <w:b/>
          <w:sz w:val="28"/>
        </w:rPr>
        <w:t>Києва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2693"/>
        <w:gridCol w:w="6770"/>
      </w:tblGrid>
      <w:tr w:rsidR="00210CF8" w:rsidTr="00891EA2">
        <w:tc>
          <w:tcPr>
            <w:tcW w:w="9855" w:type="dxa"/>
            <w:gridSpan w:val="3"/>
          </w:tcPr>
          <w:p w:rsidR="00210CF8" w:rsidRDefault="00210CF8" w:rsidP="006A1DA5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Загальні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умови</w:t>
            </w:r>
            <w:proofErr w:type="spellEnd"/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210CF8" w:rsidRPr="00210CF8" w:rsidRDefault="00210CF8" w:rsidP="006A1DA5">
            <w:pPr>
              <w:jc w:val="center"/>
              <w:rPr>
                <w:sz w:val="28"/>
              </w:rPr>
            </w:pPr>
            <w:r w:rsidRPr="00210CF8">
              <w:rPr>
                <w:sz w:val="28"/>
              </w:rPr>
              <w:t>Посадові обов’язки</w:t>
            </w:r>
          </w:p>
        </w:tc>
        <w:tc>
          <w:tcPr>
            <w:tcW w:w="6770" w:type="dxa"/>
          </w:tcPr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Веде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первинний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облік</w:t>
            </w:r>
            <w:proofErr w:type="spellEnd"/>
            <w:r w:rsidRPr="009C1798">
              <w:rPr>
                <w:sz w:val="27"/>
                <w:szCs w:val="27"/>
              </w:rPr>
              <w:t xml:space="preserve"> справ і </w:t>
            </w:r>
            <w:proofErr w:type="spellStart"/>
            <w:r w:rsidRPr="009C1798">
              <w:rPr>
                <w:sz w:val="27"/>
                <w:szCs w:val="27"/>
              </w:rPr>
              <w:t>матеріалів</w:t>
            </w:r>
            <w:proofErr w:type="spellEnd"/>
            <w:r w:rsidRPr="009C1798">
              <w:rPr>
                <w:sz w:val="27"/>
                <w:szCs w:val="27"/>
              </w:rPr>
              <w:t xml:space="preserve">, </w:t>
            </w:r>
            <w:proofErr w:type="spellStart"/>
            <w:r w:rsidRPr="009C1798">
              <w:rPr>
                <w:sz w:val="27"/>
                <w:szCs w:val="27"/>
              </w:rPr>
              <w:t>розгляд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яких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передбачено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процесуальним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законодавством</w:t>
            </w:r>
            <w:proofErr w:type="spellEnd"/>
            <w:r w:rsidRPr="009C1798">
              <w:rPr>
                <w:sz w:val="27"/>
                <w:szCs w:val="27"/>
              </w:rPr>
              <w:t xml:space="preserve">, </w:t>
            </w:r>
            <w:proofErr w:type="spellStart"/>
            <w:r w:rsidRPr="009C1798">
              <w:rPr>
                <w:sz w:val="27"/>
                <w:szCs w:val="27"/>
              </w:rPr>
              <w:t>забезпечує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заповнення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обліково-статистичних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карток</w:t>
            </w:r>
            <w:proofErr w:type="spellEnd"/>
            <w:r w:rsidRPr="009C1798">
              <w:rPr>
                <w:sz w:val="27"/>
                <w:szCs w:val="27"/>
              </w:rPr>
              <w:t xml:space="preserve"> в </w:t>
            </w:r>
            <w:proofErr w:type="spellStart"/>
            <w:r w:rsidRPr="009C1798">
              <w:rPr>
                <w:sz w:val="27"/>
                <w:szCs w:val="27"/>
              </w:rPr>
              <w:t>електронному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вигляді</w:t>
            </w:r>
            <w:proofErr w:type="spellEnd"/>
            <w:r w:rsidRPr="009C1798">
              <w:rPr>
                <w:sz w:val="27"/>
                <w:szCs w:val="27"/>
              </w:rPr>
              <w:t>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Забезпечує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своєчасне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подання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всіх</w:t>
            </w:r>
            <w:proofErr w:type="spellEnd"/>
            <w:r w:rsidRPr="009C1798">
              <w:rPr>
                <w:sz w:val="27"/>
                <w:szCs w:val="27"/>
              </w:rPr>
              <w:t xml:space="preserve"> форм </w:t>
            </w:r>
            <w:proofErr w:type="spellStart"/>
            <w:r w:rsidRPr="009C1798">
              <w:rPr>
                <w:sz w:val="27"/>
                <w:szCs w:val="27"/>
              </w:rPr>
              <w:t>звітів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територіальному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управлінню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Державної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судової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адміністрації</w:t>
            </w:r>
            <w:proofErr w:type="spellEnd"/>
            <w:r w:rsidRPr="005F3605">
              <w:rPr>
                <w:sz w:val="27"/>
                <w:szCs w:val="27"/>
              </w:rPr>
              <w:t xml:space="preserve"> </w:t>
            </w:r>
            <w:proofErr w:type="spellStart"/>
            <w:r w:rsidRPr="005F3605">
              <w:rPr>
                <w:sz w:val="27"/>
                <w:szCs w:val="27"/>
              </w:rPr>
              <w:t>України</w:t>
            </w:r>
            <w:proofErr w:type="spellEnd"/>
            <w:r w:rsidRPr="005F3605">
              <w:rPr>
                <w:sz w:val="27"/>
                <w:szCs w:val="27"/>
              </w:rPr>
              <w:t xml:space="preserve"> в </w:t>
            </w:r>
            <w:proofErr w:type="spellStart"/>
            <w:r w:rsidRPr="005F3605">
              <w:rPr>
                <w:sz w:val="27"/>
                <w:szCs w:val="27"/>
              </w:rPr>
              <w:t>місті</w:t>
            </w:r>
            <w:proofErr w:type="spellEnd"/>
            <w:r w:rsidRPr="005F3605">
              <w:rPr>
                <w:sz w:val="27"/>
                <w:szCs w:val="27"/>
              </w:rPr>
              <w:t xml:space="preserve"> </w:t>
            </w:r>
            <w:proofErr w:type="spellStart"/>
            <w:r w:rsidRPr="005F3605">
              <w:rPr>
                <w:sz w:val="27"/>
                <w:szCs w:val="27"/>
              </w:rPr>
              <w:t>Києві</w:t>
            </w:r>
            <w:proofErr w:type="spellEnd"/>
            <w:r w:rsidRPr="005F3605">
              <w:rPr>
                <w:sz w:val="27"/>
                <w:szCs w:val="27"/>
              </w:rPr>
              <w:t>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Забезпечує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зберігання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судових</w:t>
            </w:r>
            <w:proofErr w:type="spellEnd"/>
            <w:r w:rsidRPr="009C1798">
              <w:rPr>
                <w:sz w:val="27"/>
                <w:szCs w:val="27"/>
              </w:rPr>
              <w:t xml:space="preserve"> справ та </w:t>
            </w:r>
            <w:proofErr w:type="spellStart"/>
            <w:r w:rsidRPr="009C1798">
              <w:rPr>
                <w:sz w:val="27"/>
                <w:szCs w:val="27"/>
              </w:rPr>
              <w:t>інших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матеріалів</w:t>
            </w:r>
            <w:proofErr w:type="spellEnd"/>
            <w:r w:rsidRPr="009C1798">
              <w:rPr>
                <w:sz w:val="27"/>
                <w:szCs w:val="27"/>
              </w:rPr>
              <w:t>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Веде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номенклатурні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справи</w:t>
            </w:r>
            <w:proofErr w:type="spellEnd"/>
            <w:r w:rsidRPr="009C1798">
              <w:rPr>
                <w:sz w:val="27"/>
                <w:szCs w:val="27"/>
              </w:rPr>
              <w:t xml:space="preserve"> суду.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Надає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пропозиції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щодо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складання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номенклатури</w:t>
            </w:r>
            <w:proofErr w:type="spellEnd"/>
            <w:r w:rsidRPr="009C1798">
              <w:rPr>
                <w:sz w:val="27"/>
                <w:szCs w:val="27"/>
              </w:rPr>
              <w:t xml:space="preserve"> справ суду.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Здійснює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облік</w:t>
            </w:r>
            <w:proofErr w:type="spellEnd"/>
            <w:r w:rsidRPr="009C1798">
              <w:rPr>
                <w:sz w:val="27"/>
                <w:szCs w:val="27"/>
              </w:rPr>
              <w:t xml:space="preserve"> і </w:t>
            </w:r>
            <w:proofErr w:type="spellStart"/>
            <w:r w:rsidRPr="009C1798">
              <w:rPr>
                <w:sz w:val="27"/>
                <w:szCs w:val="27"/>
              </w:rPr>
              <w:t>забезпечує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зберігання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речових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доказів</w:t>
            </w:r>
            <w:proofErr w:type="spellEnd"/>
            <w:r w:rsidRPr="009C1798">
              <w:rPr>
                <w:sz w:val="27"/>
                <w:szCs w:val="27"/>
              </w:rPr>
              <w:t>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Здійснює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підготовку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судових</w:t>
            </w:r>
            <w:proofErr w:type="spellEnd"/>
            <w:r w:rsidRPr="009C1798">
              <w:rPr>
                <w:sz w:val="27"/>
                <w:szCs w:val="27"/>
              </w:rPr>
              <w:t xml:space="preserve"> справ </w:t>
            </w:r>
            <w:proofErr w:type="spellStart"/>
            <w:r w:rsidRPr="009C1798">
              <w:rPr>
                <w:sz w:val="27"/>
                <w:szCs w:val="27"/>
              </w:rPr>
              <w:t>із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скаргами</w:t>
            </w:r>
            <w:proofErr w:type="spellEnd"/>
            <w:r w:rsidRPr="009C1798">
              <w:rPr>
                <w:sz w:val="27"/>
                <w:szCs w:val="27"/>
              </w:rPr>
              <w:t xml:space="preserve">, </w:t>
            </w:r>
            <w:proofErr w:type="spellStart"/>
            <w:r w:rsidRPr="009C1798">
              <w:rPr>
                <w:sz w:val="27"/>
                <w:szCs w:val="27"/>
              </w:rPr>
              <w:t>поданнями</w:t>
            </w:r>
            <w:proofErr w:type="spellEnd"/>
            <w:r w:rsidRPr="009C1798">
              <w:rPr>
                <w:sz w:val="27"/>
                <w:szCs w:val="27"/>
              </w:rPr>
              <w:t xml:space="preserve"> для </w:t>
            </w:r>
            <w:proofErr w:type="spellStart"/>
            <w:r w:rsidRPr="009C1798">
              <w:rPr>
                <w:sz w:val="27"/>
                <w:szCs w:val="27"/>
              </w:rPr>
              <w:t>надіслання</w:t>
            </w:r>
            <w:proofErr w:type="spellEnd"/>
            <w:r w:rsidRPr="009C1798">
              <w:rPr>
                <w:sz w:val="27"/>
                <w:szCs w:val="27"/>
              </w:rPr>
              <w:t xml:space="preserve"> до </w:t>
            </w:r>
            <w:proofErr w:type="spellStart"/>
            <w:r w:rsidRPr="009C1798">
              <w:rPr>
                <w:sz w:val="27"/>
                <w:szCs w:val="27"/>
              </w:rPr>
              <w:t>судів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вищих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інстанцій</w:t>
            </w:r>
            <w:proofErr w:type="spellEnd"/>
            <w:r w:rsidRPr="009C1798">
              <w:rPr>
                <w:sz w:val="27"/>
                <w:szCs w:val="27"/>
              </w:rPr>
              <w:t>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r w:rsidRPr="009C1798">
              <w:rPr>
                <w:sz w:val="27"/>
                <w:szCs w:val="27"/>
              </w:rPr>
              <w:t xml:space="preserve">Проводить роботу з </w:t>
            </w:r>
            <w:proofErr w:type="spellStart"/>
            <w:r w:rsidRPr="009C1798">
              <w:rPr>
                <w:sz w:val="27"/>
                <w:szCs w:val="27"/>
              </w:rPr>
              <w:t>оформлення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звернення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судових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рішень</w:t>
            </w:r>
            <w:proofErr w:type="spellEnd"/>
            <w:r w:rsidRPr="009C1798">
              <w:rPr>
                <w:sz w:val="27"/>
                <w:szCs w:val="27"/>
              </w:rPr>
              <w:t xml:space="preserve"> до </w:t>
            </w:r>
            <w:proofErr w:type="spellStart"/>
            <w:r w:rsidRPr="009C1798">
              <w:rPr>
                <w:sz w:val="27"/>
                <w:szCs w:val="27"/>
              </w:rPr>
              <w:t>виконання</w:t>
            </w:r>
            <w:proofErr w:type="spellEnd"/>
            <w:r w:rsidRPr="009C1798">
              <w:rPr>
                <w:sz w:val="27"/>
                <w:szCs w:val="27"/>
              </w:rPr>
              <w:t xml:space="preserve">, </w:t>
            </w:r>
            <w:proofErr w:type="spellStart"/>
            <w:r w:rsidRPr="009C1798">
              <w:rPr>
                <w:sz w:val="27"/>
                <w:szCs w:val="27"/>
              </w:rPr>
              <w:t>контролює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одержання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повідомлень</w:t>
            </w:r>
            <w:proofErr w:type="spellEnd"/>
            <w:r w:rsidRPr="009C1798">
              <w:rPr>
                <w:sz w:val="27"/>
                <w:szCs w:val="27"/>
              </w:rPr>
              <w:t xml:space="preserve"> про </w:t>
            </w:r>
            <w:proofErr w:type="spellStart"/>
            <w:r w:rsidRPr="009C1798">
              <w:rPr>
                <w:sz w:val="27"/>
                <w:szCs w:val="27"/>
              </w:rPr>
              <w:t>їх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виконання</w:t>
            </w:r>
            <w:proofErr w:type="spellEnd"/>
            <w:r w:rsidRPr="009C1798">
              <w:rPr>
                <w:sz w:val="27"/>
                <w:szCs w:val="27"/>
              </w:rPr>
              <w:t xml:space="preserve"> та </w:t>
            </w:r>
            <w:proofErr w:type="spellStart"/>
            <w:r w:rsidRPr="009C1798">
              <w:rPr>
                <w:sz w:val="27"/>
                <w:szCs w:val="27"/>
              </w:rPr>
              <w:t>забезпечує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своєчасне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приєднання</w:t>
            </w:r>
            <w:proofErr w:type="spellEnd"/>
            <w:r w:rsidRPr="009C1798">
              <w:rPr>
                <w:sz w:val="27"/>
                <w:szCs w:val="27"/>
              </w:rPr>
              <w:t xml:space="preserve"> до </w:t>
            </w:r>
            <w:proofErr w:type="spellStart"/>
            <w:r w:rsidRPr="009C1798">
              <w:rPr>
                <w:sz w:val="27"/>
                <w:szCs w:val="27"/>
              </w:rPr>
              <w:t>судових</w:t>
            </w:r>
            <w:proofErr w:type="spellEnd"/>
            <w:r w:rsidRPr="009C1798">
              <w:rPr>
                <w:sz w:val="27"/>
                <w:szCs w:val="27"/>
              </w:rPr>
              <w:t xml:space="preserve"> справ.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Здійснює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облік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виконавчих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документів</w:t>
            </w:r>
            <w:proofErr w:type="spellEnd"/>
            <w:r w:rsidRPr="009C1798">
              <w:rPr>
                <w:sz w:val="27"/>
                <w:szCs w:val="27"/>
              </w:rPr>
              <w:t xml:space="preserve">, </w:t>
            </w:r>
            <w:proofErr w:type="spellStart"/>
            <w:r w:rsidRPr="009C1798">
              <w:rPr>
                <w:sz w:val="27"/>
                <w:szCs w:val="27"/>
              </w:rPr>
              <w:t>які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передаються</w:t>
            </w:r>
            <w:proofErr w:type="spellEnd"/>
            <w:r w:rsidRPr="009C1798">
              <w:rPr>
                <w:sz w:val="27"/>
                <w:szCs w:val="27"/>
              </w:rPr>
              <w:t xml:space="preserve"> для </w:t>
            </w:r>
            <w:proofErr w:type="spellStart"/>
            <w:r w:rsidRPr="009C1798">
              <w:rPr>
                <w:sz w:val="27"/>
                <w:szCs w:val="27"/>
              </w:rPr>
              <w:t>виконання</w:t>
            </w:r>
            <w:proofErr w:type="spellEnd"/>
            <w:r w:rsidRPr="009C1798">
              <w:rPr>
                <w:sz w:val="27"/>
                <w:szCs w:val="27"/>
              </w:rPr>
              <w:t xml:space="preserve"> до </w:t>
            </w:r>
            <w:proofErr w:type="spellStart"/>
            <w:r w:rsidRPr="009C1798">
              <w:rPr>
                <w:sz w:val="27"/>
                <w:szCs w:val="27"/>
              </w:rPr>
              <w:t>державної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виконавчої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служби</w:t>
            </w:r>
            <w:proofErr w:type="spellEnd"/>
            <w:r w:rsidRPr="009C1798">
              <w:rPr>
                <w:sz w:val="27"/>
                <w:szCs w:val="27"/>
              </w:rPr>
              <w:t>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r w:rsidRPr="009C1798">
              <w:rPr>
                <w:sz w:val="27"/>
                <w:szCs w:val="27"/>
              </w:rPr>
              <w:t xml:space="preserve">Проводить </w:t>
            </w:r>
            <w:proofErr w:type="spellStart"/>
            <w:r w:rsidRPr="009C1798">
              <w:rPr>
                <w:sz w:val="27"/>
                <w:szCs w:val="27"/>
              </w:rPr>
              <w:t>перевірку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відповідності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документів</w:t>
            </w:r>
            <w:proofErr w:type="spellEnd"/>
            <w:r w:rsidRPr="009C1798">
              <w:rPr>
                <w:sz w:val="27"/>
                <w:szCs w:val="27"/>
              </w:rPr>
              <w:t xml:space="preserve"> у </w:t>
            </w:r>
            <w:proofErr w:type="spellStart"/>
            <w:r w:rsidRPr="009C1798">
              <w:rPr>
                <w:sz w:val="27"/>
                <w:szCs w:val="27"/>
              </w:rPr>
              <w:t>судових</w:t>
            </w:r>
            <w:proofErr w:type="spellEnd"/>
            <w:r w:rsidRPr="009C1798">
              <w:rPr>
                <w:sz w:val="27"/>
                <w:szCs w:val="27"/>
              </w:rPr>
              <w:t xml:space="preserve"> справах </w:t>
            </w:r>
            <w:proofErr w:type="spellStart"/>
            <w:r w:rsidRPr="009C1798">
              <w:rPr>
                <w:sz w:val="27"/>
                <w:szCs w:val="27"/>
              </w:rPr>
              <w:t>опису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справи</w:t>
            </w:r>
            <w:proofErr w:type="spellEnd"/>
            <w:r w:rsidRPr="009C1798">
              <w:rPr>
                <w:sz w:val="27"/>
                <w:szCs w:val="27"/>
              </w:rPr>
              <w:t>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Складає</w:t>
            </w:r>
            <w:proofErr w:type="spellEnd"/>
            <w:r w:rsidRPr="009C1798">
              <w:rPr>
                <w:sz w:val="27"/>
                <w:szCs w:val="27"/>
              </w:rPr>
              <w:t xml:space="preserve"> за </w:t>
            </w:r>
            <w:proofErr w:type="spellStart"/>
            <w:r w:rsidRPr="009C1798">
              <w:rPr>
                <w:sz w:val="27"/>
                <w:szCs w:val="27"/>
              </w:rPr>
              <w:t>встановленими</w:t>
            </w:r>
            <w:proofErr w:type="spellEnd"/>
            <w:r w:rsidRPr="009C1798">
              <w:rPr>
                <w:sz w:val="27"/>
                <w:szCs w:val="27"/>
              </w:rPr>
              <w:t xml:space="preserve"> формами </w:t>
            </w:r>
            <w:proofErr w:type="spellStart"/>
            <w:r w:rsidRPr="009C1798">
              <w:rPr>
                <w:sz w:val="27"/>
                <w:szCs w:val="27"/>
              </w:rPr>
              <w:t>статистичні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звіти</w:t>
            </w:r>
            <w:proofErr w:type="spellEnd"/>
            <w:r w:rsidRPr="009C1798">
              <w:rPr>
                <w:sz w:val="27"/>
                <w:szCs w:val="27"/>
              </w:rPr>
              <w:t xml:space="preserve"> про </w:t>
            </w:r>
            <w:proofErr w:type="spellStart"/>
            <w:r w:rsidRPr="009C1798">
              <w:rPr>
                <w:sz w:val="27"/>
                <w:szCs w:val="27"/>
              </w:rPr>
              <w:t>результати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розгляду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судових</w:t>
            </w:r>
            <w:proofErr w:type="spellEnd"/>
            <w:r w:rsidRPr="009C1798">
              <w:rPr>
                <w:sz w:val="27"/>
                <w:szCs w:val="27"/>
              </w:rPr>
              <w:t xml:space="preserve"> справ.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Здійснює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підготовку</w:t>
            </w:r>
            <w:proofErr w:type="spellEnd"/>
            <w:r w:rsidRPr="009C1798">
              <w:rPr>
                <w:sz w:val="27"/>
                <w:szCs w:val="27"/>
              </w:rPr>
              <w:t xml:space="preserve"> та передачу до </w:t>
            </w:r>
            <w:proofErr w:type="spellStart"/>
            <w:r w:rsidRPr="009C1798">
              <w:rPr>
                <w:sz w:val="27"/>
                <w:szCs w:val="27"/>
              </w:rPr>
              <w:t>архіву</w:t>
            </w:r>
            <w:proofErr w:type="spellEnd"/>
            <w:r w:rsidRPr="009C1798">
              <w:rPr>
                <w:sz w:val="27"/>
                <w:szCs w:val="27"/>
              </w:rPr>
              <w:t xml:space="preserve"> суду </w:t>
            </w:r>
            <w:proofErr w:type="spellStart"/>
            <w:r w:rsidRPr="009C1798">
              <w:rPr>
                <w:sz w:val="27"/>
                <w:szCs w:val="27"/>
              </w:rPr>
              <w:t>судових</w:t>
            </w:r>
            <w:proofErr w:type="spellEnd"/>
            <w:r w:rsidRPr="009C1798">
              <w:rPr>
                <w:sz w:val="27"/>
                <w:szCs w:val="27"/>
              </w:rPr>
              <w:t xml:space="preserve"> справ за </w:t>
            </w:r>
            <w:proofErr w:type="spellStart"/>
            <w:r w:rsidRPr="009C1798">
              <w:rPr>
                <w:sz w:val="27"/>
                <w:szCs w:val="27"/>
              </w:rPr>
              <w:t>минулі</w:t>
            </w:r>
            <w:proofErr w:type="spellEnd"/>
            <w:r w:rsidRPr="009C1798">
              <w:rPr>
                <w:sz w:val="27"/>
                <w:szCs w:val="27"/>
              </w:rPr>
              <w:t xml:space="preserve"> роки, </w:t>
            </w:r>
            <w:proofErr w:type="spellStart"/>
            <w:r w:rsidRPr="009C1798">
              <w:rPr>
                <w:sz w:val="27"/>
                <w:szCs w:val="27"/>
              </w:rPr>
              <w:t>провадження</w:t>
            </w:r>
            <w:proofErr w:type="spellEnd"/>
            <w:r w:rsidRPr="009C1798">
              <w:rPr>
                <w:sz w:val="27"/>
                <w:szCs w:val="27"/>
              </w:rPr>
              <w:t xml:space="preserve"> у </w:t>
            </w:r>
            <w:proofErr w:type="spellStart"/>
            <w:r w:rsidRPr="009C1798">
              <w:rPr>
                <w:sz w:val="27"/>
                <w:szCs w:val="27"/>
              </w:rPr>
              <w:t>яких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закінчено</w:t>
            </w:r>
            <w:proofErr w:type="spellEnd"/>
            <w:r w:rsidRPr="009C1798">
              <w:rPr>
                <w:sz w:val="27"/>
                <w:szCs w:val="27"/>
              </w:rPr>
              <w:t xml:space="preserve">, а </w:t>
            </w:r>
            <w:proofErr w:type="spellStart"/>
            <w:r w:rsidRPr="009C1798">
              <w:rPr>
                <w:sz w:val="27"/>
                <w:szCs w:val="27"/>
              </w:rPr>
              <w:t>також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іншу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документацію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канцелярії</w:t>
            </w:r>
            <w:proofErr w:type="spellEnd"/>
            <w:r w:rsidRPr="009C1798">
              <w:rPr>
                <w:sz w:val="27"/>
                <w:szCs w:val="27"/>
              </w:rPr>
              <w:t xml:space="preserve"> суду за </w:t>
            </w:r>
            <w:proofErr w:type="spellStart"/>
            <w:r w:rsidRPr="009C1798">
              <w:rPr>
                <w:sz w:val="27"/>
                <w:szCs w:val="27"/>
              </w:rPr>
              <w:t>минулі</w:t>
            </w:r>
            <w:proofErr w:type="spellEnd"/>
            <w:r w:rsidRPr="009C1798">
              <w:rPr>
                <w:sz w:val="27"/>
                <w:szCs w:val="27"/>
              </w:rPr>
              <w:t xml:space="preserve"> роки.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Здійснює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прийом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громадян</w:t>
            </w:r>
            <w:proofErr w:type="spellEnd"/>
            <w:r w:rsidRPr="009C1798">
              <w:rPr>
                <w:sz w:val="27"/>
                <w:szCs w:val="27"/>
              </w:rPr>
              <w:t xml:space="preserve">, </w:t>
            </w:r>
            <w:proofErr w:type="spellStart"/>
            <w:r w:rsidRPr="009C1798">
              <w:rPr>
                <w:sz w:val="27"/>
                <w:szCs w:val="27"/>
              </w:rPr>
              <w:t>видачу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копій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судових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рішень</w:t>
            </w:r>
            <w:proofErr w:type="spellEnd"/>
            <w:r w:rsidRPr="009C1798">
              <w:rPr>
                <w:sz w:val="27"/>
                <w:szCs w:val="27"/>
              </w:rPr>
              <w:t xml:space="preserve">, </w:t>
            </w:r>
            <w:proofErr w:type="spellStart"/>
            <w:r w:rsidRPr="009C1798">
              <w:rPr>
                <w:sz w:val="27"/>
                <w:szCs w:val="27"/>
              </w:rPr>
              <w:t>інших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документів</w:t>
            </w:r>
            <w:proofErr w:type="spellEnd"/>
            <w:r w:rsidRPr="009C1798">
              <w:rPr>
                <w:sz w:val="27"/>
                <w:szCs w:val="27"/>
              </w:rPr>
              <w:t xml:space="preserve">, </w:t>
            </w:r>
            <w:proofErr w:type="spellStart"/>
            <w:r w:rsidRPr="009C1798">
              <w:rPr>
                <w:sz w:val="27"/>
                <w:szCs w:val="27"/>
              </w:rPr>
              <w:t>які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зберігаються</w:t>
            </w:r>
            <w:proofErr w:type="spellEnd"/>
            <w:r w:rsidRPr="009C1798">
              <w:rPr>
                <w:sz w:val="27"/>
                <w:szCs w:val="27"/>
              </w:rPr>
              <w:t xml:space="preserve"> в </w:t>
            </w:r>
            <w:proofErr w:type="spellStart"/>
            <w:r w:rsidRPr="009C1798">
              <w:rPr>
                <w:sz w:val="27"/>
                <w:szCs w:val="27"/>
              </w:rPr>
              <w:t>канцелярії</w:t>
            </w:r>
            <w:proofErr w:type="spellEnd"/>
            <w:r w:rsidRPr="009C1798">
              <w:rPr>
                <w:sz w:val="27"/>
                <w:szCs w:val="27"/>
              </w:rPr>
              <w:t xml:space="preserve"> суду, та </w:t>
            </w:r>
            <w:proofErr w:type="spellStart"/>
            <w:r w:rsidRPr="009C1798">
              <w:rPr>
                <w:sz w:val="27"/>
                <w:szCs w:val="27"/>
              </w:rPr>
              <w:t>судових</w:t>
            </w:r>
            <w:proofErr w:type="spellEnd"/>
            <w:r w:rsidRPr="009C1798">
              <w:rPr>
                <w:sz w:val="27"/>
                <w:szCs w:val="27"/>
              </w:rPr>
              <w:t xml:space="preserve"> справ для </w:t>
            </w:r>
            <w:proofErr w:type="spellStart"/>
            <w:r w:rsidRPr="009C1798">
              <w:rPr>
                <w:sz w:val="27"/>
                <w:szCs w:val="27"/>
              </w:rPr>
              <w:t>ознайомлення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учасникам</w:t>
            </w:r>
            <w:proofErr w:type="spellEnd"/>
            <w:r w:rsidRPr="009C1798">
              <w:rPr>
                <w:sz w:val="27"/>
                <w:szCs w:val="27"/>
              </w:rPr>
              <w:t xml:space="preserve"> судового </w:t>
            </w:r>
            <w:proofErr w:type="spellStart"/>
            <w:r w:rsidRPr="009C1798">
              <w:rPr>
                <w:sz w:val="27"/>
                <w:szCs w:val="27"/>
              </w:rPr>
              <w:t>розгляду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відповідно</w:t>
            </w:r>
            <w:proofErr w:type="spellEnd"/>
            <w:r w:rsidRPr="009C1798">
              <w:rPr>
                <w:sz w:val="27"/>
                <w:szCs w:val="27"/>
              </w:rPr>
              <w:t xml:space="preserve"> до </w:t>
            </w:r>
            <w:proofErr w:type="spellStart"/>
            <w:r w:rsidRPr="009C1798">
              <w:rPr>
                <w:sz w:val="27"/>
                <w:szCs w:val="27"/>
              </w:rPr>
              <w:t>встановленого</w:t>
            </w:r>
            <w:proofErr w:type="spellEnd"/>
            <w:r w:rsidRPr="009C1798">
              <w:rPr>
                <w:sz w:val="27"/>
                <w:szCs w:val="27"/>
              </w:rPr>
              <w:t xml:space="preserve"> порядку.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r w:rsidRPr="009C1798">
              <w:rPr>
                <w:sz w:val="27"/>
                <w:szCs w:val="27"/>
              </w:rPr>
              <w:t xml:space="preserve">На час </w:t>
            </w:r>
            <w:proofErr w:type="spellStart"/>
            <w:r w:rsidRPr="009C1798">
              <w:rPr>
                <w:sz w:val="27"/>
                <w:szCs w:val="27"/>
              </w:rPr>
              <w:t>тимчасової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відсутності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5F3605">
              <w:rPr>
                <w:sz w:val="27"/>
                <w:szCs w:val="27"/>
              </w:rPr>
              <w:t>провідного</w:t>
            </w:r>
            <w:proofErr w:type="spellEnd"/>
            <w:r w:rsidRPr="005F3605">
              <w:rPr>
                <w:sz w:val="27"/>
                <w:szCs w:val="27"/>
              </w:rPr>
              <w:t xml:space="preserve"> </w:t>
            </w:r>
            <w:proofErr w:type="spellStart"/>
            <w:r w:rsidRPr="005F3605">
              <w:rPr>
                <w:sz w:val="27"/>
                <w:szCs w:val="27"/>
              </w:rPr>
              <w:t>спеціаліста</w:t>
            </w:r>
            <w:proofErr w:type="spellEnd"/>
            <w:r w:rsidRPr="005F3605">
              <w:rPr>
                <w:sz w:val="27"/>
                <w:szCs w:val="27"/>
              </w:rPr>
              <w:t>/</w:t>
            </w:r>
            <w:proofErr w:type="spellStart"/>
            <w:r w:rsidRPr="005F3605">
              <w:rPr>
                <w:sz w:val="27"/>
                <w:szCs w:val="27"/>
              </w:rPr>
              <w:t>спеціаліста</w:t>
            </w:r>
            <w:proofErr w:type="spellEnd"/>
            <w:r w:rsidRPr="009C1798">
              <w:rPr>
                <w:sz w:val="27"/>
                <w:szCs w:val="27"/>
              </w:rPr>
              <w:t xml:space="preserve"> суду </w:t>
            </w:r>
            <w:proofErr w:type="spellStart"/>
            <w:r w:rsidRPr="009C1798">
              <w:rPr>
                <w:sz w:val="27"/>
                <w:szCs w:val="27"/>
              </w:rPr>
              <w:t>виконує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його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обов'язки</w:t>
            </w:r>
            <w:proofErr w:type="spellEnd"/>
            <w:r w:rsidRPr="009C1798">
              <w:rPr>
                <w:sz w:val="27"/>
                <w:szCs w:val="27"/>
              </w:rPr>
              <w:t>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Веде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облік</w:t>
            </w:r>
            <w:proofErr w:type="spellEnd"/>
            <w:r w:rsidRPr="009C1798">
              <w:rPr>
                <w:sz w:val="27"/>
                <w:szCs w:val="27"/>
              </w:rPr>
              <w:t xml:space="preserve"> та контроль за </w:t>
            </w:r>
            <w:proofErr w:type="spellStart"/>
            <w:r w:rsidRPr="009C1798">
              <w:rPr>
                <w:sz w:val="27"/>
                <w:szCs w:val="27"/>
              </w:rPr>
              <w:t>виконанням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судових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доручень</w:t>
            </w:r>
            <w:proofErr w:type="spellEnd"/>
            <w:r w:rsidRPr="009C1798">
              <w:rPr>
                <w:sz w:val="27"/>
                <w:szCs w:val="27"/>
              </w:rPr>
              <w:t xml:space="preserve">, </w:t>
            </w:r>
            <w:proofErr w:type="spellStart"/>
            <w:r w:rsidRPr="009C1798">
              <w:rPr>
                <w:sz w:val="27"/>
                <w:szCs w:val="27"/>
              </w:rPr>
              <w:t>що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надійшли</w:t>
            </w:r>
            <w:proofErr w:type="spellEnd"/>
            <w:r w:rsidRPr="009C1798">
              <w:rPr>
                <w:sz w:val="27"/>
                <w:szCs w:val="27"/>
              </w:rPr>
              <w:t xml:space="preserve"> з </w:t>
            </w:r>
            <w:proofErr w:type="spellStart"/>
            <w:r w:rsidRPr="009C1798">
              <w:rPr>
                <w:sz w:val="27"/>
                <w:szCs w:val="27"/>
              </w:rPr>
              <w:t>інших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судів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України</w:t>
            </w:r>
            <w:proofErr w:type="spellEnd"/>
            <w:r w:rsidRPr="009C1798">
              <w:rPr>
                <w:sz w:val="27"/>
                <w:szCs w:val="27"/>
              </w:rPr>
              <w:t xml:space="preserve"> та </w:t>
            </w:r>
            <w:proofErr w:type="spellStart"/>
            <w:r w:rsidRPr="009C1798">
              <w:rPr>
                <w:sz w:val="27"/>
                <w:szCs w:val="27"/>
              </w:rPr>
              <w:lastRenderedPageBreak/>
              <w:t>іноземних</w:t>
            </w:r>
            <w:proofErr w:type="spellEnd"/>
            <w:r w:rsidRPr="009C1798">
              <w:rPr>
                <w:sz w:val="27"/>
                <w:szCs w:val="27"/>
              </w:rPr>
              <w:t xml:space="preserve"> держав.</w:t>
            </w:r>
          </w:p>
          <w:p w:rsidR="00AC256A" w:rsidRPr="005F3605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Виконує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доручення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голови</w:t>
            </w:r>
            <w:proofErr w:type="spellEnd"/>
            <w:r w:rsidRPr="009C1798">
              <w:rPr>
                <w:sz w:val="27"/>
                <w:szCs w:val="27"/>
              </w:rPr>
              <w:t xml:space="preserve"> суду, </w:t>
            </w:r>
            <w:proofErr w:type="spellStart"/>
            <w:r w:rsidRPr="009C1798">
              <w:rPr>
                <w:sz w:val="27"/>
                <w:szCs w:val="27"/>
              </w:rPr>
              <w:t>керівника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апарату</w:t>
            </w:r>
            <w:proofErr w:type="spellEnd"/>
            <w:r w:rsidRPr="009C1798">
              <w:rPr>
                <w:sz w:val="27"/>
                <w:szCs w:val="27"/>
              </w:rPr>
              <w:t xml:space="preserve"> суду та </w:t>
            </w:r>
            <w:proofErr w:type="spellStart"/>
            <w:r w:rsidRPr="005F3605">
              <w:rPr>
                <w:sz w:val="27"/>
                <w:szCs w:val="27"/>
              </w:rPr>
              <w:t>провідного</w:t>
            </w:r>
            <w:proofErr w:type="spellEnd"/>
            <w:r w:rsidRPr="005F3605">
              <w:rPr>
                <w:sz w:val="27"/>
                <w:szCs w:val="27"/>
              </w:rPr>
              <w:t xml:space="preserve"> </w:t>
            </w:r>
            <w:proofErr w:type="spellStart"/>
            <w:r w:rsidRPr="005F3605">
              <w:rPr>
                <w:sz w:val="27"/>
                <w:szCs w:val="27"/>
              </w:rPr>
              <w:t>спеціаліста</w:t>
            </w:r>
            <w:proofErr w:type="spellEnd"/>
            <w:r w:rsidRPr="005F3605">
              <w:rPr>
                <w:sz w:val="27"/>
                <w:szCs w:val="27"/>
              </w:rPr>
              <w:t>/</w:t>
            </w:r>
            <w:proofErr w:type="spellStart"/>
            <w:r w:rsidRPr="005F3605">
              <w:rPr>
                <w:sz w:val="27"/>
                <w:szCs w:val="27"/>
              </w:rPr>
              <w:t>спеціаліста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щодо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організації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роботи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канцелярії</w:t>
            </w:r>
            <w:proofErr w:type="spellEnd"/>
            <w:r w:rsidRPr="009C1798">
              <w:rPr>
                <w:sz w:val="27"/>
                <w:szCs w:val="27"/>
              </w:rPr>
              <w:t xml:space="preserve"> суду.</w:t>
            </w:r>
          </w:p>
          <w:p w:rsidR="00AC256A" w:rsidRPr="005F3605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5F3605">
              <w:rPr>
                <w:sz w:val="27"/>
                <w:szCs w:val="27"/>
              </w:rPr>
              <w:t>Виконує</w:t>
            </w:r>
            <w:proofErr w:type="spellEnd"/>
            <w:r w:rsidRPr="005F3605">
              <w:rPr>
                <w:sz w:val="27"/>
                <w:szCs w:val="27"/>
              </w:rPr>
              <w:t xml:space="preserve"> </w:t>
            </w:r>
            <w:proofErr w:type="spellStart"/>
            <w:r w:rsidRPr="005F3605">
              <w:rPr>
                <w:sz w:val="27"/>
                <w:szCs w:val="27"/>
              </w:rPr>
              <w:t>обов’язки</w:t>
            </w:r>
            <w:proofErr w:type="spellEnd"/>
            <w:r w:rsidRPr="005F3605">
              <w:rPr>
                <w:sz w:val="27"/>
                <w:szCs w:val="27"/>
              </w:rPr>
              <w:t xml:space="preserve"> секретаря судового </w:t>
            </w:r>
            <w:proofErr w:type="spellStart"/>
            <w:r w:rsidRPr="005F3605">
              <w:rPr>
                <w:sz w:val="27"/>
                <w:szCs w:val="27"/>
              </w:rPr>
              <w:t>засідання</w:t>
            </w:r>
            <w:proofErr w:type="spellEnd"/>
            <w:r w:rsidRPr="005F3605">
              <w:rPr>
                <w:sz w:val="27"/>
                <w:szCs w:val="27"/>
              </w:rPr>
              <w:t xml:space="preserve"> за наказом </w:t>
            </w:r>
            <w:proofErr w:type="spellStart"/>
            <w:r w:rsidRPr="005F3605">
              <w:rPr>
                <w:sz w:val="27"/>
                <w:szCs w:val="27"/>
              </w:rPr>
              <w:t>керівника</w:t>
            </w:r>
            <w:proofErr w:type="spellEnd"/>
            <w:r w:rsidRPr="005F3605">
              <w:rPr>
                <w:sz w:val="27"/>
                <w:szCs w:val="27"/>
              </w:rPr>
              <w:t xml:space="preserve"> </w:t>
            </w:r>
            <w:proofErr w:type="spellStart"/>
            <w:r w:rsidRPr="005F3605">
              <w:rPr>
                <w:sz w:val="27"/>
                <w:szCs w:val="27"/>
              </w:rPr>
              <w:t>державної</w:t>
            </w:r>
            <w:proofErr w:type="spellEnd"/>
            <w:r w:rsidRPr="005F3605">
              <w:rPr>
                <w:sz w:val="27"/>
                <w:szCs w:val="27"/>
              </w:rPr>
              <w:t xml:space="preserve"> </w:t>
            </w:r>
            <w:proofErr w:type="spellStart"/>
            <w:r w:rsidRPr="005F3605">
              <w:rPr>
                <w:sz w:val="27"/>
                <w:szCs w:val="27"/>
              </w:rPr>
              <w:t>служби</w:t>
            </w:r>
            <w:proofErr w:type="spellEnd"/>
            <w:r w:rsidRPr="005F3605">
              <w:rPr>
                <w:sz w:val="27"/>
                <w:szCs w:val="27"/>
              </w:rPr>
              <w:t xml:space="preserve"> у </w:t>
            </w:r>
            <w:proofErr w:type="spellStart"/>
            <w:r w:rsidRPr="005F3605">
              <w:rPr>
                <w:sz w:val="27"/>
                <w:szCs w:val="27"/>
              </w:rPr>
              <w:t>відповідності</w:t>
            </w:r>
            <w:proofErr w:type="spellEnd"/>
            <w:r w:rsidRPr="005F3605">
              <w:rPr>
                <w:sz w:val="27"/>
                <w:szCs w:val="27"/>
              </w:rPr>
              <w:t xml:space="preserve"> до </w:t>
            </w:r>
            <w:proofErr w:type="spellStart"/>
            <w:r w:rsidRPr="005F3605">
              <w:rPr>
                <w:sz w:val="27"/>
                <w:szCs w:val="27"/>
              </w:rPr>
              <w:t>вимог</w:t>
            </w:r>
            <w:proofErr w:type="spellEnd"/>
            <w:r w:rsidRPr="005F3605">
              <w:rPr>
                <w:sz w:val="27"/>
                <w:szCs w:val="27"/>
              </w:rPr>
              <w:t xml:space="preserve"> ч. 1 ст. 8 Закону </w:t>
            </w:r>
            <w:proofErr w:type="spellStart"/>
            <w:r w:rsidRPr="005F3605">
              <w:rPr>
                <w:sz w:val="27"/>
                <w:szCs w:val="27"/>
              </w:rPr>
              <w:t>України</w:t>
            </w:r>
            <w:proofErr w:type="spellEnd"/>
            <w:r w:rsidRPr="005F3605">
              <w:rPr>
                <w:sz w:val="27"/>
                <w:szCs w:val="27"/>
              </w:rPr>
              <w:t xml:space="preserve"> «Про </w:t>
            </w:r>
            <w:proofErr w:type="spellStart"/>
            <w:r w:rsidRPr="005F3605">
              <w:rPr>
                <w:sz w:val="27"/>
                <w:szCs w:val="27"/>
              </w:rPr>
              <w:t>державну</w:t>
            </w:r>
            <w:proofErr w:type="spellEnd"/>
            <w:r w:rsidRPr="005F3605">
              <w:rPr>
                <w:sz w:val="27"/>
                <w:szCs w:val="27"/>
              </w:rPr>
              <w:t xml:space="preserve"> службу».</w:t>
            </w:r>
            <w:r w:rsidRPr="009C1798">
              <w:rPr>
                <w:sz w:val="27"/>
                <w:szCs w:val="27"/>
              </w:rPr>
              <w:t> </w:t>
            </w:r>
          </w:p>
          <w:p w:rsidR="00AC256A" w:rsidRDefault="00AC256A" w:rsidP="00AC256A">
            <w:pPr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5F3605">
              <w:rPr>
                <w:sz w:val="28"/>
                <w:szCs w:val="28"/>
              </w:rPr>
              <w:t>Виконує</w:t>
            </w:r>
            <w:proofErr w:type="spellEnd"/>
            <w:r w:rsidRPr="005F3605">
              <w:rPr>
                <w:sz w:val="28"/>
                <w:szCs w:val="28"/>
              </w:rPr>
              <w:t xml:space="preserve"> </w:t>
            </w:r>
            <w:proofErr w:type="spellStart"/>
            <w:r w:rsidRPr="005F3605">
              <w:rPr>
                <w:sz w:val="28"/>
                <w:szCs w:val="28"/>
              </w:rPr>
              <w:t>інші</w:t>
            </w:r>
            <w:proofErr w:type="spellEnd"/>
            <w:r w:rsidRPr="005F3605">
              <w:rPr>
                <w:sz w:val="28"/>
                <w:szCs w:val="28"/>
              </w:rPr>
              <w:t xml:space="preserve"> </w:t>
            </w:r>
            <w:proofErr w:type="spellStart"/>
            <w:r w:rsidRPr="005F3605">
              <w:rPr>
                <w:sz w:val="28"/>
                <w:szCs w:val="28"/>
              </w:rPr>
              <w:t>обов’язки</w:t>
            </w:r>
            <w:proofErr w:type="spellEnd"/>
            <w:r w:rsidRPr="005F3605">
              <w:rPr>
                <w:sz w:val="28"/>
                <w:szCs w:val="28"/>
              </w:rPr>
              <w:t xml:space="preserve">, </w:t>
            </w:r>
            <w:proofErr w:type="spellStart"/>
            <w:r w:rsidRPr="005F3605">
              <w:rPr>
                <w:sz w:val="28"/>
                <w:szCs w:val="28"/>
              </w:rPr>
              <w:t>які</w:t>
            </w:r>
            <w:proofErr w:type="spellEnd"/>
            <w:r w:rsidRPr="005F3605">
              <w:rPr>
                <w:sz w:val="28"/>
                <w:szCs w:val="28"/>
              </w:rPr>
              <w:t xml:space="preserve"> не </w:t>
            </w:r>
            <w:proofErr w:type="spellStart"/>
            <w:r w:rsidRPr="005F3605">
              <w:rPr>
                <w:sz w:val="28"/>
                <w:szCs w:val="28"/>
              </w:rPr>
              <w:t>перелічені</w:t>
            </w:r>
            <w:proofErr w:type="spellEnd"/>
            <w:r w:rsidRPr="005F3605">
              <w:rPr>
                <w:sz w:val="28"/>
                <w:szCs w:val="28"/>
              </w:rPr>
              <w:t xml:space="preserve"> в </w:t>
            </w:r>
            <w:proofErr w:type="spellStart"/>
            <w:r w:rsidRPr="005F3605">
              <w:rPr>
                <w:sz w:val="28"/>
                <w:szCs w:val="28"/>
              </w:rPr>
              <w:t>інструкції</w:t>
            </w:r>
            <w:proofErr w:type="spellEnd"/>
            <w:r w:rsidRPr="005F3605">
              <w:rPr>
                <w:sz w:val="28"/>
                <w:szCs w:val="28"/>
              </w:rPr>
              <w:t xml:space="preserve">, але </w:t>
            </w:r>
            <w:proofErr w:type="spellStart"/>
            <w:r w:rsidRPr="005F3605">
              <w:rPr>
                <w:sz w:val="28"/>
                <w:szCs w:val="28"/>
              </w:rPr>
              <w:t>витікають</w:t>
            </w:r>
            <w:proofErr w:type="spellEnd"/>
            <w:r w:rsidRPr="005F3605">
              <w:rPr>
                <w:sz w:val="28"/>
                <w:szCs w:val="28"/>
              </w:rPr>
              <w:t xml:space="preserve"> </w:t>
            </w:r>
            <w:proofErr w:type="spellStart"/>
            <w:r w:rsidRPr="005F3605">
              <w:rPr>
                <w:sz w:val="28"/>
                <w:szCs w:val="28"/>
              </w:rPr>
              <w:t>зі</w:t>
            </w:r>
            <w:proofErr w:type="spellEnd"/>
            <w:r w:rsidRPr="005F3605">
              <w:rPr>
                <w:sz w:val="28"/>
                <w:szCs w:val="28"/>
              </w:rPr>
              <w:t xml:space="preserve"> </w:t>
            </w:r>
            <w:proofErr w:type="spellStart"/>
            <w:r w:rsidRPr="005F3605">
              <w:rPr>
                <w:sz w:val="28"/>
                <w:szCs w:val="28"/>
              </w:rPr>
              <w:t>змісту</w:t>
            </w:r>
            <w:proofErr w:type="spellEnd"/>
            <w:r w:rsidRPr="005F3605">
              <w:rPr>
                <w:sz w:val="28"/>
                <w:szCs w:val="28"/>
              </w:rPr>
              <w:t xml:space="preserve"> </w:t>
            </w:r>
            <w:proofErr w:type="spellStart"/>
            <w:r w:rsidRPr="005F3605">
              <w:rPr>
                <w:sz w:val="28"/>
                <w:szCs w:val="28"/>
              </w:rPr>
              <w:t>нормативних</w:t>
            </w:r>
            <w:proofErr w:type="spellEnd"/>
            <w:r w:rsidRPr="005F3605">
              <w:rPr>
                <w:sz w:val="28"/>
                <w:szCs w:val="28"/>
              </w:rPr>
              <w:t xml:space="preserve"> </w:t>
            </w:r>
            <w:proofErr w:type="spellStart"/>
            <w:r w:rsidRPr="005F3605">
              <w:rPr>
                <w:sz w:val="28"/>
                <w:szCs w:val="28"/>
              </w:rPr>
              <w:t>актів</w:t>
            </w:r>
            <w:proofErr w:type="spellEnd"/>
            <w:r w:rsidRPr="005F3605">
              <w:rPr>
                <w:sz w:val="28"/>
                <w:szCs w:val="28"/>
              </w:rPr>
              <w:t xml:space="preserve">, </w:t>
            </w:r>
            <w:proofErr w:type="spellStart"/>
            <w:r w:rsidRPr="005F3605">
              <w:rPr>
                <w:sz w:val="28"/>
                <w:szCs w:val="28"/>
              </w:rPr>
              <w:t>наказів</w:t>
            </w:r>
            <w:proofErr w:type="spellEnd"/>
            <w:r w:rsidRPr="005F3605">
              <w:rPr>
                <w:sz w:val="28"/>
                <w:szCs w:val="28"/>
              </w:rPr>
              <w:t xml:space="preserve"> та </w:t>
            </w:r>
            <w:proofErr w:type="spellStart"/>
            <w:r w:rsidRPr="005F3605">
              <w:rPr>
                <w:sz w:val="28"/>
                <w:szCs w:val="28"/>
              </w:rPr>
              <w:t>вказівок</w:t>
            </w:r>
            <w:proofErr w:type="spellEnd"/>
            <w:r w:rsidRPr="005F3605">
              <w:rPr>
                <w:sz w:val="28"/>
                <w:szCs w:val="28"/>
              </w:rPr>
              <w:t xml:space="preserve">, </w:t>
            </w:r>
            <w:proofErr w:type="spellStart"/>
            <w:r w:rsidRPr="005F3605">
              <w:rPr>
                <w:sz w:val="28"/>
                <w:szCs w:val="28"/>
              </w:rPr>
              <w:t>які</w:t>
            </w:r>
            <w:proofErr w:type="spellEnd"/>
            <w:r w:rsidRPr="005F3605">
              <w:rPr>
                <w:sz w:val="28"/>
                <w:szCs w:val="28"/>
              </w:rPr>
              <w:t xml:space="preserve"> </w:t>
            </w:r>
            <w:proofErr w:type="spellStart"/>
            <w:r w:rsidRPr="005F3605">
              <w:rPr>
                <w:sz w:val="28"/>
                <w:szCs w:val="28"/>
              </w:rPr>
              <w:t>входять</w:t>
            </w:r>
            <w:proofErr w:type="spellEnd"/>
            <w:r w:rsidRPr="005F3605">
              <w:rPr>
                <w:sz w:val="28"/>
                <w:szCs w:val="28"/>
              </w:rPr>
              <w:t xml:space="preserve"> до </w:t>
            </w:r>
            <w:proofErr w:type="spellStart"/>
            <w:r w:rsidRPr="005F3605">
              <w:rPr>
                <w:sz w:val="28"/>
                <w:szCs w:val="28"/>
              </w:rPr>
              <w:t>компетенції</w:t>
            </w:r>
            <w:proofErr w:type="spellEnd"/>
            <w:r w:rsidRPr="005F3605">
              <w:rPr>
                <w:sz w:val="28"/>
                <w:szCs w:val="28"/>
              </w:rPr>
              <w:t xml:space="preserve">  секретаря </w:t>
            </w:r>
            <w:r>
              <w:rPr>
                <w:sz w:val="28"/>
                <w:szCs w:val="28"/>
              </w:rPr>
              <w:t>суду</w:t>
            </w:r>
            <w:r w:rsidRPr="005F3605">
              <w:rPr>
                <w:sz w:val="28"/>
                <w:szCs w:val="28"/>
              </w:rPr>
              <w:t>.</w:t>
            </w:r>
          </w:p>
          <w:p w:rsidR="00AC256A" w:rsidRDefault="00AC256A" w:rsidP="00AC256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724CF5">
              <w:rPr>
                <w:sz w:val="28"/>
                <w:szCs w:val="28"/>
              </w:rPr>
              <w:t>Викон</w:t>
            </w:r>
            <w:r>
              <w:rPr>
                <w:sz w:val="28"/>
                <w:szCs w:val="28"/>
              </w:rPr>
              <w:t>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24CF5">
              <w:rPr>
                <w:sz w:val="28"/>
                <w:szCs w:val="28"/>
              </w:rPr>
              <w:t>вимог</w:t>
            </w:r>
            <w:r>
              <w:rPr>
                <w:sz w:val="28"/>
                <w:szCs w:val="28"/>
              </w:rPr>
              <w:t>и</w:t>
            </w:r>
            <w:proofErr w:type="spellEnd"/>
            <w:r w:rsidRPr="00724CF5">
              <w:rPr>
                <w:sz w:val="28"/>
                <w:szCs w:val="28"/>
              </w:rPr>
              <w:t xml:space="preserve"> </w:t>
            </w:r>
            <w:proofErr w:type="spellStart"/>
            <w:r w:rsidRPr="00724CF5">
              <w:rPr>
                <w:sz w:val="28"/>
                <w:szCs w:val="28"/>
              </w:rPr>
              <w:t>Інструкції</w:t>
            </w:r>
            <w:proofErr w:type="spellEnd"/>
            <w:r w:rsidRPr="00724CF5">
              <w:rPr>
                <w:sz w:val="28"/>
                <w:szCs w:val="28"/>
              </w:rPr>
              <w:t xml:space="preserve"> з </w:t>
            </w:r>
            <w:proofErr w:type="spellStart"/>
            <w:r w:rsidRPr="00724CF5">
              <w:rPr>
                <w:sz w:val="28"/>
                <w:szCs w:val="28"/>
              </w:rPr>
              <w:t>діловодства</w:t>
            </w:r>
            <w:proofErr w:type="spellEnd"/>
            <w:r w:rsidRPr="00724CF5">
              <w:rPr>
                <w:sz w:val="28"/>
                <w:szCs w:val="28"/>
              </w:rPr>
              <w:t xml:space="preserve"> у </w:t>
            </w:r>
            <w:proofErr w:type="spellStart"/>
            <w:r w:rsidRPr="00724CF5">
              <w:rPr>
                <w:sz w:val="28"/>
                <w:szCs w:val="28"/>
              </w:rPr>
              <w:t>місцевих</w:t>
            </w:r>
            <w:proofErr w:type="spellEnd"/>
            <w:r w:rsidRPr="00724CF5">
              <w:rPr>
                <w:sz w:val="28"/>
                <w:szCs w:val="28"/>
              </w:rPr>
              <w:t xml:space="preserve"> </w:t>
            </w:r>
            <w:proofErr w:type="spellStart"/>
            <w:r w:rsidRPr="00724CF5">
              <w:rPr>
                <w:sz w:val="28"/>
                <w:szCs w:val="28"/>
              </w:rPr>
              <w:t>загальних</w:t>
            </w:r>
            <w:proofErr w:type="spellEnd"/>
            <w:r w:rsidRPr="00724CF5">
              <w:rPr>
                <w:sz w:val="28"/>
                <w:szCs w:val="28"/>
              </w:rPr>
              <w:t xml:space="preserve"> судах, </w:t>
            </w:r>
            <w:proofErr w:type="spellStart"/>
            <w:r w:rsidRPr="00724CF5">
              <w:rPr>
                <w:sz w:val="28"/>
                <w:szCs w:val="28"/>
              </w:rPr>
              <w:t>апеляційних</w:t>
            </w:r>
            <w:proofErr w:type="spellEnd"/>
            <w:r w:rsidRPr="00724CF5">
              <w:rPr>
                <w:sz w:val="28"/>
                <w:szCs w:val="28"/>
              </w:rPr>
              <w:t xml:space="preserve"> судах м. </w:t>
            </w:r>
            <w:proofErr w:type="spellStart"/>
            <w:r w:rsidRPr="00724CF5">
              <w:rPr>
                <w:sz w:val="28"/>
                <w:szCs w:val="28"/>
              </w:rPr>
              <w:t>Киє</w:t>
            </w:r>
            <w:proofErr w:type="gramStart"/>
            <w:r w:rsidRPr="00724CF5">
              <w:rPr>
                <w:sz w:val="28"/>
                <w:szCs w:val="28"/>
              </w:rPr>
              <w:t>ва</w:t>
            </w:r>
            <w:proofErr w:type="spellEnd"/>
            <w:r w:rsidRPr="00724CF5">
              <w:rPr>
                <w:sz w:val="28"/>
                <w:szCs w:val="28"/>
              </w:rPr>
              <w:t xml:space="preserve"> та</w:t>
            </w:r>
            <w:proofErr w:type="gramEnd"/>
            <w:r w:rsidRPr="00724CF5">
              <w:rPr>
                <w:sz w:val="28"/>
                <w:szCs w:val="28"/>
              </w:rPr>
              <w:t xml:space="preserve"> Севастополя, </w:t>
            </w:r>
            <w:proofErr w:type="spellStart"/>
            <w:r w:rsidRPr="00724CF5">
              <w:rPr>
                <w:sz w:val="28"/>
                <w:szCs w:val="28"/>
              </w:rPr>
              <w:t>Апеляційному</w:t>
            </w:r>
            <w:proofErr w:type="spellEnd"/>
            <w:r w:rsidRPr="00724CF5">
              <w:rPr>
                <w:sz w:val="28"/>
                <w:szCs w:val="28"/>
              </w:rPr>
              <w:t xml:space="preserve"> </w:t>
            </w:r>
            <w:proofErr w:type="spellStart"/>
            <w:r w:rsidRPr="00724CF5">
              <w:rPr>
                <w:sz w:val="28"/>
                <w:szCs w:val="28"/>
              </w:rPr>
              <w:t>суді</w:t>
            </w:r>
            <w:proofErr w:type="spellEnd"/>
            <w:r w:rsidRPr="00724CF5">
              <w:rPr>
                <w:sz w:val="28"/>
                <w:szCs w:val="28"/>
              </w:rPr>
              <w:t xml:space="preserve"> АРК та ВССУ з </w:t>
            </w:r>
            <w:proofErr w:type="spellStart"/>
            <w:r w:rsidRPr="00724CF5">
              <w:rPr>
                <w:sz w:val="28"/>
                <w:szCs w:val="28"/>
              </w:rPr>
              <w:t>розгляду</w:t>
            </w:r>
            <w:proofErr w:type="spellEnd"/>
            <w:r w:rsidRPr="00724CF5">
              <w:rPr>
                <w:sz w:val="28"/>
                <w:szCs w:val="28"/>
              </w:rPr>
              <w:t xml:space="preserve"> </w:t>
            </w:r>
            <w:proofErr w:type="spellStart"/>
            <w:r w:rsidRPr="00724CF5">
              <w:rPr>
                <w:sz w:val="28"/>
                <w:szCs w:val="28"/>
              </w:rPr>
              <w:t>цивільних</w:t>
            </w:r>
            <w:proofErr w:type="spellEnd"/>
            <w:r w:rsidRPr="00724CF5">
              <w:rPr>
                <w:sz w:val="28"/>
                <w:szCs w:val="28"/>
              </w:rPr>
              <w:t xml:space="preserve"> і </w:t>
            </w:r>
            <w:proofErr w:type="spellStart"/>
            <w:r w:rsidRPr="00724CF5">
              <w:rPr>
                <w:sz w:val="28"/>
                <w:szCs w:val="28"/>
              </w:rPr>
              <w:t>кримінальних</w:t>
            </w:r>
            <w:proofErr w:type="spellEnd"/>
            <w:r w:rsidRPr="00724CF5">
              <w:rPr>
                <w:sz w:val="28"/>
                <w:szCs w:val="28"/>
              </w:rPr>
              <w:t xml:space="preserve"> справ, </w:t>
            </w:r>
            <w:proofErr w:type="spellStart"/>
            <w:r w:rsidRPr="00724CF5">
              <w:rPr>
                <w:sz w:val="28"/>
                <w:szCs w:val="28"/>
              </w:rPr>
              <w:t>затвердженої</w:t>
            </w:r>
            <w:proofErr w:type="spellEnd"/>
            <w:r w:rsidRPr="00724CF5">
              <w:rPr>
                <w:sz w:val="28"/>
                <w:szCs w:val="28"/>
              </w:rPr>
              <w:t xml:space="preserve"> наказом ДСА </w:t>
            </w:r>
            <w:proofErr w:type="spellStart"/>
            <w:r w:rsidRPr="00724CF5">
              <w:rPr>
                <w:sz w:val="28"/>
                <w:szCs w:val="28"/>
              </w:rPr>
              <w:t>України</w:t>
            </w:r>
            <w:proofErr w:type="spellEnd"/>
            <w:r w:rsidRPr="00724CF5">
              <w:rPr>
                <w:sz w:val="28"/>
                <w:szCs w:val="28"/>
              </w:rPr>
              <w:t xml:space="preserve"> № 173 </w:t>
            </w:r>
            <w:proofErr w:type="spellStart"/>
            <w:r w:rsidRPr="00724CF5">
              <w:rPr>
                <w:sz w:val="28"/>
                <w:szCs w:val="28"/>
              </w:rPr>
              <w:t>від</w:t>
            </w:r>
            <w:proofErr w:type="spellEnd"/>
            <w:r w:rsidRPr="00724CF5">
              <w:rPr>
                <w:sz w:val="28"/>
                <w:szCs w:val="28"/>
              </w:rPr>
              <w:t xml:space="preserve"> 17.12.2013 року.</w:t>
            </w:r>
          </w:p>
          <w:p w:rsidR="00AC256A" w:rsidRPr="005F3605" w:rsidRDefault="00AC256A" w:rsidP="00AC256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Організовує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прийом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реєстрацію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розподіл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кореспонденції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надійшла</w:t>
            </w:r>
            <w:proofErr w:type="spellEnd"/>
            <w:r>
              <w:rPr>
                <w:sz w:val="28"/>
                <w:szCs w:val="28"/>
              </w:rPr>
              <w:t xml:space="preserve"> до суду.</w:t>
            </w:r>
          </w:p>
          <w:p w:rsidR="00210CF8" w:rsidRPr="00210CF8" w:rsidRDefault="00210CF8" w:rsidP="00CD4A96">
            <w:pPr>
              <w:jc w:val="both"/>
              <w:rPr>
                <w:sz w:val="28"/>
              </w:rPr>
            </w:pP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Умови оплати праці</w:t>
            </w:r>
          </w:p>
        </w:tc>
        <w:tc>
          <w:tcPr>
            <w:tcW w:w="6770" w:type="dxa"/>
          </w:tcPr>
          <w:p w:rsidR="00210CF8" w:rsidRDefault="00C8257C" w:rsidP="00C8257C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Посадовий</w:t>
            </w:r>
            <w:proofErr w:type="spellEnd"/>
            <w:r>
              <w:rPr>
                <w:sz w:val="28"/>
              </w:rPr>
              <w:t xml:space="preserve"> оклад</w:t>
            </w:r>
            <w:r w:rsidR="00DF7ABD">
              <w:rPr>
                <w:sz w:val="28"/>
                <w:lang w:val="uk-UA"/>
              </w:rPr>
              <w:t xml:space="preserve"> згідно </w:t>
            </w:r>
            <w:proofErr w:type="gramStart"/>
            <w:r w:rsidR="00DF7ABD">
              <w:rPr>
                <w:sz w:val="28"/>
                <w:lang w:val="uk-UA"/>
              </w:rPr>
              <w:t>штатного</w:t>
            </w:r>
            <w:proofErr w:type="gramEnd"/>
            <w:r w:rsidR="00DF7ABD">
              <w:rPr>
                <w:sz w:val="28"/>
                <w:lang w:val="uk-UA"/>
              </w:rPr>
              <w:t xml:space="preserve"> розпису</w:t>
            </w:r>
            <w:r w:rsidR="00245320">
              <w:rPr>
                <w:sz w:val="28"/>
              </w:rPr>
              <w:t xml:space="preserve"> </w:t>
            </w:r>
          </w:p>
          <w:p w:rsidR="00C8257C" w:rsidRPr="00C8257C" w:rsidRDefault="00C8257C" w:rsidP="00B45957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Надбавк</w:t>
            </w:r>
            <w:r w:rsidR="00B45957">
              <w:rPr>
                <w:sz w:val="28"/>
              </w:rPr>
              <w:t xml:space="preserve">и, </w:t>
            </w:r>
            <w:r>
              <w:rPr>
                <w:sz w:val="28"/>
              </w:rPr>
              <w:t>доплати</w:t>
            </w:r>
            <w:r w:rsidR="00B45957">
              <w:rPr>
                <w:sz w:val="28"/>
              </w:rPr>
              <w:t xml:space="preserve"> та </w:t>
            </w:r>
            <w:proofErr w:type="spellStart"/>
            <w:proofErr w:type="gramStart"/>
            <w:r w:rsidR="00B45957">
              <w:rPr>
                <w:sz w:val="28"/>
              </w:rPr>
              <w:t>прем</w:t>
            </w:r>
            <w:proofErr w:type="gramEnd"/>
            <w:r w:rsidR="00B45957">
              <w:rPr>
                <w:sz w:val="28"/>
              </w:rPr>
              <w:t>ії</w:t>
            </w:r>
            <w:proofErr w:type="spellEnd"/>
            <w:r>
              <w:rPr>
                <w:sz w:val="28"/>
              </w:rPr>
              <w:t xml:space="preserve"> (ст. 52 Закону України «Про державну службу)</w:t>
            </w:r>
            <w:r w:rsidR="009A2640">
              <w:rPr>
                <w:sz w:val="28"/>
              </w:rPr>
              <w:t>.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Інформація про</w:t>
            </w:r>
          </w:p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строковість чи</w:t>
            </w:r>
          </w:p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безстроковість призначення на посаду</w:t>
            </w:r>
          </w:p>
        </w:tc>
        <w:tc>
          <w:tcPr>
            <w:tcW w:w="6770" w:type="dxa"/>
          </w:tcPr>
          <w:p w:rsidR="00210CF8" w:rsidRPr="00210CF8" w:rsidRDefault="00AD288D" w:rsidP="00523CA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 </w:t>
            </w:r>
            <w:r w:rsidR="00523CA2">
              <w:rPr>
                <w:sz w:val="28"/>
                <w:lang w:val="uk-UA"/>
              </w:rPr>
              <w:t>постійній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основі</w:t>
            </w:r>
            <w:proofErr w:type="spellEnd"/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Перелік документів,</w:t>
            </w:r>
          </w:p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необхідних для участі в конкурсі, та строк їх подання</w:t>
            </w:r>
          </w:p>
        </w:tc>
        <w:tc>
          <w:tcPr>
            <w:tcW w:w="6770" w:type="dxa"/>
          </w:tcPr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1)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паспорта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громадянина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України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2)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письмов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заяв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про участь 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конкурсі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із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зазначенням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основних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мотивів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для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зайняття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посади,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якої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додається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резюме </w:t>
            </w:r>
            <w:proofErr w:type="gramStart"/>
            <w:r w:rsidRPr="00932508">
              <w:rPr>
                <w:sz w:val="28"/>
                <w:szCs w:val="26"/>
                <w:lang w:eastAsia="ru-RU"/>
              </w:rPr>
              <w:t xml:space="preserve">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дов</w:t>
            </w:r>
            <w:proofErr w:type="gramEnd"/>
            <w:r w:rsidRPr="00932508">
              <w:rPr>
                <w:sz w:val="28"/>
                <w:szCs w:val="26"/>
                <w:lang w:eastAsia="ru-RU"/>
              </w:rPr>
              <w:t>ільній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формі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3)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письмов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заяв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, в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якій</w:t>
            </w:r>
            <w:proofErr w:type="spellEnd"/>
            <w:r>
              <w:rPr>
                <w:sz w:val="28"/>
                <w:szCs w:val="26"/>
                <w:lang w:val="uk-UA" w:eastAsia="ru-RU"/>
              </w:rPr>
              <w:t xml:space="preserve"> особа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повідомляє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про те,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що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неї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gramStart"/>
            <w:r w:rsidRPr="00932508">
              <w:rPr>
                <w:sz w:val="28"/>
                <w:szCs w:val="26"/>
                <w:lang w:eastAsia="ru-RU"/>
              </w:rPr>
              <w:t>не</w:t>
            </w:r>
            <w:proofErr w:type="gram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застосовуються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заборони,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визначені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частиною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третьою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або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четвертою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статті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 1 Закону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України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“Про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очищення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влади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”, 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надає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згоду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проходження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перевірки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оприлюднення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відомостей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стосовно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неї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відповідно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зазначеного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Закону;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4)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(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) документа (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документів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) про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освіту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 xml:space="preserve">5) 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оригінал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посвідчення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атестації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щодо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вільного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володіння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державною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мовою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(у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разі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подання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документів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для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участі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конкурсі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через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Єдиний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портал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вакансій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державної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служби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НАДС </w:t>
            </w:r>
            <w:proofErr w:type="spellStart"/>
            <w:proofErr w:type="gramStart"/>
            <w:r w:rsidRPr="00932508">
              <w:rPr>
                <w:sz w:val="28"/>
                <w:szCs w:val="26"/>
                <w:lang w:eastAsia="ru-RU"/>
              </w:rPr>
              <w:t>подається</w:t>
            </w:r>
            <w:proofErr w:type="spellEnd"/>
            <w:proofErr w:type="gram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такого 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посвідчення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, 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оригінал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обов’язково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пред’являється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проходження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тестування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);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lastRenderedPageBreak/>
              <w:t>6)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заповнен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особов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картк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встановленого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6"/>
                <w:lang w:eastAsia="ru-RU"/>
              </w:rPr>
              <w:t>зразка</w:t>
            </w:r>
            <w:proofErr w:type="spellEnd"/>
            <w:r>
              <w:rPr>
                <w:sz w:val="28"/>
                <w:szCs w:val="26"/>
                <w:lang w:eastAsia="ru-RU"/>
              </w:rPr>
              <w:t>;</w:t>
            </w:r>
            <w:r>
              <w:rPr>
                <w:sz w:val="28"/>
                <w:szCs w:val="26"/>
                <w:lang w:eastAsia="ru-RU"/>
              </w:rPr>
              <w:tab/>
            </w:r>
          </w:p>
          <w:p w:rsid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>
              <w:rPr>
                <w:sz w:val="28"/>
                <w:szCs w:val="26"/>
                <w:lang w:val="uk-UA" w:eastAsia="ru-RU"/>
              </w:rPr>
              <w:t>7</w:t>
            </w:r>
            <w:r w:rsidRPr="00932508">
              <w:rPr>
                <w:sz w:val="28"/>
                <w:szCs w:val="26"/>
                <w:lang w:eastAsia="ru-RU"/>
              </w:rPr>
              <w:t>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деклараці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особи,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уповноваженої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виконання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функцій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держави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або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місцевого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самоврядування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, за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минулий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рік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.</w:t>
            </w:r>
          </w:p>
          <w:p w:rsidR="00C8257C" w:rsidRPr="00932508" w:rsidRDefault="00AC256A" w:rsidP="002A72FF">
            <w:pPr>
              <w:pStyle w:val="a6"/>
              <w:numPr>
                <w:ilvl w:val="0"/>
                <w:numId w:val="14"/>
              </w:numPr>
              <w:spacing w:before="120"/>
              <w:ind w:left="0" w:firstLine="317"/>
              <w:jc w:val="both"/>
              <w:rPr>
                <w:b/>
                <w:sz w:val="28"/>
                <w:szCs w:val="26"/>
                <w:lang w:val="uk-UA" w:eastAsia="ru-RU"/>
              </w:rPr>
            </w:pPr>
            <w:proofErr w:type="spellStart"/>
            <w:r w:rsidRPr="00932508">
              <w:rPr>
                <w:b/>
                <w:sz w:val="28"/>
              </w:rPr>
              <w:t>Документи</w:t>
            </w:r>
            <w:proofErr w:type="spellEnd"/>
            <w:r w:rsidRPr="00932508">
              <w:rPr>
                <w:b/>
                <w:sz w:val="28"/>
              </w:rPr>
              <w:t xml:space="preserve"> </w:t>
            </w:r>
            <w:proofErr w:type="spellStart"/>
            <w:r w:rsidRPr="00932508">
              <w:rPr>
                <w:b/>
                <w:sz w:val="28"/>
              </w:rPr>
              <w:t>приймаються</w:t>
            </w:r>
            <w:proofErr w:type="spellEnd"/>
            <w:r w:rsidRPr="00932508">
              <w:rPr>
                <w:b/>
                <w:sz w:val="28"/>
              </w:rPr>
              <w:t xml:space="preserve"> </w:t>
            </w:r>
            <w:r w:rsidR="000E66EC" w:rsidRPr="00932508">
              <w:rPr>
                <w:b/>
                <w:sz w:val="28"/>
              </w:rPr>
              <w:t xml:space="preserve">до </w:t>
            </w:r>
            <w:r w:rsidR="000E66EC">
              <w:rPr>
                <w:b/>
                <w:sz w:val="28"/>
                <w:lang w:val="uk-UA"/>
              </w:rPr>
              <w:t>17</w:t>
            </w:r>
            <w:r w:rsidR="000E66EC" w:rsidRPr="00932508">
              <w:rPr>
                <w:b/>
                <w:sz w:val="28"/>
              </w:rPr>
              <w:t xml:space="preserve"> годин </w:t>
            </w:r>
            <w:r w:rsidR="000E66EC">
              <w:rPr>
                <w:b/>
                <w:sz w:val="28"/>
                <w:lang w:val="uk-UA"/>
              </w:rPr>
              <w:t>30</w:t>
            </w:r>
            <w:r w:rsidR="000E66EC" w:rsidRPr="00932508">
              <w:rPr>
                <w:b/>
                <w:sz w:val="28"/>
              </w:rPr>
              <w:t xml:space="preserve"> </w:t>
            </w:r>
            <w:proofErr w:type="spellStart"/>
            <w:r w:rsidR="000E66EC" w:rsidRPr="00932508">
              <w:rPr>
                <w:b/>
                <w:sz w:val="28"/>
              </w:rPr>
              <w:t>хвилин</w:t>
            </w:r>
            <w:proofErr w:type="spellEnd"/>
            <w:r w:rsidR="000E66EC">
              <w:rPr>
                <w:b/>
                <w:sz w:val="28"/>
                <w:lang w:val="uk-UA"/>
              </w:rPr>
              <w:t xml:space="preserve"> 10 травня</w:t>
            </w:r>
            <w:r w:rsidR="000E66EC" w:rsidRPr="00932508">
              <w:rPr>
                <w:b/>
                <w:sz w:val="28"/>
                <w:lang w:val="uk-UA"/>
              </w:rPr>
              <w:t xml:space="preserve"> 201</w:t>
            </w:r>
            <w:r w:rsidR="000E66EC">
              <w:rPr>
                <w:b/>
                <w:sz w:val="28"/>
                <w:lang w:val="uk-UA"/>
              </w:rPr>
              <w:t>8</w:t>
            </w:r>
            <w:r w:rsidR="000E66EC" w:rsidRPr="00932508">
              <w:rPr>
                <w:b/>
                <w:sz w:val="28"/>
              </w:rPr>
              <w:t xml:space="preserve"> року.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F27663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Дата, час і місце</w:t>
            </w:r>
          </w:p>
          <w:p w:rsidR="00210CF8" w:rsidRPr="00210CF8" w:rsidRDefault="00F27663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проведення конкурсу</w:t>
            </w:r>
          </w:p>
        </w:tc>
        <w:tc>
          <w:tcPr>
            <w:tcW w:w="6770" w:type="dxa"/>
          </w:tcPr>
          <w:p w:rsidR="00AC256A" w:rsidRDefault="000E66EC" w:rsidP="00AC256A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14 травня</w:t>
            </w:r>
            <w:r w:rsidR="00AC256A">
              <w:rPr>
                <w:sz w:val="28"/>
                <w:lang w:val="uk-UA"/>
              </w:rPr>
              <w:t xml:space="preserve"> 2018</w:t>
            </w:r>
            <w:r w:rsidR="00AC256A">
              <w:rPr>
                <w:sz w:val="28"/>
              </w:rPr>
              <w:t xml:space="preserve"> року о </w:t>
            </w:r>
            <w:r w:rsidR="00AC256A">
              <w:rPr>
                <w:sz w:val="28"/>
                <w:lang w:val="uk-UA"/>
              </w:rPr>
              <w:t>1</w:t>
            </w:r>
            <w:r w:rsidR="002A72FF">
              <w:rPr>
                <w:sz w:val="28"/>
                <w:lang w:val="uk-UA"/>
              </w:rPr>
              <w:t>0</w:t>
            </w:r>
            <w:r w:rsidR="00AC256A">
              <w:rPr>
                <w:sz w:val="28"/>
              </w:rPr>
              <w:t xml:space="preserve"> год. 00 </w:t>
            </w:r>
            <w:proofErr w:type="spellStart"/>
            <w:r w:rsidR="00AC256A">
              <w:rPr>
                <w:sz w:val="28"/>
              </w:rPr>
              <w:t>хв</w:t>
            </w:r>
            <w:proofErr w:type="spellEnd"/>
            <w:r w:rsidR="00AC256A">
              <w:rPr>
                <w:sz w:val="28"/>
              </w:rPr>
              <w:t>.</w:t>
            </w:r>
          </w:p>
          <w:p w:rsidR="00F27663" w:rsidRPr="00210CF8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м. Київ, </w:t>
            </w:r>
            <w:r w:rsidR="00CD4A96">
              <w:rPr>
                <w:sz w:val="28"/>
              </w:rPr>
              <w:t xml:space="preserve">вул. </w:t>
            </w:r>
            <w:r>
              <w:rPr>
                <w:sz w:val="28"/>
              </w:rPr>
              <w:t>Полковника Потєхіна, 14-а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Прізвище, </w:t>
            </w:r>
            <w:r w:rsidR="00CD4A96">
              <w:rPr>
                <w:sz w:val="28"/>
              </w:rPr>
              <w:t>ім</w:t>
            </w:r>
            <w:r>
              <w:rPr>
                <w:sz w:val="28"/>
              </w:rPr>
              <w:t>’я та по</w:t>
            </w:r>
          </w:p>
          <w:p w:rsidR="00FC0BA9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>батькові, номер</w:t>
            </w:r>
          </w:p>
          <w:p w:rsidR="00FC0BA9" w:rsidRDefault="00FC0BA9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т</w:t>
            </w:r>
            <w:r w:rsidR="00F27663">
              <w:rPr>
                <w:sz w:val="28"/>
              </w:rPr>
              <w:t>елефону та адреса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електронної пошти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особи, яка надає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додаткову інформацію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з питань проведення</w:t>
            </w:r>
          </w:p>
          <w:p w:rsidR="00210CF8" w:rsidRPr="00210CF8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конкурсу</w:t>
            </w:r>
          </w:p>
        </w:tc>
        <w:tc>
          <w:tcPr>
            <w:tcW w:w="6770" w:type="dxa"/>
          </w:tcPr>
          <w:p w:rsidR="00210CF8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Вернигора Лілія В’ячеславівна</w:t>
            </w:r>
          </w:p>
          <w:p w:rsidR="00F27663" w:rsidRDefault="00F27663" w:rsidP="00F27663">
            <w:pPr>
              <w:jc w:val="both"/>
              <w:rPr>
                <w:sz w:val="28"/>
              </w:rPr>
            </w:pPr>
          </w:p>
          <w:p w:rsidR="00F27663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Гончаров Ігор Миколайович</w:t>
            </w:r>
          </w:p>
          <w:p w:rsidR="00F27663" w:rsidRDefault="00F27663" w:rsidP="00F27663">
            <w:pPr>
              <w:jc w:val="both"/>
              <w:rPr>
                <w:sz w:val="28"/>
              </w:rPr>
            </w:pPr>
          </w:p>
          <w:p w:rsidR="00F27663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t>259-71-10</w:t>
            </w:r>
          </w:p>
          <w:p w:rsidR="00E749B1" w:rsidRPr="00E749B1" w:rsidRDefault="00E749B1" w:rsidP="00F27663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1855" w:type="dxa"/>
              <w:tblCellSpacing w:w="0" w:type="dxa"/>
              <w:tblBorders>
                <w:left w:val="single" w:sz="4" w:space="0" w:color="999966"/>
              </w:tblBorders>
              <w:shd w:val="clear" w:color="auto" w:fill="F7F7F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"/>
              <w:gridCol w:w="3004"/>
            </w:tblGrid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54611F78" wp14:editId="2D011A62">
                        <wp:extent cx="118110" cy="55880"/>
                        <wp:effectExtent l="0" t="0" r="0" b="0"/>
                        <wp:docPr id="2" name="Рисунок 2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Веб-сайт:</w:t>
                  </w:r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1E5DE8A3" wp14:editId="13B27030">
                        <wp:extent cx="118110" cy="55880"/>
                        <wp:effectExtent l="0" t="0" r="0" b="0"/>
                        <wp:docPr id="3" name="Рисунок 3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157E7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7" w:history="1">
                    <w:r w:rsidR="00E749B1" w:rsidRPr="009A264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http://gl.ki.court.gov.ua</w:t>
                    </w:r>
                  </w:hyperlink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3F86930A" wp14:editId="28C3C9EA">
                        <wp:extent cx="118110" cy="55880"/>
                        <wp:effectExtent l="0" t="0" r="0" b="0"/>
                        <wp:docPr id="4" name="Рисунок 4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E-mail:</w:t>
                  </w:r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7A25E355" wp14:editId="1A8F1F1B">
                        <wp:extent cx="118110" cy="55880"/>
                        <wp:effectExtent l="0" t="0" r="0" b="0"/>
                        <wp:docPr id="5" name="Рисунок 5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157E7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8" w:history="1">
                    <w:r w:rsidR="00E749B1" w:rsidRPr="009A264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inbox@gl.ki.court.gov.ua</w:t>
                    </w:r>
                  </w:hyperlink>
                </w:p>
              </w:tc>
            </w:tr>
          </w:tbl>
          <w:p w:rsidR="00E749B1" w:rsidRPr="00210CF8" w:rsidRDefault="00E749B1" w:rsidP="00F27663">
            <w:pPr>
              <w:jc w:val="both"/>
              <w:rPr>
                <w:sz w:val="28"/>
              </w:rPr>
            </w:pPr>
          </w:p>
        </w:tc>
      </w:tr>
      <w:tr w:rsidR="00E749B1" w:rsidRPr="00210CF8" w:rsidTr="00133948">
        <w:tc>
          <w:tcPr>
            <w:tcW w:w="9855" w:type="dxa"/>
            <w:gridSpan w:val="3"/>
          </w:tcPr>
          <w:p w:rsidR="00F6164E" w:rsidRPr="00F6164E" w:rsidRDefault="00F6164E" w:rsidP="00F6164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Кваліфікаційні вимоги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3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Освіта</w:t>
            </w:r>
          </w:p>
        </w:tc>
        <w:tc>
          <w:tcPr>
            <w:tcW w:w="6770" w:type="dxa"/>
          </w:tcPr>
          <w:p w:rsidR="00E749B1" w:rsidRPr="00F6164E" w:rsidRDefault="009A2640" w:rsidP="009806BB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Молодший</w:t>
            </w:r>
            <w:proofErr w:type="spellEnd"/>
            <w:r>
              <w:rPr>
                <w:sz w:val="28"/>
              </w:rPr>
              <w:t xml:space="preserve"> бакалавр, бакалавр</w:t>
            </w:r>
            <w:r w:rsidR="00F6164E">
              <w:rPr>
                <w:sz w:val="28"/>
                <w:lang w:val="uk-UA"/>
              </w:rPr>
              <w:t xml:space="preserve"> </w:t>
            </w:r>
            <w:proofErr w:type="gramStart"/>
            <w:r w:rsidR="00F6164E" w:rsidRPr="00F6164E">
              <w:rPr>
                <w:color w:val="000000"/>
                <w:spacing w:val="1"/>
                <w:sz w:val="28"/>
                <w:lang w:val="uk-UA"/>
              </w:rPr>
              <w:t>за</w:t>
            </w:r>
            <w:proofErr w:type="gramEnd"/>
            <w:r w:rsidR="00F6164E" w:rsidRPr="00F6164E">
              <w:rPr>
                <w:color w:val="000000"/>
                <w:spacing w:val="1"/>
                <w:sz w:val="28"/>
                <w:lang w:val="uk-UA"/>
              </w:rPr>
              <w:t xml:space="preserve"> спеціальністю </w:t>
            </w:r>
            <w:r w:rsidR="00F6164E" w:rsidRPr="00F6164E">
              <w:rPr>
                <w:sz w:val="28"/>
                <w:lang w:val="uk-UA"/>
              </w:rPr>
              <w:t>«Правознавство» або «Правоохоронна діяльність»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</w:t>
            </w:r>
            <w:r w:rsidR="009A2640">
              <w:rPr>
                <w:sz w:val="28"/>
              </w:rPr>
              <w:t>с</w:t>
            </w:r>
            <w:r>
              <w:rPr>
                <w:sz w:val="28"/>
              </w:rPr>
              <w:t>від роботи</w:t>
            </w:r>
          </w:p>
        </w:tc>
        <w:tc>
          <w:tcPr>
            <w:tcW w:w="6770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 потребує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3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Володіння державною мовою</w:t>
            </w:r>
          </w:p>
        </w:tc>
        <w:tc>
          <w:tcPr>
            <w:tcW w:w="6770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Вільне володіння державною мовою</w:t>
            </w:r>
          </w:p>
        </w:tc>
      </w:tr>
      <w:tr w:rsidR="00E749B1" w:rsidRPr="00210CF8" w:rsidTr="00391041">
        <w:tc>
          <w:tcPr>
            <w:tcW w:w="9855" w:type="dxa"/>
            <w:gridSpan w:val="3"/>
          </w:tcPr>
          <w:p w:rsidR="00E749B1" w:rsidRPr="00F6164E" w:rsidRDefault="00AC256A" w:rsidP="00F1696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Вимоги до компетентності</w:t>
            </w:r>
          </w:p>
        </w:tc>
      </w:tr>
      <w:tr w:rsidR="00192D80" w:rsidRPr="00210CF8" w:rsidTr="00E749B1">
        <w:tc>
          <w:tcPr>
            <w:tcW w:w="392" w:type="dxa"/>
          </w:tcPr>
          <w:p w:rsidR="00192D80" w:rsidRPr="00210CF8" w:rsidRDefault="00192D80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3" w:type="dxa"/>
          </w:tcPr>
          <w:p w:rsidR="00192D80" w:rsidRPr="00F6164E" w:rsidRDefault="00192D80" w:rsidP="00AE26E5">
            <w:pPr>
              <w:jc w:val="both"/>
              <w:rPr>
                <w:sz w:val="28"/>
                <w:szCs w:val="28"/>
              </w:rPr>
            </w:pPr>
            <w:r w:rsidRPr="009C4F31">
              <w:rPr>
                <w:iCs/>
                <w:color w:val="000000"/>
                <w:sz w:val="28"/>
                <w:lang w:val="uk-UA"/>
              </w:rPr>
              <w:t>Професійні чи технічні знання</w:t>
            </w:r>
          </w:p>
        </w:tc>
        <w:tc>
          <w:tcPr>
            <w:tcW w:w="6770" w:type="dxa"/>
          </w:tcPr>
          <w:p w:rsidR="00192D80" w:rsidRPr="00F6164E" w:rsidRDefault="00192D80" w:rsidP="00AE26E5">
            <w:pPr>
              <w:jc w:val="both"/>
              <w:rPr>
                <w:sz w:val="28"/>
                <w:szCs w:val="28"/>
              </w:rPr>
            </w:pPr>
            <w:r w:rsidRPr="009C4F31">
              <w:rPr>
                <w:iCs/>
                <w:color w:val="000000"/>
                <w:sz w:val="28"/>
                <w:lang w:val="uk-UA"/>
              </w:rPr>
              <w:t>Вміння використовувати програмне забезпечення</w:t>
            </w:r>
            <w:r>
              <w:rPr>
                <w:iCs/>
                <w:color w:val="000000"/>
                <w:sz w:val="28"/>
                <w:lang w:val="uk-UA"/>
              </w:rPr>
              <w:t xml:space="preserve"> -</w:t>
            </w:r>
            <w:r w:rsidRPr="009C4F31">
              <w:rPr>
                <w:iCs/>
                <w:color w:val="000000"/>
                <w:sz w:val="28"/>
                <w:lang w:val="uk-UA"/>
              </w:rPr>
              <w:t xml:space="preserve"> автоматизовану систему документообігу суду</w:t>
            </w:r>
            <w:r>
              <w:rPr>
                <w:iCs/>
                <w:color w:val="000000"/>
                <w:sz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в</w:t>
            </w:r>
            <w:r w:rsidRPr="00F6164E">
              <w:rPr>
                <w:sz w:val="28"/>
                <w:szCs w:val="28"/>
                <w:lang w:val="uk-UA"/>
              </w:rPr>
              <w:t xml:space="preserve">міння користуватись </w:t>
            </w:r>
            <w:r>
              <w:rPr>
                <w:sz w:val="28"/>
                <w:szCs w:val="28"/>
                <w:lang w:val="uk-UA"/>
              </w:rPr>
              <w:t>комп’ютером та офісною технікою.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F1696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</w:tcPr>
          <w:p w:rsidR="00E749B1" w:rsidRPr="00F6164E" w:rsidRDefault="00F6164E" w:rsidP="009806BB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Вміння працювати в команді</w:t>
            </w:r>
          </w:p>
        </w:tc>
        <w:tc>
          <w:tcPr>
            <w:tcW w:w="6770" w:type="dxa"/>
          </w:tcPr>
          <w:p w:rsidR="002C4FF8" w:rsidRPr="00F6164E" w:rsidRDefault="00F6164E" w:rsidP="00F6164E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Комунікабельність, ініціативність, бажання навчатись та удосконалювати знання та професійні навички, системність та самостійність, відповідальність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2C4FF8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3" w:type="dxa"/>
          </w:tcPr>
          <w:p w:rsidR="00E749B1" w:rsidRPr="00F6164E" w:rsidRDefault="00F6164E" w:rsidP="009806BB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Належний рівень моральних та ділових якостей</w:t>
            </w:r>
          </w:p>
        </w:tc>
        <w:tc>
          <w:tcPr>
            <w:tcW w:w="6770" w:type="dxa"/>
          </w:tcPr>
          <w:p w:rsidR="00E749B1" w:rsidRPr="00F6164E" w:rsidRDefault="00F6164E" w:rsidP="00B45957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Культура спілкування, пунктуальність,  уважність до деталей, вміння працювати в стресових ситуаціях та з великим обсягом інформації</w:t>
            </w:r>
          </w:p>
        </w:tc>
      </w:tr>
      <w:tr w:rsidR="00F6164E" w:rsidRPr="00210CF8" w:rsidTr="008E687E">
        <w:tc>
          <w:tcPr>
            <w:tcW w:w="9855" w:type="dxa"/>
            <w:gridSpan w:val="3"/>
          </w:tcPr>
          <w:p w:rsidR="00F6164E" w:rsidRPr="00F6164E" w:rsidRDefault="00F6164E" w:rsidP="00F616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6164E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E749B1" w:rsidRPr="00210CF8" w:rsidTr="00F6164E">
        <w:trPr>
          <w:trHeight w:val="444"/>
        </w:trPr>
        <w:tc>
          <w:tcPr>
            <w:tcW w:w="392" w:type="dxa"/>
          </w:tcPr>
          <w:p w:rsidR="00E749B1" w:rsidRPr="00F6164E" w:rsidRDefault="00F6164E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693" w:type="dxa"/>
          </w:tcPr>
          <w:p w:rsidR="00E749B1" w:rsidRPr="00F6164E" w:rsidRDefault="00F6164E" w:rsidP="00FC0BA9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770" w:type="dxa"/>
          </w:tcPr>
          <w:p w:rsidR="00F6164E" w:rsidRPr="00F6164E" w:rsidRDefault="00F6164E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F6164E" w:rsidRPr="00F6164E" w:rsidRDefault="00F6164E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акон </w:t>
            </w:r>
            <w:r w:rsidRPr="00F6164E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країни</w:t>
            </w:r>
            <w:r w:rsidRPr="00F6164E">
              <w:rPr>
                <w:sz w:val="28"/>
                <w:szCs w:val="28"/>
                <w:lang w:val="uk-UA"/>
              </w:rPr>
              <w:t xml:space="preserve"> «Про державну службу»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2C4FF8" w:rsidRPr="00F6164E" w:rsidRDefault="00F6164E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акон </w:t>
            </w:r>
            <w:r w:rsidRPr="00F6164E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країни</w:t>
            </w:r>
            <w:r w:rsidRPr="00F6164E">
              <w:rPr>
                <w:sz w:val="28"/>
                <w:szCs w:val="28"/>
                <w:lang w:val="uk-UA"/>
              </w:rPr>
              <w:t xml:space="preserve"> «Про запобігання корупції»</w:t>
            </w:r>
          </w:p>
        </w:tc>
      </w:tr>
      <w:tr w:rsidR="00F6164E" w:rsidRPr="00210CF8" w:rsidTr="00E749B1">
        <w:trPr>
          <w:trHeight w:val="156"/>
        </w:trPr>
        <w:tc>
          <w:tcPr>
            <w:tcW w:w="392" w:type="dxa"/>
          </w:tcPr>
          <w:p w:rsidR="00F6164E" w:rsidRPr="00DF7ABD" w:rsidRDefault="00192D80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693" w:type="dxa"/>
          </w:tcPr>
          <w:p w:rsidR="00F6164E" w:rsidRPr="00DF7ABD" w:rsidRDefault="00F6164E" w:rsidP="00DF7ABD">
            <w:pPr>
              <w:jc w:val="both"/>
              <w:rPr>
                <w:sz w:val="28"/>
                <w:szCs w:val="28"/>
                <w:lang w:val="uk-UA"/>
              </w:rPr>
            </w:pPr>
            <w:r w:rsidRPr="00DF7ABD">
              <w:rPr>
                <w:sz w:val="28"/>
                <w:szCs w:val="28"/>
                <w:lang w:val="uk-UA"/>
              </w:rPr>
              <w:t xml:space="preserve">Знання спеціального законодавства, що </w:t>
            </w:r>
            <w:r w:rsidRPr="00DF7ABD">
              <w:rPr>
                <w:sz w:val="28"/>
                <w:szCs w:val="28"/>
                <w:lang w:val="uk-UA"/>
              </w:rPr>
              <w:lastRenderedPageBreak/>
              <w:t xml:space="preserve">пов'язане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6770" w:type="dxa"/>
          </w:tcPr>
          <w:p w:rsidR="00F6164E" w:rsidRPr="00F6164E" w:rsidRDefault="00F6164E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</w:rPr>
              <w:lastRenderedPageBreak/>
              <w:t xml:space="preserve">Закон </w:t>
            </w:r>
            <w:proofErr w:type="spellStart"/>
            <w:r w:rsidRPr="00F6164E">
              <w:rPr>
                <w:sz w:val="28"/>
                <w:szCs w:val="28"/>
              </w:rPr>
              <w:t>України</w:t>
            </w:r>
            <w:proofErr w:type="spellEnd"/>
            <w:r w:rsidRPr="00F6164E">
              <w:rPr>
                <w:sz w:val="28"/>
                <w:szCs w:val="28"/>
              </w:rPr>
              <w:t xml:space="preserve"> «Про </w:t>
            </w:r>
            <w:proofErr w:type="spellStart"/>
            <w:r w:rsidRPr="00F6164E">
              <w:rPr>
                <w:sz w:val="28"/>
                <w:szCs w:val="28"/>
              </w:rPr>
              <w:t>судоустрій</w:t>
            </w:r>
            <w:proofErr w:type="spellEnd"/>
            <w:r w:rsidRPr="00F6164E">
              <w:rPr>
                <w:sz w:val="28"/>
                <w:szCs w:val="28"/>
              </w:rPr>
              <w:t xml:space="preserve"> і статус </w:t>
            </w:r>
            <w:proofErr w:type="spellStart"/>
            <w:r w:rsidRPr="00F6164E">
              <w:rPr>
                <w:sz w:val="28"/>
                <w:szCs w:val="28"/>
              </w:rPr>
              <w:t>судді</w:t>
            </w:r>
            <w:proofErr w:type="gramStart"/>
            <w:r w:rsidRPr="00F6164E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F6164E">
              <w:rPr>
                <w:sz w:val="28"/>
                <w:szCs w:val="28"/>
              </w:rPr>
              <w:t>»;</w:t>
            </w:r>
          </w:p>
          <w:p w:rsidR="00F6164E" w:rsidRPr="00F6164E" w:rsidRDefault="00F6164E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F6164E">
              <w:rPr>
                <w:sz w:val="28"/>
                <w:szCs w:val="28"/>
              </w:rPr>
              <w:t>Процесуальні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кодекси</w:t>
            </w:r>
            <w:proofErr w:type="spellEnd"/>
            <w:r w:rsidRPr="00F6164E">
              <w:rPr>
                <w:sz w:val="28"/>
                <w:szCs w:val="28"/>
              </w:rPr>
              <w:t>;</w:t>
            </w:r>
          </w:p>
          <w:p w:rsidR="00F6164E" w:rsidRPr="00DF7ABD" w:rsidRDefault="00F6164E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F6164E">
              <w:rPr>
                <w:sz w:val="28"/>
                <w:szCs w:val="28"/>
              </w:rPr>
              <w:lastRenderedPageBreak/>
              <w:t>Інструкція</w:t>
            </w:r>
            <w:proofErr w:type="spellEnd"/>
            <w:r w:rsidRPr="00F6164E">
              <w:rPr>
                <w:sz w:val="28"/>
                <w:szCs w:val="28"/>
              </w:rPr>
              <w:t xml:space="preserve"> з </w:t>
            </w:r>
            <w:proofErr w:type="spellStart"/>
            <w:r w:rsidRPr="00F6164E">
              <w:rPr>
                <w:sz w:val="28"/>
                <w:szCs w:val="28"/>
              </w:rPr>
              <w:t>діловодства</w:t>
            </w:r>
            <w:proofErr w:type="spellEnd"/>
            <w:r w:rsidRPr="00F6164E">
              <w:rPr>
                <w:sz w:val="28"/>
                <w:szCs w:val="28"/>
              </w:rPr>
              <w:t xml:space="preserve"> у </w:t>
            </w:r>
            <w:proofErr w:type="spellStart"/>
            <w:r w:rsidRPr="00F6164E">
              <w:rPr>
                <w:sz w:val="28"/>
                <w:szCs w:val="28"/>
              </w:rPr>
              <w:t>місцевих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загальних</w:t>
            </w:r>
            <w:proofErr w:type="spellEnd"/>
            <w:r w:rsidRPr="00F6164E">
              <w:rPr>
                <w:sz w:val="28"/>
                <w:szCs w:val="28"/>
              </w:rPr>
              <w:t xml:space="preserve"> судах, </w:t>
            </w:r>
            <w:proofErr w:type="spellStart"/>
            <w:r w:rsidRPr="00F6164E">
              <w:rPr>
                <w:sz w:val="28"/>
                <w:szCs w:val="28"/>
              </w:rPr>
              <w:t>апеляційних</w:t>
            </w:r>
            <w:proofErr w:type="spellEnd"/>
            <w:r w:rsidRPr="00F6164E">
              <w:rPr>
                <w:sz w:val="28"/>
                <w:szCs w:val="28"/>
              </w:rPr>
              <w:t xml:space="preserve"> судах м. </w:t>
            </w:r>
            <w:proofErr w:type="spellStart"/>
            <w:r w:rsidRPr="00F6164E">
              <w:rPr>
                <w:sz w:val="28"/>
                <w:szCs w:val="28"/>
              </w:rPr>
              <w:t>Киє</w:t>
            </w:r>
            <w:proofErr w:type="gramStart"/>
            <w:r w:rsidRPr="00F6164E">
              <w:rPr>
                <w:sz w:val="28"/>
                <w:szCs w:val="28"/>
              </w:rPr>
              <w:t>ва</w:t>
            </w:r>
            <w:proofErr w:type="spellEnd"/>
            <w:r w:rsidRPr="00F6164E">
              <w:rPr>
                <w:sz w:val="28"/>
                <w:szCs w:val="28"/>
              </w:rPr>
              <w:t xml:space="preserve"> та</w:t>
            </w:r>
            <w:proofErr w:type="gramEnd"/>
            <w:r w:rsidRPr="00F6164E">
              <w:rPr>
                <w:sz w:val="28"/>
                <w:szCs w:val="28"/>
              </w:rPr>
              <w:t xml:space="preserve"> Севастополя, </w:t>
            </w:r>
            <w:proofErr w:type="spellStart"/>
            <w:r w:rsidRPr="00F6164E">
              <w:rPr>
                <w:sz w:val="28"/>
                <w:szCs w:val="28"/>
              </w:rPr>
              <w:t>Апеляційному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суді</w:t>
            </w:r>
            <w:proofErr w:type="spellEnd"/>
            <w:r w:rsidRPr="00F6164E">
              <w:rPr>
                <w:sz w:val="28"/>
                <w:szCs w:val="28"/>
              </w:rPr>
              <w:t xml:space="preserve"> АРК та ВССУ з </w:t>
            </w:r>
            <w:proofErr w:type="spellStart"/>
            <w:r w:rsidRPr="00F6164E">
              <w:rPr>
                <w:sz w:val="28"/>
                <w:szCs w:val="28"/>
              </w:rPr>
              <w:t>розгляду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цивільних</w:t>
            </w:r>
            <w:proofErr w:type="spellEnd"/>
            <w:r w:rsidRPr="00F6164E">
              <w:rPr>
                <w:sz w:val="28"/>
                <w:szCs w:val="28"/>
              </w:rPr>
              <w:t xml:space="preserve"> і </w:t>
            </w:r>
            <w:proofErr w:type="spellStart"/>
            <w:r w:rsidRPr="00F6164E">
              <w:rPr>
                <w:sz w:val="28"/>
                <w:szCs w:val="28"/>
              </w:rPr>
              <w:t>кримінальних</w:t>
            </w:r>
            <w:proofErr w:type="spellEnd"/>
            <w:r w:rsidRPr="00F6164E">
              <w:rPr>
                <w:sz w:val="28"/>
                <w:szCs w:val="28"/>
              </w:rPr>
              <w:t xml:space="preserve"> справ;</w:t>
            </w:r>
          </w:p>
          <w:p w:rsidR="00F6164E" w:rsidRPr="00DF7ABD" w:rsidRDefault="00F6164E" w:rsidP="00DF7ABD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DF7ABD">
              <w:rPr>
                <w:sz w:val="28"/>
                <w:szCs w:val="28"/>
              </w:rPr>
              <w:t>Інструкція</w:t>
            </w:r>
            <w:proofErr w:type="spellEnd"/>
            <w:r w:rsidRPr="00DF7ABD">
              <w:rPr>
                <w:sz w:val="28"/>
                <w:szCs w:val="28"/>
              </w:rPr>
              <w:t xml:space="preserve"> про порядок </w:t>
            </w:r>
            <w:proofErr w:type="spellStart"/>
            <w:r w:rsidRPr="00DF7ABD">
              <w:rPr>
                <w:sz w:val="28"/>
                <w:szCs w:val="28"/>
              </w:rPr>
              <w:t>роботи</w:t>
            </w:r>
            <w:proofErr w:type="spellEnd"/>
            <w:r w:rsidRPr="00DF7ABD">
              <w:rPr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Pr="00DF7ABD">
              <w:rPr>
                <w:sz w:val="28"/>
                <w:szCs w:val="28"/>
              </w:rPr>
              <w:t>техн</w:t>
            </w:r>
            <w:proofErr w:type="gramEnd"/>
            <w:r w:rsidRPr="00DF7ABD">
              <w:rPr>
                <w:sz w:val="28"/>
                <w:szCs w:val="28"/>
              </w:rPr>
              <w:t>ічними</w:t>
            </w:r>
            <w:proofErr w:type="spellEnd"/>
            <w:r w:rsidRPr="00DF7ABD">
              <w:rPr>
                <w:sz w:val="28"/>
                <w:szCs w:val="28"/>
              </w:rPr>
              <w:t xml:space="preserve"> </w:t>
            </w:r>
            <w:proofErr w:type="spellStart"/>
            <w:r w:rsidRPr="00DF7ABD">
              <w:rPr>
                <w:sz w:val="28"/>
                <w:szCs w:val="28"/>
              </w:rPr>
              <w:t>засобами</w:t>
            </w:r>
            <w:proofErr w:type="spellEnd"/>
            <w:r w:rsidRPr="00DF7ABD">
              <w:rPr>
                <w:sz w:val="28"/>
                <w:szCs w:val="28"/>
              </w:rPr>
              <w:t xml:space="preserve"> </w:t>
            </w:r>
            <w:proofErr w:type="spellStart"/>
            <w:r w:rsidRPr="00DF7ABD">
              <w:rPr>
                <w:sz w:val="28"/>
                <w:szCs w:val="28"/>
              </w:rPr>
              <w:t>фіксування</w:t>
            </w:r>
            <w:proofErr w:type="spellEnd"/>
            <w:r w:rsidRPr="00DF7ABD">
              <w:rPr>
                <w:sz w:val="28"/>
                <w:szCs w:val="28"/>
              </w:rPr>
              <w:t xml:space="preserve"> судового </w:t>
            </w:r>
            <w:proofErr w:type="spellStart"/>
            <w:r w:rsidRPr="00DF7ABD">
              <w:rPr>
                <w:sz w:val="28"/>
                <w:szCs w:val="28"/>
              </w:rPr>
              <w:t>процесу</w:t>
            </w:r>
            <w:proofErr w:type="spellEnd"/>
            <w:r w:rsidRPr="00DF7ABD">
              <w:rPr>
                <w:sz w:val="28"/>
                <w:szCs w:val="28"/>
              </w:rPr>
              <w:t>.</w:t>
            </w:r>
          </w:p>
        </w:tc>
      </w:tr>
    </w:tbl>
    <w:p w:rsidR="00B45957" w:rsidRPr="006E21BC" w:rsidRDefault="00B45957" w:rsidP="006E21BC">
      <w:pPr>
        <w:rPr>
          <w:rFonts w:ascii="Times New Roman" w:hAnsi="Times New Roman" w:cs="Times New Roman"/>
          <w:sz w:val="28"/>
          <w:lang w:val="uk-UA"/>
        </w:rPr>
      </w:pPr>
    </w:p>
    <w:sectPr w:rsidR="00B45957" w:rsidRPr="006E21BC" w:rsidSect="005820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a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4FA8"/>
    <w:multiLevelType w:val="hybridMultilevel"/>
    <w:tmpl w:val="BD9CBDA4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D83022"/>
    <w:multiLevelType w:val="hybridMultilevel"/>
    <w:tmpl w:val="B9B49FA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076637"/>
    <w:multiLevelType w:val="hybridMultilevel"/>
    <w:tmpl w:val="23BC4CB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92DD1"/>
    <w:multiLevelType w:val="hybridMultilevel"/>
    <w:tmpl w:val="AD5AD2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240BE"/>
    <w:multiLevelType w:val="hybridMultilevel"/>
    <w:tmpl w:val="0CB83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6517B"/>
    <w:multiLevelType w:val="hybridMultilevel"/>
    <w:tmpl w:val="7AEAE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D03D6"/>
    <w:multiLevelType w:val="hybridMultilevel"/>
    <w:tmpl w:val="30F8F10C"/>
    <w:lvl w:ilvl="0" w:tplc="D92887CE">
      <w:start w:val="8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182649"/>
    <w:multiLevelType w:val="hybridMultilevel"/>
    <w:tmpl w:val="24EE0E52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5B2AA2"/>
    <w:multiLevelType w:val="hybridMultilevel"/>
    <w:tmpl w:val="628CFE3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30685"/>
    <w:multiLevelType w:val="hybridMultilevel"/>
    <w:tmpl w:val="53E4E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00BD7"/>
    <w:multiLevelType w:val="hybridMultilevel"/>
    <w:tmpl w:val="F132CE8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AD5711"/>
    <w:multiLevelType w:val="hybridMultilevel"/>
    <w:tmpl w:val="EB3E2D68"/>
    <w:lvl w:ilvl="0" w:tplc="5AA24D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C03139"/>
    <w:multiLevelType w:val="hybridMultilevel"/>
    <w:tmpl w:val="8AC64F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70935"/>
    <w:multiLevelType w:val="hybridMultilevel"/>
    <w:tmpl w:val="9976E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9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A5"/>
    <w:rsid w:val="00010A6E"/>
    <w:rsid w:val="000E66EC"/>
    <w:rsid w:val="0013674B"/>
    <w:rsid w:val="00157E70"/>
    <w:rsid w:val="00192D80"/>
    <w:rsid w:val="00210CF8"/>
    <w:rsid w:val="00245320"/>
    <w:rsid w:val="002926D5"/>
    <w:rsid w:val="002A72FF"/>
    <w:rsid w:val="002C4FF8"/>
    <w:rsid w:val="002D13C0"/>
    <w:rsid w:val="00523CA2"/>
    <w:rsid w:val="0058207D"/>
    <w:rsid w:val="005A5EBF"/>
    <w:rsid w:val="006A1DA5"/>
    <w:rsid w:val="006E21BC"/>
    <w:rsid w:val="007E0CEA"/>
    <w:rsid w:val="009075F3"/>
    <w:rsid w:val="00932508"/>
    <w:rsid w:val="009A2640"/>
    <w:rsid w:val="009F36D9"/>
    <w:rsid w:val="00A06314"/>
    <w:rsid w:val="00A31DD3"/>
    <w:rsid w:val="00AC256A"/>
    <w:rsid w:val="00AD288D"/>
    <w:rsid w:val="00AD7872"/>
    <w:rsid w:val="00B33FB1"/>
    <w:rsid w:val="00B45957"/>
    <w:rsid w:val="00B575BF"/>
    <w:rsid w:val="00B95994"/>
    <w:rsid w:val="00C8257C"/>
    <w:rsid w:val="00CD4A96"/>
    <w:rsid w:val="00DF7ABD"/>
    <w:rsid w:val="00E23C56"/>
    <w:rsid w:val="00E749B1"/>
    <w:rsid w:val="00F06292"/>
    <w:rsid w:val="00F16961"/>
    <w:rsid w:val="00F27663"/>
    <w:rsid w:val="00F6164E"/>
    <w:rsid w:val="00F70337"/>
    <w:rsid w:val="00FC0BA9"/>
    <w:rsid w:val="00F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gl.ki.court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l.ki.court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А.Ю</dc:creator>
  <cp:lastModifiedBy>Aspire1</cp:lastModifiedBy>
  <cp:revision>2</cp:revision>
  <cp:lastPrinted>2018-04-23T09:08:00Z</cp:lastPrinted>
  <dcterms:created xsi:type="dcterms:W3CDTF">2018-04-24T07:56:00Z</dcterms:created>
  <dcterms:modified xsi:type="dcterms:W3CDTF">2018-04-24T07:56:00Z</dcterms:modified>
</cp:coreProperties>
</file>