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F6" w:rsidRDefault="00BB75F6" w:rsidP="00BB75F6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555577"/>
          <w:sz w:val="48"/>
          <w:szCs w:val="48"/>
          <w:lang w:eastAsia="uk-UA"/>
        </w:rPr>
        <w:t>З Р А З О К</w:t>
      </w:r>
    </w:p>
    <w:p w:rsidR="00BC22E5" w:rsidRPr="00FA222F" w:rsidRDefault="004D2490" w:rsidP="00FA222F">
      <w:pPr>
        <w:shd w:val="clear" w:color="auto" w:fill="FFFFFF"/>
        <w:spacing w:after="0" w:line="312" w:lineRule="atLeast"/>
        <w:ind w:left="5670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Судді Кіровського районного</w:t>
      </w:r>
      <w:r w:rsidR="00BC22E5"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 xml:space="preserve"> суду </w:t>
      </w: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м. Дніпропетровська</w:t>
      </w:r>
    </w:p>
    <w:p w:rsidR="004D2490" w:rsidRPr="00FA222F" w:rsidRDefault="004D2490" w:rsidP="00FA222F">
      <w:pPr>
        <w:shd w:val="clear" w:color="auto" w:fill="FFFFFF"/>
        <w:spacing w:after="0" w:line="312" w:lineRule="atLeast"/>
        <w:ind w:left="5670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__________________________</w:t>
      </w:r>
    </w:p>
    <w:p w:rsidR="004D2490" w:rsidRPr="00FA222F" w:rsidRDefault="004D2490" w:rsidP="00FA222F">
      <w:pPr>
        <w:shd w:val="clear" w:color="auto" w:fill="FFFFFF"/>
        <w:spacing w:after="0" w:line="312" w:lineRule="atLeast"/>
        <w:ind w:left="5670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(ПІБ)</w:t>
      </w:r>
    </w:p>
    <w:p w:rsidR="00BC22E5" w:rsidRPr="00FA222F" w:rsidRDefault="00BC22E5" w:rsidP="00FA222F">
      <w:pPr>
        <w:shd w:val="clear" w:color="auto" w:fill="FFFFFF"/>
        <w:spacing w:after="0" w:line="312" w:lineRule="atLeast"/>
        <w:ind w:left="5670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Петрова Петра Петровича,</w:t>
      </w:r>
    </w:p>
    <w:p w:rsidR="004D2490" w:rsidRPr="00FA222F" w:rsidRDefault="00012FB9" w:rsidP="00FA222F">
      <w:pPr>
        <w:shd w:val="clear" w:color="auto" w:fill="FFFFFF"/>
        <w:spacing w:after="0" w:line="312" w:lineRule="atLeast"/>
        <w:ind w:left="5670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вул. Леніна, б. 1,</w:t>
      </w:r>
    </w:p>
    <w:p w:rsidR="00BC22E5" w:rsidRPr="00FA222F" w:rsidRDefault="00BC22E5" w:rsidP="00FA222F">
      <w:pPr>
        <w:shd w:val="clear" w:color="auto" w:fill="FFFFFF"/>
        <w:spacing w:after="0" w:line="312" w:lineRule="atLeast"/>
        <w:ind w:left="5670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м. Дніпро,</w:t>
      </w:r>
      <w:r w:rsidR="00012FB9"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 xml:space="preserve"> 49000</w:t>
      </w:r>
    </w:p>
    <w:p w:rsidR="004D2490" w:rsidRPr="00FA222F" w:rsidRDefault="004D2490" w:rsidP="00FA222F">
      <w:pPr>
        <w:shd w:val="clear" w:color="auto" w:fill="FFFFFF"/>
        <w:spacing w:after="0" w:line="312" w:lineRule="atLeast"/>
        <w:ind w:left="5670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FA222F"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  <w:t>тел.:_______________________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Заява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про зміну способу і порядку виконання рішення суду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про стягнення аліментів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 </w:t>
      </w:r>
    </w:p>
    <w:p w:rsidR="00BC22E5" w:rsidRPr="00BC22E5" w:rsidRDefault="007E5680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 «</w:t>
      </w:r>
      <w:r w:rsidR="00BC22E5"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</w:t>
      </w:r>
      <w:r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»</w:t>
      </w:r>
      <w:r w:rsidR="00BC22E5"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______________ р. я уклав шлюб з Особою2, який ми зареєстрували у відділі реєстрації актів цивільного стану ____________о міськвик</w:t>
      </w:r>
      <w:r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онкому, і прожив з нею до «____»</w:t>
      </w:r>
      <w:r w:rsidR="00BC22E5"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______________ р., після чого ми розлучилися.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Від шлюбу ми маємо дочку Особа3, </w:t>
      </w:r>
      <w:r w:rsidR="007E5680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«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</w:t>
      </w:r>
      <w:r w:rsidR="007E5680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»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______________ року народження, яка після розлучення залишилася проживати разом з матір’ю.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На підставі рішення ____________ міського суду від </w:t>
      </w:r>
      <w:r w:rsidR="007E5680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«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</w:t>
      </w:r>
      <w:r w:rsidR="007E5680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»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______________ р. я зобов’язаний виплачувати на користь Особа2 аліменти на утримання дочки у розмірі ? частки з усіх видів свого заробітку (доходу) щомісяця до її повноліття.</w:t>
      </w:r>
    </w:p>
    <w:p w:rsidR="00BC22E5" w:rsidRPr="00BC22E5" w:rsidRDefault="007E5680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З «</w:t>
      </w:r>
      <w:r w:rsidR="00BC22E5"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</w:t>
      </w:r>
      <w:r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»</w:t>
      </w:r>
      <w:r w:rsidR="00BC22E5"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______________ р. я знаходжуся на пенсії і ніде не працюю. Щомісяця на користь своєї колишньої дружини я сплачую аліменти в сумі по ______, що підтверджується доданою до заяви довідкою. Виходячи з зазначеного розміру відрахувань, до повноліття дочки я повинен сплатити їй ______ грн. </w:t>
      </w:r>
      <w:r w:rsidR="00BC22E5"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В Росії, у м. ________ ____________ області, проживає моя мати Особа4, якій нещодавно виповнилося 80 років                                     .</w:t>
      </w:r>
      <w:r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Вона страждає захворюванням серцево-судинної системи і потребує моєї допомоги. У зв’язку з цим я вимушений залишити Україну і переїхати до неї на постійне проживання.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Однак для цього мені потрібно отримати паспорт громадянина України для виїзду за кордон</w:t>
      </w:r>
      <w:r w:rsidR="00212F62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.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                                  .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Для його оформлення я нещодавно звернувся до </w:t>
      </w:r>
      <w:r w:rsidR="00212F62" w:rsidRPr="00212F62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Державного департаменту у справах громадянства, імміграції та реєстрації фізичних осіб</w:t>
      </w:r>
      <w:r w:rsidR="00212F62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 в (у) місті 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____________ </w:t>
      </w:r>
      <w:r w:rsidR="00212F62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(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області</w:t>
      </w:r>
      <w:r w:rsidR="00212F62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)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, де мені запропонували надати нотаріально засвідчену заяву колишньої дружини про відсутність у неї вимог щодо стягнення з мене аліментних платежів або копію рішення суду про стягнення аліментів.</w:t>
      </w:r>
      <w:r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Надати мені заяву про відсутність вимог щодо стягнення аліментів Особа2 відмовилася, у зв’язку з чим я вимушений просити суд змінити спосіб і порядок виконання рішення суду про стягнення з мене аліментів шляхом одноразової сплати їй всієї суми належних з мене аліментів в сумі _______грн.</w:t>
      </w:r>
      <w:r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Враховуючи зазначені мною обставини і вимоги ст. 373 Цивільного процесуального кодексу України, суд може це зробити</w:t>
      </w:r>
      <w:r w:rsidR="00212F62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.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                  .</w:t>
      </w:r>
    </w:p>
    <w:p w:rsidR="00BC22E5" w:rsidRPr="00BC22E5" w:rsidRDefault="00BC22E5" w:rsidP="000316B6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На підставі викладеного й у відповідності з ч. 1 ст. 373 ЦПК України</w:t>
      </w:r>
      <w:r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BC22E5">
      <w:pPr>
        <w:shd w:val="clear" w:color="auto" w:fill="FFFFFF"/>
        <w:spacing w:after="300" w:line="312" w:lineRule="atLeast"/>
        <w:jc w:val="center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прошу:</w:t>
      </w:r>
    </w:p>
    <w:p w:rsidR="00BC22E5" w:rsidRPr="00BC22E5" w:rsidRDefault="00BC22E5" w:rsidP="00BC22E5">
      <w:pPr>
        <w:shd w:val="clear" w:color="auto" w:fill="FFFFFF"/>
        <w:spacing w:after="300" w:line="312" w:lineRule="atLeast"/>
        <w:ind w:firstLine="708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lastRenderedPageBreak/>
        <w:t xml:space="preserve">Змінити спосіб і порядок виконання рішення ____________ суду від </w:t>
      </w:r>
      <w:r w:rsidR="007E5680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«____»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______________ р. у справі №__________, постановивши ухвалу про стягнення з мене одноразово на користь Особа-2 залишку по сплаті аліментів на утримання нашої дочки Особа-3, </w:t>
      </w:r>
      <w:r w:rsidR="007E5680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«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</w:t>
      </w:r>
      <w:r w:rsidR="007E5680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»</w:t>
      </w: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______________ р. народження, в сумі _______ грн.  </w:t>
      </w:r>
      <w:r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BC22E5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 Додатки:</w:t>
      </w:r>
      <w:r w:rsidRPr="0034749D">
        <w:rPr>
          <w:rFonts w:ascii="Times New Roman" w:eastAsia="Times New Roman" w:hAnsi="Times New Roman" w:cs="Times New Roman"/>
          <w:b/>
          <w:bCs/>
          <w:color w:val="555577"/>
          <w:sz w:val="24"/>
          <w:szCs w:val="24"/>
          <w:lang w:eastAsia="uk-UA"/>
        </w:rPr>
        <w:t> 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Копія свідоцтва про розірвання шлюбу.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Копія свідоцтва про народження дочки.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Копія рішення суду про стягнення аліментів.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Довідка з місця проживання Особа-3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Копія заяви анкети на отримання паспорту.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Довідка про розмір пенсії.</w:t>
      </w:r>
    </w:p>
    <w:p w:rsidR="00BC22E5" w:rsidRPr="00BC22E5" w:rsidRDefault="00BC22E5" w:rsidP="00BC22E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Копія заяви.</w:t>
      </w:r>
    </w:p>
    <w:p w:rsidR="00BC22E5" w:rsidRPr="00BC22E5" w:rsidRDefault="00BC22E5" w:rsidP="00BC22E5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  <w:r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p w:rsidR="002B2514" w:rsidRPr="0034749D" w:rsidRDefault="000316B6" w:rsidP="0034749D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«____»</w:t>
      </w:r>
      <w:r w:rsidR="00BC22E5"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 xml:space="preserve">____________20__ р.                                                     </w:t>
      </w:r>
      <w:r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ab/>
      </w:r>
      <w:r w:rsidR="00BC22E5" w:rsidRPr="00BC22E5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(підпис)      </w:t>
      </w:r>
      <w:r w:rsidR="00BC22E5" w:rsidRPr="0034749D">
        <w:rPr>
          <w:rFonts w:ascii="Times New Roman" w:eastAsia="Times New Roman" w:hAnsi="Times New Roman" w:cs="Times New Roman"/>
          <w:color w:val="555577"/>
          <w:sz w:val="24"/>
          <w:szCs w:val="24"/>
          <w:lang w:eastAsia="uk-UA"/>
        </w:rPr>
        <w:t> </w:t>
      </w:r>
    </w:p>
    <w:sectPr w:rsidR="002B2514" w:rsidRPr="0034749D" w:rsidSect="002B2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22E5"/>
    <w:rsid w:val="00012FB9"/>
    <w:rsid w:val="000316B6"/>
    <w:rsid w:val="00034789"/>
    <w:rsid w:val="00044935"/>
    <w:rsid w:val="00135D64"/>
    <w:rsid w:val="00150C84"/>
    <w:rsid w:val="00183E6A"/>
    <w:rsid w:val="001A6C4D"/>
    <w:rsid w:val="00212F62"/>
    <w:rsid w:val="002B2514"/>
    <w:rsid w:val="0034749D"/>
    <w:rsid w:val="004026AD"/>
    <w:rsid w:val="004067E7"/>
    <w:rsid w:val="00442D1E"/>
    <w:rsid w:val="004D2490"/>
    <w:rsid w:val="004E43D4"/>
    <w:rsid w:val="00594B40"/>
    <w:rsid w:val="0060224A"/>
    <w:rsid w:val="00677D52"/>
    <w:rsid w:val="00692ED7"/>
    <w:rsid w:val="006C256C"/>
    <w:rsid w:val="00740544"/>
    <w:rsid w:val="007C3E9D"/>
    <w:rsid w:val="007E5680"/>
    <w:rsid w:val="008A2773"/>
    <w:rsid w:val="008B1A5A"/>
    <w:rsid w:val="008C6408"/>
    <w:rsid w:val="008D6462"/>
    <w:rsid w:val="008F1A17"/>
    <w:rsid w:val="009D2D50"/>
    <w:rsid w:val="00A90D27"/>
    <w:rsid w:val="00AA0959"/>
    <w:rsid w:val="00AE2BC6"/>
    <w:rsid w:val="00AE5941"/>
    <w:rsid w:val="00B959E0"/>
    <w:rsid w:val="00BB75F6"/>
    <w:rsid w:val="00BC22E5"/>
    <w:rsid w:val="00C36B66"/>
    <w:rsid w:val="00CC6967"/>
    <w:rsid w:val="00DB2793"/>
    <w:rsid w:val="00E809F4"/>
    <w:rsid w:val="00F01EBC"/>
    <w:rsid w:val="00F03081"/>
    <w:rsid w:val="00F7258E"/>
    <w:rsid w:val="00FA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C2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9368-BD6B-499B-8CC2-C347DA2C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8</cp:revision>
  <dcterms:created xsi:type="dcterms:W3CDTF">2016-10-27T09:09:00Z</dcterms:created>
  <dcterms:modified xsi:type="dcterms:W3CDTF">2017-08-23T12:33:00Z</dcterms:modified>
</cp:coreProperties>
</file>