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30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01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19/02-08/24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30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01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072318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2950A0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Робота помічників</w:t>
      </w:r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>Рахівського</w:t>
      </w:r>
      <w:proofErr w:type="spellEnd"/>
      <w:r w:rsidR="007A407F"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465C9A">
        <w:rPr>
          <w:rFonts w:ascii="Times New Roman" w:hAnsi="Times New Roman" w:cs="Times New Roman"/>
          <w:b/>
          <w:sz w:val="20"/>
          <w:szCs w:val="20"/>
        </w:rPr>
        <w:t xml:space="preserve"> лютого </w:t>
      </w:r>
      <w:r w:rsidR="00334698">
        <w:rPr>
          <w:rFonts w:ascii="Times New Roman" w:hAnsi="Times New Roman" w:cs="Times New Roman"/>
          <w:b/>
          <w:sz w:val="20"/>
          <w:szCs w:val="20"/>
        </w:rPr>
        <w:t>202</w:t>
      </w:r>
      <w:r w:rsidR="00760469">
        <w:rPr>
          <w:rFonts w:ascii="Times New Roman" w:hAnsi="Times New Roman" w:cs="Times New Roman"/>
          <w:b/>
          <w:sz w:val="20"/>
          <w:szCs w:val="20"/>
        </w:rPr>
        <w:t>4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07633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E7" w:rsidRPr="00093E3C" w:rsidRDefault="00465C9A" w:rsidP="00076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2C" w:rsidRPr="00093E3C" w:rsidRDefault="002950A0" w:rsidP="000763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2950A0" w:rsidP="00A82B6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proofErr w:type="spellStart"/>
            <w:r w:rsidR="00CC3705"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="00CC3705"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0A0" w:rsidRPr="00093E3C" w:rsidTr="00684C2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093E3C" w:rsidRDefault="002950A0" w:rsidP="00076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093E3C" w:rsidRDefault="002950A0" w:rsidP="000763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0" w:rsidRDefault="002950A0"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2950A0" w:rsidRPr="00093E3C" w:rsidTr="0007633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Default="002950A0" w:rsidP="000763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093E3C" w:rsidRDefault="002950A0" w:rsidP="0007633A">
            <w:pPr>
              <w:pStyle w:val="a4"/>
              <w:tabs>
                <w:tab w:val="left" w:pos="4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0" w:rsidRDefault="002950A0"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2950A0" w:rsidRPr="00093E3C" w:rsidTr="0007633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Default="002950A0" w:rsidP="000763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093E3C" w:rsidRDefault="002950A0" w:rsidP="000763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0" w:rsidRDefault="002950A0"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2950A0" w:rsidRPr="00093E3C" w:rsidTr="0007633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Default="002950A0" w:rsidP="000763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53172C" w:rsidRDefault="002950A0" w:rsidP="000763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0" w:rsidRDefault="002950A0"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2950A0" w:rsidRPr="00093E3C" w:rsidTr="0007633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Default="002950A0" w:rsidP="000763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093E3C" w:rsidRDefault="002950A0" w:rsidP="000763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0" w:rsidRDefault="002950A0"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2950A0" w:rsidRPr="00093E3C" w:rsidTr="0007633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Default="002950A0" w:rsidP="000763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093E3C" w:rsidRDefault="002950A0" w:rsidP="000763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0" w:rsidRDefault="002950A0"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  <w:tr w:rsidR="002950A0" w:rsidRPr="00093E3C" w:rsidTr="0007633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Default="002950A0" w:rsidP="000763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A0" w:rsidRPr="00093E3C" w:rsidRDefault="002950A0" w:rsidP="000763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0" w:rsidRDefault="002950A0"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Помічник судді </w:t>
            </w:r>
            <w:proofErr w:type="spellStart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E84202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 Закарпатської області</w:t>
            </w: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A82B67" w:rsidRDefault="00CC3705" w:rsidP="00A82B67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sectPr w:rsidR="00CC3705" w:rsidRPr="00A82B67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72318"/>
    <w:rsid w:val="0007633A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4E0E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950A0"/>
    <w:rsid w:val="002C44D7"/>
    <w:rsid w:val="002C5288"/>
    <w:rsid w:val="002D0B0D"/>
    <w:rsid w:val="002D0BF1"/>
    <w:rsid w:val="002E3470"/>
    <w:rsid w:val="002F4FAA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9392F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5C9A"/>
    <w:rsid w:val="00467B65"/>
    <w:rsid w:val="00497A88"/>
    <w:rsid w:val="004A4B96"/>
    <w:rsid w:val="004B233E"/>
    <w:rsid w:val="004B375A"/>
    <w:rsid w:val="004C6BE3"/>
    <w:rsid w:val="004D7EA7"/>
    <w:rsid w:val="004E0178"/>
    <w:rsid w:val="004E075D"/>
    <w:rsid w:val="004E1D8F"/>
    <w:rsid w:val="00510937"/>
    <w:rsid w:val="00520770"/>
    <w:rsid w:val="0052183A"/>
    <w:rsid w:val="00523167"/>
    <w:rsid w:val="005276C4"/>
    <w:rsid w:val="0053172C"/>
    <w:rsid w:val="005357BB"/>
    <w:rsid w:val="00547A8B"/>
    <w:rsid w:val="00555E3F"/>
    <w:rsid w:val="0056435E"/>
    <w:rsid w:val="005677A7"/>
    <w:rsid w:val="00580E94"/>
    <w:rsid w:val="00584EFE"/>
    <w:rsid w:val="00593858"/>
    <w:rsid w:val="005A0351"/>
    <w:rsid w:val="005B0D03"/>
    <w:rsid w:val="005B5509"/>
    <w:rsid w:val="005D57F6"/>
    <w:rsid w:val="005E04DD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0469"/>
    <w:rsid w:val="007644B4"/>
    <w:rsid w:val="007649E9"/>
    <w:rsid w:val="00766199"/>
    <w:rsid w:val="0076685A"/>
    <w:rsid w:val="00783DC6"/>
    <w:rsid w:val="007903C2"/>
    <w:rsid w:val="007A407F"/>
    <w:rsid w:val="007A4AF0"/>
    <w:rsid w:val="007A4E06"/>
    <w:rsid w:val="007A59C5"/>
    <w:rsid w:val="007A5EC6"/>
    <w:rsid w:val="007B302A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615B2"/>
    <w:rsid w:val="0086376E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E0222"/>
    <w:rsid w:val="008F2892"/>
    <w:rsid w:val="008F310A"/>
    <w:rsid w:val="009026AC"/>
    <w:rsid w:val="009057A6"/>
    <w:rsid w:val="00910DCB"/>
    <w:rsid w:val="009239F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25F9"/>
    <w:rsid w:val="009867EF"/>
    <w:rsid w:val="00994745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2B67"/>
    <w:rsid w:val="00A834EE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4EF9"/>
    <w:rsid w:val="00B85E8C"/>
    <w:rsid w:val="00BA067E"/>
    <w:rsid w:val="00BA6278"/>
    <w:rsid w:val="00BB5A4D"/>
    <w:rsid w:val="00BE40A6"/>
    <w:rsid w:val="00C00304"/>
    <w:rsid w:val="00C25AF7"/>
    <w:rsid w:val="00C50BF6"/>
    <w:rsid w:val="00C5104B"/>
    <w:rsid w:val="00C52A2F"/>
    <w:rsid w:val="00C56360"/>
    <w:rsid w:val="00C60EAA"/>
    <w:rsid w:val="00CA032A"/>
    <w:rsid w:val="00CA128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D2DD2"/>
    <w:rsid w:val="00DE5AF1"/>
    <w:rsid w:val="00DF4122"/>
    <w:rsid w:val="00E40E0F"/>
    <w:rsid w:val="00E50316"/>
    <w:rsid w:val="00E548B3"/>
    <w:rsid w:val="00E55878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29B4"/>
    <w:rsid w:val="00F07845"/>
    <w:rsid w:val="00F2515A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5E48-3F52-4CE9-913C-126CA3C3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2024-01-30T07:22:00Z</cp:lastPrinted>
  <dcterms:created xsi:type="dcterms:W3CDTF">2024-02-01T11:54:00Z</dcterms:created>
  <dcterms:modified xsi:type="dcterms:W3CDTF">2024-02-01T11:54:00Z</dcterms:modified>
</cp:coreProperties>
</file>