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4F" w:rsidRPr="00CF2B6A" w:rsidRDefault="0015554F" w:rsidP="0015554F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15554F" w:rsidRPr="00CF2B6A" w:rsidRDefault="0015554F" w:rsidP="0015554F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</w:t>
      </w: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</w:t>
      </w:r>
    </w:p>
    <w:p w:rsidR="0015554F" w:rsidRPr="00CF2B6A" w:rsidRDefault="0015554F" w:rsidP="0015554F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</w:t>
      </w:r>
      <w:proofErr w:type="spellEnd"/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15554F" w:rsidRPr="00CF2B6A" w:rsidRDefault="0015554F" w:rsidP="0015554F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Закарпатської області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року 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19/02-08/24</w:t>
      </w:r>
    </w:p>
    <w:p w:rsidR="0015554F" w:rsidRPr="006A032C" w:rsidRDefault="0015554F" w:rsidP="0015554F">
      <w:pPr>
        <w:pStyle w:val="a4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30.01.2024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</w:r>
      <w:r>
        <w:rPr>
          <w:rFonts w:ascii="Times New Roman" w:hAnsi="Times New Roman" w:cs="Times New Roman"/>
          <w:color w:val="FF0000"/>
          <w:sz w:val="18"/>
          <w:szCs w:val="18"/>
        </w:rPr>
        <w:tab/>
        <w:t xml:space="preserve"> </w:t>
      </w:r>
    </w:p>
    <w:p w:rsidR="0015554F" w:rsidRPr="00093E3C" w:rsidRDefault="0015554F" w:rsidP="0015554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15554F" w:rsidRPr="00093E3C" w:rsidRDefault="0015554F" w:rsidP="0015554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15554F" w:rsidRDefault="0015554F" w:rsidP="0015554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слідчих суддів </w:t>
      </w:r>
      <w:proofErr w:type="spellStart"/>
      <w:r w:rsidRPr="00093E3C">
        <w:rPr>
          <w:rFonts w:ascii="Times New Roman" w:hAnsi="Times New Roman" w:cs="Times New Roman"/>
          <w:b/>
          <w:bCs/>
          <w:sz w:val="20"/>
          <w:szCs w:val="20"/>
        </w:rPr>
        <w:t>Рахівського</w:t>
      </w:r>
      <w:proofErr w:type="spellEnd"/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районного суду </w:t>
      </w:r>
    </w:p>
    <w:p w:rsidR="0015554F" w:rsidRDefault="0015554F" w:rsidP="0015554F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>
        <w:rPr>
          <w:rFonts w:ascii="Times New Roman" w:hAnsi="Times New Roman" w:cs="Times New Roman"/>
          <w:b/>
          <w:sz w:val="20"/>
          <w:szCs w:val="20"/>
        </w:rPr>
        <w:t xml:space="preserve">вихідні дні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березеня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2024</w:t>
      </w:r>
      <w:r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15554F" w:rsidRPr="00334698" w:rsidRDefault="0015554F" w:rsidP="0015554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5554F" w:rsidRPr="00093E3C" w:rsidRDefault="0015554F" w:rsidP="0015554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15554F" w:rsidRPr="00093E3C" w:rsidTr="00CB20F0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093E3C" w:rsidRDefault="0015554F" w:rsidP="00CB20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15554F" w:rsidRPr="00093E3C" w:rsidRDefault="0015554F" w:rsidP="00CB20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54F" w:rsidRPr="00093E3C" w:rsidRDefault="0015554F" w:rsidP="00CB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093E3C" w:rsidRDefault="0015554F" w:rsidP="00CB20F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Попова О.М.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tabs>
                <w:tab w:val="left" w:pos="4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53172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Ємчук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657BED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Дочинець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С.І.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15554F" w:rsidRPr="00093E3C" w:rsidTr="00CB20F0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Default="0015554F" w:rsidP="00CB20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31.03.2024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Марусяк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54F" w:rsidRPr="00093E3C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Слідчий суддя </w:t>
            </w:r>
            <w:proofErr w:type="spellStart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Рахівського</w:t>
            </w:r>
            <w:proofErr w:type="spellEnd"/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районного суду Закарпатської області</w:t>
            </w:r>
          </w:p>
          <w:p w:rsidR="0015554F" w:rsidRDefault="0015554F" w:rsidP="00CB20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15554F" w:rsidRDefault="0015554F" w:rsidP="0015554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15554F" w:rsidRDefault="0015554F" w:rsidP="0015554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15554F" w:rsidRPr="00093E3C" w:rsidRDefault="0015554F" w:rsidP="0015554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E3C">
        <w:rPr>
          <w:rFonts w:ascii="Times New Roman" w:hAnsi="Times New Roman" w:cs="Times New Roman"/>
          <w:sz w:val="18"/>
          <w:szCs w:val="18"/>
        </w:rPr>
        <w:t xml:space="preserve">У разі відрядження, хвороби та інших причин про зміни графіка роботи повідомляти голову </w:t>
      </w:r>
      <w:proofErr w:type="spellStart"/>
      <w:r w:rsidRPr="00093E3C">
        <w:rPr>
          <w:rFonts w:ascii="Times New Roman" w:hAnsi="Times New Roman" w:cs="Times New Roman"/>
          <w:sz w:val="18"/>
          <w:szCs w:val="18"/>
        </w:rPr>
        <w:t>Рахівського</w:t>
      </w:r>
      <w:proofErr w:type="spellEnd"/>
      <w:r w:rsidRPr="00093E3C">
        <w:rPr>
          <w:rFonts w:ascii="Times New Roman" w:hAnsi="Times New Roman" w:cs="Times New Roman"/>
          <w:sz w:val="18"/>
          <w:szCs w:val="18"/>
        </w:rPr>
        <w:t xml:space="preserve"> районного суду Закарпатської області (особу, яка виконує обов’язки). </w:t>
      </w:r>
    </w:p>
    <w:p w:rsidR="0015554F" w:rsidRDefault="0015554F"/>
    <w:sectPr w:rsidR="001555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5554F"/>
    <w:rsid w:val="0015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5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5554F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967</Words>
  <Characters>552</Characters>
  <Application>Microsoft Office Word</Application>
  <DocSecurity>0</DocSecurity>
  <Lines>4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2024-02-01T11:57:00Z</dcterms:created>
  <dcterms:modified xsi:type="dcterms:W3CDTF">2024-02-01T11:57:00Z</dcterms:modified>
</cp:coreProperties>
</file>