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 w:rsidR="00836C42"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 w:rsidR="00836C4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36C4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36C4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36C4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36C4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36C4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36C42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27.11.2023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836C42">
        <w:rPr>
          <w:rFonts w:ascii="Times New Roman" w:hAnsi="Times New Roman" w:cs="Times New Roman"/>
          <w:color w:val="000000" w:themeColor="text1"/>
          <w:sz w:val="18"/>
          <w:szCs w:val="18"/>
        </w:rPr>
        <w:t>року №340/02-08/23</w:t>
      </w:r>
    </w:p>
    <w:p w:rsidR="007A407F" w:rsidRPr="006A032C" w:rsidRDefault="00836C42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27.11.2023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7F7B55">
        <w:rPr>
          <w:rFonts w:ascii="Times New Roman" w:hAnsi="Times New Roman" w:cs="Times New Roman"/>
          <w:b/>
          <w:sz w:val="20"/>
          <w:szCs w:val="20"/>
        </w:rPr>
        <w:t>грудня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</w:t>
      </w:r>
      <w:r w:rsidR="00DD2DD2">
        <w:rPr>
          <w:rFonts w:ascii="Times New Roman" w:hAnsi="Times New Roman" w:cs="Times New Roman"/>
          <w:b/>
          <w:sz w:val="20"/>
          <w:szCs w:val="20"/>
        </w:rPr>
        <w:t>3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1125C2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6C4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7F7B55">
              <w:rPr>
                <w:rFonts w:ascii="Times New Roman" w:hAnsi="Times New Roman" w:cs="Times New Roman"/>
                <w:sz w:val="18"/>
                <w:szCs w:val="18"/>
              </w:rPr>
              <w:t>грудня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239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Pr="00836C42" w:rsidRDefault="00836C42" w:rsidP="006366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0A6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A6" w:rsidRDefault="00BE40A6" w:rsidP="00BE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F7B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B55">
              <w:rPr>
                <w:rFonts w:ascii="Times New Roman" w:hAnsi="Times New Roman" w:cs="Times New Roman"/>
                <w:sz w:val="18"/>
                <w:szCs w:val="18"/>
              </w:rPr>
              <w:t>грудня</w:t>
            </w:r>
          </w:p>
          <w:p w:rsidR="00BE40A6" w:rsidRPr="00093E3C" w:rsidRDefault="00BE40A6" w:rsidP="00BE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E40A6" w:rsidRDefault="00BE40A6" w:rsidP="00BE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A6" w:rsidRPr="00836C42" w:rsidRDefault="00836C42" w:rsidP="006366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A6" w:rsidRPr="00093E3C" w:rsidRDefault="00BE40A6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BE40A6" w:rsidRDefault="00BE40A6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7F7B55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1125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грудня</w:t>
            </w:r>
          </w:p>
          <w:p w:rsidR="001125C2" w:rsidRPr="00093E3C" w:rsidRDefault="009239F1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1125C2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Pr="00836C42" w:rsidRDefault="00836C42" w:rsidP="006366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 xml:space="preserve"> С.І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7F7B55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25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грудня</w:t>
            </w:r>
          </w:p>
          <w:p w:rsidR="001125C2" w:rsidRPr="00093E3C" w:rsidRDefault="009239F1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1125C2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Pr="00836C42" w:rsidRDefault="00836C42" w:rsidP="006366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 xml:space="preserve"> С.І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633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7F7B55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36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грудня</w:t>
            </w:r>
          </w:p>
          <w:p w:rsidR="00636633" w:rsidRPr="00093E3C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36633" w:rsidRPr="00093E3C" w:rsidRDefault="00636633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Pr="00836C42" w:rsidRDefault="00836C42" w:rsidP="0063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 xml:space="preserve"> М.О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3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36633" w:rsidRPr="00093E3C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6633" w:rsidRPr="00093E3C" w:rsidRDefault="0063663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633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33" w:rsidRDefault="007F7B55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36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грудня</w:t>
            </w:r>
          </w:p>
          <w:p w:rsidR="00636633" w:rsidRPr="00093E3C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36633" w:rsidRPr="00093E3C" w:rsidRDefault="00636633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836C42" w:rsidP="00636633">
            <w:pPr>
              <w:jc w:val="center"/>
            </w:pPr>
            <w:proofErr w:type="spellStart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836C42">
              <w:rPr>
                <w:rFonts w:ascii="Times New Roman" w:hAnsi="Times New Roman" w:cs="Times New Roman"/>
                <w:sz w:val="20"/>
                <w:szCs w:val="20"/>
              </w:rPr>
              <w:t xml:space="preserve"> М.О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3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36633" w:rsidRPr="00093E3C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6633" w:rsidRPr="00093E3C" w:rsidRDefault="0063663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633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33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7B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B55">
              <w:rPr>
                <w:rFonts w:ascii="Times New Roman" w:hAnsi="Times New Roman" w:cs="Times New Roman"/>
                <w:sz w:val="18"/>
                <w:szCs w:val="18"/>
              </w:rPr>
              <w:t>грудня</w:t>
            </w:r>
          </w:p>
          <w:p w:rsidR="00636633" w:rsidRPr="00093E3C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36633" w:rsidRPr="00093E3C" w:rsidRDefault="00636633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Pr="00836C42" w:rsidRDefault="00836C42" w:rsidP="0063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42">
              <w:rPr>
                <w:rFonts w:ascii="Times New Roman" w:hAnsi="Times New Roman" w:cs="Times New Roman"/>
                <w:sz w:val="20"/>
                <w:szCs w:val="20"/>
              </w:rPr>
              <w:t>Попова О.М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3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36633" w:rsidRPr="00093E3C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6633" w:rsidRPr="00093E3C" w:rsidRDefault="0063663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B55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5" w:rsidRDefault="007F7B55" w:rsidP="008E5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B55" w:rsidRDefault="007F7B55" w:rsidP="008E5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 грудня</w:t>
            </w:r>
          </w:p>
          <w:p w:rsidR="007F7B55" w:rsidRPr="00093E3C" w:rsidRDefault="007F7B55" w:rsidP="008E5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7F7B55" w:rsidRPr="00093E3C" w:rsidRDefault="007F7B55" w:rsidP="008E5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55" w:rsidRPr="00836C42" w:rsidRDefault="00836C42" w:rsidP="008E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42">
              <w:rPr>
                <w:rFonts w:ascii="Times New Roman" w:hAnsi="Times New Roman" w:cs="Times New Roman"/>
                <w:sz w:val="20"/>
                <w:szCs w:val="20"/>
              </w:rPr>
              <w:t>Попова О.М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55" w:rsidRDefault="007F7B55" w:rsidP="008E509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F7B55" w:rsidRPr="00093E3C" w:rsidRDefault="007F7B55" w:rsidP="008E509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7F7B55" w:rsidRPr="00093E3C" w:rsidRDefault="007F7B55" w:rsidP="008E509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C42" w:rsidRPr="00093E3C" w:rsidTr="00836C42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2" w:rsidRDefault="00836C42" w:rsidP="007F7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42" w:rsidRDefault="00836C42" w:rsidP="007F7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грудня</w:t>
            </w:r>
          </w:p>
          <w:p w:rsidR="00836C42" w:rsidRDefault="00836C42" w:rsidP="007F7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36C42" w:rsidRDefault="00836C42" w:rsidP="007F7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2" w:rsidRDefault="00836C42" w:rsidP="00836C42">
            <w:pPr>
              <w:jc w:val="center"/>
            </w:pPr>
            <w:proofErr w:type="spellStart"/>
            <w:r w:rsidRPr="008D722B"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 w:rsidRPr="008D722B">
              <w:rPr>
                <w:rFonts w:ascii="Times New Roman" w:hAnsi="Times New Roman" w:cs="Times New Roman"/>
                <w:sz w:val="20"/>
                <w:szCs w:val="20"/>
              </w:rPr>
              <w:t xml:space="preserve"> С.І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42" w:rsidRPr="00093E3C" w:rsidRDefault="00836C42" w:rsidP="00836C4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836C42" w:rsidRDefault="00836C42" w:rsidP="00836C4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C42" w:rsidRPr="00093E3C" w:rsidTr="00836C42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2" w:rsidRDefault="00836C42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42" w:rsidRDefault="00836C42" w:rsidP="007F7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грудня</w:t>
            </w:r>
          </w:p>
          <w:p w:rsidR="00836C42" w:rsidRPr="00093E3C" w:rsidRDefault="00836C42" w:rsidP="007F7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року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42" w:rsidRDefault="00836C42" w:rsidP="00836C42">
            <w:pPr>
              <w:jc w:val="center"/>
            </w:pPr>
            <w:proofErr w:type="spellStart"/>
            <w:r w:rsidRPr="008D722B"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 w:rsidRPr="008D722B">
              <w:rPr>
                <w:rFonts w:ascii="Times New Roman" w:hAnsi="Times New Roman" w:cs="Times New Roman"/>
                <w:sz w:val="20"/>
                <w:szCs w:val="20"/>
              </w:rPr>
              <w:t xml:space="preserve"> С.І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42" w:rsidRDefault="00836C42" w:rsidP="00836C4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6C42" w:rsidRPr="00093E3C" w:rsidRDefault="00836C42" w:rsidP="00836C4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836C42" w:rsidRPr="00093E3C" w:rsidRDefault="00836C42" w:rsidP="00836C4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15C04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4E0E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233E"/>
    <w:rsid w:val="004B375A"/>
    <w:rsid w:val="004C6BE3"/>
    <w:rsid w:val="004D7EA7"/>
    <w:rsid w:val="004E0178"/>
    <w:rsid w:val="004E075D"/>
    <w:rsid w:val="004E1D8F"/>
    <w:rsid w:val="00510937"/>
    <w:rsid w:val="00520770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748E"/>
    <w:rsid w:val="005E761B"/>
    <w:rsid w:val="005F505E"/>
    <w:rsid w:val="006260D1"/>
    <w:rsid w:val="00636633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7F7B55"/>
    <w:rsid w:val="008039BB"/>
    <w:rsid w:val="008134AD"/>
    <w:rsid w:val="0082198F"/>
    <w:rsid w:val="00824251"/>
    <w:rsid w:val="008364F0"/>
    <w:rsid w:val="00836C42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239F1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2796D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839AF"/>
    <w:rsid w:val="00B84EF9"/>
    <w:rsid w:val="00B85E8C"/>
    <w:rsid w:val="00BA067E"/>
    <w:rsid w:val="00BA6278"/>
    <w:rsid w:val="00BB5A4D"/>
    <w:rsid w:val="00BE40A6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D2DD2"/>
    <w:rsid w:val="00DF4122"/>
    <w:rsid w:val="00E40E0F"/>
    <w:rsid w:val="00E50316"/>
    <w:rsid w:val="00E607B2"/>
    <w:rsid w:val="00E6560B"/>
    <w:rsid w:val="00E775EC"/>
    <w:rsid w:val="00E84FA8"/>
    <w:rsid w:val="00E85BF9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1E87-A259-4167-BF1B-7C2E5E37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2022-09-02T08:05:00Z</cp:lastPrinted>
  <dcterms:created xsi:type="dcterms:W3CDTF">2022-09-28T07:40:00Z</dcterms:created>
  <dcterms:modified xsi:type="dcterms:W3CDTF">2023-11-27T13:14:00Z</dcterms:modified>
</cp:coreProperties>
</file>