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3B6441" w:rsidRPr="00CF2B6A" w:rsidRDefault="003B6441" w:rsidP="003B644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Закарпатської області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06.10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 w:rsidR="008A6425">
        <w:rPr>
          <w:rFonts w:ascii="Times New Roman" w:hAnsi="Times New Roman" w:cs="Times New Roman"/>
          <w:color w:val="000000" w:themeColor="text1"/>
          <w:sz w:val="18"/>
          <w:szCs w:val="18"/>
        </w:rPr>
        <w:t>300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/0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2-08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/2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</w:p>
    <w:p w:rsidR="007A407F" w:rsidRPr="006A032C" w:rsidRDefault="003B6441" w:rsidP="003B6441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06.10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>.202</w:t>
      </w:r>
      <w:r w:rsidR="00DD2DD2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  <w:r w:rsidR="00A14DD9"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="007A4A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36633">
        <w:rPr>
          <w:rFonts w:ascii="Times New Roman" w:hAnsi="Times New Roman" w:cs="Times New Roman"/>
          <w:color w:val="000000" w:themeColor="text1"/>
          <w:sz w:val="18"/>
          <w:szCs w:val="18"/>
        </w:rPr>
        <w:t>6</w:t>
      </w:r>
      <w:r w:rsidR="007A5EC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</w:t>
      </w:r>
      <w:r w:rsidR="00CA032A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240878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FF74A9" w:rsidRPr="006A032C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</w:t>
      </w:r>
      <w:r w:rsidR="002F5C51">
        <w:rPr>
          <w:rFonts w:ascii="Times New Roman" w:hAnsi="Times New Roman" w:cs="Times New Roman"/>
          <w:b/>
          <w:bCs/>
          <w:sz w:val="20"/>
          <w:szCs w:val="20"/>
        </w:rPr>
        <w:t>помічників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154E82">
        <w:rPr>
          <w:rFonts w:ascii="Times New Roman" w:hAnsi="Times New Roman" w:cs="Times New Roman"/>
          <w:b/>
          <w:sz w:val="20"/>
          <w:szCs w:val="20"/>
        </w:rPr>
        <w:t>листопада</w:t>
      </w:r>
      <w:r w:rsidR="006A032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34698">
        <w:rPr>
          <w:rFonts w:ascii="Times New Roman" w:hAnsi="Times New Roman" w:cs="Times New Roman"/>
          <w:b/>
          <w:sz w:val="20"/>
          <w:szCs w:val="20"/>
        </w:rPr>
        <w:t>202</w:t>
      </w:r>
      <w:r w:rsidR="00DD2DD2">
        <w:rPr>
          <w:rFonts w:ascii="Times New Roman" w:hAnsi="Times New Roman" w:cs="Times New Roman"/>
          <w:b/>
          <w:sz w:val="20"/>
          <w:szCs w:val="20"/>
        </w:rPr>
        <w:t>3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584A4A" w:rsidRPr="00093E3C" w:rsidTr="007D77C8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4A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A4A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листопада</w:t>
            </w:r>
          </w:p>
          <w:p w:rsidR="00584A4A" w:rsidRPr="00093E3C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584A4A" w:rsidRPr="00093E3C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4A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A4A" w:rsidRPr="00093E3C" w:rsidTr="00F231B2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4A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584A4A" w:rsidRPr="00093E3C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584A4A" w:rsidRPr="00657BED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4A" w:rsidRPr="00093E3C" w:rsidRDefault="00584A4A" w:rsidP="00557D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Заєць Ю.С.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4A" w:rsidRDefault="00584A4A" w:rsidP="00557D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584A4A" w:rsidRPr="00093E3C" w:rsidRDefault="00584A4A" w:rsidP="00557D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584A4A" w:rsidRPr="00093E3C" w:rsidRDefault="00584A4A" w:rsidP="00557D6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A4A" w:rsidRPr="00093E3C" w:rsidTr="00F231B2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4A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584A4A" w:rsidRPr="00657BED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A4A" w:rsidRPr="00093E3C" w:rsidTr="00F231B2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4A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584A4A" w:rsidRPr="00093E3C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584A4A" w:rsidRPr="00657BED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584A4A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84A4A" w:rsidRPr="00093E3C" w:rsidTr="00F231B2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4A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584A4A" w:rsidRPr="00657BED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A4A" w:rsidRPr="00093E3C" w:rsidTr="00F231B2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4A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FF11EB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истопада</w:t>
            </w:r>
          </w:p>
          <w:p w:rsidR="00584A4A" w:rsidRPr="00093E3C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584A4A" w:rsidRPr="00657BED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A4A" w:rsidRPr="00093E3C" w:rsidTr="00F231B2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4A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584A4A" w:rsidRPr="00657BED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4A4A" w:rsidRPr="00093E3C" w:rsidTr="00F231B2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4A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57BED">
              <w:rPr>
                <w:rFonts w:ascii="Times New Roman" w:hAnsi="Times New Roman" w:cs="Times New Roman"/>
                <w:sz w:val="18"/>
                <w:szCs w:val="18"/>
              </w:rPr>
              <w:t xml:space="preserve"> листопада</w:t>
            </w:r>
          </w:p>
          <w:p w:rsidR="00584A4A" w:rsidRPr="00093E3C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584A4A" w:rsidRPr="00657BED" w:rsidRDefault="00584A4A" w:rsidP="00266F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584A4A" w:rsidRPr="00093E3C" w:rsidRDefault="00584A4A" w:rsidP="007D77C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467B6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093E3C" w:rsidRDefault="00CC370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5B40"/>
    <w:rsid w:val="000F0838"/>
    <w:rsid w:val="00106A59"/>
    <w:rsid w:val="001125C2"/>
    <w:rsid w:val="001140E1"/>
    <w:rsid w:val="001258FB"/>
    <w:rsid w:val="00127C73"/>
    <w:rsid w:val="00133683"/>
    <w:rsid w:val="0014218D"/>
    <w:rsid w:val="001540CC"/>
    <w:rsid w:val="00154E82"/>
    <w:rsid w:val="001566B9"/>
    <w:rsid w:val="00175BCA"/>
    <w:rsid w:val="0017745E"/>
    <w:rsid w:val="0018192E"/>
    <w:rsid w:val="001842E4"/>
    <w:rsid w:val="00195195"/>
    <w:rsid w:val="001A4E0E"/>
    <w:rsid w:val="001A5E73"/>
    <w:rsid w:val="001B5285"/>
    <w:rsid w:val="001B72C5"/>
    <w:rsid w:val="001B7A18"/>
    <w:rsid w:val="001D26F8"/>
    <w:rsid w:val="00206FEE"/>
    <w:rsid w:val="00215A03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E5388"/>
    <w:rsid w:val="002F4FAA"/>
    <w:rsid w:val="002F5C5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7B65"/>
    <w:rsid w:val="004A4B96"/>
    <w:rsid w:val="004B233E"/>
    <w:rsid w:val="004B375A"/>
    <w:rsid w:val="004C6BE3"/>
    <w:rsid w:val="004D7EA7"/>
    <w:rsid w:val="004E0178"/>
    <w:rsid w:val="004E075D"/>
    <w:rsid w:val="004E1D8F"/>
    <w:rsid w:val="00510937"/>
    <w:rsid w:val="00520770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A4A"/>
    <w:rsid w:val="00584EFE"/>
    <w:rsid w:val="00587962"/>
    <w:rsid w:val="00593858"/>
    <w:rsid w:val="005B0D03"/>
    <w:rsid w:val="005B5509"/>
    <w:rsid w:val="005D57F6"/>
    <w:rsid w:val="005E04DD"/>
    <w:rsid w:val="005E748E"/>
    <w:rsid w:val="005E761B"/>
    <w:rsid w:val="005F505E"/>
    <w:rsid w:val="006260D1"/>
    <w:rsid w:val="00636633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D77C8"/>
    <w:rsid w:val="007F10DD"/>
    <w:rsid w:val="008039BB"/>
    <w:rsid w:val="008134AD"/>
    <w:rsid w:val="0082198F"/>
    <w:rsid w:val="00824251"/>
    <w:rsid w:val="008364F0"/>
    <w:rsid w:val="008615B2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A6425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239F1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6D22"/>
    <w:rsid w:val="009F17C7"/>
    <w:rsid w:val="00A13E5F"/>
    <w:rsid w:val="00A14DD9"/>
    <w:rsid w:val="00A247B6"/>
    <w:rsid w:val="00A272A8"/>
    <w:rsid w:val="00A2796D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70094"/>
    <w:rsid w:val="00B839AF"/>
    <w:rsid w:val="00B84EF9"/>
    <w:rsid w:val="00B85E8C"/>
    <w:rsid w:val="00BA067E"/>
    <w:rsid w:val="00BA6278"/>
    <w:rsid w:val="00BB5A4D"/>
    <w:rsid w:val="00BE40A6"/>
    <w:rsid w:val="00C00304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D2DD2"/>
    <w:rsid w:val="00DF4122"/>
    <w:rsid w:val="00E40E0F"/>
    <w:rsid w:val="00E50316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64CB7"/>
    <w:rsid w:val="00F847A3"/>
    <w:rsid w:val="00F84FF5"/>
    <w:rsid w:val="00F91732"/>
    <w:rsid w:val="00FA7DFC"/>
    <w:rsid w:val="00FD0D82"/>
    <w:rsid w:val="00FE62F3"/>
    <w:rsid w:val="00FF0EA5"/>
    <w:rsid w:val="00FF11EB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3B3C-A723-4C11-A0DE-F0DB42B5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2023-10-06T10:01:00Z</cp:lastPrinted>
  <dcterms:created xsi:type="dcterms:W3CDTF">2022-09-28T07:40:00Z</dcterms:created>
  <dcterms:modified xsi:type="dcterms:W3CDTF">2023-10-06T10:05:00Z</dcterms:modified>
</cp:coreProperties>
</file>