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E6CBD">
        <w:rPr>
          <w:rFonts w:ascii="Times New Roman" w:hAnsi="Times New Roman" w:cs="Times New Roman"/>
          <w:sz w:val="16"/>
          <w:szCs w:val="16"/>
        </w:rPr>
        <w:t>06.10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377F62">
        <w:rPr>
          <w:rFonts w:ascii="Times New Roman" w:hAnsi="Times New Roman" w:cs="Times New Roman"/>
          <w:sz w:val="16"/>
          <w:szCs w:val="16"/>
        </w:rPr>
        <w:t>300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E6CBD">
        <w:rPr>
          <w:rFonts w:ascii="Times New Roman" w:hAnsi="Times New Roman" w:cs="Times New Roman"/>
          <w:sz w:val="16"/>
          <w:szCs w:val="16"/>
        </w:rPr>
        <w:t>06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5E6CBD">
        <w:rPr>
          <w:rFonts w:ascii="Times New Roman" w:hAnsi="Times New Roman" w:cs="Times New Roman"/>
          <w:sz w:val="16"/>
          <w:szCs w:val="16"/>
        </w:rPr>
        <w:t>10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5E6CBD">
        <w:rPr>
          <w:rFonts w:ascii="Times New Roman" w:hAnsi="Times New Roman" w:cs="Times New Roman"/>
          <w:sz w:val="16"/>
          <w:szCs w:val="16"/>
        </w:rPr>
        <w:t>3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6700F2" w:rsidRPr="006700F2">
        <w:rPr>
          <w:rFonts w:ascii="Times New Roman" w:hAnsi="Times New Roman" w:cs="Times New Roman"/>
          <w:sz w:val="16"/>
          <w:szCs w:val="16"/>
        </w:rPr>
        <w:t>5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3B55AE">
        <w:rPr>
          <w:rFonts w:ascii="Times New Roman" w:hAnsi="Times New Roman" w:cs="Times New Roman"/>
          <w:b/>
          <w:sz w:val="20"/>
          <w:szCs w:val="20"/>
        </w:rPr>
        <w:t xml:space="preserve">жовтня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5E6CBD">
        <w:rPr>
          <w:rFonts w:ascii="Times New Roman" w:hAnsi="Times New Roman" w:cs="Times New Roman"/>
          <w:b/>
          <w:sz w:val="20"/>
          <w:szCs w:val="20"/>
        </w:rPr>
        <w:t>3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5E76CE" w:rsidRDefault="005E6CBD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Pr="001A70BF" w:rsidRDefault="005E76CE" w:rsidP="005E6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E6C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1A7E0C" w:rsidRDefault="001A7E0C" w:rsidP="001A7E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6C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Pr="001A70BF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7E0F69" w:rsidRDefault="007E0F69" w:rsidP="007E0F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А.І.</w:t>
            </w:r>
          </w:p>
          <w:p w:rsidR="007E0F69" w:rsidRDefault="007E0F69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438" w:rsidRPr="001A70BF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Pr="001A70BF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А.І.</w:t>
            </w:r>
          </w:p>
          <w:p w:rsidR="007E0F69" w:rsidRDefault="007E0F69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4438" w:rsidRPr="001A70BF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Pr="001A70BF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D77A43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2C443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7E0F69" w:rsidRDefault="007E0F69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AB31EC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08" w:rsidRDefault="00A51208" w:rsidP="00A512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7E0F69" w:rsidRDefault="007E0F69" w:rsidP="007E0F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AB31EC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306483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69" w:rsidRDefault="002C4438" w:rsidP="007E0F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7E0F69" w:rsidRDefault="007E0F69" w:rsidP="007E0F6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2C4438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74851" w:rsidRDefault="00966822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74851">
              <w:rPr>
                <w:rFonts w:ascii="Times New Roman" w:hAnsi="Times New Roman" w:cs="Times New Roman"/>
                <w:sz w:val="18"/>
                <w:szCs w:val="18"/>
              </w:rPr>
              <w:t xml:space="preserve"> жовтня</w:t>
            </w:r>
          </w:p>
          <w:p w:rsidR="0042018A" w:rsidRPr="001A70BF" w:rsidRDefault="005E6CBD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438" w:rsidRDefault="002C4438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643F30" w:rsidRDefault="007E0F69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2C4438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відділу документального забезпечення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120868"/>
    <w:rsid w:val="0013402D"/>
    <w:rsid w:val="0014285B"/>
    <w:rsid w:val="001A7E0C"/>
    <w:rsid w:val="001B3A2F"/>
    <w:rsid w:val="001B7F23"/>
    <w:rsid w:val="001C5D10"/>
    <w:rsid w:val="001C6841"/>
    <w:rsid w:val="001E60A0"/>
    <w:rsid w:val="001E7110"/>
    <w:rsid w:val="001E7EA0"/>
    <w:rsid w:val="00204BA7"/>
    <w:rsid w:val="00274851"/>
    <w:rsid w:val="0028058B"/>
    <w:rsid w:val="002A3858"/>
    <w:rsid w:val="002A3C2E"/>
    <w:rsid w:val="002A6ED0"/>
    <w:rsid w:val="002C4438"/>
    <w:rsid w:val="002D1A15"/>
    <w:rsid w:val="002E6521"/>
    <w:rsid w:val="002F2263"/>
    <w:rsid w:val="00306483"/>
    <w:rsid w:val="00332C9D"/>
    <w:rsid w:val="0033529E"/>
    <w:rsid w:val="00354A3C"/>
    <w:rsid w:val="003601A0"/>
    <w:rsid w:val="00362D07"/>
    <w:rsid w:val="00367805"/>
    <w:rsid w:val="00377F62"/>
    <w:rsid w:val="003B55AE"/>
    <w:rsid w:val="003B6A60"/>
    <w:rsid w:val="003C1AC2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7E75"/>
    <w:rsid w:val="007C186A"/>
    <w:rsid w:val="007E0F69"/>
    <w:rsid w:val="00825697"/>
    <w:rsid w:val="00837F2A"/>
    <w:rsid w:val="00881565"/>
    <w:rsid w:val="00897BAB"/>
    <w:rsid w:val="008F46B9"/>
    <w:rsid w:val="009256C1"/>
    <w:rsid w:val="00953AD6"/>
    <w:rsid w:val="00966822"/>
    <w:rsid w:val="009C2BCC"/>
    <w:rsid w:val="009F0FEE"/>
    <w:rsid w:val="00A12FDC"/>
    <w:rsid w:val="00A51208"/>
    <w:rsid w:val="00A80E05"/>
    <w:rsid w:val="00A87672"/>
    <w:rsid w:val="00AA087E"/>
    <w:rsid w:val="00AB31EC"/>
    <w:rsid w:val="00B30F76"/>
    <w:rsid w:val="00B60CEA"/>
    <w:rsid w:val="00B70796"/>
    <w:rsid w:val="00B73DC1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D01474"/>
    <w:rsid w:val="00D050BA"/>
    <w:rsid w:val="00D12599"/>
    <w:rsid w:val="00D206EC"/>
    <w:rsid w:val="00D33593"/>
    <w:rsid w:val="00D36D31"/>
    <w:rsid w:val="00D415E5"/>
    <w:rsid w:val="00D77A43"/>
    <w:rsid w:val="00D93C51"/>
    <w:rsid w:val="00DB0AAD"/>
    <w:rsid w:val="00DB2235"/>
    <w:rsid w:val="00DD5CBC"/>
    <w:rsid w:val="00E35282"/>
    <w:rsid w:val="00E54B30"/>
    <w:rsid w:val="00E96863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2023-10-06T10:19:00Z</cp:lastPrinted>
  <dcterms:created xsi:type="dcterms:W3CDTF">2022-09-28T07:48:00Z</dcterms:created>
  <dcterms:modified xsi:type="dcterms:W3CDTF">2023-10-06T10:20:00Z</dcterms:modified>
</cp:coreProperties>
</file>