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Закарпатської області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від 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06.10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>.202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року №</w:t>
      </w:r>
      <w:r w:rsidR="00636633">
        <w:rPr>
          <w:rFonts w:ascii="Times New Roman" w:hAnsi="Times New Roman" w:cs="Times New Roman"/>
          <w:color w:val="000000" w:themeColor="text1"/>
          <w:sz w:val="18"/>
          <w:szCs w:val="18"/>
        </w:rPr>
        <w:t>299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>/0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2-08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>/2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</w:p>
    <w:p w:rsidR="007A407F" w:rsidRPr="006A032C" w:rsidRDefault="003B6441" w:rsidP="003B6441">
      <w:pPr>
        <w:pStyle w:val="a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від 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06.10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>.202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A14DD9"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36633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  <w:t xml:space="preserve"> </w:t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240878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FF74A9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1125C2">
        <w:rPr>
          <w:rFonts w:ascii="Times New Roman" w:hAnsi="Times New Roman" w:cs="Times New Roman"/>
          <w:b/>
          <w:sz w:val="20"/>
          <w:szCs w:val="20"/>
        </w:rPr>
        <w:t>жовтня</w:t>
      </w:r>
      <w:r w:rsidR="006A0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4698">
        <w:rPr>
          <w:rFonts w:ascii="Times New Roman" w:hAnsi="Times New Roman" w:cs="Times New Roman"/>
          <w:b/>
          <w:sz w:val="20"/>
          <w:szCs w:val="20"/>
        </w:rPr>
        <w:t>202</w:t>
      </w:r>
      <w:r w:rsidR="00DD2DD2">
        <w:rPr>
          <w:rFonts w:ascii="Times New Roman" w:hAnsi="Times New Roman" w:cs="Times New Roman"/>
          <w:b/>
          <w:sz w:val="20"/>
          <w:szCs w:val="20"/>
        </w:rPr>
        <w:t>3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3663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698" w:rsidRDefault="001125C2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D2D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жовтня</w:t>
            </w:r>
          </w:p>
          <w:p w:rsidR="00CC3705" w:rsidRPr="00093E3C" w:rsidRDefault="00334698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239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F1" w:rsidRDefault="002D0BF1" w:rsidP="006366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633" w:rsidRPr="00093E3C" w:rsidRDefault="00636633" w:rsidP="006366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0A6" w:rsidRPr="00093E3C" w:rsidTr="0063663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A6" w:rsidRDefault="00BE40A6" w:rsidP="00BE4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жовтня</w:t>
            </w:r>
          </w:p>
          <w:p w:rsidR="00BE40A6" w:rsidRPr="00093E3C" w:rsidRDefault="00BE40A6" w:rsidP="00BE4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BE40A6" w:rsidRDefault="00BE40A6" w:rsidP="00BE4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A6" w:rsidRDefault="00636633" w:rsidP="006366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A6" w:rsidRPr="00093E3C" w:rsidRDefault="00BE40A6" w:rsidP="00BE40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BE40A6" w:rsidRDefault="00BE40A6" w:rsidP="00BE40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C3705" w:rsidRPr="00093E3C" w:rsidTr="0063663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5C2" w:rsidRDefault="00DD2DD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125C2">
              <w:rPr>
                <w:rFonts w:ascii="Times New Roman" w:hAnsi="Times New Roman" w:cs="Times New Roman"/>
                <w:sz w:val="18"/>
                <w:szCs w:val="18"/>
              </w:rPr>
              <w:t xml:space="preserve"> жовтня</w:t>
            </w:r>
          </w:p>
          <w:p w:rsidR="001125C2" w:rsidRPr="00093E3C" w:rsidRDefault="009239F1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1125C2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F1" w:rsidRDefault="002D0BF1" w:rsidP="006366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633" w:rsidRPr="00093E3C" w:rsidRDefault="00636633" w:rsidP="006366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3663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5C2" w:rsidRDefault="00DD2DD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125C2">
              <w:rPr>
                <w:rFonts w:ascii="Times New Roman" w:hAnsi="Times New Roman" w:cs="Times New Roman"/>
                <w:sz w:val="18"/>
                <w:szCs w:val="18"/>
              </w:rPr>
              <w:t xml:space="preserve"> жовтня</w:t>
            </w:r>
          </w:p>
          <w:p w:rsidR="001125C2" w:rsidRPr="00093E3C" w:rsidRDefault="009239F1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1125C2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F1" w:rsidRDefault="002D0BF1" w:rsidP="006366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633" w:rsidRPr="00093E3C" w:rsidRDefault="00636633" w:rsidP="0063663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633" w:rsidRPr="00093E3C" w:rsidTr="0063663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3" w:rsidRDefault="00636633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633" w:rsidRDefault="00636633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жовтня</w:t>
            </w:r>
          </w:p>
          <w:p w:rsidR="00636633" w:rsidRPr="00093E3C" w:rsidRDefault="00636633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636633" w:rsidRPr="00093E3C" w:rsidRDefault="00636633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3" w:rsidRDefault="00636633" w:rsidP="00636633">
            <w:pPr>
              <w:jc w:val="center"/>
            </w:pPr>
            <w:proofErr w:type="spellStart"/>
            <w:r w:rsidRPr="000D6F05">
              <w:rPr>
                <w:rFonts w:ascii="Times New Roman" w:hAnsi="Times New Roman" w:cs="Times New Roman"/>
                <w:sz w:val="20"/>
                <w:szCs w:val="20"/>
              </w:rPr>
              <w:t>Марусяк</w:t>
            </w:r>
            <w:proofErr w:type="spellEnd"/>
            <w:r w:rsidRPr="000D6F05">
              <w:rPr>
                <w:rFonts w:ascii="Times New Roman" w:hAnsi="Times New Roman" w:cs="Times New Roman"/>
                <w:sz w:val="20"/>
                <w:szCs w:val="20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3" w:rsidRDefault="0063663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36633" w:rsidRPr="00093E3C" w:rsidRDefault="0063663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636633" w:rsidRPr="00093E3C" w:rsidRDefault="0063663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633" w:rsidRPr="00093E3C" w:rsidTr="0063663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3" w:rsidRDefault="00636633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633" w:rsidRDefault="00636633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жовтня</w:t>
            </w:r>
          </w:p>
          <w:p w:rsidR="00636633" w:rsidRPr="00093E3C" w:rsidRDefault="00636633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636633" w:rsidRPr="00093E3C" w:rsidRDefault="00636633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3" w:rsidRDefault="00636633" w:rsidP="00636633">
            <w:pPr>
              <w:jc w:val="center"/>
            </w:pPr>
            <w:proofErr w:type="spellStart"/>
            <w:r w:rsidRPr="000D6F05">
              <w:rPr>
                <w:rFonts w:ascii="Times New Roman" w:hAnsi="Times New Roman" w:cs="Times New Roman"/>
                <w:sz w:val="20"/>
                <w:szCs w:val="20"/>
              </w:rPr>
              <w:t>Марусяк</w:t>
            </w:r>
            <w:proofErr w:type="spellEnd"/>
            <w:r w:rsidRPr="000D6F05">
              <w:rPr>
                <w:rFonts w:ascii="Times New Roman" w:hAnsi="Times New Roman" w:cs="Times New Roman"/>
                <w:sz w:val="20"/>
                <w:szCs w:val="20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3" w:rsidRDefault="0063663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36633" w:rsidRPr="00093E3C" w:rsidRDefault="0063663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636633" w:rsidRPr="00093E3C" w:rsidRDefault="0063663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633" w:rsidRPr="00093E3C" w:rsidTr="0063663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3" w:rsidRDefault="00636633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633" w:rsidRDefault="00636633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жовтня</w:t>
            </w:r>
          </w:p>
          <w:p w:rsidR="00636633" w:rsidRPr="00093E3C" w:rsidRDefault="00636633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636633" w:rsidRPr="00093E3C" w:rsidRDefault="00636633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3" w:rsidRDefault="00636633" w:rsidP="00636633">
            <w:pPr>
              <w:jc w:val="center"/>
            </w:pPr>
            <w:proofErr w:type="spellStart"/>
            <w:r w:rsidRPr="00E67215">
              <w:rPr>
                <w:rFonts w:ascii="Times New Roman" w:hAnsi="Times New Roman" w:cs="Times New Roman"/>
                <w:sz w:val="20"/>
                <w:szCs w:val="20"/>
              </w:rPr>
              <w:t>Ємчук</w:t>
            </w:r>
            <w:proofErr w:type="spellEnd"/>
            <w:r w:rsidRPr="00E67215">
              <w:rPr>
                <w:rFonts w:ascii="Times New Roman" w:hAnsi="Times New Roman" w:cs="Times New Roman"/>
                <w:sz w:val="20"/>
                <w:szCs w:val="20"/>
              </w:rPr>
              <w:t xml:space="preserve"> В.Е</w:t>
            </w:r>
            <w:r w:rsidRPr="00E672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3" w:rsidRDefault="0063663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36633" w:rsidRPr="00093E3C" w:rsidRDefault="0063663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636633" w:rsidRPr="00093E3C" w:rsidRDefault="0063663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633" w:rsidRPr="00093E3C" w:rsidTr="0063663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3" w:rsidRDefault="00636633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633" w:rsidRDefault="00636633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 жовтня</w:t>
            </w:r>
          </w:p>
          <w:p w:rsidR="00636633" w:rsidRPr="00093E3C" w:rsidRDefault="00636633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636633" w:rsidRPr="00093E3C" w:rsidRDefault="00636633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3" w:rsidRDefault="00636633" w:rsidP="00636633">
            <w:pPr>
              <w:jc w:val="center"/>
            </w:pPr>
            <w:proofErr w:type="spellStart"/>
            <w:r w:rsidRPr="00E67215">
              <w:rPr>
                <w:rFonts w:ascii="Times New Roman" w:hAnsi="Times New Roman" w:cs="Times New Roman"/>
                <w:sz w:val="20"/>
                <w:szCs w:val="20"/>
              </w:rPr>
              <w:t>Ємчук</w:t>
            </w:r>
            <w:proofErr w:type="spellEnd"/>
            <w:r w:rsidRPr="00E67215">
              <w:rPr>
                <w:rFonts w:ascii="Times New Roman" w:hAnsi="Times New Roman" w:cs="Times New Roman"/>
                <w:sz w:val="20"/>
                <w:szCs w:val="20"/>
              </w:rPr>
              <w:t xml:space="preserve"> В.Е</w:t>
            </w:r>
            <w:r w:rsidRPr="00E672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3" w:rsidRDefault="0063663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36633" w:rsidRPr="00093E3C" w:rsidRDefault="0063663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636633" w:rsidRPr="00093E3C" w:rsidRDefault="0063663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7A407F" w:rsidRPr="00093E3C" w:rsidRDefault="007A407F" w:rsidP="001774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E3C">
        <w:rPr>
          <w:rFonts w:ascii="Times New Roman" w:hAnsi="Times New Roman" w:cs="Times New Roman"/>
          <w:sz w:val="18"/>
          <w:szCs w:val="18"/>
        </w:rPr>
        <w:t xml:space="preserve">У разі відрядження, хвороби та інших причин про зміни графіка роботи повідомляти </w:t>
      </w:r>
      <w:r w:rsidR="00CC3705" w:rsidRPr="00093E3C">
        <w:rPr>
          <w:rFonts w:ascii="Times New Roman" w:hAnsi="Times New Roman" w:cs="Times New Roman"/>
          <w:sz w:val="18"/>
          <w:szCs w:val="18"/>
        </w:rPr>
        <w:t xml:space="preserve">голову </w:t>
      </w:r>
      <w:r w:rsidRPr="00093E3C">
        <w:rPr>
          <w:rFonts w:ascii="Times New Roman" w:hAnsi="Times New Roman" w:cs="Times New Roman"/>
          <w:sz w:val="18"/>
          <w:szCs w:val="18"/>
        </w:rPr>
        <w:t xml:space="preserve">Рахівського районного суду Закарпатської області </w:t>
      </w:r>
      <w:r w:rsidR="0017745E" w:rsidRPr="00093E3C">
        <w:rPr>
          <w:rFonts w:ascii="Times New Roman" w:hAnsi="Times New Roman" w:cs="Times New Roman"/>
          <w:sz w:val="18"/>
          <w:szCs w:val="18"/>
        </w:rPr>
        <w:t xml:space="preserve">(особу, яка виконує обов’язки). </w:t>
      </w:r>
    </w:p>
    <w:p w:rsidR="00683088" w:rsidRPr="00093E3C" w:rsidRDefault="00FF74A9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CC3705" w:rsidRPr="00093E3C" w:rsidRDefault="00CC3705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52C0B"/>
    <w:rsid w:val="00061FF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5B40"/>
    <w:rsid w:val="000F0838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4E0E"/>
    <w:rsid w:val="001A5E73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D0BF1"/>
    <w:rsid w:val="002E3470"/>
    <w:rsid w:val="002F4FAA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241A"/>
    <w:rsid w:val="00467B65"/>
    <w:rsid w:val="004A4B96"/>
    <w:rsid w:val="004B233E"/>
    <w:rsid w:val="004B375A"/>
    <w:rsid w:val="004C6BE3"/>
    <w:rsid w:val="004D7EA7"/>
    <w:rsid w:val="004E0178"/>
    <w:rsid w:val="004E075D"/>
    <w:rsid w:val="004E1D8F"/>
    <w:rsid w:val="00510937"/>
    <w:rsid w:val="00520770"/>
    <w:rsid w:val="0052183A"/>
    <w:rsid w:val="00523167"/>
    <w:rsid w:val="005276C4"/>
    <w:rsid w:val="005357BB"/>
    <w:rsid w:val="00547A8B"/>
    <w:rsid w:val="00555E3F"/>
    <w:rsid w:val="0056435E"/>
    <w:rsid w:val="005677A7"/>
    <w:rsid w:val="00580E94"/>
    <w:rsid w:val="00584EFE"/>
    <w:rsid w:val="00593858"/>
    <w:rsid w:val="005B0D03"/>
    <w:rsid w:val="005B5509"/>
    <w:rsid w:val="005D57F6"/>
    <w:rsid w:val="005E04DD"/>
    <w:rsid w:val="005E748E"/>
    <w:rsid w:val="005E761B"/>
    <w:rsid w:val="005F505E"/>
    <w:rsid w:val="006260D1"/>
    <w:rsid w:val="00636633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26D59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C0134"/>
    <w:rsid w:val="007D202A"/>
    <w:rsid w:val="007D3D32"/>
    <w:rsid w:val="007F10DD"/>
    <w:rsid w:val="008039BB"/>
    <w:rsid w:val="008134AD"/>
    <w:rsid w:val="0082198F"/>
    <w:rsid w:val="00824251"/>
    <w:rsid w:val="008364F0"/>
    <w:rsid w:val="008615B2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239F1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A58E1"/>
    <w:rsid w:val="009B158C"/>
    <w:rsid w:val="009C1E28"/>
    <w:rsid w:val="009C7726"/>
    <w:rsid w:val="009D4ACA"/>
    <w:rsid w:val="009D6D22"/>
    <w:rsid w:val="009F17C7"/>
    <w:rsid w:val="00A13E5F"/>
    <w:rsid w:val="00A14DD9"/>
    <w:rsid w:val="00A247B6"/>
    <w:rsid w:val="00A272A8"/>
    <w:rsid w:val="00A2796D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52B7"/>
    <w:rsid w:val="00B309FD"/>
    <w:rsid w:val="00B55181"/>
    <w:rsid w:val="00B70094"/>
    <w:rsid w:val="00B839AF"/>
    <w:rsid w:val="00B84EF9"/>
    <w:rsid w:val="00B85E8C"/>
    <w:rsid w:val="00BA067E"/>
    <w:rsid w:val="00BA6278"/>
    <w:rsid w:val="00BB5A4D"/>
    <w:rsid w:val="00BE40A6"/>
    <w:rsid w:val="00C00304"/>
    <w:rsid w:val="00C25AF7"/>
    <w:rsid w:val="00C50BF6"/>
    <w:rsid w:val="00C5104B"/>
    <w:rsid w:val="00C52A2F"/>
    <w:rsid w:val="00C60EAA"/>
    <w:rsid w:val="00CA032A"/>
    <w:rsid w:val="00CC3705"/>
    <w:rsid w:val="00CC7149"/>
    <w:rsid w:val="00CD3E5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D2DD2"/>
    <w:rsid w:val="00DF4122"/>
    <w:rsid w:val="00E40E0F"/>
    <w:rsid w:val="00E50316"/>
    <w:rsid w:val="00E607B2"/>
    <w:rsid w:val="00E6560B"/>
    <w:rsid w:val="00E775EC"/>
    <w:rsid w:val="00E84FA8"/>
    <w:rsid w:val="00E86818"/>
    <w:rsid w:val="00E9634A"/>
    <w:rsid w:val="00EC1E1C"/>
    <w:rsid w:val="00EC5564"/>
    <w:rsid w:val="00EC7EF1"/>
    <w:rsid w:val="00ED7DAD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792F"/>
    <w:rsid w:val="00F50D47"/>
    <w:rsid w:val="00F56E28"/>
    <w:rsid w:val="00F64AFE"/>
    <w:rsid w:val="00F64CB7"/>
    <w:rsid w:val="00F847A3"/>
    <w:rsid w:val="00F84FF5"/>
    <w:rsid w:val="00F91732"/>
    <w:rsid w:val="00FA7DFC"/>
    <w:rsid w:val="00FD0D82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FC43-5B91-4F7B-8D76-B188A86F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2022-09-02T08:05:00Z</cp:lastPrinted>
  <dcterms:created xsi:type="dcterms:W3CDTF">2022-09-28T07:40:00Z</dcterms:created>
  <dcterms:modified xsi:type="dcterms:W3CDTF">2023-10-06T09:13:00Z</dcterms:modified>
</cp:coreProperties>
</file>