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1A" w:rsidRPr="00EE1D94" w:rsidRDefault="00246C1A" w:rsidP="00246C1A">
      <w:pPr>
        <w:pStyle w:val="a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>ПОГОДЖЕНО</w:t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ЗАТВЕРДЖЕНО</w:t>
      </w:r>
    </w:p>
    <w:p w:rsidR="00246C1A" w:rsidRPr="00EE1D94" w:rsidRDefault="00246C1A" w:rsidP="00246C1A">
      <w:pPr>
        <w:pStyle w:val="a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>протокол зборів первинної</w:t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наказ Рахівського районного </w:t>
      </w:r>
    </w:p>
    <w:p w:rsidR="00246C1A" w:rsidRPr="00EE1D94" w:rsidRDefault="00246C1A" w:rsidP="00246C1A">
      <w:pPr>
        <w:pStyle w:val="a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>профспілкової організації</w:t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суду Закарпатської області   </w:t>
      </w:r>
    </w:p>
    <w:p w:rsidR="00246C1A" w:rsidRPr="00EE1D94" w:rsidRDefault="00246C1A" w:rsidP="00246C1A">
      <w:pPr>
        <w:pStyle w:val="a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>Рахівського районн</w:t>
      </w:r>
      <w:r w:rsidR="00D3185E"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>ого суду</w:t>
      </w:r>
      <w:r w:rsidR="00D3185E"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D3185E"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D3185E"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D3185E"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D3185E"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D3185E"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        </w:t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>від 03.08.2023 №229/02-08/23</w:t>
      </w:r>
    </w:p>
    <w:p w:rsidR="00246C1A" w:rsidRPr="00EE1D94" w:rsidRDefault="00246C1A" w:rsidP="00246C1A">
      <w:pPr>
        <w:pStyle w:val="a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>Закарпатської області</w:t>
      </w:r>
    </w:p>
    <w:p w:rsidR="00246C1A" w:rsidRPr="00EE1D94" w:rsidRDefault="00246C1A" w:rsidP="00246C1A">
      <w:pPr>
        <w:pStyle w:val="a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від </w:t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03.08.2023</w:t>
      </w: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№4</w:t>
      </w:r>
    </w:p>
    <w:p w:rsidR="00246C1A" w:rsidRPr="00EE1D94" w:rsidRDefault="00246C1A" w:rsidP="00246C1A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E1D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ГРАФІК</w:t>
      </w:r>
    </w:p>
    <w:p w:rsidR="00246C1A" w:rsidRPr="00EE1D94" w:rsidRDefault="00246C1A" w:rsidP="00246C1A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E1D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роботи  </w:t>
      </w:r>
      <w:r w:rsidRPr="00EE1D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головного спеціаліста з інформаційних технологій, секретар</w:t>
      </w:r>
      <w:r w:rsidR="004D3DC2" w:rsidRPr="00EE1D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я судового засідання </w:t>
      </w:r>
      <w:r w:rsidRPr="00EE1D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та секретар</w:t>
      </w:r>
      <w:r w:rsidR="004D3DC2" w:rsidRPr="00EE1D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я</w:t>
      </w:r>
      <w:r w:rsidRPr="00EE1D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1D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суду</w:t>
      </w:r>
      <w:r w:rsidRPr="00EE1D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E1D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відділу документального забезпечення (канцелярія) </w:t>
      </w:r>
      <w:r w:rsidRPr="00EE1D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Рахівського районного суду </w:t>
      </w:r>
    </w:p>
    <w:p w:rsidR="00246C1A" w:rsidRPr="00EE1D94" w:rsidRDefault="00246C1A" w:rsidP="00246C1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1D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Закарпатської області  </w:t>
      </w:r>
      <w:r w:rsidRPr="00EE1D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01 жовтня 2023 року</w:t>
      </w:r>
    </w:p>
    <w:p w:rsidR="00246C1A" w:rsidRPr="00EE1D94" w:rsidRDefault="00246C1A" w:rsidP="00246C1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246C1A" w:rsidRPr="00EE1D94" w:rsidTr="0004641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1A" w:rsidRPr="00EE1D94" w:rsidRDefault="00246C1A" w:rsidP="0004641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D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Дата</w:t>
            </w:r>
          </w:p>
          <w:p w:rsidR="00246C1A" w:rsidRPr="00EE1D94" w:rsidRDefault="00246C1A" w:rsidP="0004641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1A" w:rsidRPr="00EE1D94" w:rsidRDefault="00246C1A" w:rsidP="00046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D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A" w:rsidRPr="00EE1D94" w:rsidRDefault="00246C1A" w:rsidP="00046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D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Посада</w:t>
            </w:r>
          </w:p>
        </w:tc>
      </w:tr>
      <w:tr w:rsidR="00246C1A" w:rsidRPr="00EE1D94" w:rsidTr="0004641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1A" w:rsidRPr="00EE1D94" w:rsidRDefault="00246C1A" w:rsidP="00046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6C1A" w:rsidRPr="00EE1D94" w:rsidRDefault="00246C1A" w:rsidP="00046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 жовтня</w:t>
            </w:r>
          </w:p>
          <w:p w:rsidR="00246C1A" w:rsidRPr="00EE1D94" w:rsidRDefault="00246C1A" w:rsidP="00046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року</w:t>
            </w:r>
          </w:p>
          <w:p w:rsidR="00246C1A" w:rsidRPr="00EE1D94" w:rsidRDefault="00246C1A" w:rsidP="00046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1A" w:rsidRPr="00EE1D94" w:rsidRDefault="00246C1A" w:rsidP="00046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Шушман</w:t>
            </w:r>
            <w:proofErr w:type="spellEnd"/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Л.М.</w:t>
            </w:r>
          </w:p>
          <w:p w:rsidR="00246C1A" w:rsidRPr="00EE1D94" w:rsidRDefault="00246C1A" w:rsidP="00046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Найман</w:t>
            </w:r>
            <w:proofErr w:type="spellEnd"/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Т.В.</w:t>
            </w:r>
          </w:p>
          <w:p w:rsidR="00246C1A" w:rsidRPr="00EE1D94" w:rsidRDefault="00246C1A" w:rsidP="00046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Ігнатьєв</w:t>
            </w:r>
            <w:proofErr w:type="spellEnd"/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1A" w:rsidRPr="00EE1D94" w:rsidRDefault="00246C1A" w:rsidP="00046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 суду відділу документального забезпечення (канцелярія),</w:t>
            </w:r>
          </w:p>
          <w:p w:rsidR="00246C1A" w:rsidRPr="00EE1D94" w:rsidRDefault="00246C1A" w:rsidP="00046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 судового засідання,</w:t>
            </w:r>
          </w:p>
          <w:p w:rsidR="00246C1A" w:rsidRPr="00EE1D94" w:rsidRDefault="00246C1A" w:rsidP="00046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головний спеціаліст з інформаційних технологій</w:t>
            </w:r>
          </w:p>
          <w:p w:rsidR="00246C1A" w:rsidRPr="00EE1D94" w:rsidRDefault="00246C1A" w:rsidP="0004641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46C1A" w:rsidRPr="00EE1D94" w:rsidRDefault="00246C1A" w:rsidP="00246C1A">
      <w:pPr>
        <w:pStyle w:val="a4"/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46C1A" w:rsidRPr="00EE1D94" w:rsidRDefault="00246C1A" w:rsidP="00246C1A">
      <w:pPr>
        <w:pStyle w:val="a4"/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E1D94">
        <w:rPr>
          <w:rFonts w:ascii="Times New Roman" w:hAnsi="Times New Roman" w:cs="Times New Roman"/>
          <w:color w:val="000000" w:themeColor="text1"/>
          <w:sz w:val="16"/>
          <w:szCs w:val="16"/>
        </w:rPr>
        <w:t>Термін роботи у визначені дні у телефонному режимі.</w:t>
      </w:r>
    </w:p>
    <w:p w:rsidR="00033676" w:rsidRDefault="00033676"/>
    <w:sectPr w:rsidR="00033676" w:rsidSect="00033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C1A"/>
    <w:rsid w:val="00033676"/>
    <w:rsid w:val="0019053F"/>
    <w:rsid w:val="001F1661"/>
    <w:rsid w:val="00246C1A"/>
    <w:rsid w:val="00402EF8"/>
    <w:rsid w:val="004D3DC2"/>
    <w:rsid w:val="005C54F5"/>
    <w:rsid w:val="00D3185E"/>
    <w:rsid w:val="00EE1D94"/>
    <w:rsid w:val="00F4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6C1A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2023-08-03T12:59:00Z</cp:lastPrinted>
  <dcterms:created xsi:type="dcterms:W3CDTF">2023-08-03T10:43:00Z</dcterms:created>
  <dcterms:modified xsi:type="dcterms:W3CDTF">2023-08-07T05:04:00Z</dcterms:modified>
</cp:coreProperties>
</file>