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7" w:rsidRPr="00F605EA" w:rsidRDefault="002C7237" w:rsidP="002C723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2C7237" w:rsidRPr="00F605EA" w:rsidRDefault="002C7237" w:rsidP="002C723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2C7237" w:rsidRPr="00F605EA" w:rsidRDefault="002C7237" w:rsidP="002C723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2C7237" w:rsidRPr="00F605EA" w:rsidRDefault="002C7237" w:rsidP="002C723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                 від </w:t>
      </w:r>
      <w:r>
        <w:rPr>
          <w:rFonts w:ascii="Times New Roman" w:hAnsi="Times New Roman" w:cs="Times New Roman"/>
          <w:sz w:val="16"/>
          <w:szCs w:val="16"/>
        </w:rPr>
        <w:t>03.08.2023</w:t>
      </w:r>
      <w:r w:rsidRPr="00F605EA">
        <w:rPr>
          <w:rFonts w:ascii="Times New Roman" w:hAnsi="Times New Roman" w:cs="Times New Roman"/>
          <w:sz w:val="16"/>
          <w:szCs w:val="16"/>
        </w:rPr>
        <w:t xml:space="preserve"> №</w:t>
      </w:r>
      <w:r w:rsidR="00964E46">
        <w:rPr>
          <w:rFonts w:ascii="Times New Roman" w:hAnsi="Times New Roman" w:cs="Times New Roman"/>
          <w:color w:val="FF0000"/>
          <w:sz w:val="16"/>
          <w:szCs w:val="16"/>
        </w:rPr>
        <w:t>229</w:t>
      </w:r>
      <w:r>
        <w:rPr>
          <w:rFonts w:ascii="Times New Roman" w:hAnsi="Times New Roman" w:cs="Times New Roman"/>
          <w:sz w:val="16"/>
          <w:szCs w:val="16"/>
        </w:rPr>
        <w:t>/02-08/23</w:t>
      </w:r>
    </w:p>
    <w:p w:rsidR="002C7237" w:rsidRPr="00F605EA" w:rsidRDefault="002C7237" w:rsidP="002C723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2C7237" w:rsidRPr="00F605EA" w:rsidRDefault="002C7237" w:rsidP="002C723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>
        <w:rPr>
          <w:rFonts w:ascii="Times New Roman" w:hAnsi="Times New Roman" w:cs="Times New Roman"/>
          <w:sz w:val="16"/>
          <w:szCs w:val="16"/>
          <w:lang w:val="ru-RU"/>
        </w:rPr>
        <w:t>03.08.2023</w:t>
      </w:r>
      <w:r w:rsidR="00964E46">
        <w:rPr>
          <w:rFonts w:ascii="Times New Roman" w:hAnsi="Times New Roman" w:cs="Times New Roman"/>
          <w:sz w:val="16"/>
          <w:szCs w:val="16"/>
        </w:rPr>
        <w:t xml:space="preserve">  </w:t>
      </w:r>
      <w:r w:rsidRPr="00F605EA">
        <w:rPr>
          <w:rFonts w:ascii="Times New Roman" w:hAnsi="Times New Roman" w:cs="Times New Roman"/>
          <w:sz w:val="16"/>
          <w:szCs w:val="16"/>
        </w:rPr>
        <w:t>№</w:t>
      </w:r>
      <w:r w:rsidR="00964E46">
        <w:rPr>
          <w:rFonts w:ascii="Times New Roman" w:hAnsi="Times New Roman" w:cs="Times New Roman"/>
          <w:color w:val="FF0000"/>
          <w:sz w:val="16"/>
          <w:szCs w:val="16"/>
        </w:rPr>
        <w:t>4</w:t>
      </w:r>
    </w:p>
    <w:p w:rsidR="002C7237" w:rsidRPr="00F605EA" w:rsidRDefault="002C7237" w:rsidP="002C7237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C7237" w:rsidRPr="00F605EA" w:rsidRDefault="002C7237" w:rsidP="002C7237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0E4D2C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 секретарів судового засідання, начальника відділу документального забезпечення (канцелярія)</w:t>
      </w:r>
      <w:r w:rsidR="00704783">
        <w:rPr>
          <w:rFonts w:ascii="Times New Roman" w:hAnsi="Times New Roman" w:cs="Times New Roman"/>
          <w:b/>
          <w:sz w:val="20"/>
          <w:szCs w:val="20"/>
        </w:rPr>
        <w:t xml:space="preserve">, старшого </w:t>
      </w:r>
      <w:r w:rsidR="00704783" w:rsidRPr="000E4D2C">
        <w:rPr>
          <w:rFonts w:ascii="Times New Roman" w:hAnsi="Times New Roman" w:cs="Times New Roman"/>
          <w:b/>
          <w:sz w:val="20"/>
          <w:szCs w:val="20"/>
        </w:rPr>
        <w:t>секретар</w:t>
      </w:r>
      <w:r w:rsidR="00704783">
        <w:rPr>
          <w:rFonts w:ascii="Times New Roman" w:hAnsi="Times New Roman" w:cs="Times New Roman"/>
          <w:b/>
          <w:sz w:val="20"/>
          <w:szCs w:val="20"/>
        </w:rPr>
        <w:t>я</w:t>
      </w:r>
      <w:r w:rsidR="00704783" w:rsidRPr="00382774">
        <w:rPr>
          <w:rFonts w:ascii="Times New Roman" w:hAnsi="Times New Roman" w:cs="Times New Roman"/>
          <w:sz w:val="20"/>
          <w:szCs w:val="20"/>
        </w:rPr>
        <w:t xml:space="preserve"> </w:t>
      </w:r>
      <w:r w:rsidR="00704783" w:rsidRPr="00FF78C5">
        <w:rPr>
          <w:rFonts w:ascii="Times New Roman" w:hAnsi="Times New Roman" w:cs="Times New Roman"/>
          <w:b/>
          <w:sz w:val="20"/>
          <w:szCs w:val="20"/>
        </w:rPr>
        <w:t>суду</w:t>
      </w:r>
      <w:r w:rsidR="00704783" w:rsidRPr="00FF7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4783" w:rsidRPr="000E4D2C">
        <w:rPr>
          <w:rFonts w:ascii="Times New Roman" w:hAnsi="Times New Roman" w:cs="Times New Roman"/>
          <w:b/>
          <w:sz w:val="20"/>
          <w:szCs w:val="20"/>
        </w:rPr>
        <w:t>відділу документального забезпечення (канцелярія)</w:t>
      </w:r>
      <w:r w:rsidRPr="000E4D2C">
        <w:rPr>
          <w:rFonts w:ascii="Times New Roman" w:hAnsi="Times New Roman" w:cs="Times New Roman"/>
          <w:b/>
          <w:sz w:val="20"/>
          <w:szCs w:val="20"/>
        </w:rPr>
        <w:t xml:space="preserve"> та секретарів</w:t>
      </w:r>
      <w:r w:rsidRPr="00382774">
        <w:rPr>
          <w:rFonts w:ascii="Times New Roman" w:hAnsi="Times New Roman" w:cs="Times New Roman"/>
          <w:sz w:val="20"/>
          <w:szCs w:val="20"/>
        </w:rPr>
        <w:t xml:space="preserve"> </w:t>
      </w:r>
      <w:r w:rsidRPr="00FF78C5">
        <w:rPr>
          <w:rFonts w:ascii="Times New Roman" w:hAnsi="Times New Roman" w:cs="Times New Roman"/>
          <w:b/>
          <w:sz w:val="20"/>
          <w:szCs w:val="20"/>
        </w:rPr>
        <w:t>суду</w:t>
      </w:r>
      <w:r w:rsidRPr="00FF7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4D2C">
        <w:rPr>
          <w:rFonts w:ascii="Times New Roman" w:hAnsi="Times New Roman" w:cs="Times New Roman"/>
          <w:b/>
          <w:sz w:val="20"/>
          <w:szCs w:val="20"/>
        </w:rPr>
        <w:t xml:space="preserve">відділу документального забезпечення (канцелярія) </w:t>
      </w: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</w:t>
      </w:r>
    </w:p>
    <w:p w:rsidR="002C7237" w:rsidRDefault="002C7237" w:rsidP="002C723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у вихідні дні </w:t>
      </w:r>
      <w:r>
        <w:rPr>
          <w:rFonts w:ascii="Times New Roman" w:hAnsi="Times New Roman" w:cs="Times New Roman"/>
          <w:b/>
          <w:sz w:val="20"/>
          <w:szCs w:val="20"/>
        </w:rPr>
        <w:t xml:space="preserve">вересня </w:t>
      </w:r>
      <w:r w:rsidRPr="00F605EA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C7237" w:rsidRDefault="002C7237" w:rsidP="002C723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2C7237" w:rsidRPr="00093E3C" w:rsidTr="00650E07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7" w:rsidRPr="00093E3C" w:rsidRDefault="002C7237" w:rsidP="007047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2C7237" w:rsidRPr="00093E3C" w:rsidRDefault="002C7237" w:rsidP="00650E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Шемота М.І.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Шемота М.І.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2C7237" w:rsidRDefault="00964E46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46" w:rsidRDefault="00964E46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964E46" w:rsidRDefault="00964E46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2C7237" w:rsidRPr="00093E3C" w:rsidRDefault="00964E46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37" w:rsidRPr="00093E3C" w:rsidTr="00964E4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вересня</w:t>
            </w:r>
          </w:p>
          <w:p w:rsidR="002C7237" w:rsidRPr="00093E3C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C7237" w:rsidRDefault="002C7237" w:rsidP="00650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C7237" w:rsidRPr="00093E3C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суду відділу документального забезпечення (канцелярія),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ання,</w:t>
            </w:r>
          </w:p>
          <w:p w:rsidR="002C7237" w:rsidRPr="00F605EA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2C7237" w:rsidRDefault="002C7237" w:rsidP="00964E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C7237" w:rsidRDefault="002C7237" w:rsidP="002C723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37" w:rsidRPr="00F605EA" w:rsidRDefault="002C7237" w:rsidP="002C723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37" w:rsidRPr="00F605EA" w:rsidRDefault="002C7237" w:rsidP="002C7237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8F25D6" w:rsidRDefault="008F25D6"/>
    <w:sectPr w:rsidR="008F25D6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7237"/>
    <w:rsid w:val="00126CD4"/>
    <w:rsid w:val="002C7237"/>
    <w:rsid w:val="00453487"/>
    <w:rsid w:val="006D3C29"/>
    <w:rsid w:val="00704783"/>
    <w:rsid w:val="008F25D6"/>
    <w:rsid w:val="00964E46"/>
    <w:rsid w:val="00A3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C7237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1647</Words>
  <Characters>940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cp:lastPrinted>2023-08-03T12:55:00Z</cp:lastPrinted>
  <dcterms:created xsi:type="dcterms:W3CDTF">2023-08-02T13:03:00Z</dcterms:created>
  <dcterms:modified xsi:type="dcterms:W3CDTF">2023-08-07T05:04:00Z</dcterms:modified>
</cp:coreProperties>
</file>