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0F" w:rsidRPr="00F605EA" w:rsidRDefault="0023000F" w:rsidP="0023000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ПОГОДЖЕНО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23000F" w:rsidRPr="00F605EA" w:rsidRDefault="0023000F" w:rsidP="0023000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23000F" w:rsidRPr="00F605EA" w:rsidRDefault="0023000F" w:rsidP="0023000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23000F" w:rsidRPr="00F605EA" w:rsidRDefault="0023000F" w:rsidP="0023000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                  від </w:t>
      </w:r>
      <w:r>
        <w:rPr>
          <w:rFonts w:ascii="Times New Roman" w:hAnsi="Times New Roman" w:cs="Times New Roman"/>
          <w:sz w:val="16"/>
          <w:szCs w:val="16"/>
        </w:rPr>
        <w:t xml:space="preserve">03.08.2023 </w:t>
      </w:r>
      <w:r w:rsidRPr="00F605EA">
        <w:rPr>
          <w:rFonts w:ascii="Times New Roman" w:hAnsi="Times New Roman" w:cs="Times New Roman"/>
          <w:sz w:val="16"/>
          <w:szCs w:val="16"/>
        </w:rPr>
        <w:t>№</w:t>
      </w:r>
      <w:r w:rsidR="00416C50">
        <w:rPr>
          <w:rFonts w:ascii="Times New Roman" w:hAnsi="Times New Roman" w:cs="Times New Roman"/>
          <w:color w:val="FF0000"/>
          <w:sz w:val="16"/>
          <w:szCs w:val="16"/>
        </w:rPr>
        <w:t>229</w:t>
      </w:r>
      <w:r>
        <w:rPr>
          <w:rFonts w:ascii="Times New Roman" w:hAnsi="Times New Roman" w:cs="Times New Roman"/>
          <w:sz w:val="16"/>
          <w:szCs w:val="16"/>
        </w:rPr>
        <w:t>/02-08/23</w:t>
      </w:r>
    </w:p>
    <w:p w:rsidR="0023000F" w:rsidRPr="00F605EA" w:rsidRDefault="0023000F" w:rsidP="0023000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23000F" w:rsidRPr="00F605EA" w:rsidRDefault="0023000F" w:rsidP="0023000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>
        <w:rPr>
          <w:rFonts w:ascii="Times New Roman" w:hAnsi="Times New Roman" w:cs="Times New Roman"/>
          <w:sz w:val="16"/>
          <w:szCs w:val="16"/>
          <w:lang w:val="ru-RU"/>
        </w:rPr>
        <w:t>03.08.2023</w:t>
      </w:r>
      <w:r w:rsidRPr="00F605EA">
        <w:rPr>
          <w:rFonts w:ascii="Times New Roman" w:hAnsi="Times New Roman" w:cs="Times New Roman"/>
          <w:sz w:val="16"/>
          <w:szCs w:val="16"/>
        </w:rPr>
        <w:t xml:space="preserve">  року №</w:t>
      </w:r>
      <w:r w:rsidR="00727379">
        <w:rPr>
          <w:rFonts w:ascii="Times New Roman" w:hAnsi="Times New Roman" w:cs="Times New Roman"/>
          <w:color w:val="FF0000"/>
          <w:sz w:val="16"/>
          <w:szCs w:val="16"/>
        </w:rPr>
        <w:t>4</w:t>
      </w:r>
    </w:p>
    <w:p w:rsidR="0023000F" w:rsidRPr="00F605EA" w:rsidRDefault="0023000F" w:rsidP="0023000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3000F" w:rsidRPr="00F605EA" w:rsidRDefault="0023000F" w:rsidP="0023000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0E4D2C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 секретарів судового засідання, начальника відділу документального забезпечення (канцелярія) та секретарів</w:t>
      </w:r>
      <w:r w:rsidRPr="00382774">
        <w:rPr>
          <w:rFonts w:ascii="Times New Roman" w:hAnsi="Times New Roman" w:cs="Times New Roman"/>
          <w:sz w:val="20"/>
          <w:szCs w:val="20"/>
        </w:rPr>
        <w:t xml:space="preserve"> </w:t>
      </w:r>
      <w:r w:rsidRPr="00FF78C5">
        <w:rPr>
          <w:rFonts w:ascii="Times New Roman" w:hAnsi="Times New Roman" w:cs="Times New Roman"/>
          <w:b/>
          <w:sz w:val="20"/>
          <w:szCs w:val="20"/>
        </w:rPr>
        <w:t>суду</w:t>
      </w:r>
      <w:r w:rsidRPr="00FF78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E4D2C">
        <w:rPr>
          <w:rFonts w:ascii="Times New Roman" w:hAnsi="Times New Roman" w:cs="Times New Roman"/>
          <w:b/>
          <w:sz w:val="20"/>
          <w:szCs w:val="20"/>
        </w:rPr>
        <w:t xml:space="preserve">відділу документального забезпечення (канцелярія) </w:t>
      </w: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Рахівського районного суду </w:t>
      </w:r>
    </w:p>
    <w:p w:rsidR="0023000F" w:rsidRDefault="0023000F" w:rsidP="0023000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F605EA">
        <w:rPr>
          <w:rFonts w:ascii="Times New Roman" w:hAnsi="Times New Roman" w:cs="Times New Roman"/>
          <w:b/>
          <w:sz w:val="20"/>
          <w:szCs w:val="20"/>
        </w:rPr>
        <w:t xml:space="preserve">у вихідні дні </w:t>
      </w:r>
      <w:r>
        <w:rPr>
          <w:rFonts w:ascii="Times New Roman" w:hAnsi="Times New Roman" w:cs="Times New Roman"/>
          <w:b/>
          <w:sz w:val="20"/>
          <w:szCs w:val="20"/>
        </w:rPr>
        <w:t xml:space="preserve">серпня </w:t>
      </w:r>
      <w:r w:rsidRPr="00F605EA">
        <w:rPr>
          <w:rFonts w:ascii="Times New Roman" w:hAnsi="Times New Roman" w:cs="Times New Roman"/>
          <w:b/>
          <w:sz w:val="20"/>
          <w:szCs w:val="20"/>
        </w:rPr>
        <w:t>202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F605EA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23000F" w:rsidRDefault="0023000F" w:rsidP="0023000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23000F" w:rsidRPr="00093E3C" w:rsidTr="00D51741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F" w:rsidRPr="00093E3C" w:rsidRDefault="0023000F" w:rsidP="00D517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23000F" w:rsidRPr="00093E3C" w:rsidRDefault="0023000F" w:rsidP="00D517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F" w:rsidRPr="00093E3C" w:rsidRDefault="0023000F" w:rsidP="00D517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F" w:rsidRPr="00093E3C" w:rsidRDefault="0023000F" w:rsidP="00D517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23000F" w:rsidRPr="00093E3C" w:rsidTr="00D51741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F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серпня</w:t>
            </w:r>
          </w:p>
          <w:p w:rsidR="0023000F" w:rsidRPr="00093E3C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000F" w:rsidRPr="00093E3C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Pr="00F605EA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Вербещук В.А.</w:t>
            </w:r>
          </w:p>
          <w:p w:rsidR="0023000F" w:rsidRPr="00093E3C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відділу документального забезпечення (канцелярія), </w:t>
            </w: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23000F" w:rsidRPr="00F605EA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3000F" w:rsidRPr="00093E3C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0F" w:rsidRPr="00093E3C" w:rsidTr="00D51741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F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 </w:t>
            </w:r>
            <w:r w:rsidR="00A71909">
              <w:rPr>
                <w:rFonts w:ascii="Times New Roman" w:hAnsi="Times New Roman" w:cs="Times New Roman"/>
                <w:sz w:val="18"/>
                <w:szCs w:val="18"/>
              </w:rPr>
              <w:t>серпня</w:t>
            </w:r>
          </w:p>
          <w:p w:rsidR="0023000F" w:rsidRPr="00093E3C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000F" w:rsidRPr="00093E3C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Pr="00F605EA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Вербещук В.А.</w:t>
            </w:r>
          </w:p>
          <w:p w:rsidR="0023000F" w:rsidRPr="00093E3C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відділу документального забезпечення (канцелярія), </w:t>
            </w: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23000F" w:rsidRPr="00F605EA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3000F" w:rsidRPr="00093E3C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0F" w:rsidRPr="00093E3C" w:rsidTr="00D51741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F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серпня</w:t>
            </w:r>
          </w:p>
          <w:p w:rsidR="0023000F" w:rsidRPr="00093E3C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000F" w:rsidRPr="00093E3C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23000F" w:rsidRPr="00093E3C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23000F" w:rsidRPr="00F605EA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3000F" w:rsidRPr="00093E3C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0F" w:rsidRPr="00093E3C" w:rsidTr="00D51741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F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серпня</w:t>
            </w:r>
          </w:p>
          <w:p w:rsidR="0023000F" w:rsidRPr="00093E3C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000F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Шітив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23000F" w:rsidRPr="00093E3C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23000F" w:rsidRPr="00F605EA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3000F" w:rsidRPr="00093E3C" w:rsidTr="00D51741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F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серпня</w:t>
            </w:r>
          </w:p>
          <w:p w:rsidR="0023000F" w:rsidRPr="00093E3C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000F" w:rsidRPr="00093E3C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B32C55" w:rsidRDefault="00B32C55" w:rsidP="00B32C5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23000F" w:rsidRPr="00093E3C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23000F" w:rsidRPr="00F605EA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3000F" w:rsidRPr="00093E3C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0F" w:rsidRPr="00093E3C" w:rsidTr="00D51741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F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серпня</w:t>
            </w:r>
          </w:p>
          <w:p w:rsidR="0023000F" w:rsidRPr="00093E3C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000F" w:rsidRPr="00093E3C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Полянчук Г.М.</w:t>
            </w:r>
          </w:p>
          <w:p w:rsidR="00B32C55" w:rsidRDefault="00B32C55" w:rsidP="00B32C5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23000F" w:rsidRPr="00093E3C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Секретар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суду відділу документального забезпечення (канцелярія), </w:t>
            </w: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23000F" w:rsidRPr="00F605EA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3000F" w:rsidRPr="00093E3C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0F" w:rsidRPr="00093E3C" w:rsidTr="00D51741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F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серпня</w:t>
            </w:r>
          </w:p>
          <w:p w:rsidR="0023000F" w:rsidRPr="00093E3C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000F" w:rsidRPr="00093E3C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B32C55" w:rsidRDefault="00B32C55" w:rsidP="00B32C5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23000F" w:rsidRPr="00093E3C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відділу документального забезпечення (канцелярія), </w:t>
            </w: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23000F" w:rsidRPr="00F605EA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3000F" w:rsidRPr="00093E3C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0F" w:rsidRPr="00093E3C" w:rsidTr="00D51741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0F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серпня</w:t>
            </w:r>
          </w:p>
          <w:p w:rsidR="0023000F" w:rsidRPr="00093E3C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23000F" w:rsidRPr="00093E3C" w:rsidRDefault="0023000F" w:rsidP="00D5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B32C55" w:rsidRDefault="00B32C55" w:rsidP="00B32C5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23000F" w:rsidRPr="00093E3C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відділу документального забезпечення (канцелярія), </w:t>
            </w:r>
          </w:p>
          <w:p w:rsidR="0023000F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ання, </w:t>
            </w:r>
          </w:p>
          <w:p w:rsidR="0023000F" w:rsidRPr="00F605EA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23000F" w:rsidRPr="00F605EA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00F" w:rsidRPr="00093E3C" w:rsidRDefault="0023000F" w:rsidP="00D517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000F" w:rsidRDefault="0023000F" w:rsidP="0023000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000F" w:rsidRPr="00F605EA" w:rsidRDefault="0023000F" w:rsidP="0023000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000F" w:rsidRPr="00F605EA" w:rsidRDefault="0023000F" w:rsidP="0023000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000F" w:rsidRPr="00F605EA" w:rsidRDefault="0023000F" w:rsidP="0023000F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6068FE" w:rsidRDefault="006068FE"/>
    <w:sectPr w:rsidR="006068FE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000F"/>
    <w:rsid w:val="000362C4"/>
    <w:rsid w:val="000A08A6"/>
    <w:rsid w:val="0023000F"/>
    <w:rsid w:val="00416C50"/>
    <w:rsid w:val="006068FE"/>
    <w:rsid w:val="006162B5"/>
    <w:rsid w:val="006429A1"/>
    <w:rsid w:val="00727379"/>
    <w:rsid w:val="00A71909"/>
    <w:rsid w:val="00B32C55"/>
    <w:rsid w:val="00D32667"/>
    <w:rsid w:val="00E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23000F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1487</Words>
  <Characters>848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6</cp:revision>
  <cp:lastPrinted>2023-08-03T12:49:00Z</cp:lastPrinted>
  <dcterms:created xsi:type="dcterms:W3CDTF">2023-08-02T12:53:00Z</dcterms:created>
  <dcterms:modified xsi:type="dcterms:W3CDTF">2023-08-07T05:04:00Z</dcterms:modified>
</cp:coreProperties>
</file>