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A0" w:rsidRPr="00F605EA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>ПОГОДЖЕНО</w:t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F605EA">
        <w:rPr>
          <w:rFonts w:ascii="Times New Roman" w:hAnsi="Times New Roman" w:cs="Times New Roman"/>
          <w:sz w:val="16"/>
          <w:szCs w:val="16"/>
        </w:rPr>
        <w:tab/>
        <w:t>ЗАТВЕРДЖЕНО</w:t>
      </w:r>
    </w:p>
    <w:p w:rsidR="001E7EA0" w:rsidRPr="00F605EA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>протокол зборів первинної</w:t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  <w:t xml:space="preserve">наказ Рахівського районного </w:t>
      </w:r>
    </w:p>
    <w:p w:rsidR="001E7EA0" w:rsidRPr="00F605EA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>профспілкової організації</w:t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  <w:t xml:space="preserve">суду Закарпатської області   </w:t>
      </w:r>
    </w:p>
    <w:p w:rsidR="001E7EA0" w:rsidRPr="00F605EA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>Рахівського районного суду</w:t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="00367805" w:rsidRPr="00F605EA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F605EA">
        <w:rPr>
          <w:rFonts w:ascii="Times New Roman" w:hAnsi="Times New Roman" w:cs="Times New Roman"/>
          <w:sz w:val="16"/>
          <w:szCs w:val="16"/>
        </w:rPr>
        <w:t xml:space="preserve">від </w:t>
      </w:r>
      <w:r w:rsidR="000E4D2C">
        <w:rPr>
          <w:rFonts w:ascii="Times New Roman" w:hAnsi="Times New Roman" w:cs="Times New Roman"/>
          <w:sz w:val="16"/>
          <w:szCs w:val="16"/>
        </w:rPr>
        <w:t>23.03.2023</w:t>
      </w:r>
      <w:r w:rsidR="002D0A17">
        <w:rPr>
          <w:rFonts w:ascii="Times New Roman" w:hAnsi="Times New Roman" w:cs="Times New Roman"/>
          <w:sz w:val="16"/>
          <w:szCs w:val="16"/>
        </w:rPr>
        <w:t xml:space="preserve"> </w:t>
      </w:r>
      <w:r w:rsidRPr="00F605EA">
        <w:rPr>
          <w:rFonts w:ascii="Times New Roman" w:hAnsi="Times New Roman" w:cs="Times New Roman"/>
          <w:sz w:val="16"/>
          <w:szCs w:val="16"/>
        </w:rPr>
        <w:t>року №</w:t>
      </w:r>
      <w:r w:rsidR="000E4D2C">
        <w:rPr>
          <w:rFonts w:ascii="Times New Roman" w:hAnsi="Times New Roman" w:cs="Times New Roman"/>
          <w:sz w:val="16"/>
          <w:szCs w:val="16"/>
        </w:rPr>
        <w:t>8</w:t>
      </w:r>
      <w:r w:rsidR="002D0A17">
        <w:rPr>
          <w:rFonts w:ascii="Times New Roman" w:hAnsi="Times New Roman" w:cs="Times New Roman"/>
          <w:sz w:val="16"/>
          <w:szCs w:val="16"/>
        </w:rPr>
        <w:t>3/02-08/23</w:t>
      </w:r>
    </w:p>
    <w:p w:rsidR="001E7EA0" w:rsidRPr="00F605EA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>Закарпатської області</w:t>
      </w:r>
    </w:p>
    <w:p w:rsidR="00F66188" w:rsidRPr="00F605EA" w:rsidRDefault="001E7EA0" w:rsidP="00D33593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 xml:space="preserve">від </w:t>
      </w:r>
      <w:r w:rsidR="000E4D2C">
        <w:rPr>
          <w:rFonts w:ascii="Times New Roman" w:hAnsi="Times New Roman" w:cs="Times New Roman"/>
          <w:sz w:val="16"/>
          <w:szCs w:val="16"/>
          <w:lang w:val="ru-RU"/>
        </w:rPr>
        <w:t>23.03.2023</w:t>
      </w:r>
      <w:r w:rsidR="006F6553" w:rsidRPr="00F605EA">
        <w:rPr>
          <w:rFonts w:ascii="Times New Roman" w:hAnsi="Times New Roman" w:cs="Times New Roman"/>
          <w:sz w:val="16"/>
          <w:szCs w:val="16"/>
        </w:rPr>
        <w:t xml:space="preserve"> </w:t>
      </w:r>
      <w:r w:rsidR="00A80E05" w:rsidRPr="00F605EA">
        <w:rPr>
          <w:rFonts w:ascii="Times New Roman" w:hAnsi="Times New Roman" w:cs="Times New Roman"/>
          <w:sz w:val="16"/>
          <w:szCs w:val="16"/>
        </w:rPr>
        <w:t xml:space="preserve"> </w:t>
      </w:r>
      <w:r w:rsidRPr="00F605EA">
        <w:rPr>
          <w:rFonts w:ascii="Times New Roman" w:hAnsi="Times New Roman" w:cs="Times New Roman"/>
          <w:sz w:val="16"/>
          <w:szCs w:val="16"/>
        </w:rPr>
        <w:t xml:space="preserve"> року №</w:t>
      </w:r>
      <w:r w:rsidR="000E4D2C">
        <w:rPr>
          <w:rFonts w:ascii="Times New Roman" w:hAnsi="Times New Roman" w:cs="Times New Roman"/>
          <w:sz w:val="16"/>
          <w:szCs w:val="16"/>
        </w:rPr>
        <w:t>2</w:t>
      </w:r>
    </w:p>
    <w:p w:rsidR="0028058B" w:rsidRPr="00F605EA" w:rsidRDefault="0028058B" w:rsidP="0028058B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05EA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42018A" w:rsidRPr="00F605EA" w:rsidRDefault="0028058B" w:rsidP="000E4D2C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05EA">
        <w:rPr>
          <w:rFonts w:ascii="Times New Roman" w:hAnsi="Times New Roman" w:cs="Times New Roman"/>
          <w:b/>
          <w:bCs/>
          <w:sz w:val="20"/>
          <w:szCs w:val="20"/>
        </w:rPr>
        <w:t xml:space="preserve">роботи  </w:t>
      </w:r>
      <w:r w:rsidR="000E4D2C" w:rsidRPr="000E4D2C">
        <w:rPr>
          <w:rFonts w:ascii="Times New Roman" w:hAnsi="Times New Roman" w:cs="Times New Roman"/>
          <w:b/>
          <w:sz w:val="20"/>
          <w:szCs w:val="20"/>
        </w:rPr>
        <w:t>головного спеціаліста з інформаційних технологій, секретарів судового засідання, начальника відділу документального забезпечення (канцелярія) та секретарів</w:t>
      </w:r>
      <w:r w:rsidR="000E4D2C" w:rsidRPr="00382774">
        <w:rPr>
          <w:rFonts w:ascii="Times New Roman" w:hAnsi="Times New Roman" w:cs="Times New Roman"/>
          <w:sz w:val="20"/>
          <w:szCs w:val="20"/>
        </w:rPr>
        <w:t xml:space="preserve"> </w:t>
      </w:r>
      <w:r w:rsidR="00FF78C5" w:rsidRPr="00FF78C5">
        <w:rPr>
          <w:rFonts w:ascii="Times New Roman" w:hAnsi="Times New Roman" w:cs="Times New Roman"/>
          <w:b/>
          <w:sz w:val="20"/>
          <w:szCs w:val="20"/>
        </w:rPr>
        <w:t>суду</w:t>
      </w:r>
      <w:r w:rsidRPr="00FF78C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F78C5" w:rsidRPr="000E4D2C">
        <w:rPr>
          <w:rFonts w:ascii="Times New Roman" w:hAnsi="Times New Roman" w:cs="Times New Roman"/>
          <w:b/>
          <w:sz w:val="20"/>
          <w:szCs w:val="20"/>
        </w:rPr>
        <w:t xml:space="preserve">відділу документального забезпечення (канцелярія) </w:t>
      </w:r>
      <w:r w:rsidRPr="00F605EA">
        <w:rPr>
          <w:rFonts w:ascii="Times New Roman" w:hAnsi="Times New Roman" w:cs="Times New Roman"/>
          <w:b/>
          <w:bCs/>
          <w:sz w:val="20"/>
          <w:szCs w:val="20"/>
        </w:rPr>
        <w:t xml:space="preserve">Рахівського районного суду </w:t>
      </w:r>
    </w:p>
    <w:p w:rsidR="004846B9" w:rsidRDefault="0028058B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05EA">
        <w:rPr>
          <w:rFonts w:ascii="Times New Roman" w:hAnsi="Times New Roman" w:cs="Times New Roman"/>
          <w:b/>
          <w:bCs/>
          <w:sz w:val="20"/>
          <w:szCs w:val="20"/>
        </w:rPr>
        <w:t xml:space="preserve">Закарпатської області  </w:t>
      </w:r>
      <w:r w:rsidRPr="00F605EA">
        <w:rPr>
          <w:rFonts w:ascii="Times New Roman" w:hAnsi="Times New Roman" w:cs="Times New Roman"/>
          <w:b/>
          <w:sz w:val="20"/>
          <w:szCs w:val="20"/>
        </w:rPr>
        <w:t>у вихідні</w:t>
      </w:r>
      <w:r w:rsidR="00F54E9C" w:rsidRPr="00F605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5F98" w:rsidRPr="00F605EA">
        <w:rPr>
          <w:rFonts w:ascii="Times New Roman" w:hAnsi="Times New Roman" w:cs="Times New Roman"/>
          <w:b/>
          <w:sz w:val="20"/>
          <w:szCs w:val="20"/>
        </w:rPr>
        <w:t xml:space="preserve">дні </w:t>
      </w:r>
      <w:r w:rsidR="009929DB">
        <w:rPr>
          <w:rFonts w:ascii="Times New Roman" w:hAnsi="Times New Roman" w:cs="Times New Roman"/>
          <w:b/>
          <w:sz w:val="20"/>
          <w:szCs w:val="20"/>
        </w:rPr>
        <w:t>травня</w:t>
      </w:r>
      <w:r w:rsidR="00882B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3C2E" w:rsidRPr="00F605EA">
        <w:rPr>
          <w:rFonts w:ascii="Times New Roman" w:hAnsi="Times New Roman" w:cs="Times New Roman"/>
          <w:b/>
          <w:sz w:val="20"/>
          <w:szCs w:val="20"/>
        </w:rPr>
        <w:t>202</w:t>
      </w:r>
      <w:r w:rsidR="00261813">
        <w:rPr>
          <w:rFonts w:ascii="Times New Roman" w:hAnsi="Times New Roman" w:cs="Times New Roman"/>
          <w:b/>
          <w:sz w:val="20"/>
          <w:szCs w:val="20"/>
        </w:rPr>
        <w:t>3</w:t>
      </w:r>
      <w:r w:rsidRPr="00F605EA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9929DB" w:rsidRDefault="009929DB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26"/>
        <w:gridCol w:w="6061"/>
      </w:tblGrid>
      <w:tr w:rsidR="009929DB" w:rsidRPr="00093E3C" w:rsidTr="005308AD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DB" w:rsidRPr="00093E3C" w:rsidRDefault="009929DB" w:rsidP="005308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  <w:p w:rsidR="009929DB" w:rsidRPr="00093E3C" w:rsidRDefault="009929DB" w:rsidP="005308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DB" w:rsidRPr="00093E3C" w:rsidRDefault="009929DB" w:rsidP="005308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B" w:rsidRPr="00093E3C" w:rsidRDefault="009929DB" w:rsidP="005308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9929DB" w:rsidRPr="00093E3C" w:rsidTr="005308AD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Default="009929DB" w:rsidP="00530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29DB" w:rsidRDefault="009929DB" w:rsidP="00530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 травня</w:t>
            </w:r>
          </w:p>
          <w:p w:rsidR="009929DB" w:rsidRPr="00093E3C" w:rsidRDefault="009929DB" w:rsidP="00530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9929DB" w:rsidRPr="00093E3C" w:rsidRDefault="009929DB" w:rsidP="00530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DB" w:rsidRDefault="009929DB" w:rsidP="005308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29DB" w:rsidRPr="00F605EA" w:rsidRDefault="009929DB" w:rsidP="009929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Шушман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Л.М.</w:t>
            </w:r>
          </w:p>
          <w:p w:rsidR="009929DB" w:rsidRPr="00F605EA" w:rsidRDefault="009929DB" w:rsidP="009929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М.І. </w:t>
            </w:r>
          </w:p>
          <w:p w:rsidR="009929DB" w:rsidRDefault="009929DB" w:rsidP="009929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  <w:p w:rsidR="009929DB" w:rsidRPr="00093E3C" w:rsidRDefault="009929DB" w:rsidP="009929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B" w:rsidRDefault="009929DB" w:rsidP="005308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929DB" w:rsidRDefault="009929DB" w:rsidP="009929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Секретар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суду відділу документального забезпечення (канцелярія), </w:t>
            </w:r>
          </w:p>
          <w:p w:rsidR="009929DB" w:rsidRDefault="009929DB" w:rsidP="009929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ання, </w:t>
            </w:r>
          </w:p>
          <w:p w:rsidR="009929DB" w:rsidRPr="00F605EA" w:rsidRDefault="009929DB" w:rsidP="009929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9929DB" w:rsidRPr="00093E3C" w:rsidRDefault="009929DB" w:rsidP="005308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9DB" w:rsidRPr="00093E3C" w:rsidTr="005308AD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Default="009929DB" w:rsidP="00530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29DB" w:rsidRDefault="009929DB" w:rsidP="00530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 травня</w:t>
            </w:r>
          </w:p>
          <w:p w:rsidR="009929DB" w:rsidRPr="00093E3C" w:rsidRDefault="009929DB" w:rsidP="00530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9929DB" w:rsidRPr="00093E3C" w:rsidRDefault="009929DB" w:rsidP="00530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DB" w:rsidRDefault="009929DB" w:rsidP="005308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29DB" w:rsidRPr="00F605EA" w:rsidRDefault="009929DB" w:rsidP="009929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Шушман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Л.М.</w:t>
            </w:r>
          </w:p>
          <w:p w:rsidR="009929DB" w:rsidRPr="00F605EA" w:rsidRDefault="009929DB" w:rsidP="009929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М.І. </w:t>
            </w:r>
          </w:p>
          <w:p w:rsidR="009929DB" w:rsidRDefault="009929DB" w:rsidP="009929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  <w:p w:rsidR="009929DB" w:rsidRPr="00093E3C" w:rsidRDefault="009929DB" w:rsidP="005308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B" w:rsidRDefault="009929DB" w:rsidP="005308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929DB" w:rsidRDefault="009929DB" w:rsidP="009929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Секретар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суду відділу документального забезпечення (канцелярія), </w:t>
            </w:r>
          </w:p>
          <w:p w:rsidR="009929DB" w:rsidRDefault="009929DB" w:rsidP="009929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ання, </w:t>
            </w:r>
          </w:p>
          <w:p w:rsidR="009929DB" w:rsidRPr="00F605EA" w:rsidRDefault="009929DB" w:rsidP="009929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9929DB" w:rsidRPr="00093E3C" w:rsidRDefault="009929DB" w:rsidP="005308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9DB" w:rsidRPr="00093E3C" w:rsidTr="005308AD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Default="009929DB" w:rsidP="00530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29DB" w:rsidRDefault="009929DB" w:rsidP="00530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травня</w:t>
            </w:r>
          </w:p>
          <w:p w:rsidR="009929DB" w:rsidRPr="00093E3C" w:rsidRDefault="009929DB" w:rsidP="00530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9929DB" w:rsidRPr="00093E3C" w:rsidRDefault="009929DB" w:rsidP="00530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DB" w:rsidRDefault="009929DB" w:rsidP="005308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29DB" w:rsidRPr="00F605EA" w:rsidRDefault="009929DB" w:rsidP="009929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Полянчук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Г.М.</w:t>
            </w:r>
          </w:p>
          <w:p w:rsidR="009929DB" w:rsidRPr="00F605EA" w:rsidRDefault="009929DB" w:rsidP="009929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  <w:p w:rsidR="009929DB" w:rsidRPr="00093E3C" w:rsidRDefault="009929DB" w:rsidP="009929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B" w:rsidRDefault="009929DB" w:rsidP="005308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929DB" w:rsidRDefault="009929DB" w:rsidP="009929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Секретар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суду відділу документального забезпечення (канцелярія), </w:t>
            </w:r>
          </w:p>
          <w:p w:rsidR="009929DB" w:rsidRDefault="009929DB" w:rsidP="009929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ання, </w:t>
            </w:r>
          </w:p>
          <w:p w:rsidR="009929DB" w:rsidRPr="00F605EA" w:rsidRDefault="009929DB" w:rsidP="009929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9929DB" w:rsidRPr="00093E3C" w:rsidRDefault="009929DB" w:rsidP="005308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9DB" w:rsidRPr="00093E3C" w:rsidTr="005308AD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Default="009929DB" w:rsidP="00530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29DB" w:rsidRDefault="009929DB" w:rsidP="00530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травня</w:t>
            </w:r>
          </w:p>
          <w:p w:rsidR="009929DB" w:rsidRPr="00093E3C" w:rsidRDefault="009929DB" w:rsidP="00530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9929DB" w:rsidRDefault="009929DB" w:rsidP="00530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DB" w:rsidRDefault="009929DB" w:rsidP="005308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29DB" w:rsidRPr="00F605EA" w:rsidRDefault="009929DB" w:rsidP="009929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Полянчук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Г.М.</w:t>
            </w:r>
          </w:p>
          <w:p w:rsidR="009929DB" w:rsidRPr="00F605EA" w:rsidRDefault="009929DB" w:rsidP="009929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  <w:p w:rsidR="009929DB" w:rsidRPr="00093E3C" w:rsidRDefault="009929DB" w:rsidP="009929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B" w:rsidRDefault="009929DB" w:rsidP="005308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929DB" w:rsidRDefault="009929DB" w:rsidP="009929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Секретар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суду відділу документального забезпечення (канцелярія), </w:t>
            </w:r>
          </w:p>
          <w:p w:rsidR="009929DB" w:rsidRDefault="009929DB" w:rsidP="009929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ання, </w:t>
            </w:r>
          </w:p>
          <w:p w:rsidR="009929DB" w:rsidRPr="00F605EA" w:rsidRDefault="009929DB" w:rsidP="009929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9929DB" w:rsidRDefault="009929DB" w:rsidP="005308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929DB" w:rsidRPr="00093E3C" w:rsidTr="005308AD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Default="009929DB" w:rsidP="00530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29DB" w:rsidRDefault="009929DB" w:rsidP="00530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травня</w:t>
            </w:r>
          </w:p>
          <w:p w:rsidR="009929DB" w:rsidRPr="00093E3C" w:rsidRDefault="009929DB" w:rsidP="00530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9929DB" w:rsidRPr="00093E3C" w:rsidRDefault="009929DB" w:rsidP="00530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DB" w:rsidRDefault="009929DB" w:rsidP="005308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29DB" w:rsidRPr="00F605EA" w:rsidRDefault="009929DB" w:rsidP="009929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Шміляк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І.О.</w:t>
            </w:r>
          </w:p>
          <w:p w:rsidR="009929DB" w:rsidRPr="00F605EA" w:rsidRDefault="009929DB" w:rsidP="009929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  <w:p w:rsidR="009929DB" w:rsidRPr="00093E3C" w:rsidRDefault="009929DB" w:rsidP="009929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B" w:rsidRDefault="009929DB" w:rsidP="005308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929DB" w:rsidRDefault="009929DB" w:rsidP="009929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відділу документального забезпечення (канцелярія), </w:t>
            </w:r>
          </w:p>
          <w:p w:rsidR="009929DB" w:rsidRDefault="009929DB" w:rsidP="009929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ання, </w:t>
            </w:r>
          </w:p>
          <w:p w:rsidR="009929DB" w:rsidRPr="00F605EA" w:rsidRDefault="009929DB" w:rsidP="009929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9929DB" w:rsidRPr="00093E3C" w:rsidRDefault="009929DB" w:rsidP="005308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9DB" w:rsidRPr="00093E3C" w:rsidTr="005308AD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Default="009929DB" w:rsidP="00530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29DB" w:rsidRDefault="009929DB" w:rsidP="00530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травня</w:t>
            </w:r>
          </w:p>
          <w:p w:rsidR="009929DB" w:rsidRPr="00093E3C" w:rsidRDefault="009929DB" w:rsidP="00530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9929DB" w:rsidRPr="00093E3C" w:rsidRDefault="009929DB" w:rsidP="00530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DB" w:rsidRDefault="009929DB" w:rsidP="005308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29DB" w:rsidRPr="00F605EA" w:rsidRDefault="009929DB" w:rsidP="009929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Шміляк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І.О.</w:t>
            </w:r>
          </w:p>
          <w:p w:rsidR="009929DB" w:rsidRPr="00F605EA" w:rsidRDefault="009929DB" w:rsidP="009929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  <w:p w:rsidR="009929DB" w:rsidRPr="00093E3C" w:rsidRDefault="009929DB" w:rsidP="009929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B" w:rsidRDefault="009929DB" w:rsidP="005308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929DB" w:rsidRDefault="009929DB" w:rsidP="009929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відділу документального забезпечення (канцелярія), </w:t>
            </w:r>
          </w:p>
          <w:p w:rsidR="009929DB" w:rsidRDefault="009929DB" w:rsidP="009929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ання, </w:t>
            </w:r>
          </w:p>
          <w:p w:rsidR="009929DB" w:rsidRPr="00F605EA" w:rsidRDefault="009929DB" w:rsidP="009929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9929DB" w:rsidRPr="00093E3C" w:rsidRDefault="009929DB" w:rsidP="005308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9DB" w:rsidRPr="00093E3C" w:rsidTr="005308AD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Default="009929DB" w:rsidP="00530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29DB" w:rsidRDefault="009929DB" w:rsidP="00530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травня</w:t>
            </w:r>
          </w:p>
          <w:p w:rsidR="009929DB" w:rsidRPr="00093E3C" w:rsidRDefault="009929DB" w:rsidP="00530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9929DB" w:rsidRPr="00093E3C" w:rsidRDefault="009929DB" w:rsidP="00530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DB" w:rsidRDefault="009929DB" w:rsidP="005308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29DB" w:rsidRPr="00F605EA" w:rsidRDefault="009929DB" w:rsidP="009929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Полянчук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Г.М.</w:t>
            </w:r>
          </w:p>
          <w:p w:rsidR="009929DB" w:rsidRPr="00F605EA" w:rsidRDefault="009929DB" w:rsidP="009929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  <w:p w:rsidR="009929DB" w:rsidRPr="00093E3C" w:rsidRDefault="009929DB" w:rsidP="009929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B" w:rsidRDefault="009929DB" w:rsidP="005308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929DB" w:rsidRDefault="009929DB" w:rsidP="009929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Секретар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суду відділу документального забезпечення (канцелярія), </w:t>
            </w:r>
          </w:p>
          <w:p w:rsidR="009929DB" w:rsidRDefault="009929DB" w:rsidP="009929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ання, </w:t>
            </w:r>
          </w:p>
          <w:p w:rsidR="009929DB" w:rsidRPr="00F605EA" w:rsidRDefault="009929DB" w:rsidP="009929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9929DB" w:rsidRPr="00093E3C" w:rsidRDefault="009929DB" w:rsidP="005308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9DB" w:rsidRPr="00093E3C" w:rsidTr="005308AD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Default="009929DB" w:rsidP="00530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29DB" w:rsidRDefault="009929DB" w:rsidP="00530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травня</w:t>
            </w:r>
          </w:p>
          <w:p w:rsidR="009929DB" w:rsidRPr="00093E3C" w:rsidRDefault="009929DB" w:rsidP="00530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9929DB" w:rsidRPr="00093E3C" w:rsidRDefault="009929DB" w:rsidP="00530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DB" w:rsidRDefault="009929DB" w:rsidP="005308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29DB" w:rsidRPr="00F605EA" w:rsidRDefault="009929DB" w:rsidP="009929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Полянчук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Г.М.</w:t>
            </w:r>
          </w:p>
          <w:p w:rsidR="009929DB" w:rsidRPr="00F605EA" w:rsidRDefault="009929DB" w:rsidP="009929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  <w:p w:rsidR="009929DB" w:rsidRPr="00093E3C" w:rsidRDefault="009929DB" w:rsidP="009929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B" w:rsidRDefault="009929DB" w:rsidP="005308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929DB" w:rsidRDefault="009929DB" w:rsidP="009929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Секретар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суду відділу документального забезпечення (канцелярія), </w:t>
            </w:r>
          </w:p>
          <w:p w:rsidR="009929DB" w:rsidRDefault="009929DB" w:rsidP="009929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ання, </w:t>
            </w:r>
          </w:p>
          <w:p w:rsidR="009929DB" w:rsidRPr="00F605EA" w:rsidRDefault="009929DB" w:rsidP="009929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9929DB" w:rsidRPr="00093E3C" w:rsidRDefault="009929DB" w:rsidP="005308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4D2C" w:rsidRPr="00F605EA" w:rsidRDefault="000E4D2C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58D9" w:rsidRPr="00F605EA" w:rsidRDefault="008458D9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58B" w:rsidRPr="00F605EA" w:rsidRDefault="0028058B" w:rsidP="0028058B">
      <w:pPr>
        <w:pStyle w:val="a4"/>
        <w:ind w:firstLine="708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>Термін роботи у визначені дні у телефонному режимі.</w:t>
      </w:r>
    </w:p>
    <w:p w:rsidR="00D050BA" w:rsidRPr="00F605EA" w:rsidRDefault="00D050BA" w:rsidP="00651F74">
      <w:pPr>
        <w:pStyle w:val="a4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sectPr w:rsidR="00D050BA" w:rsidRPr="00F605EA" w:rsidSect="00D050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1E7EA0"/>
    <w:rsid w:val="00001749"/>
    <w:rsid w:val="00003443"/>
    <w:rsid w:val="00046E1E"/>
    <w:rsid w:val="00060069"/>
    <w:rsid w:val="00077418"/>
    <w:rsid w:val="000879EF"/>
    <w:rsid w:val="000B0C67"/>
    <w:rsid w:val="000E4D2C"/>
    <w:rsid w:val="00117979"/>
    <w:rsid w:val="00120868"/>
    <w:rsid w:val="0013402D"/>
    <w:rsid w:val="0014285B"/>
    <w:rsid w:val="001B3A2F"/>
    <w:rsid w:val="001B7F23"/>
    <w:rsid w:val="001C5D10"/>
    <w:rsid w:val="001C6841"/>
    <w:rsid w:val="001E60A0"/>
    <w:rsid w:val="001E7110"/>
    <w:rsid w:val="001E7EA0"/>
    <w:rsid w:val="00204BA7"/>
    <w:rsid w:val="00241CDB"/>
    <w:rsid w:val="00261813"/>
    <w:rsid w:val="00274851"/>
    <w:rsid w:val="0028058B"/>
    <w:rsid w:val="002A3858"/>
    <w:rsid w:val="002A3C2E"/>
    <w:rsid w:val="002A6ED0"/>
    <w:rsid w:val="002A7CEB"/>
    <w:rsid w:val="002C0713"/>
    <w:rsid w:val="002D0A17"/>
    <w:rsid w:val="002D1A15"/>
    <w:rsid w:val="002D7D69"/>
    <w:rsid w:val="002E6521"/>
    <w:rsid w:val="002F2263"/>
    <w:rsid w:val="00306483"/>
    <w:rsid w:val="00331114"/>
    <w:rsid w:val="00332C9D"/>
    <w:rsid w:val="0033529E"/>
    <w:rsid w:val="00354A3C"/>
    <w:rsid w:val="003601A0"/>
    <w:rsid w:val="00367805"/>
    <w:rsid w:val="003B55AE"/>
    <w:rsid w:val="003B6A60"/>
    <w:rsid w:val="003C715C"/>
    <w:rsid w:val="003E0EFC"/>
    <w:rsid w:val="00415179"/>
    <w:rsid w:val="004178B4"/>
    <w:rsid w:val="0042018A"/>
    <w:rsid w:val="00472DD4"/>
    <w:rsid w:val="00480221"/>
    <w:rsid w:val="004846B9"/>
    <w:rsid w:val="004B20BF"/>
    <w:rsid w:val="004E053E"/>
    <w:rsid w:val="004E3DBC"/>
    <w:rsid w:val="004E483E"/>
    <w:rsid w:val="00536439"/>
    <w:rsid w:val="00540DD9"/>
    <w:rsid w:val="00542ADE"/>
    <w:rsid w:val="005465DD"/>
    <w:rsid w:val="00554044"/>
    <w:rsid w:val="0056044F"/>
    <w:rsid w:val="00592BCD"/>
    <w:rsid w:val="005A599C"/>
    <w:rsid w:val="005E20EC"/>
    <w:rsid w:val="005E76CE"/>
    <w:rsid w:val="00601226"/>
    <w:rsid w:val="0061103E"/>
    <w:rsid w:val="00633094"/>
    <w:rsid w:val="00650788"/>
    <w:rsid w:val="00651F74"/>
    <w:rsid w:val="006667A3"/>
    <w:rsid w:val="0067031E"/>
    <w:rsid w:val="006926CB"/>
    <w:rsid w:val="00697E58"/>
    <w:rsid w:val="006B0ABE"/>
    <w:rsid w:val="006B44E0"/>
    <w:rsid w:val="006C1A40"/>
    <w:rsid w:val="006D24CB"/>
    <w:rsid w:val="006D7472"/>
    <w:rsid w:val="006E79EE"/>
    <w:rsid w:val="006F6553"/>
    <w:rsid w:val="00736889"/>
    <w:rsid w:val="007741A9"/>
    <w:rsid w:val="00775031"/>
    <w:rsid w:val="007843E5"/>
    <w:rsid w:val="00786C63"/>
    <w:rsid w:val="007B7E75"/>
    <w:rsid w:val="007C186A"/>
    <w:rsid w:val="00817857"/>
    <w:rsid w:val="00825697"/>
    <w:rsid w:val="00837F2A"/>
    <w:rsid w:val="008458D9"/>
    <w:rsid w:val="00881565"/>
    <w:rsid w:val="00882BBE"/>
    <w:rsid w:val="00897BAB"/>
    <w:rsid w:val="008C1AED"/>
    <w:rsid w:val="008F46B9"/>
    <w:rsid w:val="009256C1"/>
    <w:rsid w:val="00953AD6"/>
    <w:rsid w:val="009624FF"/>
    <w:rsid w:val="009929DB"/>
    <w:rsid w:val="009C2BCC"/>
    <w:rsid w:val="009D124E"/>
    <w:rsid w:val="009D3398"/>
    <w:rsid w:val="009F0FEE"/>
    <w:rsid w:val="00A12FDC"/>
    <w:rsid w:val="00A33098"/>
    <w:rsid w:val="00A80E05"/>
    <w:rsid w:val="00A87672"/>
    <w:rsid w:val="00AA087E"/>
    <w:rsid w:val="00AA2828"/>
    <w:rsid w:val="00B30F76"/>
    <w:rsid w:val="00B60CEA"/>
    <w:rsid w:val="00B70796"/>
    <w:rsid w:val="00B873A9"/>
    <w:rsid w:val="00B91D6F"/>
    <w:rsid w:val="00BB6CB8"/>
    <w:rsid w:val="00BC5266"/>
    <w:rsid w:val="00BC5501"/>
    <w:rsid w:val="00C0773F"/>
    <w:rsid w:val="00C07C24"/>
    <w:rsid w:val="00C25A18"/>
    <w:rsid w:val="00C307AC"/>
    <w:rsid w:val="00C6490E"/>
    <w:rsid w:val="00C805BB"/>
    <w:rsid w:val="00C85545"/>
    <w:rsid w:val="00CA5F98"/>
    <w:rsid w:val="00CC2B2F"/>
    <w:rsid w:val="00D050BA"/>
    <w:rsid w:val="00D101F8"/>
    <w:rsid w:val="00D12599"/>
    <w:rsid w:val="00D206EC"/>
    <w:rsid w:val="00D33593"/>
    <w:rsid w:val="00D35A5F"/>
    <w:rsid w:val="00D36D31"/>
    <w:rsid w:val="00D415E5"/>
    <w:rsid w:val="00D5760D"/>
    <w:rsid w:val="00D62652"/>
    <w:rsid w:val="00D77A43"/>
    <w:rsid w:val="00D93C51"/>
    <w:rsid w:val="00DB0AAD"/>
    <w:rsid w:val="00DB2235"/>
    <w:rsid w:val="00DC0A6E"/>
    <w:rsid w:val="00DD5CBC"/>
    <w:rsid w:val="00DE3C35"/>
    <w:rsid w:val="00E021BA"/>
    <w:rsid w:val="00E35282"/>
    <w:rsid w:val="00E54B30"/>
    <w:rsid w:val="00EA0713"/>
    <w:rsid w:val="00EB1EBA"/>
    <w:rsid w:val="00EB33A1"/>
    <w:rsid w:val="00EB6BCC"/>
    <w:rsid w:val="00F07226"/>
    <w:rsid w:val="00F1598A"/>
    <w:rsid w:val="00F26B1A"/>
    <w:rsid w:val="00F51C4E"/>
    <w:rsid w:val="00F54E9C"/>
    <w:rsid w:val="00F605EA"/>
    <w:rsid w:val="00F66188"/>
    <w:rsid w:val="00F678C7"/>
    <w:rsid w:val="00F8462C"/>
    <w:rsid w:val="00F84CC8"/>
    <w:rsid w:val="00F944BB"/>
    <w:rsid w:val="00FA2625"/>
    <w:rsid w:val="00FB5B9E"/>
    <w:rsid w:val="00FC0776"/>
    <w:rsid w:val="00FE3D44"/>
    <w:rsid w:val="00F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E7EA0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1494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2022-11-30T12:54:00Z</cp:lastPrinted>
  <dcterms:created xsi:type="dcterms:W3CDTF">2023-03-24T07:25:00Z</dcterms:created>
  <dcterms:modified xsi:type="dcterms:W3CDTF">2023-03-24T08:37:00Z</dcterms:modified>
</cp:coreProperties>
</file>