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B" w:rsidRDefault="00E1750B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9F65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23.03.2023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9F65C6">
        <w:rPr>
          <w:rFonts w:ascii="Times New Roman" w:hAnsi="Times New Roman" w:cs="Times New Roman"/>
          <w:color w:val="000000" w:themeColor="text1"/>
          <w:sz w:val="18"/>
          <w:szCs w:val="18"/>
        </w:rPr>
        <w:t>82/02-08/23</w:t>
      </w:r>
    </w:p>
    <w:p w:rsidR="00806711" w:rsidRPr="00984F31" w:rsidRDefault="000E4C59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984F31">
        <w:rPr>
          <w:rFonts w:ascii="Times New Roman" w:hAnsi="Times New Roman" w:cs="Times New Roman"/>
          <w:sz w:val="18"/>
          <w:szCs w:val="18"/>
        </w:rPr>
        <w:t xml:space="preserve">від </w:t>
      </w:r>
      <w:r w:rsidR="00984F31" w:rsidRPr="00984F31">
        <w:rPr>
          <w:rFonts w:ascii="Times New Roman" w:hAnsi="Times New Roman" w:cs="Times New Roman"/>
          <w:sz w:val="18"/>
          <w:szCs w:val="18"/>
        </w:rPr>
        <w:t>23.03.2023</w:t>
      </w:r>
      <w:r w:rsidR="00DC587B" w:rsidRPr="00984F31">
        <w:rPr>
          <w:rFonts w:ascii="Times New Roman" w:hAnsi="Times New Roman" w:cs="Times New Roman"/>
          <w:sz w:val="18"/>
          <w:szCs w:val="18"/>
        </w:rPr>
        <w:t xml:space="preserve"> </w:t>
      </w:r>
      <w:r w:rsidRPr="00984F31">
        <w:rPr>
          <w:rFonts w:ascii="Times New Roman" w:hAnsi="Times New Roman" w:cs="Times New Roman"/>
          <w:sz w:val="18"/>
          <w:szCs w:val="18"/>
        </w:rPr>
        <w:t xml:space="preserve">   №</w:t>
      </w:r>
      <w:r w:rsidR="00984F31" w:rsidRPr="00984F31">
        <w:rPr>
          <w:rFonts w:ascii="Times New Roman" w:hAnsi="Times New Roman" w:cs="Times New Roman"/>
          <w:sz w:val="18"/>
          <w:szCs w:val="18"/>
        </w:rPr>
        <w:t>2</w:t>
      </w:r>
      <w:r w:rsidRPr="00984F31">
        <w:rPr>
          <w:rFonts w:ascii="Times New Roman" w:hAnsi="Times New Roman" w:cs="Times New Roman"/>
          <w:sz w:val="18"/>
          <w:szCs w:val="18"/>
        </w:rPr>
        <w:tab/>
      </w:r>
      <w:r w:rsidR="00806711" w:rsidRPr="00984F31">
        <w:rPr>
          <w:rFonts w:ascii="Times New Roman" w:hAnsi="Times New Roman" w:cs="Times New Roman"/>
          <w:sz w:val="18"/>
          <w:szCs w:val="18"/>
        </w:rPr>
        <w:tab/>
      </w:r>
      <w:r w:rsidR="00806711" w:rsidRPr="00984F31">
        <w:rPr>
          <w:rFonts w:ascii="Times New Roman" w:hAnsi="Times New Roman" w:cs="Times New Roman"/>
          <w:sz w:val="18"/>
          <w:szCs w:val="18"/>
        </w:rPr>
        <w:tab/>
      </w:r>
      <w:r w:rsidR="00806711" w:rsidRPr="00984F31">
        <w:rPr>
          <w:rFonts w:ascii="Times New Roman" w:hAnsi="Times New Roman" w:cs="Times New Roman"/>
          <w:sz w:val="18"/>
          <w:szCs w:val="18"/>
        </w:rPr>
        <w:tab/>
      </w:r>
      <w:r w:rsidR="00806711" w:rsidRPr="00984F31">
        <w:rPr>
          <w:rFonts w:ascii="Times New Roman" w:hAnsi="Times New Roman" w:cs="Times New Roman"/>
          <w:sz w:val="18"/>
          <w:szCs w:val="18"/>
        </w:rPr>
        <w:tab/>
      </w:r>
      <w:r w:rsidR="00806711" w:rsidRPr="00984F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06711" w:rsidRPr="00984F31">
        <w:rPr>
          <w:rFonts w:ascii="Times New Roman" w:hAnsi="Times New Roman" w:cs="Times New Roman"/>
          <w:sz w:val="18"/>
          <w:szCs w:val="18"/>
        </w:rPr>
        <w:tab/>
      </w:r>
      <w:r w:rsidR="00806711" w:rsidRPr="00984F31">
        <w:rPr>
          <w:rFonts w:ascii="Times New Roman" w:hAnsi="Times New Roman" w:cs="Times New Roman"/>
          <w:sz w:val="18"/>
          <w:szCs w:val="18"/>
        </w:rPr>
        <w:tab/>
      </w:r>
      <w:r w:rsidR="00806711" w:rsidRPr="00984F31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DC587B">
        <w:rPr>
          <w:rFonts w:ascii="Times New Roman" w:hAnsi="Times New Roman" w:cs="Times New Roman"/>
          <w:b/>
          <w:sz w:val="20"/>
          <w:szCs w:val="20"/>
        </w:rPr>
        <w:t>квітня</w:t>
      </w:r>
      <w:r w:rsidR="00E175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C587B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квітня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квітня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квітня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квітня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квітня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квітня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квітня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квітня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5" w:rsidRDefault="00827FB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C587B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квітня</w:t>
            </w:r>
          </w:p>
          <w:p w:rsidR="00DC587B" w:rsidRPr="00093E3C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DC587B" w:rsidRDefault="00DC587B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63" w:rsidRDefault="0084636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Pr="00093E3C" w:rsidRDefault="0084636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B" w:rsidRDefault="00DC587B" w:rsidP="00DC58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587B" w:rsidRPr="00093E3C" w:rsidRDefault="00DC587B" w:rsidP="00DC58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DC587B" w:rsidRDefault="00DC587B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C587B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7B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квітня</w:t>
            </w:r>
          </w:p>
          <w:p w:rsidR="00DC587B" w:rsidRPr="00093E3C" w:rsidRDefault="00DC587B" w:rsidP="00DC5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DC587B" w:rsidRDefault="00DC587B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7B" w:rsidRDefault="00DC587B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363" w:rsidRPr="00093E3C" w:rsidRDefault="0084636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7B" w:rsidRDefault="00DC587B" w:rsidP="00DC58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C587B" w:rsidRPr="00093E3C" w:rsidRDefault="00DC587B" w:rsidP="00DC587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DC587B" w:rsidRDefault="00DC587B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25161"/>
    <w:rsid w:val="000408DA"/>
    <w:rsid w:val="00052C0B"/>
    <w:rsid w:val="00061FFB"/>
    <w:rsid w:val="00064301"/>
    <w:rsid w:val="00074DD4"/>
    <w:rsid w:val="0007586D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4C59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8EF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368B5"/>
    <w:rsid w:val="00547A8B"/>
    <w:rsid w:val="00555E3F"/>
    <w:rsid w:val="0056435E"/>
    <w:rsid w:val="005677A7"/>
    <w:rsid w:val="00580E94"/>
    <w:rsid w:val="00584EFE"/>
    <w:rsid w:val="00593858"/>
    <w:rsid w:val="005A173E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27FB5"/>
    <w:rsid w:val="008364F0"/>
    <w:rsid w:val="00836EA7"/>
    <w:rsid w:val="00846363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4F31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9F65C6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4DCA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BE7A1B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E50E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C587B"/>
    <w:rsid w:val="00DF4122"/>
    <w:rsid w:val="00E1750B"/>
    <w:rsid w:val="00E40E0F"/>
    <w:rsid w:val="00E50316"/>
    <w:rsid w:val="00E607B2"/>
    <w:rsid w:val="00E6560B"/>
    <w:rsid w:val="00E775EC"/>
    <w:rsid w:val="00E84FA8"/>
    <w:rsid w:val="00E85D3F"/>
    <w:rsid w:val="00E86818"/>
    <w:rsid w:val="00E9367C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6B6"/>
    <w:rsid w:val="00F91732"/>
    <w:rsid w:val="00FA7DFC"/>
    <w:rsid w:val="00FD0D82"/>
    <w:rsid w:val="00FE58D3"/>
    <w:rsid w:val="00FE62F3"/>
    <w:rsid w:val="00FF0EA5"/>
    <w:rsid w:val="00FF3E2C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BBF3-5251-4EF3-97B3-A4DC3068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2023-03-24T07:50:00Z</cp:lastPrinted>
  <dcterms:created xsi:type="dcterms:W3CDTF">2023-03-21T07:41:00Z</dcterms:created>
  <dcterms:modified xsi:type="dcterms:W3CDTF">2023-03-24T07:50:00Z</dcterms:modified>
</cp:coreProperties>
</file>