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2B" w:rsidRDefault="0066012B" w:rsidP="00A43B10">
      <w:pPr>
        <w:jc w:val="center"/>
        <w:outlineLvl w:val="0"/>
        <w:rPr>
          <w:b/>
          <w:sz w:val="40"/>
          <w:szCs w:val="40"/>
          <w:lang w:val="uk-UA"/>
        </w:rPr>
      </w:pPr>
    </w:p>
    <w:p w:rsidR="005E48A3" w:rsidRDefault="005E48A3" w:rsidP="005E48A3">
      <w:pPr>
        <w:jc w:val="center"/>
        <w:outlineLvl w:val="0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Зразок заяви про приєднання до матеріалів справи </w:t>
      </w:r>
    </w:p>
    <w:p w:rsidR="005E48A3" w:rsidRDefault="005E48A3" w:rsidP="005E48A3">
      <w:pPr>
        <w:jc w:val="center"/>
        <w:outlineLvl w:val="0"/>
        <w:rPr>
          <w:b/>
          <w:sz w:val="40"/>
          <w:szCs w:val="40"/>
          <w:lang w:val="uk-UA"/>
        </w:rPr>
      </w:pPr>
    </w:p>
    <w:p w:rsidR="005E48A3" w:rsidRDefault="005E48A3" w:rsidP="005E48A3">
      <w:pPr>
        <w:jc w:val="center"/>
        <w:outlineLvl w:val="0"/>
        <w:rPr>
          <w:b/>
          <w:sz w:val="40"/>
          <w:szCs w:val="40"/>
          <w:lang w:val="uk-UA"/>
        </w:rPr>
      </w:pPr>
    </w:p>
    <w:p w:rsidR="005E48A3" w:rsidRDefault="005E48A3" w:rsidP="005E48A3">
      <w:pPr>
        <w:ind w:left="2832" w:firstLine="708"/>
        <w:outlineLvl w:val="0"/>
        <w:rPr>
          <w:b/>
          <w:sz w:val="32"/>
          <w:szCs w:val="32"/>
          <w:lang w:val="uk-UA"/>
        </w:rPr>
      </w:pPr>
      <w:r w:rsidRPr="00A43B10">
        <w:rPr>
          <w:b/>
          <w:sz w:val="32"/>
          <w:szCs w:val="32"/>
          <w:lang w:val="uk-UA"/>
        </w:rPr>
        <w:t>Суд</w:t>
      </w:r>
      <w:r>
        <w:rPr>
          <w:b/>
          <w:sz w:val="32"/>
          <w:szCs w:val="32"/>
          <w:lang w:val="uk-UA"/>
        </w:rPr>
        <w:t xml:space="preserve">ді Золочівського </w:t>
      </w:r>
    </w:p>
    <w:p w:rsidR="005E48A3" w:rsidRDefault="005E48A3" w:rsidP="005E48A3">
      <w:pPr>
        <w:ind w:left="2832" w:firstLine="708"/>
        <w:outlineLvl w:val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районного суду </w:t>
      </w:r>
      <w:r w:rsidRPr="00A43B10">
        <w:rPr>
          <w:b/>
          <w:sz w:val="32"/>
          <w:szCs w:val="32"/>
          <w:lang w:val="uk-UA"/>
        </w:rPr>
        <w:t xml:space="preserve">Львівської області </w:t>
      </w:r>
    </w:p>
    <w:p w:rsidR="005E48A3" w:rsidRDefault="005E48A3" w:rsidP="005E48A3">
      <w:pPr>
        <w:ind w:left="2832" w:firstLine="708"/>
        <w:outlineLvl w:val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________________________________</w:t>
      </w:r>
    </w:p>
    <w:p w:rsidR="005E48A3" w:rsidRDefault="005E48A3" w:rsidP="005E48A3">
      <w:pPr>
        <w:ind w:left="2832" w:firstLine="708"/>
        <w:outlineLvl w:val="0"/>
        <w:rPr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        </w:t>
      </w:r>
      <w:r>
        <w:rPr>
          <w:sz w:val="22"/>
          <w:szCs w:val="22"/>
          <w:lang w:val="uk-UA"/>
        </w:rPr>
        <w:t>(</w:t>
      </w:r>
      <w:proofErr w:type="spellStart"/>
      <w:r>
        <w:rPr>
          <w:sz w:val="22"/>
          <w:szCs w:val="22"/>
          <w:lang w:val="uk-UA"/>
        </w:rPr>
        <w:t>ПІП</w:t>
      </w:r>
      <w:proofErr w:type="spellEnd"/>
      <w:r w:rsidRPr="00A43B10">
        <w:rPr>
          <w:sz w:val="22"/>
          <w:szCs w:val="22"/>
          <w:lang w:val="uk-UA"/>
        </w:rPr>
        <w:t xml:space="preserve"> головуючого судді у справі)</w:t>
      </w:r>
    </w:p>
    <w:p w:rsidR="005E48A3" w:rsidRDefault="005E48A3" w:rsidP="005E48A3">
      <w:pPr>
        <w:ind w:left="2832" w:firstLine="708"/>
        <w:outlineLvl w:val="0"/>
        <w:rPr>
          <w:sz w:val="22"/>
          <w:szCs w:val="22"/>
          <w:lang w:val="uk-UA"/>
        </w:rPr>
      </w:pPr>
    </w:p>
    <w:p w:rsidR="005E48A3" w:rsidRDefault="005E48A3" w:rsidP="005E48A3">
      <w:pPr>
        <w:ind w:left="2832" w:firstLine="708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</w:t>
      </w:r>
    </w:p>
    <w:p w:rsidR="005E48A3" w:rsidRDefault="005E48A3" w:rsidP="005E48A3">
      <w:pPr>
        <w:ind w:left="2832" w:firstLine="708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     (</w:t>
      </w:r>
      <w:proofErr w:type="spellStart"/>
      <w:r>
        <w:rPr>
          <w:sz w:val="22"/>
          <w:szCs w:val="22"/>
          <w:lang w:val="uk-UA"/>
        </w:rPr>
        <w:t>ПІП</w:t>
      </w:r>
      <w:proofErr w:type="spellEnd"/>
      <w:r>
        <w:rPr>
          <w:sz w:val="22"/>
          <w:szCs w:val="22"/>
          <w:lang w:val="uk-UA"/>
        </w:rPr>
        <w:t xml:space="preserve">  заявника, процесуальний статус)</w:t>
      </w:r>
    </w:p>
    <w:p w:rsidR="005E48A3" w:rsidRDefault="005E48A3" w:rsidP="005E48A3">
      <w:pPr>
        <w:ind w:left="2832" w:firstLine="708"/>
        <w:outlineLvl w:val="0"/>
        <w:rPr>
          <w:sz w:val="22"/>
          <w:szCs w:val="22"/>
          <w:lang w:val="uk-UA"/>
        </w:rPr>
      </w:pPr>
    </w:p>
    <w:p w:rsidR="005E48A3" w:rsidRDefault="005E48A3" w:rsidP="005E48A3">
      <w:pPr>
        <w:ind w:left="2832" w:firstLine="708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</w:t>
      </w:r>
    </w:p>
    <w:p w:rsidR="005E48A3" w:rsidRPr="00A43B10" w:rsidRDefault="005E48A3" w:rsidP="005E48A3">
      <w:pPr>
        <w:ind w:left="2832" w:firstLine="708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     (адреса, телефон для зв’язку)</w:t>
      </w:r>
    </w:p>
    <w:p w:rsidR="005E48A3" w:rsidRDefault="005E48A3" w:rsidP="005E48A3">
      <w:pPr>
        <w:shd w:val="clear" w:color="auto" w:fill="FFFFFF"/>
        <w:rPr>
          <w:color w:val="555577"/>
          <w:sz w:val="27"/>
          <w:szCs w:val="27"/>
        </w:rPr>
      </w:pPr>
      <w:r>
        <w:rPr>
          <w:color w:val="555577"/>
          <w:sz w:val="28"/>
          <w:szCs w:val="28"/>
        </w:rPr>
        <w:t>                                                                 </w:t>
      </w:r>
    </w:p>
    <w:p w:rsidR="005E48A3" w:rsidRDefault="005E48A3" w:rsidP="005E48A3">
      <w:pPr>
        <w:jc w:val="center"/>
        <w:outlineLvl w:val="0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ЗАЯВА</w:t>
      </w:r>
    </w:p>
    <w:p w:rsidR="005E48A3" w:rsidRDefault="005E48A3" w:rsidP="005E48A3">
      <w:pPr>
        <w:jc w:val="center"/>
        <w:outlineLvl w:val="0"/>
        <w:rPr>
          <w:b/>
          <w:sz w:val="40"/>
          <w:szCs w:val="40"/>
          <w:lang w:val="uk-UA"/>
        </w:rPr>
      </w:pPr>
    </w:p>
    <w:p w:rsidR="005E48A3" w:rsidRDefault="005E48A3" w:rsidP="005E48A3">
      <w:pPr>
        <w:shd w:val="clear" w:color="auto" w:fill="FFFFFF"/>
        <w:rPr>
          <w:color w:val="555577"/>
          <w:sz w:val="27"/>
          <w:szCs w:val="27"/>
          <w:lang w:val="uk-UA"/>
        </w:rPr>
      </w:pPr>
    </w:p>
    <w:p w:rsidR="005E48A3" w:rsidRDefault="005E48A3" w:rsidP="005E48A3">
      <w:pPr>
        <w:shd w:val="clear" w:color="auto" w:fill="FFFFFF"/>
        <w:ind w:firstLine="708"/>
        <w:rPr>
          <w:sz w:val="32"/>
          <w:szCs w:val="32"/>
          <w:lang w:val="uk-UA"/>
        </w:rPr>
      </w:pPr>
      <w:r w:rsidRPr="0066012B">
        <w:rPr>
          <w:sz w:val="32"/>
          <w:szCs w:val="32"/>
          <w:lang w:val="uk-UA"/>
        </w:rPr>
        <w:t xml:space="preserve">Прошу </w:t>
      </w:r>
      <w:r>
        <w:rPr>
          <w:sz w:val="32"/>
          <w:szCs w:val="32"/>
          <w:lang w:val="uk-UA"/>
        </w:rPr>
        <w:t xml:space="preserve"> приєднати до матеріалів справи № _____________</w:t>
      </w:r>
    </w:p>
    <w:p w:rsidR="005E48A3" w:rsidRDefault="005E48A3" w:rsidP="005E48A3">
      <w:pPr>
        <w:shd w:val="clear" w:color="auto" w:fill="FFFFFF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 позовом ( про обвинувачення) __________________________</w:t>
      </w:r>
    </w:p>
    <w:p w:rsidR="005E48A3" w:rsidRDefault="005E48A3" w:rsidP="005E48A3">
      <w:pPr>
        <w:shd w:val="clear" w:color="auto" w:fill="FFFFFF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копії документів, а саме:</w:t>
      </w:r>
    </w:p>
    <w:p w:rsidR="005E48A3" w:rsidRDefault="005E48A3" w:rsidP="005E48A3">
      <w:pPr>
        <w:shd w:val="clear" w:color="auto" w:fill="FFFFFF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1.______________________________________________________</w:t>
      </w:r>
    </w:p>
    <w:p w:rsidR="005E48A3" w:rsidRDefault="005E48A3" w:rsidP="005E48A3">
      <w:pPr>
        <w:shd w:val="clear" w:color="auto" w:fill="FFFFFF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 ______________________________________________________</w:t>
      </w:r>
    </w:p>
    <w:p w:rsidR="005E48A3" w:rsidRPr="0066012B" w:rsidRDefault="005E48A3" w:rsidP="005E48A3">
      <w:pPr>
        <w:shd w:val="clear" w:color="auto" w:fill="FFFFFF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 ______________________________________________________</w:t>
      </w:r>
    </w:p>
    <w:p w:rsidR="005E48A3" w:rsidRPr="0066012B" w:rsidRDefault="005E48A3" w:rsidP="005E48A3">
      <w:pPr>
        <w:shd w:val="clear" w:color="auto" w:fill="FFFFFF"/>
        <w:rPr>
          <w:sz w:val="32"/>
          <w:szCs w:val="32"/>
        </w:rPr>
      </w:pPr>
      <w:r w:rsidRPr="0066012B">
        <w:rPr>
          <w:sz w:val="32"/>
          <w:szCs w:val="32"/>
        </w:rPr>
        <w:t> </w:t>
      </w:r>
    </w:p>
    <w:p w:rsidR="005E48A3" w:rsidRPr="0066012B" w:rsidRDefault="005E48A3" w:rsidP="005E48A3">
      <w:pPr>
        <w:shd w:val="clear" w:color="auto" w:fill="FFFFFF"/>
        <w:rPr>
          <w:sz w:val="27"/>
          <w:szCs w:val="27"/>
        </w:rPr>
      </w:pPr>
      <w:r w:rsidRPr="0066012B">
        <w:rPr>
          <w:sz w:val="27"/>
          <w:szCs w:val="27"/>
        </w:rPr>
        <w:t> </w:t>
      </w:r>
    </w:p>
    <w:p w:rsidR="005E48A3" w:rsidRPr="0066012B" w:rsidRDefault="005E48A3" w:rsidP="005E48A3">
      <w:pPr>
        <w:shd w:val="clear" w:color="auto" w:fill="FFFFFF"/>
        <w:rPr>
          <w:sz w:val="27"/>
          <w:szCs w:val="27"/>
        </w:rPr>
      </w:pPr>
      <w:r w:rsidRPr="0066012B">
        <w:rPr>
          <w:sz w:val="27"/>
          <w:szCs w:val="27"/>
        </w:rPr>
        <w:t> </w:t>
      </w:r>
    </w:p>
    <w:p w:rsidR="005E48A3" w:rsidRPr="0066012B" w:rsidRDefault="005E48A3" w:rsidP="005E48A3">
      <w:pPr>
        <w:shd w:val="clear" w:color="auto" w:fill="FFFFFF"/>
        <w:rPr>
          <w:sz w:val="27"/>
          <w:szCs w:val="27"/>
        </w:rPr>
      </w:pPr>
      <w:r w:rsidRPr="0066012B">
        <w:rPr>
          <w:sz w:val="27"/>
          <w:szCs w:val="27"/>
        </w:rPr>
        <w:t> </w:t>
      </w:r>
    </w:p>
    <w:p w:rsidR="005E48A3" w:rsidRPr="0066012B" w:rsidRDefault="005E48A3" w:rsidP="005E48A3">
      <w:pPr>
        <w:shd w:val="clear" w:color="auto" w:fill="FFFFFF"/>
        <w:rPr>
          <w:sz w:val="27"/>
          <w:szCs w:val="27"/>
          <w:lang w:val="uk-UA"/>
        </w:rPr>
      </w:pPr>
      <w:r w:rsidRPr="0066012B">
        <w:rPr>
          <w:sz w:val="27"/>
          <w:szCs w:val="27"/>
        </w:rPr>
        <w:t>________________</w:t>
      </w:r>
      <w:r w:rsidRPr="0066012B">
        <w:rPr>
          <w:sz w:val="27"/>
          <w:szCs w:val="27"/>
          <w:lang w:val="uk-UA"/>
        </w:rPr>
        <w:tab/>
      </w:r>
      <w:r w:rsidRPr="0066012B">
        <w:rPr>
          <w:sz w:val="27"/>
          <w:szCs w:val="27"/>
          <w:lang w:val="uk-UA"/>
        </w:rPr>
        <w:tab/>
      </w:r>
      <w:r w:rsidRPr="0066012B">
        <w:rPr>
          <w:sz w:val="27"/>
          <w:szCs w:val="27"/>
          <w:lang w:val="uk-UA"/>
        </w:rPr>
        <w:tab/>
      </w:r>
      <w:r w:rsidRPr="0066012B">
        <w:rPr>
          <w:sz w:val="27"/>
          <w:szCs w:val="27"/>
          <w:lang w:val="uk-UA"/>
        </w:rPr>
        <w:tab/>
      </w:r>
      <w:r w:rsidRPr="0066012B">
        <w:rPr>
          <w:sz w:val="27"/>
          <w:szCs w:val="27"/>
          <w:lang w:val="uk-UA"/>
        </w:rPr>
        <w:tab/>
        <w:t>______________</w:t>
      </w:r>
      <w:r w:rsidRPr="0066012B">
        <w:rPr>
          <w:sz w:val="27"/>
          <w:szCs w:val="27"/>
          <w:lang w:val="uk-UA"/>
        </w:rPr>
        <w:tab/>
      </w:r>
    </w:p>
    <w:p w:rsidR="005E48A3" w:rsidRPr="0066012B" w:rsidRDefault="005E48A3" w:rsidP="005E48A3">
      <w:pPr>
        <w:shd w:val="clear" w:color="auto" w:fill="FFFFFF"/>
        <w:jc w:val="both"/>
        <w:rPr>
          <w:sz w:val="27"/>
          <w:szCs w:val="27"/>
        </w:rPr>
      </w:pPr>
      <w:r w:rsidRPr="0066012B">
        <w:rPr>
          <w:sz w:val="27"/>
          <w:szCs w:val="27"/>
        </w:rPr>
        <w:t>            </w:t>
      </w:r>
      <w:r w:rsidRPr="0066012B">
        <w:rPr>
          <w:rStyle w:val="apple-converted-space"/>
          <w:sz w:val="27"/>
          <w:szCs w:val="27"/>
        </w:rPr>
        <w:t> </w:t>
      </w:r>
      <w:r w:rsidRPr="0066012B">
        <w:rPr>
          <w:sz w:val="16"/>
          <w:szCs w:val="16"/>
        </w:rPr>
        <w:t>(Дата)                                                                                                                         </w:t>
      </w:r>
      <w:r w:rsidRPr="0066012B">
        <w:rPr>
          <w:sz w:val="16"/>
          <w:szCs w:val="16"/>
          <w:lang w:val="uk-UA"/>
        </w:rPr>
        <w:t xml:space="preserve">  </w:t>
      </w:r>
      <w:r w:rsidRPr="0066012B">
        <w:rPr>
          <w:sz w:val="16"/>
          <w:szCs w:val="16"/>
        </w:rPr>
        <w:t> (</w:t>
      </w:r>
      <w:proofErr w:type="spellStart"/>
      <w:proofErr w:type="gramStart"/>
      <w:r w:rsidRPr="0066012B">
        <w:rPr>
          <w:sz w:val="16"/>
          <w:szCs w:val="16"/>
        </w:rPr>
        <w:t>п</w:t>
      </w:r>
      <w:proofErr w:type="gramEnd"/>
      <w:r w:rsidRPr="0066012B">
        <w:rPr>
          <w:sz w:val="16"/>
          <w:szCs w:val="16"/>
        </w:rPr>
        <w:t>ідпис</w:t>
      </w:r>
      <w:proofErr w:type="spellEnd"/>
      <w:r w:rsidRPr="0066012B">
        <w:rPr>
          <w:sz w:val="16"/>
          <w:szCs w:val="16"/>
        </w:rPr>
        <w:t>)</w:t>
      </w:r>
    </w:p>
    <w:p w:rsidR="005E48A3" w:rsidRPr="0066012B" w:rsidRDefault="005E48A3" w:rsidP="005E48A3">
      <w:pPr>
        <w:shd w:val="clear" w:color="auto" w:fill="FFFFFF"/>
        <w:rPr>
          <w:sz w:val="27"/>
          <w:szCs w:val="27"/>
        </w:rPr>
      </w:pPr>
      <w:r w:rsidRPr="0066012B">
        <w:rPr>
          <w:sz w:val="27"/>
          <w:szCs w:val="27"/>
        </w:rPr>
        <w:t> </w:t>
      </w:r>
    </w:p>
    <w:p w:rsidR="0066012B" w:rsidRDefault="005E48A3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  <w:r>
        <w:rPr>
          <w:color w:val="555577"/>
          <w:sz w:val="27"/>
          <w:szCs w:val="27"/>
        </w:rPr>
        <w:t>                                  </w:t>
      </w:r>
    </w:p>
    <w:p w:rsidR="00C03096" w:rsidRDefault="00C03096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</w:p>
    <w:p w:rsidR="00C03096" w:rsidRDefault="00C03096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</w:p>
    <w:p w:rsidR="00C03096" w:rsidRDefault="00C03096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</w:p>
    <w:p w:rsidR="00C03096" w:rsidRDefault="00C03096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</w:p>
    <w:p w:rsidR="00C03096" w:rsidRDefault="00C03096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</w:p>
    <w:p w:rsidR="00C03096" w:rsidRDefault="00C03096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</w:p>
    <w:p w:rsidR="00C03096" w:rsidRDefault="00C03096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</w:p>
    <w:p w:rsidR="00C03096" w:rsidRDefault="00C03096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</w:p>
    <w:p w:rsidR="00C03096" w:rsidRDefault="00C03096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</w:p>
    <w:p w:rsidR="00C03096" w:rsidRDefault="00C03096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</w:p>
    <w:p w:rsidR="00C03096" w:rsidRDefault="00C03096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</w:p>
    <w:sectPr w:rsidR="00C03096" w:rsidSect="008A4C2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A4C28"/>
    <w:rsid w:val="00026BB3"/>
    <w:rsid w:val="0027726C"/>
    <w:rsid w:val="003E717D"/>
    <w:rsid w:val="005E48A3"/>
    <w:rsid w:val="0066012B"/>
    <w:rsid w:val="00725751"/>
    <w:rsid w:val="00802F2E"/>
    <w:rsid w:val="00892BA6"/>
    <w:rsid w:val="008A4C28"/>
    <w:rsid w:val="009036CE"/>
    <w:rsid w:val="00A43B10"/>
    <w:rsid w:val="00AA41BA"/>
    <w:rsid w:val="00C03096"/>
    <w:rsid w:val="00C10916"/>
    <w:rsid w:val="00C26943"/>
    <w:rsid w:val="00F651EB"/>
    <w:rsid w:val="00FA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A4C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uiPriority w:val="99"/>
    <w:rsid w:val="00FA31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3B10"/>
  </w:style>
  <w:style w:type="character" w:styleId="a5">
    <w:name w:val="Strong"/>
    <w:basedOn w:val="a0"/>
    <w:uiPriority w:val="22"/>
    <w:qFormat/>
    <w:rsid w:val="00C03096"/>
    <w:rPr>
      <w:b/>
      <w:bCs/>
    </w:rPr>
  </w:style>
  <w:style w:type="character" w:styleId="a6">
    <w:name w:val="Hyperlink"/>
    <w:basedOn w:val="a0"/>
    <w:uiPriority w:val="99"/>
    <w:unhideWhenUsed/>
    <w:rsid w:val="00C03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304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997</CharactersWithSpaces>
  <SharedDoc>false</SharedDoc>
  <HLinks>
    <vt:vector size="12" baseType="variant">
      <vt:variant>
        <vt:i4>5636154</vt:i4>
      </vt:variant>
      <vt:variant>
        <vt:i4>3</vt:i4>
      </vt:variant>
      <vt:variant>
        <vt:i4>0</vt:i4>
      </vt:variant>
      <vt:variant>
        <vt:i4>5</vt:i4>
      </vt:variant>
      <vt:variant>
        <vt:lpwstr>mailto:inbox@zol.lv.court.gov.ua</vt:lpwstr>
      </vt:variant>
      <vt:variant>
        <vt:lpwstr/>
      </vt:variant>
      <vt:variant>
        <vt:i4>5636154</vt:i4>
      </vt:variant>
      <vt:variant>
        <vt:i4>0</vt:i4>
      </vt:variant>
      <vt:variant>
        <vt:i4>0</vt:i4>
      </vt:variant>
      <vt:variant>
        <vt:i4>5</vt:i4>
      </vt:variant>
      <vt:variant>
        <vt:lpwstr>mailto:inbox@zol.lv.court.gov.ua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2019-03-12T14:31:00Z</cp:lastPrinted>
  <dcterms:created xsi:type="dcterms:W3CDTF">2023-02-16T09:31:00Z</dcterms:created>
  <dcterms:modified xsi:type="dcterms:W3CDTF">2023-02-16T09:31:00Z</dcterms:modified>
</cp:coreProperties>
</file>