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Зразок заяви про надання дозволу на побачення з підсудним</w:t>
      </w: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A43B10" w:rsidRDefault="00A43B10" w:rsidP="00A43B10">
      <w:pPr>
        <w:ind w:left="2832" w:firstLine="708"/>
        <w:outlineLvl w:val="0"/>
        <w:rPr>
          <w:b/>
          <w:sz w:val="32"/>
          <w:szCs w:val="32"/>
          <w:lang w:val="uk-UA"/>
        </w:rPr>
      </w:pPr>
      <w:r w:rsidRPr="00A43B10">
        <w:rPr>
          <w:b/>
          <w:sz w:val="32"/>
          <w:szCs w:val="32"/>
          <w:lang w:val="uk-UA"/>
        </w:rPr>
        <w:t>Суд</w:t>
      </w:r>
      <w:r>
        <w:rPr>
          <w:b/>
          <w:sz w:val="32"/>
          <w:szCs w:val="32"/>
          <w:lang w:val="uk-UA"/>
        </w:rPr>
        <w:t xml:space="preserve">ді Золочівського </w:t>
      </w:r>
    </w:p>
    <w:p w:rsidR="00A43B10" w:rsidRDefault="00A43B10" w:rsidP="00A43B10">
      <w:pPr>
        <w:ind w:left="2832" w:firstLine="708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районного суду </w:t>
      </w:r>
      <w:r w:rsidRPr="00A43B10">
        <w:rPr>
          <w:b/>
          <w:sz w:val="32"/>
          <w:szCs w:val="32"/>
          <w:lang w:val="uk-UA"/>
        </w:rPr>
        <w:t xml:space="preserve">Львівської області </w:t>
      </w:r>
    </w:p>
    <w:p w:rsidR="00A43B10" w:rsidRDefault="00A43B10" w:rsidP="00A43B10">
      <w:pPr>
        <w:ind w:left="2832" w:firstLine="708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________________________________</w:t>
      </w:r>
    </w:p>
    <w:p w:rsidR="00A43B10" w:rsidRDefault="00A43B10" w:rsidP="00A43B10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 w:rsidR="0066012B">
        <w:rPr>
          <w:sz w:val="22"/>
          <w:szCs w:val="22"/>
          <w:lang w:val="uk-UA"/>
        </w:rPr>
        <w:t>(</w:t>
      </w:r>
      <w:proofErr w:type="spellStart"/>
      <w:r w:rsidR="0066012B">
        <w:rPr>
          <w:sz w:val="22"/>
          <w:szCs w:val="22"/>
          <w:lang w:val="uk-UA"/>
        </w:rPr>
        <w:t>ПІП</w:t>
      </w:r>
      <w:proofErr w:type="spellEnd"/>
      <w:r w:rsidRPr="00A43B10">
        <w:rPr>
          <w:sz w:val="22"/>
          <w:szCs w:val="22"/>
          <w:lang w:val="uk-UA"/>
        </w:rPr>
        <w:t xml:space="preserve"> головуючого судді у справі)</w:t>
      </w:r>
    </w:p>
    <w:p w:rsidR="00A43B10" w:rsidRDefault="00A43B10" w:rsidP="00A43B10">
      <w:pPr>
        <w:ind w:left="2832" w:firstLine="708"/>
        <w:outlineLvl w:val="0"/>
        <w:rPr>
          <w:sz w:val="22"/>
          <w:szCs w:val="22"/>
          <w:lang w:val="uk-UA"/>
        </w:rPr>
      </w:pPr>
    </w:p>
    <w:p w:rsidR="00A43B10" w:rsidRDefault="00A43B10" w:rsidP="00A43B10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</w:t>
      </w:r>
    </w:p>
    <w:p w:rsidR="00A43B10" w:rsidRDefault="0066012B" w:rsidP="00A43B10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(</w:t>
      </w:r>
      <w:proofErr w:type="spellStart"/>
      <w:r>
        <w:rPr>
          <w:sz w:val="22"/>
          <w:szCs w:val="22"/>
          <w:lang w:val="uk-UA"/>
        </w:rPr>
        <w:t>ПІП</w:t>
      </w:r>
      <w:proofErr w:type="spellEnd"/>
      <w:r w:rsidR="00A43B10">
        <w:rPr>
          <w:sz w:val="22"/>
          <w:szCs w:val="22"/>
          <w:lang w:val="uk-UA"/>
        </w:rPr>
        <w:t xml:space="preserve">  заявника, процесуальний статус)</w:t>
      </w:r>
    </w:p>
    <w:p w:rsidR="00A43B10" w:rsidRDefault="00A43B10" w:rsidP="00A43B10">
      <w:pPr>
        <w:ind w:left="2832" w:firstLine="708"/>
        <w:outlineLvl w:val="0"/>
        <w:rPr>
          <w:sz w:val="22"/>
          <w:szCs w:val="22"/>
          <w:lang w:val="uk-UA"/>
        </w:rPr>
      </w:pPr>
    </w:p>
    <w:p w:rsidR="00A43B10" w:rsidRDefault="00A43B10" w:rsidP="00A43B10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</w:t>
      </w:r>
    </w:p>
    <w:p w:rsidR="00A43B10" w:rsidRPr="00A43B10" w:rsidRDefault="0066012B" w:rsidP="00A43B10">
      <w:pPr>
        <w:ind w:left="2832" w:firstLine="708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    </w:t>
      </w:r>
      <w:r w:rsidR="00A43B10">
        <w:rPr>
          <w:sz w:val="22"/>
          <w:szCs w:val="22"/>
          <w:lang w:val="uk-UA"/>
        </w:rPr>
        <w:t>(адреса, телефон для зв’язку)</w:t>
      </w:r>
    </w:p>
    <w:p w:rsidR="00A43B10" w:rsidRDefault="00A43B10" w:rsidP="00A43B10">
      <w:pPr>
        <w:shd w:val="clear" w:color="auto" w:fill="FFFFFF"/>
        <w:rPr>
          <w:color w:val="555577"/>
          <w:sz w:val="27"/>
          <w:szCs w:val="27"/>
        </w:rPr>
      </w:pPr>
      <w:r>
        <w:rPr>
          <w:color w:val="555577"/>
          <w:sz w:val="28"/>
          <w:szCs w:val="28"/>
        </w:rPr>
        <w:t>                                                                 </w:t>
      </w:r>
    </w:p>
    <w:p w:rsidR="00A43B10" w:rsidRDefault="00A43B10" w:rsidP="00A43B10">
      <w:pPr>
        <w:shd w:val="clear" w:color="auto" w:fill="FFFFFF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</w:rPr>
        <w:t> </w:t>
      </w:r>
    </w:p>
    <w:p w:rsidR="00A43B10" w:rsidRDefault="00A43B10" w:rsidP="00A43B10">
      <w:pPr>
        <w:shd w:val="clear" w:color="auto" w:fill="FFFFFF"/>
        <w:jc w:val="center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</w:rPr>
        <w:t> </w:t>
      </w: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ЗАЯВА</w:t>
      </w: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A43B10" w:rsidRDefault="00A43B10" w:rsidP="00A43B10">
      <w:pPr>
        <w:shd w:val="clear" w:color="auto" w:fill="FFFFFF"/>
        <w:rPr>
          <w:color w:val="555577"/>
          <w:sz w:val="27"/>
          <w:szCs w:val="27"/>
          <w:lang w:val="uk-UA"/>
        </w:rPr>
      </w:pPr>
    </w:p>
    <w:p w:rsidR="00A43B10" w:rsidRPr="0066012B" w:rsidRDefault="00A43B10" w:rsidP="0066012B">
      <w:pPr>
        <w:shd w:val="clear" w:color="auto" w:fill="FFFFFF"/>
        <w:ind w:firstLine="708"/>
        <w:rPr>
          <w:sz w:val="27"/>
          <w:szCs w:val="27"/>
          <w:lang w:val="uk-UA"/>
        </w:rPr>
      </w:pPr>
      <w:r w:rsidRPr="0066012B">
        <w:rPr>
          <w:sz w:val="32"/>
          <w:szCs w:val="32"/>
          <w:lang w:val="uk-UA"/>
        </w:rPr>
        <w:t>Прошу надати мені</w:t>
      </w:r>
      <w:r w:rsidR="0066012B">
        <w:rPr>
          <w:sz w:val="27"/>
          <w:szCs w:val="27"/>
          <w:lang w:val="uk-UA"/>
        </w:rPr>
        <w:t xml:space="preserve"> </w:t>
      </w:r>
      <w:r w:rsidRPr="0066012B">
        <w:rPr>
          <w:sz w:val="27"/>
          <w:szCs w:val="27"/>
          <w:lang w:val="uk-UA"/>
        </w:rPr>
        <w:t>____________________</w:t>
      </w:r>
      <w:r w:rsidR="0066012B">
        <w:rPr>
          <w:sz w:val="27"/>
          <w:szCs w:val="27"/>
          <w:lang w:val="uk-UA"/>
        </w:rPr>
        <w:t>______________________</w:t>
      </w:r>
    </w:p>
    <w:p w:rsidR="00A43B10" w:rsidRPr="0066012B" w:rsidRDefault="00A43B10" w:rsidP="00A43B10">
      <w:pPr>
        <w:shd w:val="clear" w:color="auto" w:fill="FFFFFF"/>
        <w:rPr>
          <w:sz w:val="27"/>
          <w:szCs w:val="27"/>
          <w:lang w:val="uk-UA"/>
        </w:rPr>
      </w:pP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="0066012B">
        <w:rPr>
          <w:sz w:val="27"/>
          <w:szCs w:val="27"/>
          <w:lang w:val="uk-UA"/>
        </w:rPr>
        <w:t xml:space="preserve">                  </w:t>
      </w:r>
      <w:r w:rsidRPr="0066012B">
        <w:rPr>
          <w:sz w:val="16"/>
          <w:szCs w:val="16"/>
        </w:rPr>
        <w:t>(ПІ</w:t>
      </w:r>
      <w:proofErr w:type="gramStart"/>
      <w:r w:rsidR="0066012B" w:rsidRPr="0066012B">
        <w:rPr>
          <w:sz w:val="16"/>
          <w:szCs w:val="16"/>
          <w:lang w:val="uk-UA"/>
        </w:rPr>
        <w:t>П</w:t>
      </w:r>
      <w:proofErr w:type="gramEnd"/>
      <w:r w:rsidRPr="0066012B">
        <w:rPr>
          <w:sz w:val="16"/>
          <w:szCs w:val="16"/>
        </w:rPr>
        <w:t xml:space="preserve">, </w:t>
      </w:r>
      <w:proofErr w:type="spellStart"/>
      <w:r w:rsidRPr="0066012B">
        <w:rPr>
          <w:sz w:val="16"/>
          <w:szCs w:val="16"/>
        </w:rPr>
        <w:t>процесуальний</w:t>
      </w:r>
      <w:proofErr w:type="spellEnd"/>
      <w:r w:rsidRPr="0066012B">
        <w:rPr>
          <w:sz w:val="16"/>
          <w:szCs w:val="16"/>
        </w:rPr>
        <w:t xml:space="preserve"> статус </w:t>
      </w:r>
      <w:proofErr w:type="spellStart"/>
      <w:r w:rsidRPr="0066012B">
        <w:rPr>
          <w:sz w:val="16"/>
          <w:szCs w:val="16"/>
        </w:rPr>
        <w:t>заявника</w:t>
      </w:r>
      <w:proofErr w:type="spellEnd"/>
      <w:r w:rsidRPr="0066012B">
        <w:rPr>
          <w:sz w:val="16"/>
          <w:szCs w:val="16"/>
          <w:lang w:val="uk-UA"/>
        </w:rPr>
        <w:t>)</w:t>
      </w:r>
    </w:p>
    <w:p w:rsidR="00A43B10" w:rsidRPr="005E48A3" w:rsidRDefault="00A43B10" w:rsidP="00A43B10">
      <w:pPr>
        <w:shd w:val="clear" w:color="auto" w:fill="FFFFFF"/>
        <w:rPr>
          <w:sz w:val="32"/>
          <w:szCs w:val="32"/>
          <w:lang w:val="uk-UA"/>
        </w:rPr>
      </w:pPr>
      <w:proofErr w:type="spellStart"/>
      <w:r w:rsidRPr="0066012B">
        <w:rPr>
          <w:sz w:val="32"/>
          <w:szCs w:val="32"/>
        </w:rPr>
        <w:t>дозвіл</w:t>
      </w:r>
      <w:proofErr w:type="spellEnd"/>
      <w:r w:rsidRPr="0066012B">
        <w:rPr>
          <w:sz w:val="32"/>
          <w:szCs w:val="32"/>
        </w:rPr>
        <w:t xml:space="preserve"> на </w:t>
      </w:r>
      <w:proofErr w:type="spellStart"/>
      <w:r w:rsidRPr="0066012B">
        <w:rPr>
          <w:sz w:val="32"/>
          <w:szCs w:val="32"/>
        </w:rPr>
        <w:t>побачення</w:t>
      </w:r>
      <w:proofErr w:type="spellEnd"/>
      <w:r w:rsidRPr="0066012B">
        <w:rPr>
          <w:sz w:val="32"/>
          <w:szCs w:val="32"/>
        </w:rPr>
        <w:t xml:space="preserve"> </w:t>
      </w:r>
      <w:proofErr w:type="spellStart"/>
      <w:r w:rsidRPr="0066012B">
        <w:rPr>
          <w:sz w:val="32"/>
          <w:szCs w:val="32"/>
        </w:rPr>
        <w:t>із</w:t>
      </w:r>
      <w:proofErr w:type="spellEnd"/>
      <w:r w:rsidRPr="0066012B">
        <w:rPr>
          <w:sz w:val="32"/>
          <w:szCs w:val="32"/>
        </w:rPr>
        <w:t xml:space="preserve"> </w:t>
      </w:r>
      <w:proofErr w:type="spellStart"/>
      <w:r w:rsidRPr="0066012B">
        <w:rPr>
          <w:sz w:val="32"/>
          <w:szCs w:val="32"/>
        </w:rPr>
        <w:t>обвинуваченим</w:t>
      </w:r>
      <w:proofErr w:type="spellEnd"/>
      <w:r w:rsidRPr="0066012B">
        <w:rPr>
          <w:sz w:val="32"/>
          <w:szCs w:val="32"/>
        </w:rPr>
        <w:t xml:space="preserve"> (</w:t>
      </w:r>
      <w:proofErr w:type="spellStart"/>
      <w:r w:rsidRPr="0066012B">
        <w:rPr>
          <w:sz w:val="32"/>
          <w:szCs w:val="32"/>
        </w:rPr>
        <w:t>засудженим</w:t>
      </w:r>
      <w:proofErr w:type="spellEnd"/>
      <w:r w:rsidRPr="0066012B">
        <w:rPr>
          <w:sz w:val="32"/>
          <w:szCs w:val="32"/>
        </w:rPr>
        <w:t>)</w:t>
      </w:r>
      <w:r w:rsidR="005E48A3">
        <w:rPr>
          <w:sz w:val="32"/>
          <w:szCs w:val="32"/>
          <w:lang w:val="uk-UA"/>
        </w:rPr>
        <w:t>____________</w:t>
      </w:r>
    </w:p>
    <w:p w:rsidR="00A43B10" w:rsidRPr="0066012B" w:rsidRDefault="00A43B10" w:rsidP="00A43B10">
      <w:pPr>
        <w:shd w:val="clear" w:color="auto" w:fill="FFFFFF"/>
        <w:rPr>
          <w:sz w:val="32"/>
          <w:szCs w:val="32"/>
        </w:rPr>
      </w:pPr>
      <w:r w:rsidRPr="0066012B">
        <w:rPr>
          <w:sz w:val="32"/>
          <w:szCs w:val="32"/>
        </w:rPr>
        <w:t> </w:t>
      </w:r>
    </w:p>
    <w:p w:rsidR="00A43B10" w:rsidRPr="0066012B" w:rsidRDefault="00A43B10" w:rsidP="00A43B10">
      <w:pPr>
        <w:shd w:val="clear" w:color="auto" w:fill="FFFFFF"/>
        <w:rPr>
          <w:sz w:val="20"/>
          <w:szCs w:val="20"/>
          <w:lang w:val="uk-UA"/>
        </w:rPr>
      </w:pPr>
      <w:r w:rsidRPr="0066012B">
        <w:rPr>
          <w:sz w:val="16"/>
          <w:szCs w:val="16"/>
        </w:rPr>
        <w:t>________________________________________________________________________________________________________________</w:t>
      </w:r>
      <w:r w:rsidR="0066012B" w:rsidRPr="0066012B">
        <w:rPr>
          <w:sz w:val="16"/>
          <w:szCs w:val="16"/>
          <w:lang w:val="uk-UA"/>
        </w:rPr>
        <w:t xml:space="preserve">, </w:t>
      </w:r>
      <w:r w:rsidRPr="0066012B">
        <w:rPr>
          <w:sz w:val="20"/>
          <w:szCs w:val="20"/>
        </w:rPr>
        <w:t>        </w:t>
      </w:r>
      <w:r w:rsidRP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  <w:lang w:val="uk-UA"/>
        </w:rPr>
        <w:tab/>
      </w:r>
      <w:r w:rsidRPr="0066012B">
        <w:rPr>
          <w:sz w:val="20"/>
          <w:szCs w:val="20"/>
        </w:rPr>
        <w:t xml:space="preserve"> </w:t>
      </w:r>
      <w:r w:rsidR="0066012B">
        <w:rPr>
          <w:sz w:val="20"/>
          <w:szCs w:val="20"/>
          <w:lang w:val="uk-UA"/>
        </w:rPr>
        <w:tab/>
        <w:t xml:space="preserve">            </w:t>
      </w:r>
      <w:r w:rsidRPr="0066012B">
        <w:rPr>
          <w:sz w:val="20"/>
          <w:szCs w:val="20"/>
        </w:rPr>
        <w:t>(ПІ</w:t>
      </w:r>
      <w:proofErr w:type="gramStart"/>
      <w:r w:rsidR="0066012B" w:rsidRPr="0066012B">
        <w:rPr>
          <w:sz w:val="20"/>
          <w:szCs w:val="20"/>
          <w:lang w:val="uk-UA"/>
        </w:rPr>
        <w:t>П</w:t>
      </w:r>
      <w:proofErr w:type="gramEnd"/>
      <w:r w:rsidRPr="0066012B">
        <w:rPr>
          <w:sz w:val="20"/>
          <w:szCs w:val="20"/>
        </w:rPr>
        <w:t xml:space="preserve">, дата </w:t>
      </w:r>
      <w:proofErr w:type="spellStart"/>
      <w:r w:rsidRPr="0066012B">
        <w:rPr>
          <w:sz w:val="20"/>
          <w:szCs w:val="20"/>
        </w:rPr>
        <w:t>народження</w:t>
      </w:r>
      <w:proofErr w:type="spellEnd"/>
      <w:r w:rsidRPr="0066012B">
        <w:rPr>
          <w:sz w:val="20"/>
          <w:szCs w:val="20"/>
        </w:rPr>
        <w:t>)</w:t>
      </w:r>
    </w:p>
    <w:p w:rsidR="0066012B" w:rsidRPr="0066012B" w:rsidRDefault="0066012B" w:rsidP="00AA41BA">
      <w:pPr>
        <w:shd w:val="clear" w:color="auto" w:fill="FFFFFF"/>
        <w:jc w:val="both"/>
        <w:rPr>
          <w:sz w:val="32"/>
          <w:szCs w:val="32"/>
          <w:lang w:val="uk-UA"/>
        </w:rPr>
      </w:pPr>
      <w:r w:rsidRPr="0066012B">
        <w:rPr>
          <w:sz w:val="32"/>
          <w:szCs w:val="32"/>
          <w:lang w:val="uk-UA"/>
        </w:rPr>
        <w:t xml:space="preserve">який утримується в </w:t>
      </w:r>
      <w:r w:rsidR="00AA41BA">
        <w:rPr>
          <w:sz w:val="32"/>
          <w:szCs w:val="32"/>
          <w:lang w:val="uk-UA"/>
        </w:rPr>
        <w:t>державній установі «</w:t>
      </w:r>
      <w:r w:rsidR="005E48A3">
        <w:rPr>
          <w:sz w:val="32"/>
          <w:szCs w:val="32"/>
          <w:lang w:val="uk-UA"/>
        </w:rPr>
        <w:t>Львівській установі виконання покарань</w:t>
      </w:r>
      <w:r w:rsidR="00AA41BA">
        <w:rPr>
          <w:sz w:val="32"/>
          <w:szCs w:val="32"/>
          <w:lang w:val="uk-UA"/>
        </w:rPr>
        <w:t>»</w:t>
      </w:r>
      <w:r w:rsidR="005E48A3">
        <w:rPr>
          <w:sz w:val="32"/>
          <w:szCs w:val="32"/>
          <w:lang w:val="uk-UA"/>
        </w:rPr>
        <w:t xml:space="preserve"> </w:t>
      </w:r>
      <w:r w:rsidR="00AA41BA">
        <w:rPr>
          <w:sz w:val="32"/>
          <w:szCs w:val="32"/>
          <w:lang w:val="uk-UA"/>
        </w:rPr>
        <w:t>(</w:t>
      </w:r>
      <w:r w:rsidR="005E48A3">
        <w:rPr>
          <w:sz w:val="32"/>
          <w:szCs w:val="32"/>
          <w:lang w:val="uk-UA"/>
        </w:rPr>
        <w:t>№ 19</w:t>
      </w:r>
      <w:r w:rsidR="00AA41BA">
        <w:rPr>
          <w:sz w:val="32"/>
          <w:szCs w:val="32"/>
          <w:lang w:val="uk-UA"/>
        </w:rPr>
        <w:t>)</w:t>
      </w:r>
      <w:r w:rsidR="005E48A3">
        <w:rPr>
          <w:sz w:val="32"/>
          <w:szCs w:val="32"/>
          <w:lang w:val="uk-UA"/>
        </w:rPr>
        <w:t xml:space="preserve"> </w:t>
      </w:r>
      <w:r w:rsidRPr="0066012B">
        <w:rPr>
          <w:sz w:val="32"/>
          <w:szCs w:val="32"/>
          <w:lang w:val="uk-UA"/>
        </w:rPr>
        <w:t>.</w:t>
      </w:r>
    </w:p>
    <w:p w:rsidR="00A43B10" w:rsidRPr="0066012B" w:rsidRDefault="00A43B10" w:rsidP="00A43B10">
      <w:pPr>
        <w:shd w:val="clear" w:color="auto" w:fill="FFFFFF"/>
        <w:rPr>
          <w:sz w:val="32"/>
          <w:szCs w:val="32"/>
        </w:rPr>
      </w:pPr>
      <w:r w:rsidRPr="0066012B">
        <w:rPr>
          <w:sz w:val="32"/>
          <w:szCs w:val="32"/>
        </w:rPr>
        <w:t> </w:t>
      </w:r>
    </w:p>
    <w:p w:rsidR="00A43B10" w:rsidRPr="0066012B" w:rsidRDefault="00A43B10" w:rsidP="00A43B10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A43B10" w:rsidRPr="0066012B" w:rsidRDefault="00A43B10" w:rsidP="00A43B10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A43B10" w:rsidRPr="0066012B" w:rsidRDefault="00A43B10" w:rsidP="00A43B10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A43B10" w:rsidRPr="0066012B" w:rsidRDefault="0066012B" w:rsidP="00A43B10">
      <w:pPr>
        <w:shd w:val="clear" w:color="auto" w:fill="FFFFFF"/>
        <w:rPr>
          <w:sz w:val="27"/>
          <w:szCs w:val="27"/>
          <w:lang w:val="uk-UA"/>
        </w:rPr>
      </w:pPr>
      <w:r w:rsidRPr="0066012B">
        <w:rPr>
          <w:sz w:val="27"/>
          <w:szCs w:val="27"/>
        </w:rPr>
        <w:t>________________</w:t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</w:r>
      <w:r w:rsidRPr="0066012B">
        <w:rPr>
          <w:sz w:val="27"/>
          <w:szCs w:val="27"/>
          <w:lang w:val="uk-UA"/>
        </w:rPr>
        <w:tab/>
        <w:t>______________</w:t>
      </w:r>
      <w:r w:rsidRPr="0066012B">
        <w:rPr>
          <w:sz w:val="27"/>
          <w:szCs w:val="27"/>
          <w:lang w:val="uk-UA"/>
        </w:rPr>
        <w:tab/>
      </w:r>
    </w:p>
    <w:p w:rsidR="00A43B10" w:rsidRPr="0066012B" w:rsidRDefault="00A43B10" w:rsidP="00A43B10">
      <w:pPr>
        <w:shd w:val="clear" w:color="auto" w:fill="FFFFFF"/>
        <w:jc w:val="both"/>
        <w:rPr>
          <w:sz w:val="27"/>
          <w:szCs w:val="27"/>
        </w:rPr>
      </w:pPr>
      <w:r w:rsidRPr="0066012B">
        <w:rPr>
          <w:sz w:val="27"/>
          <w:szCs w:val="27"/>
        </w:rPr>
        <w:t>            </w:t>
      </w:r>
      <w:r w:rsidRPr="0066012B">
        <w:rPr>
          <w:rStyle w:val="apple-converted-space"/>
          <w:sz w:val="27"/>
          <w:szCs w:val="27"/>
        </w:rPr>
        <w:t> </w:t>
      </w:r>
      <w:r w:rsidRPr="0066012B">
        <w:rPr>
          <w:sz w:val="16"/>
          <w:szCs w:val="16"/>
        </w:rPr>
        <w:t>(Дата)                                                                                            </w:t>
      </w:r>
      <w:r w:rsidR="0066012B" w:rsidRPr="0066012B">
        <w:rPr>
          <w:sz w:val="16"/>
          <w:szCs w:val="16"/>
        </w:rPr>
        <w:t>                             </w:t>
      </w:r>
      <w:r w:rsidR="0066012B" w:rsidRPr="0066012B">
        <w:rPr>
          <w:sz w:val="16"/>
          <w:szCs w:val="16"/>
          <w:lang w:val="uk-UA"/>
        </w:rPr>
        <w:t xml:space="preserve">  </w:t>
      </w:r>
      <w:r w:rsidRPr="0066012B">
        <w:rPr>
          <w:sz w:val="16"/>
          <w:szCs w:val="16"/>
        </w:rPr>
        <w:t> (</w:t>
      </w:r>
      <w:proofErr w:type="spellStart"/>
      <w:proofErr w:type="gramStart"/>
      <w:r w:rsidRPr="0066012B">
        <w:rPr>
          <w:sz w:val="16"/>
          <w:szCs w:val="16"/>
        </w:rPr>
        <w:t>п</w:t>
      </w:r>
      <w:proofErr w:type="gramEnd"/>
      <w:r w:rsidRPr="0066012B">
        <w:rPr>
          <w:sz w:val="16"/>
          <w:szCs w:val="16"/>
        </w:rPr>
        <w:t>ідпис</w:t>
      </w:r>
      <w:proofErr w:type="spellEnd"/>
      <w:r w:rsidRPr="0066012B">
        <w:rPr>
          <w:sz w:val="16"/>
          <w:szCs w:val="16"/>
        </w:rPr>
        <w:t>)</w:t>
      </w:r>
    </w:p>
    <w:p w:rsidR="00A43B10" w:rsidRPr="0066012B" w:rsidRDefault="00A43B10" w:rsidP="00A43B10">
      <w:pPr>
        <w:shd w:val="clear" w:color="auto" w:fill="FFFFFF"/>
        <w:rPr>
          <w:sz w:val="27"/>
          <w:szCs w:val="27"/>
        </w:rPr>
      </w:pPr>
      <w:r w:rsidRPr="0066012B">
        <w:rPr>
          <w:sz w:val="27"/>
          <w:szCs w:val="27"/>
        </w:rPr>
        <w:t> </w:t>
      </w:r>
    </w:p>
    <w:p w:rsidR="00A43B10" w:rsidRDefault="00A43B10" w:rsidP="00A43B10">
      <w:pPr>
        <w:shd w:val="clear" w:color="auto" w:fill="FFFFFF"/>
        <w:jc w:val="center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</w:rPr>
        <w:t>                                  </w:t>
      </w:r>
    </w:p>
    <w:p w:rsidR="00A43B10" w:rsidRDefault="00A43B10" w:rsidP="00A43B10">
      <w:pPr>
        <w:shd w:val="clear" w:color="auto" w:fill="FFFFFF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</w:rPr>
        <w:t> </w:t>
      </w:r>
    </w:p>
    <w:p w:rsidR="00A43B10" w:rsidRDefault="00A43B10" w:rsidP="00A43B10">
      <w:pPr>
        <w:shd w:val="clear" w:color="auto" w:fill="FFFFFF"/>
        <w:jc w:val="center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</w:rPr>
        <w:t> </w:t>
      </w: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sectPr w:rsidR="0066012B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3E717D"/>
    <w:rsid w:val="005E48A3"/>
    <w:rsid w:val="0066012B"/>
    <w:rsid w:val="00725751"/>
    <w:rsid w:val="00802F2E"/>
    <w:rsid w:val="00892BA6"/>
    <w:rsid w:val="008A4C28"/>
    <w:rsid w:val="00992A0A"/>
    <w:rsid w:val="00A43B10"/>
    <w:rsid w:val="00AA41BA"/>
    <w:rsid w:val="00C03096"/>
    <w:rsid w:val="00C10916"/>
    <w:rsid w:val="00E709D7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1127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2023-02-16T09:30:00Z</dcterms:created>
  <dcterms:modified xsi:type="dcterms:W3CDTF">2023-02-16T09:30:00Z</dcterms:modified>
</cp:coreProperties>
</file>