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B" w:rsidRDefault="0066012B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66012B" w:rsidRDefault="0066012B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0657CA" w:rsidRPr="00B03EC3" w:rsidRDefault="000657CA" w:rsidP="000657CA">
      <w:pPr>
        <w:ind w:firstLine="240"/>
        <w:rPr>
          <w:lang w:val="uk-UA"/>
        </w:rPr>
      </w:pPr>
      <w:r w:rsidRPr="00B03EC3">
        <w:rPr>
          <w:color w:val="000000"/>
          <w:lang w:val="uk-UA"/>
        </w:rPr>
        <w:t>Додаток 1</w:t>
      </w:r>
      <w:r w:rsidRPr="00B03EC3">
        <w:rPr>
          <w:lang w:val="uk-UA"/>
        </w:rPr>
        <w:br/>
      </w:r>
      <w:r>
        <w:rPr>
          <w:color w:val="000000"/>
          <w:lang w:val="uk-UA"/>
        </w:rPr>
        <w:t xml:space="preserve">                                                                               </w:t>
      </w:r>
      <w:r w:rsidRPr="00B03EC3">
        <w:rPr>
          <w:color w:val="000000"/>
          <w:lang w:val="uk-UA"/>
        </w:rPr>
        <w:t>до Порядку надсила</w:t>
      </w:r>
      <w:r>
        <w:rPr>
          <w:color w:val="000000"/>
          <w:lang w:val="uk-UA"/>
        </w:rPr>
        <w:t>ння судових повісток,</w:t>
      </w:r>
      <w:r>
        <w:rPr>
          <w:color w:val="000000"/>
          <w:lang w:val="uk-UA"/>
        </w:rPr>
        <w:br/>
        <w:t xml:space="preserve">                                                                               </w:t>
      </w:r>
      <w:r w:rsidRPr="00B03EC3">
        <w:rPr>
          <w:color w:val="000000"/>
          <w:lang w:val="uk-UA"/>
        </w:rPr>
        <w:t>п</w:t>
      </w:r>
      <w:r>
        <w:rPr>
          <w:color w:val="000000"/>
          <w:lang w:val="uk-UA"/>
        </w:rPr>
        <w:t>овідомлень і викликів учасникам</w:t>
      </w:r>
      <w:r>
        <w:rPr>
          <w:color w:val="000000"/>
          <w:lang w:val="uk-UA"/>
        </w:rPr>
        <w:br/>
        <w:t xml:space="preserve">                                                                               </w:t>
      </w:r>
      <w:r w:rsidRPr="00B03EC3">
        <w:rPr>
          <w:color w:val="000000"/>
          <w:lang w:val="uk-UA"/>
        </w:rPr>
        <w:t>судового процесу в електронній формі</w:t>
      </w:r>
    </w:p>
    <w:tbl>
      <w:tblPr>
        <w:tblW w:w="0" w:type="auto"/>
        <w:tblCellSpacing w:w="0" w:type="auto"/>
        <w:tblLook w:val="00A0"/>
      </w:tblPr>
      <w:tblGrid>
        <w:gridCol w:w="4739"/>
        <w:gridCol w:w="4832"/>
      </w:tblGrid>
      <w:tr w:rsidR="000657CA" w:rsidRPr="00FC4650" w:rsidTr="00FA42F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657CA" w:rsidRPr="00B03EC3" w:rsidRDefault="000657CA" w:rsidP="00FA42F5">
            <w:pPr>
              <w:jc w:val="center"/>
              <w:rPr>
                <w:lang w:val="uk-UA"/>
              </w:rPr>
            </w:pPr>
            <w:bookmarkStart w:id="0" w:name="56"/>
            <w:bookmarkEnd w:id="0"/>
          </w:p>
        </w:tc>
        <w:tc>
          <w:tcPr>
            <w:tcW w:w="4845" w:type="dxa"/>
            <w:vAlign w:val="center"/>
          </w:tcPr>
          <w:p w:rsidR="000657CA" w:rsidRDefault="000657CA" w:rsidP="00FA42F5">
            <w:pPr>
              <w:rPr>
                <w:color w:val="000000"/>
                <w:lang w:val="uk-UA"/>
              </w:rPr>
            </w:pPr>
            <w:bookmarkStart w:id="1" w:name="58"/>
            <w:bookmarkEnd w:id="1"/>
          </w:p>
          <w:p w:rsidR="000657CA" w:rsidRDefault="000657CA" w:rsidP="00FA42F5">
            <w:pPr>
              <w:rPr>
                <w:color w:val="000000"/>
                <w:lang w:val="uk-UA"/>
              </w:rPr>
            </w:pPr>
            <w:r w:rsidRPr="00B03EC3">
              <w:rPr>
                <w:color w:val="000000"/>
                <w:lang w:val="uk-UA"/>
              </w:rPr>
              <w:t xml:space="preserve">Судді </w:t>
            </w:r>
          </w:p>
          <w:p w:rsidR="000657CA" w:rsidRPr="00B03EC3" w:rsidRDefault="000657CA" w:rsidP="00FA42F5">
            <w:pPr>
              <w:rPr>
                <w:sz w:val="20"/>
                <w:szCs w:val="20"/>
                <w:lang w:val="uk-UA"/>
              </w:rPr>
            </w:pPr>
            <w:r w:rsidRPr="00B03EC3">
              <w:rPr>
                <w:i/>
                <w:color w:val="000000"/>
                <w:lang w:val="uk-UA"/>
              </w:rPr>
              <w:t>(Назва суду)</w:t>
            </w:r>
            <w:r w:rsidRPr="00B03EC3">
              <w:rPr>
                <w:lang w:val="uk-UA"/>
              </w:rPr>
              <w:br/>
            </w:r>
            <w:r w:rsidRPr="00B03EC3">
              <w:rPr>
                <w:color w:val="000000"/>
                <w:lang w:val="uk-UA"/>
              </w:rPr>
              <w:t>__________________________________</w:t>
            </w:r>
            <w:r w:rsidRPr="00B03EC3">
              <w:rPr>
                <w:lang w:val="uk-UA"/>
              </w:rPr>
              <w:br/>
            </w:r>
            <w:r w:rsidRPr="00B03EC3">
              <w:rPr>
                <w:color w:val="000000"/>
                <w:lang w:val="uk-UA"/>
              </w:rPr>
              <w:t>__________________________________</w:t>
            </w:r>
            <w:r w:rsidRPr="00B03EC3">
              <w:rPr>
                <w:lang w:val="uk-UA"/>
              </w:rPr>
              <w:br/>
            </w:r>
            <w:r w:rsidRPr="00B03EC3">
              <w:rPr>
                <w:color w:val="000000"/>
                <w:lang w:val="uk-UA"/>
              </w:rPr>
              <w:t>__________________________________</w:t>
            </w:r>
            <w:r w:rsidRPr="00B03EC3">
              <w:rPr>
                <w:lang w:val="uk-UA"/>
              </w:rPr>
              <w:br/>
            </w:r>
            <w:r>
              <w:rPr>
                <w:i/>
                <w:color w:val="000000"/>
                <w:lang w:val="uk-UA"/>
              </w:rPr>
              <w:t xml:space="preserve">   </w:t>
            </w:r>
            <w:r w:rsidRPr="00B03EC3">
              <w:rPr>
                <w:i/>
                <w:color w:val="000000"/>
                <w:lang w:val="uk-UA"/>
              </w:rPr>
              <w:t xml:space="preserve">    </w:t>
            </w:r>
            <w:r w:rsidRPr="00B03EC3">
              <w:rPr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lang w:val="uk-UA"/>
              </w:rPr>
              <w:br/>
            </w:r>
            <w:r w:rsidRPr="00B03EC3">
              <w:rPr>
                <w:color w:val="000000"/>
                <w:lang w:val="uk-UA"/>
              </w:rPr>
              <w:t>який (яка) мешкає за адресою:</w:t>
            </w:r>
            <w:r w:rsidRPr="00B03EC3">
              <w:rPr>
                <w:lang w:val="uk-UA"/>
              </w:rPr>
              <w:br/>
            </w:r>
            <w:r w:rsidRPr="00B03EC3">
              <w:rPr>
                <w:color w:val="000000"/>
                <w:lang w:val="uk-UA"/>
              </w:rPr>
              <w:t>__________________________________</w:t>
            </w:r>
            <w:r w:rsidRPr="00B03EC3">
              <w:rPr>
                <w:lang w:val="uk-UA"/>
              </w:rPr>
              <w:br/>
            </w:r>
            <w:r w:rsidRPr="00B03EC3">
              <w:rPr>
                <w:color w:val="000000"/>
                <w:lang w:val="uk-UA"/>
              </w:rPr>
              <w:t>__________________________________</w:t>
            </w:r>
            <w:r w:rsidRPr="00B03EC3">
              <w:rPr>
                <w:lang w:val="uk-UA"/>
              </w:rPr>
              <w:br/>
            </w:r>
            <w:r>
              <w:rPr>
                <w:i/>
                <w:color w:val="000000"/>
                <w:lang w:val="uk-UA"/>
              </w:rPr>
              <w:t xml:space="preserve">  </w:t>
            </w:r>
            <w:r w:rsidRPr="00B03EC3">
              <w:rPr>
                <w:i/>
                <w:color w:val="000000"/>
                <w:lang w:val="uk-UA"/>
              </w:rPr>
              <w:t xml:space="preserve">  </w:t>
            </w:r>
            <w:r>
              <w:rPr>
                <w:i/>
                <w:color w:val="000000"/>
                <w:lang w:val="uk-UA"/>
              </w:rPr>
              <w:t xml:space="preserve">     </w:t>
            </w:r>
            <w:r w:rsidRPr="00B03EC3">
              <w:rPr>
                <w:i/>
                <w:color w:val="000000"/>
                <w:lang w:val="uk-UA"/>
              </w:rPr>
              <w:t xml:space="preserve">    </w:t>
            </w:r>
            <w:r w:rsidRPr="00B03EC3">
              <w:rPr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0657CA" w:rsidRPr="00B03EC3" w:rsidRDefault="000657CA" w:rsidP="00FA42F5">
            <w:pPr>
              <w:rPr>
                <w:lang w:val="uk-UA"/>
              </w:rPr>
            </w:pPr>
            <w:bookmarkStart w:id="2" w:name="59"/>
            <w:bookmarkEnd w:id="2"/>
            <w:r w:rsidRPr="00B03EC3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обільний телефон: ________________</w:t>
            </w:r>
          </w:p>
          <w:p w:rsidR="000657CA" w:rsidRPr="00B03EC3" w:rsidRDefault="000657CA" w:rsidP="00FA42F5">
            <w:pPr>
              <w:rPr>
                <w:lang w:val="uk-UA"/>
              </w:rPr>
            </w:pPr>
            <w:bookmarkStart w:id="3" w:name="60"/>
            <w:bookmarkEnd w:id="3"/>
            <w:r w:rsidRPr="00B03EC3">
              <w:rPr>
                <w:color w:val="000000"/>
                <w:lang w:val="uk-UA"/>
              </w:rPr>
              <w:t>e-</w:t>
            </w:r>
            <w:proofErr w:type="spellStart"/>
            <w:r w:rsidRPr="00B03EC3">
              <w:rPr>
                <w:color w:val="000000"/>
                <w:lang w:val="uk-UA"/>
              </w:rPr>
              <w:t>mail</w:t>
            </w:r>
            <w:proofErr w:type="spellEnd"/>
            <w:r>
              <w:rPr>
                <w:color w:val="000000"/>
                <w:lang w:val="uk-UA"/>
              </w:rPr>
              <w:t>: _________________</w:t>
            </w:r>
            <w:r w:rsidRPr="00B03EC3">
              <w:rPr>
                <w:color w:val="000000"/>
                <w:lang w:val="uk-UA"/>
              </w:rPr>
              <w:t>___________</w:t>
            </w:r>
          </w:p>
          <w:p w:rsidR="000657CA" w:rsidRPr="00B03EC3" w:rsidRDefault="000657CA" w:rsidP="00FA42F5">
            <w:pPr>
              <w:rPr>
                <w:lang w:val="uk-UA"/>
              </w:rPr>
            </w:pPr>
            <w:bookmarkStart w:id="4" w:name="61"/>
            <w:bookmarkEnd w:id="4"/>
            <w:r w:rsidRPr="00B03EC3">
              <w:rPr>
                <w:color w:val="000000"/>
                <w:lang w:val="uk-UA"/>
              </w:rPr>
              <w:t xml:space="preserve">Справа </w:t>
            </w:r>
            <w:r>
              <w:rPr>
                <w:color w:val="000000"/>
                <w:lang w:val="uk-UA"/>
              </w:rPr>
              <w:t>№ _________________________</w:t>
            </w:r>
          </w:p>
        </w:tc>
      </w:tr>
    </w:tbl>
    <w:p w:rsidR="000657CA" w:rsidRPr="00B03EC3" w:rsidRDefault="000657CA" w:rsidP="000657CA">
      <w:pPr>
        <w:rPr>
          <w:lang w:val="uk-UA"/>
        </w:rPr>
      </w:pPr>
    </w:p>
    <w:tbl>
      <w:tblPr>
        <w:tblW w:w="0" w:type="auto"/>
        <w:tblCellSpacing w:w="0" w:type="auto"/>
        <w:tblLook w:val="00A0"/>
      </w:tblPr>
      <w:tblGrid>
        <w:gridCol w:w="9571"/>
      </w:tblGrid>
      <w:tr w:rsidR="000657CA" w:rsidRPr="00B03EC3" w:rsidTr="00FA42F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657CA" w:rsidRDefault="000657CA" w:rsidP="000657CA">
            <w:pPr>
              <w:rPr>
                <w:b/>
                <w:color w:val="000000"/>
                <w:lang w:val="uk-UA"/>
              </w:rPr>
            </w:pPr>
            <w:bookmarkStart w:id="5" w:name="62"/>
            <w:bookmarkEnd w:id="5"/>
          </w:p>
          <w:p w:rsidR="000657CA" w:rsidRDefault="000657CA" w:rsidP="000657CA">
            <w:pPr>
              <w:rPr>
                <w:b/>
                <w:color w:val="000000"/>
                <w:lang w:val="uk-UA"/>
              </w:rPr>
            </w:pPr>
          </w:p>
          <w:p w:rsidR="000657CA" w:rsidRPr="000657CA" w:rsidRDefault="000657CA" w:rsidP="000657CA">
            <w:pPr>
              <w:jc w:val="center"/>
              <w:rPr>
                <w:b/>
                <w:color w:val="000000"/>
                <w:sz w:val="32"/>
                <w:szCs w:val="32"/>
                <w:lang w:val="uk-UA"/>
              </w:rPr>
            </w:pPr>
            <w:r w:rsidRPr="000657CA">
              <w:rPr>
                <w:b/>
                <w:color w:val="000000"/>
                <w:sz w:val="32"/>
                <w:szCs w:val="32"/>
                <w:lang w:val="uk-UA"/>
              </w:rPr>
              <w:t>Заява</w:t>
            </w:r>
            <w:r w:rsidRPr="000657CA">
              <w:rPr>
                <w:sz w:val="32"/>
                <w:szCs w:val="32"/>
                <w:lang w:val="uk-UA"/>
              </w:rPr>
              <w:br/>
            </w:r>
            <w:r w:rsidRPr="000657CA">
              <w:rPr>
                <w:b/>
                <w:color w:val="000000"/>
                <w:sz w:val="32"/>
                <w:szCs w:val="32"/>
                <w:lang w:val="uk-UA"/>
              </w:rPr>
              <w:t>на отримання електронних повісток</w:t>
            </w:r>
          </w:p>
          <w:p w:rsidR="000657CA" w:rsidRPr="00B03EC3" w:rsidRDefault="000657CA" w:rsidP="000657CA">
            <w:pPr>
              <w:rPr>
                <w:lang w:val="uk-UA"/>
              </w:rPr>
            </w:pPr>
          </w:p>
          <w:p w:rsidR="000657CA" w:rsidRDefault="000657CA" w:rsidP="000657CA">
            <w:pPr>
              <w:rPr>
                <w:color w:val="000000"/>
                <w:lang w:val="uk-UA"/>
              </w:rPr>
            </w:pPr>
            <w:bookmarkStart w:id="6" w:name="63"/>
            <w:bookmarkEnd w:id="6"/>
            <w:r>
              <w:rPr>
                <w:color w:val="000000"/>
                <w:lang w:val="uk-UA"/>
              </w:rPr>
              <w:t xml:space="preserve">          </w:t>
            </w:r>
            <w:r w:rsidRPr="00B03EC3">
              <w:rPr>
                <w:color w:val="000000"/>
                <w:lang w:val="uk-UA"/>
              </w:rPr>
              <w:t>Прошу надсилати судові виклики в електронній формі на мій мобільний номер</w:t>
            </w:r>
          </w:p>
          <w:p w:rsidR="000657CA" w:rsidRPr="000657CA" w:rsidRDefault="000657CA" w:rsidP="000657CA">
            <w:pPr>
              <w:rPr>
                <w:color w:val="000000"/>
                <w:sz w:val="12"/>
                <w:szCs w:val="12"/>
                <w:lang w:val="uk-UA"/>
              </w:rPr>
            </w:pPr>
          </w:p>
          <w:p w:rsidR="000657CA" w:rsidRDefault="000657CA" w:rsidP="000657CA">
            <w:pPr>
              <w:rPr>
                <w:color w:val="000000"/>
                <w:lang w:val="uk-UA"/>
              </w:rPr>
            </w:pPr>
            <w:r w:rsidRPr="00B03EC3">
              <w:rPr>
                <w:color w:val="000000"/>
                <w:lang w:val="uk-UA"/>
              </w:rPr>
              <w:t>телефону (+380__)__________</w:t>
            </w:r>
            <w:r>
              <w:rPr>
                <w:color w:val="000000"/>
                <w:lang w:val="uk-UA"/>
              </w:rPr>
              <w:t>_____________</w:t>
            </w:r>
            <w:r w:rsidRPr="00B03EC3">
              <w:rPr>
                <w:color w:val="000000"/>
                <w:lang w:val="uk-UA"/>
              </w:rPr>
              <w:t>__</w:t>
            </w:r>
            <w:r w:rsidRPr="00FC4650">
              <w:rPr>
                <w:color w:val="000000"/>
              </w:rPr>
              <w:t xml:space="preserve"> </w:t>
            </w:r>
            <w:r w:rsidRPr="00B03EC3">
              <w:rPr>
                <w:color w:val="000000"/>
                <w:lang w:val="uk-UA"/>
              </w:rPr>
              <w:t>.</w:t>
            </w:r>
          </w:p>
          <w:p w:rsidR="000657CA" w:rsidRPr="000657CA" w:rsidRDefault="000657CA" w:rsidP="000657CA">
            <w:pPr>
              <w:rPr>
                <w:sz w:val="12"/>
                <w:szCs w:val="12"/>
                <w:lang w:val="uk-UA"/>
              </w:rPr>
            </w:pPr>
          </w:p>
          <w:p w:rsidR="000657CA" w:rsidRDefault="000657CA" w:rsidP="000657CA">
            <w:pPr>
              <w:rPr>
                <w:color w:val="000000"/>
                <w:lang w:val="uk-UA"/>
              </w:rPr>
            </w:pPr>
            <w:bookmarkStart w:id="7" w:name="64"/>
            <w:bookmarkEnd w:id="7"/>
            <w:r>
              <w:rPr>
                <w:color w:val="000000"/>
                <w:lang w:val="uk-UA"/>
              </w:rPr>
              <w:t xml:space="preserve">          </w:t>
            </w:r>
            <w:r w:rsidRPr="00B03EC3">
              <w:rPr>
                <w:color w:val="000000"/>
                <w:lang w:val="uk-UA"/>
              </w:rPr>
              <w:t>Погоджуюсь з транслітерацією українського алфавіту латиницею у разі отримання</w:t>
            </w:r>
          </w:p>
          <w:p w:rsidR="000657CA" w:rsidRPr="000657CA" w:rsidRDefault="000657CA" w:rsidP="000657CA">
            <w:pPr>
              <w:rPr>
                <w:color w:val="000000"/>
                <w:sz w:val="12"/>
                <w:szCs w:val="12"/>
                <w:lang w:val="uk-UA"/>
              </w:rPr>
            </w:pPr>
          </w:p>
          <w:p w:rsidR="000657CA" w:rsidRPr="00B03EC3" w:rsidRDefault="000657CA" w:rsidP="000657CA">
            <w:pPr>
              <w:rPr>
                <w:lang w:val="uk-UA"/>
              </w:rPr>
            </w:pPr>
            <w:r w:rsidRPr="00B03EC3">
              <w:rPr>
                <w:color w:val="000000"/>
                <w:lang w:val="uk-UA"/>
              </w:rPr>
              <w:t>судового виклику у формі SMS-повідомлення.</w:t>
            </w:r>
          </w:p>
          <w:p w:rsidR="000657CA" w:rsidRPr="000657CA" w:rsidRDefault="000657CA" w:rsidP="000657CA">
            <w:pPr>
              <w:rPr>
                <w:color w:val="000000"/>
                <w:sz w:val="12"/>
                <w:szCs w:val="12"/>
                <w:lang w:val="uk-UA"/>
              </w:rPr>
            </w:pPr>
            <w:bookmarkStart w:id="8" w:name="65"/>
            <w:bookmarkEnd w:id="8"/>
          </w:p>
          <w:p w:rsidR="000657CA" w:rsidRDefault="000657CA" w:rsidP="000657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</w:t>
            </w:r>
            <w:r w:rsidRPr="00B03EC3">
              <w:rPr>
                <w:color w:val="000000"/>
                <w:lang w:val="uk-UA"/>
              </w:rPr>
              <w:t xml:space="preserve">Про зміну номера мобільного телефону та обставин, які перешкоджатимуть </w:t>
            </w:r>
          </w:p>
          <w:p w:rsidR="000657CA" w:rsidRPr="000657CA" w:rsidRDefault="000657CA" w:rsidP="000657CA">
            <w:pPr>
              <w:rPr>
                <w:color w:val="000000"/>
                <w:sz w:val="12"/>
                <w:szCs w:val="12"/>
                <w:lang w:val="uk-UA"/>
              </w:rPr>
            </w:pPr>
          </w:p>
          <w:p w:rsidR="000657CA" w:rsidRDefault="000657CA" w:rsidP="000657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Pr="00B03EC3">
              <w:rPr>
                <w:color w:val="000000"/>
                <w:lang w:val="uk-UA"/>
              </w:rPr>
              <w:t>триманню</w:t>
            </w:r>
            <w:r>
              <w:rPr>
                <w:color w:val="000000"/>
                <w:lang w:val="uk-UA"/>
              </w:rPr>
              <w:t xml:space="preserve"> </w:t>
            </w:r>
            <w:r w:rsidRPr="00B03EC3">
              <w:rPr>
                <w:color w:val="000000"/>
                <w:lang w:val="uk-UA"/>
              </w:rPr>
              <w:t xml:space="preserve">електронних повісток, зобов'язуюсь повідомити суд. Офіційної адреси в </w:t>
            </w:r>
          </w:p>
          <w:p w:rsidR="000657CA" w:rsidRPr="000657CA" w:rsidRDefault="000657CA" w:rsidP="000657CA">
            <w:pPr>
              <w:rPr>
                <w:color w:val="000000"/>
                <w:sz w:val="12"/>
                <w:szCs w:val="12"/>
                <w:lang w:val="uk-UA"/>
              </w:rPr>
            </w:pPr>
          </w:p>
          <w:p w:rsidR="000657CA" w:rsidRPr="000657CA" w:rsidRDefault="000657CA" w:rsidP="000657CA">
            <w:pPr>
              <w:rPr>
                <w:color w:val="000000"/>
                <w:lang w:val="uk-UA"/>
              </w:rPr>
            </w:pPr>
            <w:r w:rsidRPr="00B03EC3">
              <w:rPr>
                <w:color w:val="000000"/>
                <w:lang w:val="uk-UA"/>
              </w:rPr>
              <w:t>електронному</w:t>
            </w:r>
            <w:r>
              <w:rPr>
                <w:color w:val="000000"/>
                <w:lang w:val="uk-UA"/>
              </w:rPr>
              <w:t xml:space="preserve"> </w:t>
            </w:r>
            <w:r w:rsidRPr="00B03EC3">
              <w:rPr>
                <w:color w:val="000000"/>
                <w:lang w:val="uk-UA"/>
              </w:rPr>
              <w:t>кабінеті не маю.</w:t>
            </w:r>
          </w:p>
        </w:tc>
      </w:tr>
      <w:tr w:rsidR="000657CA" w:rsidRPr="00B03EC3" w:rsidTr="00FA42F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657CA" w:rsidRDefault="000657CA" w:rsidP="000657CA">
            <w:pPr>
              <w:rPr>
                <w:b/>
                <w:color w:val="000000"/>
                <w:lang w:val="uk-UA"/>
              </w:rPr>
            </w:pPr>
          </w:p>
        </w:tc>
      </w:tr>
    </w:tbl>
    <w:p w:rsidR="0066012B" w:rsidRDefault="005E48A3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  <w:r>
        <w:rPr>
          <w:color w:val="555577"/>
          <w:sz w:val="27"/>
          <w:szCs w:val="27"/>
        </w:rPr>
        <w:t>                                  </w:t>
      </w: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tbl>
      <w:tblPr>
        <w:tblW w:w="0" w:type="auto"/>
        <w:tblCellSpacing w:w="0" w:type="auto"/>
        <w:tblLook w:val="00A0"/>
      </w:tblPr>
      <w:tblGrid>
        <w:gridCol w:w="3245"/>
        <w:gridCol w:w="3153"/>
        <w:gridCol w:w="3173"/>
      </w:tblGrid>
      <w:tr w:rsidR="002A0B7D" w:rsidRPr="00B03EC3" w:rsidTr="00FA42F5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2A0B7D" w:rsidRPr="00B03EC3" w:rsidRDefault="002A0B7D" w:rsidP="00FA42F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"___" _____</w:t>
            </w:r>
            <w:r w:rsidRPr="00B03EC3">
              <w:rPr>
                <w:color w:val="000000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2A0B7D" w:rsidRPr="00B03EC3" w:rsidRDefault="002A0B7D" w:rsidP="00FA42F5">
            <w:pPr>
              <w:jc w:val="center"/>
              <w:rPr>
                <w:lang w:val="uk-UA"/>
              </w:rPr>
            </w:pPr>
            <w:r w:rsidRPr="00B03EC3">
              <w:rPr>
                <w:color w:val="000000"/>
                <w:lang w:val="uk-UA"/>
              </w:rPr>
              <w:t>____________</w:t>
            </w:r>
            <w:r w:rsidRPr="00B03EC3">
              <w:rPr>
                <w:lang w:val="uk-UA"/>
              </w:rPr>
              <w:br/>
            </w:r>
            <w:r w:rsidRPr="00B03EC3">
              <w:rPr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2A0B7D" w:rsidRPr="00B03EC3" w:rsidRDefault="002A0B7D" w:rsidP="00FA42F5">
            <w:pPr>
              <w:jc w:val="center"/>
              <w:rPr>
                <w:lang w:val="uk-UA"/>
              </w:rPr>
            </w:pPr>
            <w:r w:rsidRPr="00B03EC3">
              <w:rPr>
                <w:color w:val="000000"/>
                <w:lang w:val="uk-UA"/>
              </w:rPr>
              <w:t>__________________</w:t>
            </w:r>
            <w:r w:rsidRPr="00B03EC3">
              <w:rPr>
                <w:lang w:val="uk-UA"/>
              </w:rPr>
              <w:br/>
            </w:r>
            <w:r w:rsidRPr="00B03EC3">
              <w:rPr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2A0B7D" w:rsidRDefault="002A0B7D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2A0B7D" w:rsidRDefault="002A0B7D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2A0B7D" w:rsidRDefault="002A0B7D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2A0B7D" w:rsidRDefault="002A0B7D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2A0B7D" w:rsidRDefault="002A0B7D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2A0B7D" w:rsidRDefault="002A0B7D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sectPr w:rsidR="002A0B7D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26BB3"/>
    <w:rsid w:val="000657CA"/>
    <w:rsid w:val="00236CBF"/>
    <w:rsid w:val="0027726C"/>
    <w:rsid w:val="002A0B7D"/>
    <w:rsid w:val="003E717D"/>
    <w:rsid w:val="005E48A3"/>
    <w:rsid w:val="00651A8D"/>
    <w:rsid w:val="0066012B"/>
    <w:rsid w:val="00725751"/>
    <w:rsid w:val="00802F2E"/>
    <w:rsid w:val="00892BA6"/>
    <w:rsid w:val="008A4C28"/>
    <w:rsid w:val="00A43B10"/>
    <w:rsid w:val="00AA41BA"/>
    <w:rsid w:val="00C03096"/>
    <w:rsid w:val="00C10916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1417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2019-03-12T14:31:00Z</cp:lastPrinted>
  <dcterms:created xsi:type="dcterms:W3CDTF">2023-02-16T09:40:00Z</dcterms:created>
  <dcterms:modified xsi:type="dcterms:W3CDTF">2023-02-16T09:42:00Z</dcterms:modified>
</cp:coreProperties>
</file>