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E7" w:rsidRDefault="00FA31E7" w:rsidP="00FA31E7">
      <w:pPr>
        <w:jc w:val="center"/>
        <w:rPr>
          <w:b/>
          <w:sz w:val="40"/>
          <w:szCs w:val="40"/>
          <w:lang w:val="uk-UA"/>
        </w:rPr>
      </w:pPr>
      <w:r w:rsidRPr="00FA31E7">
        <w:rPr>
          <w:b/>
          <w:sz w:val="40"/>
          <w:szCs w:val="40"/>
          <w:lang w:val="uk-UA"/>
        </w:rPr>
        <w:t>Зразок заяви для ознайомлення з матеріалами справи</w:t>
      </w:r>
    </w:p>
    <w:p w:rsidR="00725751" w:rsidRDefault="00725751" w:rsidP="00FA31E7">
      <w:pPr>
        <w:jc w:val="center"/>
        <w:rPr>
          <w:b/>
          <w:sz w:val="40"/>
          <w:szCs w:val="40"/>
          <w:lang w:val="uk-UA"/>
        </w:rPr>
      </w:pPr>
    </w:p>
    <w:p w:rsidR="00725751" w:rsidRDefault="00725751" w:rsidP="00FA31E7">
      <w:pPr>
        <w:jc w:val="center"/>
        <w:rPr>
          <w:b/>
          <w:sz w:val="40"/>
          <w:szCs w:val="40"/>
          <w:lang w:val="uk-UA"/>
        </w:rPr>
      </w:pPr>
    </w:p>
    <w:p w:rsidR="00725751" w:rsidRPr="008A4C28" w:rsidRDefault="00725751" w:rsidP="00725751">
      <w:pPr>
        <w:ind w:left="2832"/>
        <w:outlineLvl w:val="0"/>
        <w:rPr>
          <w:b/>
          <w:sz w:val="32"/>
          <w:szCs w:val="32"/>
          <w:lang w:val="uk-UA"/>
        </w:rPr>
      </w:pPr>
      <w:r w:rsidRPr="008A4C28">
        <w:rPr>
          <w:b/>
          <w:sz w:val="32"/>
          <w:szCs w:val="32"/>
          <w:lang w:val="uk-UA"/>
        </w:rPr>
        <w:t xml:space="preserve">Золочівський районний суд Львівської </w:t>
      </w:r>
      <w:r>
        <w:rPr>
          <w:b/>
          <w:sz w:val="32"/>
          <w:szCs w:val="32"/>
          <w:lang w:val="uk-UA"/>
        </w:rPr>
        <w:t xml:space="preserve">   </w:t>
      </w:r>
      <w:r w:rsidRPr="008A4C28">
        <w:rPr>
          <w:b/>
          <w:sz w:val="32"/>
          <w:szCs w:val="32"/>
          <w:lang w:val="uk-UA"/>
        </w:rPr>
        <w:t>області</w:t>
      </w:r>
    </w:p>
    <w:p w:rsidR="00725751" w:rsidRDefault="00725751" w:rsidP="00725751">
      <w:pPr>
        <w:ind w:left="2124" w:firstLine="708"/>
        <w:rPr>
          <w:sz w:val="32"/>
          <w:szCs w:val="32"/>
          <w:lang w:val="uk-UA"/>
        </w:rPr>
      </w:pPr>
    </w:p>
    <w:p w:rsidR="00725751" w:rsidRDefault="00725751" w:rsidP="00725751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________________________________________</w:t>
      </w:r>
    </w:p>
    <w:p w:rsidR="00725751" w:rsidRPr="008A4C28" w:rsidRDefault="00725751" w:rsidP="00725751">
      <w:pPr>
        <w:rPr>
          <w:b/>
          <w:sz w:val="22"/>
          <w:szCs w:val="2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</w:t>
      </w:r>
      <w:r w:rsidRPr="008A4C28">
        <w:rPr>
          <w:b/>
          <w:sz w:val="22"/>
          <w:szCs w:val="22"/>
          <w:lang w:val="uk-UA"/>
        </w:rPr>
        <w:t>(прізвище, ім’я, по – батькові заявника)</w:t>
      </w:r>
    </w:p>
    <w:p w:rsidR="00725751" w:rsidRDefault="00725751" w:rsidP="00725751">
      <w:pPr>
        <w:ind w:left="2124"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________________________________________</w:t>
      </w:r>
    </w:p>
    <w:p w:rsidR="00725751" w:rsidRPr="008A4C28" w:rsidRDefault="00725751" w:rsidP="00725751">
      <w:pPr>
        <w:ind w:left="2124" w:firstLine="708"/>
        <w:rPr>
          <w:b/>
          <w:sz w:val="22"/>
          <w:szCs w:val="22"/>
          <w:lang w:val="uk-UA"/>
        </w:rPr>
      </w:pPr>
      <w:r w:rsidRPr="008A4C28">
        <w:rPr>
          <w:b/>
          <w:sz w:val="32"/>
          <w:szCs w:val="32"/>
          <w:lang w:val="uk-UA"/>
        </w:rPr>
        <w:t xml:space="preserve">          </w:t>
      </w:r>
      <w:r w:rsidRPr="008A4C28">
        <w:rPr>
          <w:b/>
          <w:sz w:val="22"/>
          <w:szCs w:val="22"/>
          <w:lang w:val="uk-UA"/>
        </w:rPr>
        <w:t>(адреса проживання, телефон для зв’язку)</w:t>
      </w:r>
    </w:p>
    <w:p w:rsidR="00725751" w:rsidRDefault="00725751" w:rsidP="00725751">
      <w:pPr>
        <w:rPr>
          <w:sz w:val="22"/>
          <w:szCs w:val="22"/>
          <w:lang w:val="uk-UA"/>
        </w:rPr>
      </w:pPr>
    </w:p>
    <w:p w:rsidR="00725751" w:rsidRDefault="00725751" w:rsidP="00725751">
      <w:pPr>
        <w:jc w:val="center"/>
        <w:outlineLvl w:val="0"/>
        <w:rPr>
          <w:b/>
          <w:sz w:val="40"/>
          <w:szCs w:val="40"/>
          <w:lang w:val="uk-UA"/>
        </w:rPr>
      </w:pPr>
    </w:p>
    <w:p w:rsidR="00725751" w:rsidRDefault="00725751" w:rsidP="00725751">
      <w:pPr>
        <w:jc w:val="center"/>
        <w:outlineLvl w:val="0"/>
        <w:rPr>
          <w:b/>
          <w:sz w:val="40"/>
          <w:szCs w:val="40"/>
          <w:lang w:val="uk-UA"/>
        </w:rPr>
      </w:pPr>
    </w:p>
    <w:p w:rsidR="00725751" w:rsidRDefault="00725751" w:rsidP="00725751">
      <w:pPr>
        <w:jc w:val="center"/>
        <w:outlineLvl w:val="0"/>
        <w:rPr>
          <w:b/>
          <w:sz w:val="40"/>
          <w:szCs w:val="40"/>
          <w:lang w:val="uk-UA"/>
        </w:rPr>
      </w:pPr>
      <w:r w:rsidRPr="008A4C28">
        <w:rPr>
          <w:b/>
          <w:sz w:val="40"/>
          <w:szCs w:val="40"/>
          <w:lang w:val="uk-UA"/>
        </w:rPr>
        <w:t>ЗАЯВА</w:t>
      </w:r>
    </w:p>
    <w:p w:rsidR="00725751" w:rsidRDefault="00725751" w:rsidP="00725751">
      <w:pPr>
        <w:outlineLvl w:val="0"/>
        <w:rPr>
          <w:b/>
          <w:sz w:val="40"/>
          <w:szCs w:val="40"/>
          <w:lang w:val="uk-UA"/>
        </w:rPr>
      </w:pPr>
    </w:p>
    <w:p w:rsidR="00725751" w:rsidRDefault="00725751" w:rsidP="00725751">
      <w:pPr>
        <w:rPr>
          <w:b/>
          <w:sz w:val="32"/>
          <w:szCs w:val="32"/>
          <w:lang w:val="uk-UA"/>
        </w:rPr>
      </w:pPr>
      <w:r>
        <w:rPr>
          <w:b/>
          <w:sz w:val="40"/>
          <w:szCs w:val="40"/>
          <w:lang w:val="uk-UA"/>
        </w:rPr>
        <w:tab/>
      </w:r>
      <w:r w:rsidRPr="00725751">
        <w:rPr>
          <w:b/>
          <w:sz w:val="32"/>
          <w:szCs w:val="32"/>
          <w:lang w:val="uk-UA"/>
        </w:rPr>
        <w:t>Прошу видати для ознайомлення справу №_______ за позовом</w:t>
      </w:r>
      <w:r>
        <w:rPr>
          <w:b/>
          <w:sz w:val="32"/>
          <w:szCs w:val="32"/>
          <w:lang w:val="uk-UA"/>
        </w:rPr>
        <w:t xml:space="preserve"> </w:t>
      </w:r>
      <w:r w:rsidRPr="00725751">
        <w:rPr>
          <w:b/>
          <w:sz w:val="32"/>
          <w:szCs w:val="32"/>
          <w:lang w:val="uk-UA"/>
        </w:rPr>
        <w:t>_______</w:t>
      </w:r>
      <w:r>
        <w:rPr>
          <w:b/>
          <w:sz w:val="32"/>
          <w:szCs w:val="32"/>
          <w:lang w:val="uk-UA"/>
        </w:rPr>
        <w:t>____</w:t>
      </w:r>
      <w:r w:rsidRPr="00725751">
        <w:rPr>
          <w:b/>
          <w:sz w:val="32"/>
          <w:szCs w:val="32"/>
          <w:lang w:val="uk-UA"/>
        </w:rPr>
        <w:t xml:space="preserve"> до________</w:t>
      </w:r>
      <w:r>
        <w:rPr>
          <w:b/>
          <w:sz w:val="32"/>
          <w:szCs w:val="32"/>
          <w:lang w:val="uk-UA"/>
        </w:rPr>
        <w:t>_</w:t>
      </w:r>
      <w:r w:rsidR="00A43B10">
        <w:rPr>
          <w:b/>
          <w:sz w:val="32"/>
          <w:szCs w:val="32"/>
          <w:lang w:val="uk-UA"/>
        </w:rPr>
        <w:t>_</w:t>
      </w:r>
      <w:r w:rsidRPr="00725751">
        <w:rPr>
          <w:b/>
          <w:sz w:val="32"/>
          <w:szCs w:val="32"/>
          <w:lang w:val="uk-UA"/>
        </w:rPr>
        <w:t xml:space="preserve"> </w:t>
      </w:r>
      <w:proofErr w:type="spellStart"/>
      <w:r w:rsidRPr="00725751">
        <w:rPr>
          <w:b/>
          <w:sz w:val="32"/>
          <w:szCs w:val="32"/>
          <w:lang w:val="uk-UA"/>
        </w:rPr>
        <w:t>про_______</w:t>
      </w:r>
      <w:proofErr w:type="spellEnd"/>
      <w:r w:rsidRPr="00725751">
        <w:rPr>
          <w:b/>
          <w:sz w:val="32"/>
          <w:szCs w:val="32"/>
          <w:lang w:val="uk-UA"/>
        </w:rPr>
        <w:t xml:space="preserve">____, головуючий </w:t>
      </w:r>
    </w:p>
    <w:p w:rsidR="00725751" w:rsidRPr="0066012B" w:rsidRDefault="00725751" w:rsidP="00725751">
      <w:pPr>
        <w:rPr>
          <w:sz w:val="20"/>
          <w:szCs w:val="20"/>
          <w:lang w:val="uk-UA"/>
        </w:rPr>
      </w:pP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 w:rsidR="0066012B">
        <w:rPr>
          <w:sz w:val="20"/>
          <w:szCs w:val="20"/>
          <w:lang w:val="uk-UA"/>
        </w:rPr>
        <w:t>(</w:t>
      </w:r>
      <w:proofErr w:type="spellStart"/>
      <w:r w:rsidR="0066012B">
        <w:rPr>
          <w:sz w:val="20"/>
          <w:szCs w:val="20"/>
          <w:lang w:val="uk-UA"/>
        </w:rPr>
        <w:t>ПІП</w:t>
      </w:r>
      <w:proofErr w:type="spellEnd"/>
      <w:r w:rsidRPr="00A43B10">
        <w:rPr>
          <w:sz w:val="20"/>
          <w:szCs w:val="20"/>
          <w:lang w:val="uk-UA"/>
        </w:rPr>
        <w:t xml:space="preserve"> позивача</w:t>
      </w:r>
      <w:r w:rsidRPr="0066012B">
        <w:rPr>
          <w:sz w:val="20"/>
          <w:szCs w:val="20"/>
          <w:lang w:val="uk-UA"/>
        </w:rPr>
        <w:t xml:space="preserve">)                </w:t>
      </w:r>
      <w:r w:rsidR="0066012B" w:rsidRPr="0066012B">
        <w:rPr>
          <w:sz w:val="20"/>
          <w:szCs w:val="20"/>
          <w:lang w:val="uk-UA"/>
        </w:rPr>
        <w:t>(</w:t>
      </w:r>
      <w:proofErr w:type="spellStart"/>
      <w:r w:rsidR="0066012B" w:rsidRPr="0066012B">
        <w:rPr>
          <w:sz w:val="20"/>
          <w:szCs w:val="20"/>
          <w:lang w:val="uk-UA"/>
        </w:rPr>
        <w:t>ПІП</w:t>
      </w:r>
      <w:proofErr w:type="spellEnd"/>
      <w:r w:rsidRPr="0066012B">
        <w:rPr>
          <w:sz w:val="20"/>
          <w:szCs w:val="20"/>
          <w:lang w:val="uk-UA"/>
        </w:rPr>
        <w:t xml:space="preserve"> відповідача)         </w:t>
      </w:r>
      <w:r w:rsidR="0066012B" w:rsidRPr="0066012B">
        <w:rPr>
          <w:sz w:val="20"/>
          <w:szCs w:val="20"/>
          <w:lang w:val="uk-UA"/>
        </w:rPr>
        <w:t xml:space="preserve">         </w:t>
      </w:r>
      <w:r w:rsidRPr="0066012B">
        <w:rPr>
          <w:sz w:val="20"/>
          <w:szCs w:val="20"/>
          <w:lang w:val="uk-UA"/>
        </w:rPr>
        <w:t>(суть позову)</w:t>
      </w:r>
    </w:p>
    <w:p w:rsidR="00725751" w:rsidRDefault="00725751" w:rsidP="00725751">
      <w:pPr>
        <w:rPr>
          <w:b/>
          <w:sz w:val="32"/>
          <w:szCs w:val="32"/>
          <w:lang w:val="uk-UA"/>
        </w:rPr>
      </w:pPr>
      <w:r w:rsidRPr="00725751">
        <w:rPr>
          <w:b/>
          <w:sz w:val="32"/>
          <w:szCs w:val="32"/>
          <w:lang w:val="uk-UA"/>
        </w:rPr>
        <w:t>суддя</w:t>
      </w:r>
      <w:r>
        <w:rPr>
          <w:b/>
          <w:sz w:val="32"/>
          <w:szCs w:val="32"/>
          <w:lang w:val="uk-UA"/>
        </w:rPr>
        <w:t xml:space="preserve">   </w:t>
      </w:r>
      <w:r w:rsidRPr="00725751">
        <w:rPr>
          <w:b/>
          <w:sz w:val="32"/>
          <w:szCs w:val="32"/>
          <w:lang w:val="uk-UA"/>
        </w:rPr>
        <w:t>__________</w:t>
      </w:r>
      <w:r>
        <w:rPr>
          <w:b/>
          <w:sz w:val="32"/>
          <w:szCs w:val="32"/>
          <w:lang w:val="uk-UA"/>
        </w:rPr>
        <w:t>____</w:t>
      </w:r>
      <w:r w:rsidRPr="00725751">
        <w:rPr>
          <w:b/>
          <w:sz w:val="32"/>
          <w:szCs w:val="32"/>
          <w:lang w:val="uk-UA"/>
        </w:rPr>
        <w:t>.</w:t>
      </w:r>
    </w:p>
    <w:p w:rsidR="00725751" w:rsidRPr="00725751" w:rsidRDefault="00725751" w:rsidP="00725751">
      <w:pPr>
        <w:rPr>
          <w:sz w:val="20"/>
          <w:szCs w:val="20"/>
          <w:lang w:val="uk-UA"/>
        </w:rPr>
      </w:pPr>
      <w:r>
        <w:rPr>
          <w:b/>
          <w:sz w:val="32"/>
          <w:szCs w:val="32"/>
          <w:lang w:val="uk-UA"/>
        </w:rPr>
        <w:tab/>
        <w:t xml:space="preserve">      </w:t>
      </w:r>
      <w:r w:rsidR="0066012B">
        <w:rPr>
          <w:sz w:val="20"/>
          <w:szCs w:val="20"/>
          <w:lang w:val="uk-UA"/>
        </w:rPr>
        <w:t>(</w:t>
      </w:r>
      <w:proofErr w:type="spellStart"/>
      <w:r w:rsidR="0066012B">
        <w:rPr>
          <w:sz w:val="20"/>
          <w:szCs w:val="20"/>
          <w:lang w:val="uk-UA"/>
        </w:rPr>
        <w:t>ПІП</w:t>
      </w:r>
      <w:proofErr w:type="spellEnd"/>
      <w:r w:rsidRPr="00725751">
        <w:rPr>
          <w:sz w:val="20"/>
          <w:szCs w:val="20"/>
          <w:lang w:val="uk-UA"/>
        </w:rPr>
        <w:t xml:space="preserve"> головуючого судді)</w:t>
      </w:r>
      <w:r w:rsidRPr="00725751">
        <w:rPr>
          <w:sz w:val="20"/>
          <w:szCs w:val="20"/>
          <w:lang w:val="uk-UA"/>
        </w:rPr>
        <w:tab/>
        <w:t xml:space="preserve">    </w:t>
      </w:r>
    </w:p>
    <w:p w:rsidR="00725751" w:rsidRPr="00725751" w:rsidRDefault="00725751" w:rsidP="00725751">
      <w:pPr>
        <w:rPr>
          <w:b/>
          <w:sz w:val="32"/>
          <w:szCs w:val="32"/>
          <w:lang w:val="uk-UA"/>
        </w:rPr>
      </w:pPr>
    </w:p>
    <w:p w:rsidR="00725751" w:rsidRPr="00725751" w:rsidRDefault="00725751" w:rsidP="00A43B10">
      <w:pPr>
        <w:rPr>
          <w:b/>
          <w:sz w:val="32"/>
          <w:szCs w:val="32"/>
          <w:lang w:val="uk-UA"/>
        </w:rPr>
      </w:pPr>
      <w:r w:rsidRPr="00725751">
        <w:rPr>
          <w:b/>
          <w:sz w:val="32"/>
          <w:szCs w:val="32"/>
          <w:lang w:val="uk-UA"/>
        </w:rPr>
        <w:t>Справа призначена до розгляду на</w:t>
      </w:r>
      <w:r>
        <w:rPr>
          <w:b/>
          <w:sz w:val="32"/>
          <w:szCs w:val="32"/>
          <w:lang w:val="uk-UA"/>
        </w:rPr>
        <w:t xml:space="preserve"> «___»_______20____ р. </w:t>
      </w:r>
      <w:r w:rsidR="00A43B10">
        <w:rPr>
          <w:b/>
          <w:sz w:val="32"/>
          <w:szCs w:val="32"/>
          <w:lang w:val="uk-UA"/>
        </w:rPr>
        <w:t>(</w:t>
      </w:r>
      <w:r w:rsidRPr="00725751">
        <w:rPr>
          <w:b/>
          <w:sz w:val="32"/>
          <w:szCs w:val="32"/>
          <w:lang w:val="uk-UA"/>
        </w:rPr>
        <w:t>Справа розглянут</w:t>
      </w:r>
      <w:r>
        <w:rPr>
          <w:b/>
          <w:sz w:val="32"/>
          <w:szCs w:val="32"/>
          <w:lang w:val="uk-UA"/>
        </w:rPr>
        <w:t>а «___»________ 20____ р.</w:t>
      </w:r>
      <w:r w:rsidR="00A43B10">
        <w:rPr>
          <w:b/>
          <w:sz w:val="32"/>
          <w:szCs w:val="32"/>
          <w:lang w:val="uk-UA"/>
        </w:rPr>
        <w:t>)</w:t>
      </w:r>
    </w:p>
    <w:p w:rsidR="00725751" w:rsidRDefault="00725751" w:rsidP="00725751">
      <w:pPr>
        <w:rPr>
          <w:b/>
          <w:sz w:val="22"/>
          <w:szCs w:val="22"/>
          <w:lang w:val="uk-UA"/>
        </w:rPr>
      </w:pPr>
    </w:p>
    <w:p w:rsidR="00725751" w:rsidRDefault="00725751" w:rsidP="00725751">
      <w:pPr>
        <w:rPr>
          <w:b/>
          <w:sz w:val="22"/>
          <w:szCs w:val="22"/>
          <w:lang w:val="uk-UA"/>
        </w:rPr>
      </w:pPr>
    </w:p>
    <w:p w:rsidR="00725751" w:rsidRDefault="00725751" w:rsidP="00725751">
      <w:pPr>
        <w:rPr>
          <w:b/>
          <w:sz w:val="22"/>
          <w:szCs w:val="22"/>
          <w:lang w:val="uk-UA"/>
        </w:rPr>
      </w:pPr>
    </w:p>
    <w:p w:rsidR="00725751" w:rsidRDefault="00725751" w:rsidP="00725751">
      <w:pPr>
        <w:rPr>
          <w:b/>
          <w:sz w:val="22"/>
          <w:szCs w:val="22"/>
          <w:lang w:val="uk-UA"/>
        </w:rPr>
      </w:pPr>
    </w:p>
    <w:p w:rsidR="00725751" w:rsidRDefault="00725751" w:rsidP="00725751">
      <w:pPr>
        <w:rPr>
          <w:b/>
          <w:sz w:val="22"/>
          <w:szCs w:val="22"/>
          <w:lang w:val="uk-UA"/>
        </w:rPr>
      </w:pPr>
    </w:p>
    <w:p w:rsidR="00725751" w:rsidRDefault="00725751" w:rsidP="00725751">
      <w:pPr>
        <w:rPr>
          <w:b/>
          <w:sz w:val="22"/>
          <w:szCs w:val="22"/>
          <w:lang w:val="uk-UA"/>
        </w:rPr>
      </w:pPr>
    </w:p>
    <w:p w:rsidR="00725751" w:rsidRDefault="00725751" w:rsidP="00725751">
      <w:pPr>
        <w:rPr>
          <w:b/>
          <w:sz w:val="22"/>
          <w:szCs w:val="22"/>
          <w:lang w:val="uk-UA"/>
        </w:rPr>
      </w:pPr>
    </w:p>
    <w:p w:rsidR="00725751" w:rsidRDefault="00725751" w:rsidP="00725751">
      <w:pPr>
        <w:rPr>
          <w:b/>
          <w:sz w:val="22"/>
          <w:szCs w:val="22"/>
          <w:lang w:val="uk-UA"/>
        </w:rPr>
      </w:pPr>
    </w:p>
    <w:p w:rsidR="00725751" w:rsidRDefault="00725751" w:rsidP="00725751">
      <w:pPr>
        <w:rPr>
          <w:b/>
          <w:sz w:val="22"/>
          <w:szCs w:val="22"/>
          <w:lang w:val="uk-UA"/>
        </w:rPr>
      </w:pPr>
    </w:p>
    <w:p w:rsidR="00725751" w:rsidRDefault="00725751" w:rsidP="00725751">
      <w:pPr>
        <w:rPr>
          <w:b/>
          <w:sz w:val="22"/>
          <w:szCs w:val="22"/>
          <w:lang w:val="uk-UA"/>
        </w:rPr>
      </w:pPr>
    </w:p>
    <w:p w:rsidR="00725751" w:rsidRDefault="00725751" w:rsidP="00725751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__________________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>___________________</w:t>
      </w:r>
    </w:p>
    <w:p w:rsidR="00725751" w:rsidRPr="008A4C28" w:rsidRDefault="00725751" w:rsidP="00725751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(дата)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>(підпис)</w:t>
      </w:r>
    </w:p>
    <w:p w:rsidR="00725751" w:rsidRDefault="00725751" w:rsidP="00725751">
      <w:pPr>
        <w:rPr>
          <w:sz w:val="22"/>
          <w:szCs w:val="22"/>
          <w:lang w:val="uk-UA"/>
        </w:rPr>
      </w:pPr>
    </w:p>
    <w:p w:rsidR="00725751" w:rsidRDefault="00725751" w:rsidP="00725751">
      <w:pPr>
        <w:rPr>
          <w:sz w:val="22"/>
          <w:szCs w:val="22"/>
          <w:lang w:val="uk-UA"/>
        </w:rPr>
      </w:pPr>
    </w:p>
    <w:p w:rsidR="00725751" w:rsidRDefault="00725751" w:rsidP="00725751">
      <w:pPr>
        <w:rPr>
          <w:sz w:val="22"/>
          <w:szCs w:val="22"/>
          <w:lang w:val="uk-UA"/>
        </w:rPr>
      </w:pPr>
    </w:p>
    <w:p w:rsidR="00725751" w:rsidRDefault="00725751" w:rsidP="00725751">
      <w:pPr>
        <w:outlineLvl w:val="0"/>
        <w:rPr>
          <w:b/>
          <w:sz w:val="40"/>
          <w:szCs w:val="40"/>
          <w:lang w:val="uk-UA"/>
        </w:rPr>
      </w:pPr>
    </w:p>
    <w:p w:rsidR="00A43B10" w:rsidRDefault="00A43B10" w:rsidP="00725751">
      <w:pPr>
        <w:outlineLvl w:val="0"/>
        <w:rPr>
          <w:b/>
          <w:sz w:val="40"/>
          <w:szCs w:val="40"/>
          <w:lang w:val="uk-UA"/>
        </w:rPr>
      </w:pPr>
    </w:p>
    <w:p w:rsidR="0066012B" w:rsidRDefault="0066012B" w:rsidP="00725751">
      <w:pPr>
        <w:outlineLvl w:val="0"/>
        <w:rPr>
          <w:b/>
          <w:sz w:val="40"/>
          <w:szCs w:val="40"/>
          <w:lang w:val="uk-UA"/>
        </w:rPr>
      </w:pPr>
    </w:p>
    <w:sectPr w:rsidR="0066012B" w:rsidSect="008A4C2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A4C28"/>
    <w:rsid w:val="00026BB3"/>
    <w:rsid w:val="0027726C"/>
    <w:rsid w:val="003E717D"/>
    <w:rsid w:val="005E48A3"/>
    <w:rsid w:val="0066012B"/>
    <w:rsid w:val="00725751"/>
    <w:rsid w:val="00802F2E"/>
    <w:rsid w:val="00892BA6"/>
    <w:rsid w:val="008A4C28"/>
    <w:rsid w:val="00A43B10"/>
    <w:rsid w:val="00AA41BA"/>
    <w:rsid w:val="00BC62F0"/>
    <w:rsid w:val="00C03096"/>
    <w:rsid w:val="00C10916"/>
    <w:rsid w:val="00D80F25"/>
    <w:rsid w:val="00F651EB"/>
    <w:rsid w:val="00FA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F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A4C2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rmal (Web)"/>
    <w:basedOn w:val="a"/>
    <w:uiPriority w:val="99"/>
    <w:rsid w:val="00FA31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3B10"/>
  </w:style>
  <w:style w:type="character" w:styleId="a5">
    <w:name w:val="Strong"/>
    <w:basedOn w:val="a0"/>
    <w:uiPriority w:val="22"/>
    <w:qFormat/>
    <w:rsid w:val="00C03096"/>
    <w:rPr>
      <w:b/>
      <w:bCs/>
    </w:rPr>
  </w:style>
  <w:style w:type="character" w:styleId="a6">
    <w:name w:val="Hyperlink"/>
    <w:basedOn w:val="a0"/>
    <w:uiPriority w:val="99"/>
    <w:unhideWhenUsed/>
    <w:rsid w:val="00C030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304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747</CharactersWithSpaces>
  <SharedDoc>false</SharedDoc>
  <HLinks>
    <vt:vector size="12" baseType="variant">
      <vt:variant>
        <vt:i4>5636154</vt:i4>
      </vt:variant>
      <vt:variant>
        <vt:i4>3</vt:i4>
      </vt:variant>
      <vt:variant>
        <vt:i4>0</vt:i4>
      </vt:variant>
      <vt:variant>
        <vt:i4>5</vt:i4>
      </vt:variant>
      <vt:variant>
        <vt:lpwstr>mailto:inbox@zol.lv.court.gov.ua</vt:lpwstr>
      </vt:variant>
      <vt:variant>
        <vt:lpwstr/>
      </vt:variant>
      <vt:variant>
        <vt:i4>5636154</vt:i4>
      </vt:variant>
      <vt:variant>
        <vt:i4>0</vt:i4>
      </vt:variant>
      <vt:variant>
        <vt:i4>0</vt:i4>
      </vt:variant>
      <vt:variant>
        <vt:i4>5</vt:i4>
      </vt:variant>
      <vt:variant>
        <vt:lpwstr>mailto:inbox@zol.lv.court.gov.ua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2019-03-12T14:31:00Z</cp:lastPrinted>
  <dcterms:created xsi:type="dcterms:W3CDTF">2023-02-16T09:29:00Z</dcterms:created>
  <dcterms:modified xsi:type="dcterms:W3CDTF">2023-02-16T09:29:00Z</dcterms:modified>
</cp:coreProperties>
</file>