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ПОГОДЖЕНО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ЗАТВЕРДЖЕНО</w:t>
      </w: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рішення зборів суддів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наказ Рахівського районного </w:t>
      </w:r>
    </w:p>
    <w:p w:rsidR="00806711" w:rsidRPr="00CF2B6A" w:rsidRDefault="00806711" w:rsidP="00806711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Рахівського районного суду</w:t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суду Закарпатської області</w:t>
      </w:r>
    </w:p>
    <w:p w:rsidR="00846AF0" w:rsidRDefault="00806711" w:rsidP="00846AF0">
      <w:pPr>
        <w:pStyle w:val="a4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F2B6A">
        <w:rPr>
          <w:rFonts w:ascii="Times New Roman" w:hAnsi="Times New Roman" w:cs="Times New Roman"/>
          <w:color w:val="000000" w:themeColor="text1"/>
          <w:sz w:val="18"/>
          <w:szCs w:val="18"/>
        </w:rPr>
        <w:t>Зака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>рпатської області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ab/>
        <w:t xml:space="preserve">    </w:t>
      </w:r>
      <w:r w:rsidR="00846AF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від </w:t>
      </w:r>
      <w:r w:rsidR="00DE6B6E">
        <w:rPr>
          <w:rFonts w:ascii="Times New Roman" w:hAnsi="Times New Roman" w:cs="Times New Roman"/>
          <w:color w:val="000000" w:themeColor="text1"/>
          <w:sz w:val="18"/>
          <w:szCs w:val="18"/>
        </w:rPr>
        <w:t>26.01.2023</w:t>
      </w:r>
      <w:r w:rsidR="00846AF0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року №</w:t>
      </w:r>
      <w:r w:rsidR="00DE6B6E">
        <w:rPr>
          <w:rFonts w:ascii="Times New Roman" w:hAnsi="Times New Roman" w:cs="Times New Roman"/>
          <w:color w:val="000000" w:themeColor="text1"/>
          <w:sz w:val="18"/>
          <w:szCs w:val="18"/>
        </w:rPr>
        <w:t>23/02-08/23</w:t>
      </w:r>
    </w:p>
    <w:p w:rsidR="00806711" w:rsidRPr="000F5446" w:rsidRDefault="00806711" w:rsidP="00806711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F5446">
        <w:rPr>
          <w:rFonts w:ascii="Times New Roman" w:hAnsi="Times New Roman" w:cs="Times New Roman"/>
          <w:sz w:val="18"/>
          <w:szCs w:val="18"/>
        </w:rPr>
        <w:t xml:space="preserve">від  29.11.2022 № </w:t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="00846AF0" w:rsidRPr="000F5446">
        <w:rPr>
          <w:rFonts w:ascii="Times New Roman" w:hAnsi="Times New Roman" w:cs="Times New Roman"/>
          <w:sz w:val="18"/>
          <w:szCs w:val="18"/>
        </w:rPr>
        <w:t>25</w:t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</w:r>
      <w:r w:rsidRPr="000F5446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  <w:r w:rsidRPr="00093E3C">
        <w:rPr>
          <w:rFonts w:ascii="Times New Roman" w:hAnsi="Times New Roman" w:cs="Times New Roman"/>
          <w:sz w:val="18"/>
          <w:szCs w:val="18"/>
        </w:rPr>
        <w:tab/>
      </w: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334698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роботи </w:t>
      </w:r>
      <w:r w:rsidR="00846AF0">
        <w:rPr>
          <w:rFonts w:ascii="Times New Roman" w:hAnsi="Times New Roman" w:cs="Times New Roman"/>
          <w:b/>
          <w:bCs/>
          <w:sz w:val="20"/>
          <w:szCs w:val="20"/>
        </w:rPr>
        <w:t>помічників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судді</w:t>
      </w:r>
      <w:r w:rsidR="00F3625F" w:rsidRPr="00093E3C">
        <w:rPr>
          <w:rFonts w:ascii="Times New Roman" w:hAnsi="Times New Roman" w:cs="Times New Roman"/>
          <w:b/>
          <w:bCs/>
          <w:sz w:val="20"/>
          <w:szCs w:val="20"/>
        </w:rPr>
        <w:t>в</w:t>
      </w: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 Рахівського районного суду </w:t>
      </w:r>
    </w:p>
    <w:p w:rsidR="00CC3705" w:rsidRDefault="007A407F" w:rsidP="00CC3705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93E3C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у </w:t>
      </w:r>
      <w:r w:rsidR="00334698">
        <w:rPr>
          <w:rFonts w:ascii="Times New Roman" w:hAnsi="Times New Roman" w:cs="Times New Roman"/>
          <w:b/>
          <w:sz w:val="20"/>
          <w:szCs w:val="20"/>
        </w:rPr>
        <w:t xml:space="preserve">вихідні </w:t>
      </w:r>
      <w:r w:rsidR="00A14DD9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FB3E94">
        <w:rPr>
          <w:rFonts w:ascii="Times New Roman" w:hAnsi="Times New Roman" w:cs="Times New Roman"/>
          <w:b/>
          <w:sz w:val="20"/>
          <w:szCs w:val="20"/>
        </w:rPr>
        <w:t>березня</w:t>
      </w:r>
      <w:r w:rsidR="00F46C7C">
        <w:rPr>
          <w:rFonts w:ascii="Times New Roman" w:hAnsi="Times New Roman" w:cs="Times New Roman"/>
          <w:b/>
          <w:sz w:val="20"/>
          <w:szCs w:val="20"/>
        </w:rPr>
        <w:t xml:space="preserve"> 2023 </w:t>
      </w:r>
      <w:r w:rsidR="00CC3705" w:rsidRPr="00093E3C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p w:rsidR="00334698" w:rsidRPr="00334698" w:rsidRDefault="00334698" w:rsidP="00CC3705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7A407F" w:rsidRPr="00093E3C" w:rsidRDefault="007A407F" w:rsidP="007A407F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2126"/>
        <w:gridCol w:w="6061"/>
      </w:tblGrid>
      <w:tr w:rsidR="00CC3705" w:rsidRPr="00093E3C" w:rsidTr="00603A3F">
        <w:trPr>
          <w:trHeight w:val="34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  <w:p w:rsidR="00CC3705" w:rsidRPr="00093E3C" w:rsidRDefault="00CC3705" w:rsidP="00484AA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705" w:rsidRPr="00093E3C" w:rsidRDefault="00CC3705" w:rsidP="00484AA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93E3C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7C" w:rsidRDefault="00DE6B6E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04 </w:t>
            </w:r>
            <w:r w:rsidR="00FB3E94">
              <w:rPr>
                <w:rFonts w:ascii="Times New Roman" w:hAnsi="Times New Roman" w:cs="Times New Roman"/>
                <w:sz w:val="18"/>
                <w:szCs w:val="18"/>
              </w:rPr>
              <w:t>березня</w:t>
            </w:r>
          </w:p>
          <w:p w:rsidR="00CC3705" w:rsidRPr="00093E3C" w:rsidRDefault="00F46C7C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="00334698">
              <w:rPr>
                <w:rFonts w:ascii="Times New Roman" w:hAnsi="Times New Roman" w:cs="Times New Roman"/>
                <w:sz w:val="18"/>
                <w:szCs w:val="18"/>
              </w:rPr>
              <w:t xml:space="preserve">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FF" w:rsidRDefault="00EE39FF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8D3" w:rsidRPr="00093E3C" w:rsidRDefault="00FB3E94" w:rsidP="00DE6B6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Грапенюк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CC3705" w:rsidRPr="00093E3C" w:rsidRDefault="00846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="00CC3705"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7C" w:rsidRDefault="00DE6B6E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05 </w:t>
            </w:r>
            <w:r w:rsidR="00FB3E94">
              <w:rPr>
                <w:rFonts w:ascii="Times New Roman" w:hAnsi="Times New Roman" w:cs="Times New Roman"/>
                <w:sz w:val="18"/>
                <w:szCs w:val="18"/>
              </w:rPr>
              <w:t>березня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FF" w:rsidRDefault="00EE39FF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8D3" w:rsidRPr="00093E3C" w:rsidRDefault="00FB3E94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Грапенюк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46AF0" w:rsidRPr="00093E3C" w:rsidRDefault="00846AF0" w:rsidP="00846A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7C" w:rsidRDefault="00DE6B6E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11 </w:t>
            </w:r>
            <w:r w:rsidR="00FB3E94">
              <w:rPr>
                <w:rFonts w:ascii="Times New Roman" w:hAnsi="Times New Roman" w:cs="Times New Roman"/>
                <w:sz w:val="18"/>
                <w:szCs w:val="18"/>
              </w:rPr>
              <w:t>березня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FF" w:rsidRDefault="00EE39FF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8D3" w:rsidRPr="00093E3C" w:rsidRDefault="00FB3E94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Іпатко А.О.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46AF0" w:rsidRPr="00093E3C" w:rsidRDefault="00846AF0" w:rsidP="00846A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E94" w:rsidRDefault="00DE6B6E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12 </w:t>
            </w:r>
            <w:r w:rsidR="00FB3E94">
              <w:rPr>
                <w:rFonts w:ascii="Times New Roman" w:hAnsi="Times New Roman" w:cs="Times New Roman"/>
                <w:sz w:val="18"/>
                <w:szCs w:val="18"/>
              </w:rPr>
              <w:t xml:space="preserve">березня 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11" w:rsidRDefault="00883F11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8D3" w:rsidRPr="00093E3C" w:rsidRDefault="00FB3E94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Іпатко А.О.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46AF0" w:rsidRPr="00093E3C" w:rsidRDefault="00846AF0" w:rsidP="00846A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7C" w:rsidRDefault="00DE6B6E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18 </w:t>
            </w:r>
            <w:r w:rsidR="00FB3E94">
              <w:rPr>
                <w:rFonts w:ascii="Times New Roman" w:hAnsi="Times New Roman" w:cs="Times New Roman"/>
                <w:sz w:val="18"/>
                <w:szCs w:val="18"/>
              </w:rPr>
              <w:t>березня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FF" w:rsidRDefault="00EE39FF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8D3" w:rsidRPr="00093E3C" w:rsidRDefault="00FB3E94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Козурак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46AF0" w:rsidRPr="00093E3C" w:rsidRDefault="00846AF0" w:rsidP="00846A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3E94" w:rsidRDefault="00DE6B6E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19 </w:t>
            </w:r>
            <w:r w:rsidR="00FB3E94">
              <w:rPr>
                <w:rFonts w:ascii="Times New Roman" w:hAnsi="Times New Roman" w:cs="Times New Roman"/>
                <w:sz w:val="18"/>
                <w:szCs w:val="18"/>
              </w:rPr>
              <w:t xml:space="preserve">березня 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39FF" w:rsidRDefault="00EE39FF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8D3" w:rsidRPr="00093E3C" w:rsidRDefault="00FB3E94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Козурак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Я.М.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46AF0" w:rsidRPr="00093E3C" w:rsidRDefault="00846AF0" w:rsidP="00846A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7C" w:rsidRDefault="00DE6B6E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25 </w:t>
            </w:r>
            <w:r w:rsidR="00FB3E94">
              <w:rPr>
                <w:rFonts w:ascii="Times New Roman" w:hAnsi="Times New Roman" w:cs="Times New Roman"/>
                <w:sz w:val="18"/>
                <w:szCs w:val="18"/>
              </w:rPr>
              <w:t>березня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Default="00DE6B6E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8D3" w:rsidRPr="00093E3C" w:rsidRDefault="00FB3E94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Гафіяк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В.Д.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46AF0" w:rsidRPr="00093E3C" w:rsidRDefault="00846AF0" w:rsidP="00846A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CC3705" w:rsidRPr="00093E3C" w:rsidRDefault="00CC3705" w:rsidP="00484AA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05" w:rsidRPr="00093E3C" w:rsidTr="00603A3F">
        <w:trPr>
          <w:trHeight w:val="47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AF0" w:rsidRDefault="007A4AF0" w:rsidP="00AB19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46C7C" w:rsidRDefault="00DE6B6E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26 </w:t>
            </w:r>
            <w:r w:rsidR="00FB3E94">
              <w:rPr>
                <w:rFonts w:ascii="Times New Roman" w:hAnsi="Times New Roman" w:cs="Times New Roman"/>
                <w:sz w:val="18"/>
                <w:szCs w:val="18"/>
              </w:rPr>
              <w:t>березня</w:t>
            </w:r>
          </w:p>
          <w:p w:rsidR="00F46C7C" w:rsidRPr="00093E3C" w:rsidRDefault="00F46C7C" w:rsidP="00F46C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 року</w:t>
            </w:r>
          </w:p>
          <w:p w:rsidR="004108E7" w:rsidRPr="00093E3C" w:rsidRDefault="004108E7" w:rsidP="00484A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B6E" w:rsidRDefault="00DE6B6E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58D3" w:rsidRPr="00093E3C" w:rsidRDefault="00FB3E94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Гафіяк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В.Д.</w:t>
            </w:r>
          </w:p>
        </w:tc>
        <w:tc>
          <w:tcPr>
            <w:tcW w:w="6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AF0" w:rsidRDefault="007A4AF0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846AF0" w:rsidRPr="00093E3C" w:rsidRDefault="00846AF0" w:rsidP="00846AF0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Помічник судді </w:t>
            </w:r>
            <w:r w:rsidRPr="00093E3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Рахівського районного суду Закарпатської області</w:t>
            </w:r>
          </w:p>
          <w:p w:rsidR="00CC3705" w:rsidRPr="00093E3C" w:rsidRDefault="00CC3705" w:rsidP="00CC37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334698" w:rsidRDefault="00334698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</w:p>
    <w:p w:rsidR="007A407F" w:rsidRDefault="007A407F" w:rsidP="007A407F">
      <w:pPr>
        <w:pStyle w:val="a4"/>
        <w:ind w:firstLine="708"/>
        <w:rPr>
          <w:rFonts w:ascii="Times New Roman" w:hAnsi="Times New Roman" w:cs="Times New Roman"/>
          <w:sz w:val="18"/>
          <w:szCs w:val="18"/>
        </w:rPr>
      </w:pPr>
      <w:r w:rsidRPr="00093E3C">
        <w:rPr>
          <w:rFonts w:ascii="Times New Roman" w:hAnsi="Times New Roman" w:cs="Times New Roman"/>
          <w:sz w:val="18"/>
          <w:szCs w:val="18"/>
        </w:rPr>
        <w:t>Термін роботи у визначені дні у телефонному режимі.</w:t>
      </w: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683088" w:rsidRPr="00093E3C" w:rsidRDefault="00683088" w:rsidP="00467B65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p w:rsidR="00093E3C" w:rsidRPr="00093E3C" w:rsidRDefault="00093E3C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</w:p>
    <w:sectPr w:rsidR="00093E3C" w:rsidRPr="00093E3C" w:rsidSect="00874014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A26E6"/>
    <w:rsid w:val="00000E77"/>
    <w:rsid w:val="000408DA"/>
    <w:rsid w:val="00052C0B"/>
    <w:rsid w:val="00061FFB"/>
    <w:rsid w:val="00064301"/>
    <w:rsid w:val="000742C3"/>
    <w:rsid w:val="000808AB"/>
    <w:rsid w:val="00086251"/>
    <w:rsid w:val="000914F0"/>
    <w:rsid w:val="00093E3C"/>
    <w:rsid w:val="00095833"/>
    <w:rsid w:val="00096CD8"/>
    <w:rsid w:val="000A28CA"/>
    <w:rsid w:val="000A359A"/>
    <w:rsid w:val="000B480C"/>
    <w:rsid w:val="000B4820"/>
    <w:rsid w:val="000C480A"/>
    <w:rsid w:val="000D13D8"/>
    <w:rsid w:val="000D40B6"/>
    <w:rsid w:val="000D57C3"/>
    <w:rsid w:val="000E4307"/>
    <w:rsid w:val="000E5B40"/>
    <w:rsid w:val="000F0838"/>
    <w:rsid w:val="000F5446"/>
    <w:rsid w:val="00106A59"/>
    <w:rsid w:val="001125C2"/>
    <w:rsid w:val="001140E1"/>
    <w:rsid w:val="001258FB"/>
    <w:rsid w:val="00127C73"/>
    <w:rsid w:val="00133683"/>
    <w:rsid w:val="0014218D"/>
    <w:rsid w:val="001540CC"/>
    <w:rsid w:val="001566B9"/>
    <w:rsid w:val="00175BCA"/>
    <w:rsid w:val="0017745E"/>
    <w:rsid w:val="0018192E"/>
    <w:rsid w:val="001842E4"/>
    <w:rsid w:val="00195195"/>
    <w:rsid w:val="001A5E73"/>
    <w:rsid w:val="001B5285"/>
    <w:rsid w:val="001B72C5"/>
    <w:rsid w:val="001B7A18"/>
    <w:rsid w:val="001D26F8"/>
    <w:rsid w:val="00206FEE"/>
    <w:rsid w:val="00215A03"/>
    <w:rsid w:val="00216574"/>
    <w:rsid w:val="00216C41"/>
    <w:rsid w:val="00221F76"/>
    <w:rsid w:val="00240878"/>
    <w:rsid w:val="00240F2D"/>
    <w:rsid w:val="00240FAD"/>
    <w:rsid w:val="002447F4"/>
    <w:rsid w:val="00246EAB"/>
    <w:rsid w:val="002471DD"/>
    <w:rsid w:val="00260B82"/>
    <w:rsid w:val="002765AA"/>
    <w:rsid w:val="002C44D7"/>
    <w:rsid w:val="002C5288"/>
    <w:rsid w:val="002D0B0D"/>
    <w:rsid w:val="002D0BF1"/>
    <w:rsid w:val="002E3470"/>
    <w:rsid w:val="002F4FAA"/>
    <w:rsid w:val="003015B1"/>
    <w:rsid w:val="003071AA"/>
    <w:rsid w:val="00320DA4"/>
    <w:rsid w:val="00323B49"/>
    <w:rsid w:val="00334698"/>
    <w:rsid w:val="0034385C"/>
    <w:rsid w:val="00343CF8"/>
    <w:rsid w:val="0035732A"/>
    <w:rsid w:val="0036581D"/>
    <w:rsid w:val="00370F72"/>
    <w:rsid w:val="003878F3"/>
    <w:rsid w:val="0039322D"/>
    <w:rsid w:val="003A26E6"/>
    <w:rsid w:val="003A4330"/>
    <w:rsid w:val="003A6119"/>
    <w:rsid w:val="003B55D6"/>
    <w:rsid w:val="003B59D6"/>
    <w:rsid w:val="003B6441"/>
    <w:rsid w:val="00403B49"/>
    <w:rsid w:val="004108E7"/>
    <w:rsid w:val="004140C7"/>
    <w:rsid w:val="0043069D"/>
    <w:rsid w:val="0044170B"/>
    <w:rsid w:val="00453F19"/>
    <w:rsid w:val="004555DA"/>
    <w:rsid w:val="00460ACD"/>
    <w:rsid w:val="0046241A"/>
    <w:rsid w:val="00467B65"/>
    <w:rsid w:val="004A4B96"/>
    <w:rsid w:val="004B375A"/>
    <w:rsid w:val="004C6BE3"/>
    <w:rsid w:val="004D7EA7"/>
    <w:rsid w:val="004E0178"/>
    <w:rsid w:val="004E075D"/>
    <w:rsid w:val="004E1D8F"/>
    <w:rsid w:val="00510937"/>
    <w:rsid w:val="0052183A"/>
    <w:rsid w:val="00523167"/>
    <w:rsid w:val="005276C4"/>
    <w:rsid w:val="005357BB"/>
    <w:rsid w:val="00547A8B"/>
    <w:rsid w:val="00555E3F"/>
    <w:rsid w:val="0056435E"/>
    <w:rsid w:val="005677A7"/>
    <w:rsid w:val="00580E94"/>
    <w:rsid w:val="00584EFE"/>
    <w:rsid w:val="00593858"/>
    <w:rsid w:val="005B0D03"/>
    <w:rsid w:val="005B5509"/>
    <w:rsid w:val="005C7A95"/>
    <w:rsid w:val="005D57F6"/>
    <w:rsid w:val="005E04DD"/>
    <w:rsid w:val="005E3610"/>
    <w:rsid w:val="005E748E"/>
    <w:rsid w:val="005E761B"/>
    <w:rsid w:val="005F505E"/>
    <w:rsid w:val="006260D1"/>
    <w:rsid w:val="00663803"/>
    <w:rsid w:val="006748AA"/>
    <w:rsid w:val="00682499"/>
    <w:rsid w:val="00682BC5"/>
    <w:rsid w:val="00683088"/>
    <w:rsid w:val="00684F4E"/>
    <w:rsid w:val="0068754E"/>
    <w:rsid w:val="00693F85"/>
    <w:rsid w:val="00694C6E"/>
    <w:rsid w:val="006A032C"/>
    <w:rsid w:val="006A2581"/>
    <w:rsid w:val="006B11DC"/>
    <w:rsid w:val="006C02E2"/>
    <w:rsid w:val="006D0397"/>
    <w:rsid w:val="006D0C68"/>
    <w:rsid w:val="00701224"/>
    <w:rsid w:val="00710518"/>
    <w:rsid w:val="00726D59"/>
    <w:rsid w:val="00760330"/>
    <w:rsid w:val="007649E9"/>
    <w:rsid w:val="00766199"/>
    <w:rsid w:val="0076685A"/>
    <w:rsid w:val="00783DC6"/>
    <w:rsid w:val="007903C2"/>
    <w:rsid w:val="007A407F"/>
    <w:rsid w:val="007A4AF0"/>
    <w:rsid w:val="007A4E06"/>
    <w:rsid w:val="007A5EC6"/>
    <w:rsid w:val="007C0134"/>
    <w:rsid w:val="007D202A"/>
    <w:rsid w:val="007D3D32"/>
    <w:rsid w:val="007F10DD"/>
    <w:rsid w:val="008039BB"/>
    <w:rsid w:val="00806711"/>
    <w:rsid w:val="008134AD"/>
    <w:rsid w:val="0082198F"/>
    <w:rsid w:val="00824251"/>
    <w:rsid w:val="008364F0"/>
    <w:rsid w:val="00836EA7"/>
    <w:rsid w:val="00846AF0"/>
    <w:rsid w:val="008615B2"/>
    <w:rsid w:val="00866807"/>
    <w:rsid w:val="00874014"/>
    <w:rsid w:val="008762EF"/>
    <w:rsid w:val="008824AB"/>
    <w:rsid w:val="0088360A"/>
    <w:rsid w:val="00883F11"/>
    <w:rsid w:val="0088612A"/>
    <w:rsid w:val="0089136C"/>
    <w:rsid w:val="00892032"/>
    <w:rsid w:val="00894956"/>
    <w:rsid w:val="008B0F07"/>
    <w:rsid w:val="008C1532"/>
    <w:rsid w:val="008C7E68"/>
    <w:rsid w:val="008D1B8F"/>
    <w:rsid w:val="008D3CE9"/>
    <w:rsid w:val="008F2892"/>
    <w:rsid w:val="008F310A"/>
    <w:rsid w:val="009026AC"/>
    <w:rsid w:val="009057A6"/>
    <w:rsid w:val="00910DCB"/>
    <w:rsid w:val="0093210A"/>
    <w:rsid w:val="0093749D"/>
    <w:rsid w:val="00944CFF"/>
    <w:rsid w:val="00954701"/>
    <w:rsid w:val="00954FA0"/>
    <w:rsid w:val="00956380"/>
    <w:rsid w:val="00976238"/>
    <w:rsid w:val="00976C20"/>
    <w:rsid w:val="009824E9"/>
    <w:rsid w:val="009867EF"/>
    <w:rsid w:val="009A58E1"/>
    <w:rsid w:val="009B158C"/>
    <w:rsid w:val="009C1E28"/>
    <w:rsid w:val="009C7726"/>
    <w:rsid w:val="009D4ACA"/>
    <w:rsid w:val="009D4BB3"/>
    <w:rsid w:val="009D6D22"/>
    <w:rsid w:val="009F17C7"/>
    <w:rsid w:val="00A13E5F"/>
    <w:rsid w:val="00A14DD9"/>
    <w:rsid w:val="00A247B6"/>
    <w:rsid w:val="00A272A8"/>
    <w:rsid w:val="00A36E15"/>
    <w:rsid w:val="00A66CE5"/>
    <w:rsid w:val="00A74174"/>
    <w:rsid w:val="00A74B58"/>
    <w:rsid w:val="00A85B6C"/>
    <w:rsid w:val="00A90D79"/>
    <w:rsid w:val="00AA2CFA"/>
    <w:rsid w:val="00AA73E3"/>
    <w:rsid w:val="00AB1923"/>
    <w:rsid w:val="00AB21AB"/>
    <w:rsid w:val="00AD7054"/>
    <w:rsid w:val="00B052B7"/>
    <w:rsid w:val="00B309FD"/>
    <w:rsid w:val="00B55181"/>
    <w:rsid w:val="00B66CEE"/>
    <w:rsid w:val="00B70094"/>
    <w:rsid w:val="00B74FC7"/>
    <w:rsid w:val="00B839AF"/>
    <w:rsid w:val="00B85E8C"/>
    <w:rsid w:val="00BA067E"/>
    <w:rsid w:val="00BA6278"/>
    <w:rsid w:val="00BB5A4D"/>
    <w:rsid w:val="00C00304"/>
    <w:rsid w:val="00C25AF7"/>
    <w:rsid w:val="00C50BF6"/>
    <w:rsid w:val="00C5104B"/>
    <w:rsid w:val="00C51ED7"/>
    <w:rsid w:val="00C52A2F"/>
    <w:rsid w:val="00C60EAA"/>
    <w:rsid w:val="00CA032A"/>
    <w:rsid w:val="00CC3705"/>
    <w:rsid w:val="00CC7149"/>
    <w:rsid w:val="00CD3E57"/>
    <w:rsid w:val="00CF2B6A"/>
    <w:rsid w:val="00CF7E68"/>
    <w:rsid w:val="00D16A8A"/>
    <w:rsid w:val="00D230C3"/>
    <w:rsid w:val="00D25323"/>
    <w:rsid w:val="00D25C5D"/>
    <w:rsid w:val="00D36DE7"/>
    <w:rsid w:val="00D45D9D"/>
    <w:rsid w:val="00D55891"/>
    <w:rsid w:val="00D719E0"/>
    <w:rsid w:val="00D92EA8"/>
    <w:rsid w:val="00DA21B8"/>
    <w:rsid w:val="00DA28C0"/>
    <w:rsid w:val="00DA748A"/>
    <w:rsid w:val="00DE6B6E"/>
    <w:rsid w:val="00DF4122"/>
    <w:rsid w:val="00E40E0F"/>
    <w:rsid w:val="00E50316"/>
    <w:rsid w:val="00E607B2"/>
    <w:rsid w:val="00E6560B"/>
    <w:rsid w:val="00E775EC"/>
    <w:rsid w:val="00E84FA8"/>
    <w:rsid w:val="00E85D3F"/>
    <w:rsid w:val="00E86818"/>
    <w:rsid w:val="00E9634A"/>
    <w:rsid w:val="00EC1E1C"/>
    <w:rsid w:val="00EC5564"/>
    <w:rsid w:val="00EC7EF1"/>
    <w:rsid w:val="00ED7DAD"/>
    <w:rsid w:val="00EE39FF"/>
    <w:rsid w:val="00EE4AE4"/>
    <w:rsid w:val="00EE7660"/>
    <w:rsid w:val="00EF1B4F"/>
    <w:rsid w:val="00EF75E8"/>
    <w:rsid w:val="00F00A5E"/>
    <w:rsid w:val="00F07845"/>
    <w:rsid w:val="00F27A7D"/>
    <w:rsid w:val="00F35F93"/>
    <w:rsid w:val="00F3625F"/>
    <w:rsid w:val="00F37B21"/>
    <w:rsid w:val="00F44084"/>
    <w:rsid w:val="00F4530D"/>
    <w:rsid w:val="00F46C7C"/>
    <w:rsid w:val="00F4792F"/>
    <w:rsid w:val="00F50D47"/>
    <w:rsid w:val="00F56E28"/>
    <w:rsid w:val="00F64AFE"/>
    <w:rsid w:val="00F64CB7"/>
    <w:rsid w:val="00F8318D"/>
    <w:rsid w:val="00F847A3"/>
    <w:rsid w:val="00F84FF5"/>
    <w:rsid w:val="00F91732"/>
    <w:rsid w:val="00FA7DFC"/>
    <w:rsid w:val="00FB3E94"/>
    <w:rsid w:val="00FD0D82"/>
    <w:rsid w:val="00FE58D3"/>
    <w:rsid w:val="00FE62F3"/>
    <w:rsid w:val="00FF0EA5"/>
    <w:rsid w:val="00FF7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C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3A26E6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9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E027-CD28-44AB-A447-33C4687B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2023-01-26T12:19:00Z</cp:lastPrinted>
  <dcterms:created xsi:type="dcterms:W3CDTF">2023-01-26T12:13:00Z</dcterms:created>
  <dcterms:modified xsi:type="dcterms:W3CDTF">2023-01-26T12:19:00Z</dcterms:modified>
</cp:coreProperties>
</file>