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30.11.2022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>33</w:t>
      </w:r>
      <w:r w:rsidR="000B374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460ACD">
        <w:rPr>
          <w:rFonts w:ascii="Times New Roman" w:hAnsi="Times New Roman" w:cs="Times New Roman"/>
          <w:color w:val="000000" w:themeColor="text1"/>
          <w:sz w:val="18"/>
          <w:szCs w:val="18"/>
        </w:rPr>
        <w:t>/01-10/22</w:t>
      </w:r>
    </w:p>
    <w:p w:rsidR="007A407F" w:rsidRPr="00BF6C6E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BF6C6E">
        <w:rPr>
          <w:rFonts w:ascii="Times New Roman" w:hAnsi="Times New Roman" w:cs="Times New Roman"/>
          <w:sz w:val="18"/>
          <w:szCs w:val="18"/>
        </w:rPr>
        <w:t xml:space="preserve">від </w:t>
      </w:r>
      <w:r w:rsidR="00866807" w:rsidRPr="00BF6C6E">
        <w:rPr>
          <w:rFonts w:ascii="Times New Roman" w:hAnsi="Times New Roman" w:cs="Times New Roman"/>
          <w:sz w:val="18"/>
          <w:szCs w:val="18"/>
        </w:rPr>
        <w:t xml:space="preserve"> </w:t>
      </w:r>
      <w:r w:rsidR="00F7345F" w:rsidRPr="00BF6C6E">
        <w:rPr>
          <w:rFonts w:ascii="Times New Roman" w:hAnsi="Times New Roman" w:cs="Times New Roman"/>
          <w:sz w:val="18"/>
          <w:szCs w:val="18"/>
        </w:rPr>
        <w:t>29.11.2022</w:t>
      </w:r>
      <w:r w:rsidR="00866807" w:rsidRPr="00BF6C6E">
        <w:rPr>
          <w:rFonts w:ascii="Times New Roman" w:hAnsi="Times New Roman" w:cs="Times New Roman"/>
          <w:sz w:val="18"/>
          <w:szCs w:val="18"/>
        </w:rPr>
        <w:t xml:space="preserve"> </w:t>
      </w:r>
      <w:r w:rsidR="003015B1" w:rsidRPr="00BF6C6E">
        <w:rPr>
          <w:rFonts w:ascii="Times New Roman" w:hAnsi="Times New Roman" w:cs="Times New Roman"/>
          <w:sz w:val="18"/>
          <w:szCs w:val="18"/>
        </w:rPr>
        <w:t>№</w:t>
      </w:r>
      <w:r w:rsidR="000B3741">
        <w:rPr>
          <w:rFonts w:ascii="Times New Roman" w:hAnsi="Times New Roman" w:cs="Times New Roman"/>
          <w:sz w:val="18"/>
          <w:szCs w:val="18"/>
        </w:rPr>
        <w:t>25</w:t>
      </w:r>
      <w:r w:rsidR="00866807" w:rsidRPr="00BF6C6E">
        <w:rPr>
          <w:rFonts w:ascii="Times New Roman" w:hAnsi="Times New Roman" w:cs="Times New Roman"/>
          <w:sz w:val="18"/>
          <w:szCs w:val="18"/>
        </w:rPr>
        <w:t xml:space="preserve"> </w:t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240878" w:rsidRPr="00BF6C6E">
        <w:rPr>
          <w:rFonts w:ascii="Times New Roman" w:hAnsi="Times New Roman" w:cs="Times New Roman"/>
          <w:sz w:val="18"/>
          <w:szCs w:val="18"/>
        </w:rPr>
        <w:tab/>
      </w:r>
      <w:r w:rsidR="00FF74A9" w:rsidRPr="00BF6C6E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0B3741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866807">
        <w:rPr>
          <w:rFonts w:ascii="Times New Roman" w:hAnsi="Times New Roman" w:cs="Times New Roman"/>
          <w:b/>
          <w:sz w:val="20"/>
          <w:szCs w:val="20"/>
        </w:rPr>
        <w:t>грудня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2022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86680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грудня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B374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0B374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="00CC3705"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B374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B3741" w:rsidRPr="00093E3C" w:rsidRDefault="000B3741" w:rsidP="000B3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B374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B3741" w:rsidRPr="00093E3C" w:rsidRDefault="000B3741" w:rsidP="000B3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Default="00883F1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B374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B3741" w:rsidRPr="00093E3C" w:rsidRDefault="000B3741" w:rsidP="000B3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B374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B3741" w:rsidRPr="00093E3C" w:rsidRDefault="000B3741" w:rsidP="000B3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B374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B3741" w:rsidRPr="00093E3C" w:rsidRDefault="000B3741" w:rsidP="000B3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B374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B3741" w:rsidRPr="00093E3C" w:rsidRDefault="000B3741" w:rsidP="000B3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B374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B3741" w:rsidRPr="00093E3C" w:rsidRDefault="000B3741" w:rsidP="000B3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6807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07" w:rsidRDefault="00866807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грудня </w:t>
            </w:r>
          </w:p>
          <w:p w:rsidR="00866807" w:rsidRDefault="00866807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7" w:rsidRDefault="0086680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Default="000B374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7" w:rsidRDefault="00866807" w:rsidP="008668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B3741" w:rsidRPr="00093E3C" w:rsidRDefault="000B3741" w:rsidP="000B3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66807" w:rsidRDefault="0086680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467B6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648C9"/>
    <w:rsid w:val="000808AB"/>
    <w:rsid w:val="00086251"/>
    <w:rsid w:val="000914F0"/>
    <w:rsid w:val="00093E3C"/>
    <w:rsid w:val="00095833"/>
    <w:rsid w:val="00096CD8"/>
    <w:rsid w:val="000A28CA"/>
    <w:rsid w:val="000A359A"/>
    <w:rsid w:val="000B3741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2B88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51B4"/>
    <w:rsid w:val="005276C4"/>
    <w:rsid w:val="005357BB"/>
    <w:rsid w:val="00547A8B"/>
    <w:rsid w:val="00555E3F"/>
    <w:rsid w:val="00562902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134AD"/>
    <w:rsid w:val="0082198F"/>
    <w:rsid w:val="00824251"/>
    <w:rsid w:val="008364F0"/>
    <w:rsid w:val="00836EA7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74FC7"/>
    <w:rsid w:val="00B839AF"/>
    <w:rsid w:val="00B85E8C"/>
    <w:rsid w:val="00BA067E"/>
    <w:rsid w:val="00BA6278"/>
    <w:rsid w:val="00BB5A4D"/>
    <w:rsid w:val="00BF6C6E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3446"/>
    <w:rsid w:val="00F56E28"/>
    <w:rsid w:val="00F64AFE"/>
    <w:rsid w:val="00F64CB7"/>
    <w:rsid w:val="00F7345F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C2AD-11DE-49EB-B1E0-35AE4ABD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2022-12-01T07:46:00Z</cp:lastPrinted>
  <dcterms:created xsi:type="dcterms:W3CDTF">2022-12-01T07:44:00Z</dcterms:created>
  <dcterms:modified xsi:type="dcterms:W3CDTF">2022-12-01T07:47:00Z</dcterms:modified>
</cp:coreProperties>
</file>