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ПОГОДЖЕНО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="00367805" w:rsidRPr="00F605E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605EA">
        <w:rPr>
          <w:rFonts w:ascii="Times New Roman" w:hAnsi="Times New Roman" w:cs="Times New Roman"/>
          <w:sz w:val="16"/>
          <w:szCs w:val="16"/>
        </w:rPr>
        <w:t xml:space="preserve">від </w:t>
      </w:r>
      <w:r w:rsidR="002D7D69">
        <w:rPr>
          <w:rFonts w:ascii="Times New Roman" w:hAnsi="Times New Roman" w:cs="Times New Roman"/>
          <w:sz w:val="16"/>
          <w:szCs w:val="16"/>
        </w:rPr>
        <w:t>30.11.2022</w:t>
      </w:r>
      <w:r w:rsidR="00A80E05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2D7D69">
        <w:rPr>
          <w:rFonts w:ascii="Times New Roman" w:hAnsi="Times New Roman" w:cs="Times New Roman"/>
          <w:sz w:val="16"/>
          <w:szCs w:val="16"/>
        </w:rPr>
        <w:t>331</w:t>
      </w:r>
      <w:r w:rsidR="006F6553" w:rsidRPr="00F605EA">
        <w:rPr>
          <w:rFonts w:ascii="Times New Roman" w:hAnsi="Times New Roman" w:cs="Times New Roman"/>
          <w:sz w:val="16"/>
          <w:szCs w:val="16"/>
        </w:rPr>
        <w:t>/01-10/22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Pr="00F605EA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 xml:space="preserve">від </w:t>
      </w:r>
      <w:r w:rsidR="00AA2828" w:rsidRPr="00AA2828">
        <w:rPr>
          <w:rFonts w:ascii="Times New Roman" w:hAnsi="Times New Roman" w:cs="Times New Roman"/>
          <w:sz w:val="16"/>
          <w:szCs w:val="16"/>
          <w:lang w:val="ru-RU"/>
        </w:rPr>
        <w:t>30</w:t>
      </w:r>
      <w:r w:rsidR="00AA2828">
        <w:rPr>
          <w:rFonts w:ascii="Times New Roman" w:hAnsi="Times New Roman" w:cs="Times New Roman"/>
          <w:sz w:val="16"/>
          <w:szCs w:val="16"/>
        </w:rPr>
        <w:t>.11.2022</w:t>
      </w:r>
      <w:r w:rsidR="006F6553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="00A80E05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AA2828">
        <w:rPr>
          <w:rFonts w:ascii="Times New Roman" w:hAnsi="Times New Roman" w:cs="Times New Roman"/>
          <w:sz w:val="16"/>
          <w:szCs w:val="16"/>
        </w:rPr>
        <w:t>11</w:t>
      </w:r>
    </w:p>
    <w:p w:rsidR="0028058B" w:rsidRPr="00F605EA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605E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605E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2018A" w:rsidRPr="00F605EA" w:rsidRDefault="0042018A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>секретарів судового засідання</w:t>
      </w:r>
      <w:r w:rsidR="005E76CE"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, старшого секретаря </w:t>
      </w:r>
      <w:r w:rsidR="0028058B"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та секретарів Рахівського районного суду </w:t>
      </w:r>
    </w:p>
    <w:p w:rsidR="004846B9" w:rsidRPr="00F605E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F605EA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 w:rsidRPr="00F605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 w:rsidRPr="00F605EA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261813">
        <w:rPr>
          <w:rFonts w:ascii="Times New Roman" w:hAnsi="Times New Roman" w:cs="Times New Roman"/>
          <w:b/>
          <w:sz w:val="20"/>
          <w:szCs w:val="20"/>
        </w:rPr>
        <w:t>січня</w:t>
      </w:r>
      <w:r w:rsidR="003B55AE" w:rsidRPr="00F605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C2E" w:rsidRPr="00F605EA">
        <w:rPr>
          <w:rFonts w:ascii="Times New Roman" w:hAnsi="Times New Roman" w:cs="Times New Roman"/>
          <w:b/>
          <w:sz w:val="20"/>
          <w:szCs w:val="20"/>
        </w:rPr>
        <w:t>202</w:t>
      </w:r>
      <w:r w:rsidR="00261813">
        <w:rPr>
          <w:rFonts w:ascii="Times New Roman" w:hAnsi="Times New Roman" w:cs="Times New Roman"/>
          <w:b/>
          <w:sz w:val="20"/>
          <w:szCs w:val="20"/>
        </w:rPr>
        <w:t>3</w:t>
      </w:r>
      <w:r w:rsidRPr="00F605EA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8458D9" w:rsidRPr="00F605EA" w:rsidRDefault="008458D9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2693"/>
        <w:gridCol w:w="5724"/>
      </w:tblGrid>
      <w:tr w:rsidR="0042018A" w:rsidRPr="00F605EA" w:rsidTr="000C0F6B">
        <w:trPr>
          <w:trHeight w:val="122"/>
          <w:jc w:val="center"/>
        </w:trPr>
        <w:tc>
          <w:tcPr>
            <w:tcW w:w="1330" w:type="dxa"/>
          </w:tcPr>
          <w:p w:rsidR="0042018A" w:rsidRPr="00F605EA" w:rsidRDefault="0042018A" w:rsidP="000C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2693" w:type="dxa"/>
          </w:tcPr>
          <w:p w:rsidR="0042018A" w:rsidRPr="00F605EA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42018A" w:rsidRPr="00F605EA" w:rsidTr="000C0F6B">
        <w:trPr>
          <w:trHeight w:val="589"/>
          <w:jc w:val="center"/>
        </w:trPr>
        <w:tc>
          <w:tcPr>
            <w:tcW w:w="1330" w:type="dxa"/>
            <w:vAlign w:val="center"/>
          </w:tcPr>
          <w:p w:rsidR="00261813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 січня 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9EF" w:rsidRPr="00F605EA" w:rsidRDefault="00C25A18" w:rsidP="000879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542ADE" w:rsidRPr="00F605EA" w:rsidRDefault="00542ADE" w:rsidP="00542A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42018A" w:rsidRPr="00F605EA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18A" w:rsidRPr="00F605EA" w:rsidRDefault="000879EF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C6841" w:rsidRPr="00F605EA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42018A"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2018A" w:rsidRPr="00F605EA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261813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07 січня 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Ретізник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C25A18" w:rsidRPr="00F605EA" w:rsidRDefault="00F605EA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М.І.</w:t>
            </w:r>
            <w:r w:rsidR="00C25A18"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0879EF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C6841" w:rsidRPr="00F605EA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42018A"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261813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 січня 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Pr="00F605EA" w:rsidRDefault="000879EF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Ретізник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542ADE" w:rsidRPr="00F605EA" w:rsidRDefault="00542ADE" w:rsidP="00542A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М.І.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jc w:val="center"/>
        </w:trPr>
        <w:tc>
          <w:tcPr>
            <w:tcW w:w="1330" w:type="dxa"/>
            <w:vAlign w:val="center"/>
          </w:tcPr>
          <w:p w:rsidR="00261813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січня 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4178B4" w:rsidRPr="00F605EA" w:rsidRDefault="00F605EA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Старший секретар Рахівського районного суду,</w:t>
            </w: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2018A" w:rsidRPr="00F605EA" w:rsidTr="000C0F6B">
        <w:trPr>
          <w:jc w:val="center"/>
        </w:trPr>
        <w:tc>
          <w:tcPr>
            <w:tcW w:w="1330" w:type="dxa"/>
            <w:vAlign w:val="center"/>
          </w:tcPr>
          <w:p w:rsidR="00261813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січня 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77A43" w:rsidRPr="00F605EA" w:rsidRDefault="00D77A43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Pr="00F605EA" w:rsidRDefault="000879EF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542ADE" w:rsidRPr="00F605EA" w:rsidRDefault="00542ADE" w:rsidP="00542A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879EF" w:rsidRPr="00F605EA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jc w:val="center"/>
        </w:trPr>
        <w:tc>
          <w:tcPr>
            <w:tcW w:w="1330" w:type="dxa"/>
            <w:vAlign w:val="center"/>
          </w:tcPr>
          <w:p w:rsidR="00261813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січня 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77A43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542ADE" w:rsidRPr="00F605EA" w:rsidRDefault="00542ADE" w:rsidP="00542A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2018A" w:rsidRPr="00F605EA" w:rsidTr="000C0F6B">
        <w:trPr>
          <w:jc w:val="center"/>
        </w:trPr>
        <w:tc>
          <w:tcPr>
            <w:tcW w:w="1330" w:type="dxa"/>
            <w:vAlign w:val="center"/>
          </w:tcPr>
          <w:p w:rsidR="00261813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січня 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483" w:rsidRPr="00F605EA" w:rsidRDefault="0030648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Pr="00F605EA" w:rsidRDefault="006B44E0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D77A43" w:rsidRPr="00F605EA" w:rsidRDefault="00F605EA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trHeight w:val="787"/>
          <w:jc w:val="center"/>
        </w:trPr>
        <w:tc>
          <w:tcPr>
            <w:tcW w:w="1330" w:type="dxa"/>
            <w:vAlign w:val="center"/>
          </w:tcPr>
          <w:p w:rsidR="00261813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 січня 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77A43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D77A43" w:rsidRPr="00F605EA" w:rsidRDefault="00542ADE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E021BA" w:rsidRPr="00F605EA" w:rsidTr="000C0F6B">
        <w:trPr>
          <w:trHeight w:val="787"/>
          <w:jc w:val="center"/>
        </w:trPr>
        <w:tc>
          <w:tcPr>
            <w:tcW w:w="1330" w:type="dxa"/>
            <w:vAlign w:val="center"/>
          </w:tcPr>
          <w:p w:rsidR="00261813" w:rsidRDefault="00542ADE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</w:t>
            </w:r>
            <w:r w:rsidR="00261813">
              <w:rPr>
                <w:rFonts w:ascii="Times New Roman" w:hAnsi="Times New Roman" w:cs="Times New Roman"/>
                <w:sz w:val="18"/>
                <w:szCs w:val="18"/>
              </w:rPr>
              <w:t xml:space="preserve">січня </w:t>
            </w:r>
          </w:p>
          <w:p w:rsidR="00261813" w:rsidRPr="00093E3C" w:rsidRDefault="00261813" w:rsidP="002618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E021BA" w:rsidRDefault="00E021BA" w:rsidP="00E0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42ADE" w:rsidRPr="00F605EA" w:rsidRDefault="00542ADE" w:rsidP="00542A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542ADE" w:rsidRPr="00F605EA" w:rsidRDefault="00542ADE" w:rsidP="00542A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  <w:p w:rsidR="00E021BA" w:rsidRPr="00F605EA" w:rsidRDefault="00542ADE" w:rsidP="00542A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D62652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E021BA" w:rsidRPr="00F605EA" w:rsidRDefault="00D62652" w:rsidP="00D6265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6B44E0" w:rsidRPr="00F605EA" w:rsidRDefault="006B44E0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28058B" w:rsidRPr="00F605EA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p w:rsidR="00D050BA" w:rsidRPr="00F605EA" w:rsidRDefault="00D050BA" w:rsidP="00651F74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D050BA" w:rsidRPr="00F605EA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01749"/>
    <w:rsid w:val="00003443"/>
    <w:rsid w:val="00060069"/>
    <w:rsid w:val="00077418"/>
    <w:rsid w:val="000879EF"/>
    <w:rsid w:val="000B0C67"/>
    <w:rsid w:val="00117979"/>
    <w:rsid w:val="00120868"/>
    <w:rsid w:val="0013402D"/>
    <w:rsid w:val="0014285B"/>
    <w:rsid w:val="001B3A2F"/>
    <w:rsid w:val="001B7F23"/>
    <w:rsid w:val="001C5D10"/>
    <w:rsid w:val="001C6841"/>
    <w:rsid w:val="001E60A0"/>
    <w:rsid w:val="001E7110"/>
    <w:rsid w:val="001E7EA0"/>
    <w:rsid w:val="00204BA7"/>
    <w:rsid w:val="00241CDB"/>
    <w:rsid w:val="00261813"/>
    <w:rsid w:val="00274851"/>
    <w:rsid w:val="0028058B"/>
    <w:rsid w:val="002A3858"/>
    <w:rsid w:val="002A3C2E"/>
    <w:rsid w:val="002A6ED0"/>
    <w:rsid w:val="002A7CEB"/>
    <w:rsid w:val="002D1A15"/>
    <w:rsid w:val="002D7D69"/>
    <w:rsid w:val="002E6521"/>
    <w:rsid w:val="002F2263"/>
    <w:rsid w:val="00306483"/>
    <w:rsid w:val="00332C9D"/>
    <w:rsid w:val="0033529E"/>
    <w:rsid w:val="00354A3C"/>
    <w:rsid w:val="003601A0"/>
    <w:rsid w:val="00367805"/>
    <w:rsid w:val="003B55AE"/>
    <w:rsid w:val="003B6A60"/>
    <w:rsid w:val="003C715C"/>
    <w:rsid w:val="003E0EFC"/>
    <w:rsid w:val="00415179"/>
    <w:rsid w:val="004178B4"/>
    <w:rsid w:val="0042018A"/>
    <w:rsid w:val="00472DD4"/>
    <w:rsid w:val="00480221"/>
    <w:rsid w:val="004846B9"/>
    <w:rsid w:val="004B20BF"/>
    <w:rsid w:val="004E053E"/>
    <w:rsid w:val="004E3DBC"/>
    <w:rsid w:val="004E483E"/>
    <w:rsid w:val="00536439"/>
    <w:rsid w:val="00540DD9"/>
    <w:rsid w:val="00542ADE"/>
    <w:rsid w:val="005465DD"/>
    <w:rsid w:val="00554044"/>
    <w:rsid w:val="0056044F"/>
    <w:rsid w:val="005A599C"/>
    <w:rsid w:val="005E20EC"/>
    <w:rsid w:val="005E76CE"/>
    <w:rsid w:val="00601226"/>
    <w:rsid w:val="0061103E"/>
    <w:rsid w:val="00633094"/>
    <w:rsid w:val="00650788"/>
    <w:rsid w:val="00651F74"/>
    <w:rsid w:val="0067031E"/>
    <w:rsid w:val="006926CB"/>
    <w:rsid w:val="006B0ABE"/>
    <w:rsid w:val="006B44E0"/>
    <w:rsid w:val="006C1A40"/>
    <w:rsid w:val="006D24CB"/>
    <w:rsid w:val="006D7472"/>
    <w:rsid w:val="006E79EE"/>
    <w:rsid w:val="006F6553"/>
    <w:rsid w:val="007741A9"/>
    <w:rsid w:val="00775031"/>
    <w:rsid w:val="00786C63"/>
    <w:rsid w:val="007B7E75"/>
    <w:rsid w:val="007C186A"/>
    <w:rsid w:val="00825697"/>
    <w:rsid w:val="00837F2A"/>
    <w:rsid w:val="008458D9"/>
    <w:rsid w:val="00881565"/>
    <w:rsid w:val="00897BAB"/>
    <w:rsid w:val="008F46B9"/>
    <w:rsid w:val="009256C1"/>
    <w:rsid w:val="00953AD6"/>
    <w:rsid w:val="009624FF"/>
    <w:rsid w:val="009C2BCC"/>
    <w:rsid w:val="009D124E"/>
    <w:rsid w:val="009F0FEE"/>
    <w:rsid w:val="00A12FDC"/>
    <w:rsid w:val="00A80E05"/>
    <w:rsid w:val="00A87672"/>
    <w:rsid w:val="00AA087E"/>
    <w:rsid w:val="00AA2828"/>
    <w:rsid w:val="00B1653B"/>
    <w:rsid w:val="00B30F76"/>
    <w:rsid w:val="00B60CEA"/>
    <w:rsid w:val="00B70796"/>
    <w:rsid w:val="00B873A9"/>
    <w:rsid w:val="00B91D6F"/>
    <w:rsid w:val="00BB6CB8"/>
    <w:rsid w:val="00BC5266"/>
    <w:rsid w:val="00BC5501"/>
    <w:rsid w:val="00C0773F"/>
    <w:rsid w:val="00C07C24"/>
    <w:rsid w:val="00C25A18"/>
    <w:rsid w:val="00C6490E"/>
    <w:rsid w:val="00C805BB"/>
    <w:rsid w:val="00C85545"/>
    <w:rsid w:val="00CA5F98"/>
    <w:rsid w:val="00CC2B2F"/>
    <w:rsid w:val="00D050BA"/>
    <w:rsid w:val="00D12599"/>
    <w:rsid w:val="00D206EC"/>
    <w:rsid w:val="00D33593"/>
    <w:rsid w:val="00D36D31"/>
    <w:rsid w:val="00D415E5"/>
    <w:rsid w:val="00D5760D"/>
    <w:rsid w:val="00D62652"/>
    <w:rsid w:val="00D77A43"/>
    <w:rsid w:val="00D93C51"/>
    <w:rsid w:val="00DB0AAD"/>
    <w:rsid w:val="00DB2235"/>
    <w:rsid w:val="00DD5CBC"/>
    <w:rsid w:val="00DE3C35"/>
    <w:rsid w:val="00E021BA"/>
    <w:rsid w:val="00E35282"/>
    <w:rsid w:val="00E54B30"/>
    <w:rsid w:val="00E6161B"/>
    <w:rsid w:val="00EA0713"/>
    <w:rsid w:val="00EB1EBA"/>
    <w:rsid w:val="00EB6BCC"/>
    <w:rsid w:val="00F07226"/>
    <w:rsid w:val="00F1598A"/>
    <w:rsid w:val="00F26B1A"/>
    <w:rsid w:val="00F51C4E"/>
    <w:rsid w:val="00F54E9C"/>
    <w:rsid w:val="00F605EA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2022-11-30T12:54:00Z</cp:lastPrinted>
  <dcterms:created xsi:type="dcterms:W3CDTF">2022-11-30T12:37:00Z</dcterms:created>
  <dcterms:modified xsi:type="dcterms:W3CDTF">2022-12-01T14:12:00Z</dcterms:modified>
</cp:coreProperties>
</file>