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41" w:rsidRPr="00CF2B6A" w:rsidRDefault="003B6441" w:rsidP="003B644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ПОГОДЖЕНО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ЗАТВЕРДЖЕНО</w:t>
      </w:r>
    </w:p>
    <w:p w:rsidR="003B6441" w:rsidRPr="00CF2B6A" w:rsidRDefault="003B6441" w:rsidP="003B644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рішення зборів суддів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наказ Рахівського районного </w:t>
      </w:r>
    </w:p>
    <w:p w:rsidR="003B6441" w:rsidRPr="00CF2B6A" w:rsidRDefault="003B6441" w:rsidP="003B644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Рахівського районного суду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суду Закарпатської області</w:t>
      </w:r>
    </w:p>
    <w:p w:rsidR="003B6441" w:rsidRPr="00CF2B6A" w:rsidRDefault="003B6441" w:rsidP="003B644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Закарпатської області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від </w:t>
      </w:r>
      <w:r w:rsidR="007A4AF0">
        <w:rPr>
          <w:rFonts w:ascii="Times New Roman" w:hAnsi="Times New Roman" w:cs="Times New Roman"/>
          <w:color w:val="000000" w:themeColor="text1"/>
          <w:sz w:val="18"/>
          <w:szCs w:val="18"/>
        </w:rPr>
        <w:t>02.09.2022</w:t>
      </w:r>
      <w:r w:rsidR="007A5EC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року №</w:t>
      </w:r>
      <w:r w:rsidR="007A5EC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7A4AF0">
        <w:rPr>
          <w:rFonts w:ascii="Times New Roman" w:hAnsi="Times New Roman" w:cs="Times New Roman"/>
          <w:color w:val="000000" w:themeColor="text1"/>
          <w:sz w:val="18"/>
          <w:szCs w:val="18"/>
        </w:rPr>
        <w:t>267/01-10/22</w:t>
      </w:r>
    </w:p>
    <w:p w:rsidR="007A407F" w:rsidRPr="006A032C" w:rsidRDefault="003B6441" w:rsidP="003B6441">
      <w:pPr>
        <w:pStyle w:val="a4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від </w:t>
      </w:r>
      <w:r w:rsidR="007A4AF0">
        <w:rPr>
          <w:rFonts w:ascii="Times New Roman" w:hAnsi="Times New Roman" w:cs="Times New Roman"/>
          <w:color w:val="000000" w:themeColor="text1"/>
          <w:sz w:val="18"/>
          <w:szCs w:val="18"/>
        </w:rPr>
        <w:t>01.09.2022</w:t>
      </w:r>
      <w:r w:rsidR="007A5EC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="00A14DD9"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№</w:t>
      </w:r>
      <w:r w:rsidR="007A4AF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19</w:t>
      </w:r>
      <w:r w:rsidR="007A5EC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CA032A" w:rsidRPr="006A032C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CA032A" w:rsidRPr="006A032C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CA032A" w:rsidRPr="006A032C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CA032A" w:rsidRPr="006A032C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CA032A" w:rsidRPr="006A032C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CA032A" w:rsidRPr="006A032C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CA032A" w:rsidRPr="006A032C">
        <w:rPr>
          <w:rFonts w:ascii="Times New Roman" w:hAnsi="Times New Roman" w:cs="Times New Roman"/>
          <w:color w:val="FF0000"/>
          <w:sz w:val="18"/>
          <w:szCs w:val="18"/>
        </w:rPr>
        <w:tab/>
        <w:t xml:space="preserve"> </w:t>
      </w:r>
      <w:r w:rsidR="00CA032A" w:rsidRPr="006A032C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240878" w:rsidRPr="006A032C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FF74A9" w:rsidRPr="006A032C">
        <w:rPr>
          <w:rFonts w:ascii="Times New Roman" w:hAnsi="Times New Roman" w:cs="Times New Roman"/>
          <w:color w:val="FF0000"/>
          <w:sz w:val="18"/>
          <w:szCs w:val="18"/>
        </w:rPr>
        <w:tab/>
      </w:r>
    </w:p>
    <w:p w:rsidR="007A407F" w:rsidRPr="00093E3C" w:rsidRDefault="007A407F" w:rsidP="007A407F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</w:p>
    <w:p w:rsidR="007A407F" w:rsidRPr="00093E3C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>ГРАФІК</w:t>
      </w:r>
    </w:p>
    <w:p w:rsidR="00334698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>роботи слідч</w:t>
      </w:r>
      <w:r w:rsidR="00F3625F" w:rsidRPr="00093E3C">
        <w:rPr>
          <w:rFonts w:ascii="Times New Roman" w:hAnsi="Times New Roman" w:cs="Times New Roman"/>
          <w:b/>
          <w:bCs/>
          <w:sz w:val="20"/>
          <w:szCs w:val="20"/>
        </w:rPr>
        <w:t>их</w:t>
      </w: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 судді</w:t>
      </w:r>
      <w:r w:rsidR="00F3625F" w:rsidRPr="00093E3C"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 Рахівського районного суду </w:t>
      </w:r>
    </w:p>
    <w:p w:rsidR="00CC3705" w:rsidRDefault="007A407F" w:rsidP="00CC370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Закарпатської області </w:t>
      </w:r>
      <w:r w:rsidR="00CC3705" w:rsidRPr="00093E3C">
        <w:rPr>
          <w:rFonts w:ascii="Times New Roman" w:hAnsi="Times New Roman" w:cs="Times New Roman"/>
          <w:b/>
          <w:sz w:val="20"/>
          <w:szCs w:val="20"/>
        </w:rPr>
        <w:t xml:space="preserve">у </w:t>
      </w:r>
      <w:r w:rsidR="00334698">
        <w:rPr>
          <w:rFonts w:ascii="Times New Roman" w:hAnsi="Times New Roman" w:cs="Times New Roman"/>
          <w:b/>
          <w:sz w:val="20"/>
          <w:szCs w:val="20"/>
        </w:rPr>
        <w:t xml:space="preserve">вихідні </w:t>
      </w:r>
      <w:r w:rsidR="00A14DD9">
        <w:rPr>
          <w:rFonts w:ascii="Times New Roman" w:hAnsi="Times New Roman" w:cs="Times New Roman"/>
          <w:b/>
          <w:sz w:val="20"/>
          <w:szCs w:val="20"/>
        </w:rPr>
        <w:t xml:space="preserve">дні </w:t>
      </w:r>
      <w:r w:rsidR="00AB1923">
        <w:rPr>
          <w:rFonts w:ascii="Times New Roman" w:hAnsi="Times New Roman" w:cs="Times New Roman"/>
          <w:b/>
          <w:sz w:val="20"/>
          <w:szCs w:val="20"/>
        </w:rPr>
        <w:t>вересня</w:t>
      </w:r>
      <w:r w:rsidR="006A03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34698">
        <w:rPr>
          <w:rFonts w:ascii="Times New Roman" w:hAnsi="Times New Roman" w:cs="Times New Roman"/>
          <w:b/>
          <w:sz w:val="20"/>
          <w:szCs w:val="20"/>
        </w:rPr>
        <w:t>2022</w:t>
      </w:r>
      <w:r w:rsidR="00CC3705" w:rsidRPr="00093E3C">
        <w:rPr>
          <w:rFonts w:ascii="Times New Roman" w:hAnsi="Times New Roman" w:cs="Times New Roman"/>
          <w:b/>
          <w:sz w:val="20"/>
          <w:szCs w:val="20"/>
        </w:rPr>
        <w:t xml:space="preserve"> року</w:t>
      </w:r>
    </w:p>
    <w:p w:rsidR="00334698" w:rsidRPr="00334698" w:rsidRDefault="00334698" w:rsidP="00CC3705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A407F" w:rsidRPr="00093E3C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126"/>
        <w:gridCol w:w="6061"/>
      </w:tblGrid>
      <w:tr w:rsidR="00CC3705" w:rsidRPr="00093E3C" w:rsidTr="00603A3F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093E3C" w:rsidRDefault="00CC3705" w:rsidP="00484A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Дата</w:t>
            </w:r>
          </w:p>
          <w:p w:rsidR="00CC3705" w:rsidRPr="00093E3C" w:rsidRDefault="00CC3705" w:rsidP="00484A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093E3C" w:rsidRDefault="00CC3705" w:rsidP="00484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>Прізвище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Pr="00093E3C" w:rsidRDefault="00CC3705" w:rsidP="00484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>Посада</w:t>
            </w: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698" w:rsidRDefault="00AB1923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03 вересня </w:t>
            </w:r>
          </w:p>
          <w:p w:rsidR="00CC3705" w:rsidRPr="00093E3C" w:rsidRDefault="00334698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6A" w:rsidRDefault="00CF2B6A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3705" w:rsidRPr="00093E3C" w:rsidRDefault="007A4AF0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Попова О.М.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923" w:rsidRDefault="00AB1923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04 вересня </w:t>
            </w:r>
          </w:p>
          <w:p w:rsidR="00334698" w:rsidRPr="00093E3C" w:rsidRDefault="00334698" w:rsidP="003346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6A" w:rsidRDefault="00CF2B6A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3705" w:rsidRPr="00093E3C" w:rsidRDefault="007A4AF0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Попова О.М.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923" w:rsidRDefault="00AB1923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вересня </w:t>
            </w:r>
          </w:p>
          <w:p w:rsidR="00334698" w:rsidRPr="00093E3C" w:rsidRDefault="00334698" w:rsidP="003346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6A" w:rsidRDefault="00CF2B6A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3705" w:rsidRPr="00093E3C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Ємчук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В.Е.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923" w:rsidRDefault="00AB1923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 вересня </w:t>
            </w:r>
          </w:p>
          <w:p w:rsidR="00334698" w:rsidRPr="00093E3C" w:rsidRDefault="00334698" w:rsidP="003346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6A" w:rsidRDefault="00CF2B6A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F11" w:rsidRPr="00093E3C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Ємчук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В.Е.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923" w:rsidRDefault="00AB1923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 вересня </w:t>
            </w:r>
          </w:p>
          <w:p w:rsidR="00334698" w:rsidRPr="00093E3C" w:rsidRDefault="00334698" w:rsidP="003346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6A" w:rsidRDefault="00CF2B6A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3705" w:rsidRPr="00093E3C" w:rsidRDefault="007A4AF0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923" w:rsidRDefault="00AB1923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 вересня </w:t>
            </w:r>
          </w:p>
          <w:p w:rsidR="00334698" w:rsidRPr="00093E3C" w:rsidRDefault="00334698" w:rsidP="003346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6A" w:rsidRDefault="00CF2B6A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3705" w:rsidRPr="00093E3C" w:rsidRDefault="007A4AF0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923" w:rsidRDefault="00AB1923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24 вересня </w:t>
            </w:r>
          </w:p>
          <w:p w:rsidR="00334698" w:rsidRPr="00093E3C" w:rsidRDefault="00334698" w:rsidP="003346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6A" w:rsidRDefault="00CF2B6A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3705" w:rsidRPr="00093E3C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Дочинець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С.І.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923" w:rsidRDefault="00AB1923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 вересня </w:t>
            </w:r>
          </w:p>
          <w:p w:rsidR="00334698" w:rsidRPr="00093E3C" w:rsidRDefault="00334698" w:rsidP="003346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6A" w:rsidRDefault="00CF2B6A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3705" w:rsidRPr="00093E3C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Дочинець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С.І.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334698" w:rsidRDefault="00334698" w:rsidP="007A407F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</w:p>
    <w:p w:rsidR="007A407F" w:rsidRDefault="007A407F" w:rsidP="007A407F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>Термін роботи у визначені дні у телефонному режимі.</w:t>
      </w: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CC3705" w:rsidRPr="00093E3C" w:rsidRDefault="00CC3705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093E3C" w:rsidRPr="00093E3C" w:rsidRDefault="00093E3C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sectPr w:rsidR="00093E3C" w:rsidRPr="00093E3C" w:rsidSect="00874014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A26E6"/>
    <w:rsid w:val="00000E77"/>
    <w:rsid w:val="000408DA"/>
    <w:rsid w:val="00052C0B"/>
    <w:rsid w:val="00061FFB"/>
    <w:rsid w:val="00086251"/>
    <w:rsid w:val="000914F0"/>
    <w:rsid w:val="00093E3C"/>
    <w:rsid w:val="00095833"/>
    <w:rsid w:val="00096CD8"/>
    <w:rsid w:val="000A28CA"/>
    <w:rsid w:val="000A359A"/>
    <w:rsid w:val="000B480C"/>
    <w:rsid w:val="000B4820"/>
    <w:rsid w:val="000C480A"/>
    <w:rsid w:val="000D13D8"/>
    <w:rsid w:val="000D40B6"/>
    <w:rsid w:val="000E5B40"/>
    <w:rsid w:val="000F0838"/>
    <w:rsid w:val="00106A59"/>
    <w:rsid w:val="001140E1"/>
    <w:rsid w:val="001258FB"/>
    <w:rsid w:val="00127C73"/>
    <w:rsid w:val="00133683"/>
    <w:rsid w:val="0014218D"/>
    <w:rsid w:val="001540CC"/>
    <w:rsid w:val="001566B9"/>
    <w:rsid w:val="00175BCA"/>
    <w:rsid w:val="0017745E"/>
    <w:rsid w:val="0018192E"/>
    <w:rsid w:val="001842E4"/>
    <w:rsid w:val="00195195"/>
    <w:rsid w:val="001A5E73"/>
    <w:rsid w:val="001B5285"/>
    <w:rsid w:val="001B72C5"/>
    <w:rsid w:val="001B7A18"/>
    <w:rsid w:val="001D26F8"/>
    <w:rsid w:val="00206FEE"/>
    <w:rsid w:val="00215A03"/>
    <w:rsid w:val="00221F76"/>
    <w:rsid w:val="00240878"/>
    <w:rsid w:val="00240F2D"/>
    <w:rsid w:val="00240FAD"/>
    <w:rsid w:val="00246EAB"/>
    <w:rsid w:val="002471DD"/>
    <w:rsid w:val="00260B82"/>
    <w:rsid w:val="002765AA"/>
    <w:rsid w:val="002C44D7"/>
    <w:rsid w:val="002C5288"/>
    <w:rsid w:val="002D0B0D"/>
    <w:rsid w:val="002E3470"/>
    <w:rsid w:val="002F4FAA"/>
    <w:rsid w:val="003071AA"/>
    <w:rsid w:val="00320DA4"/>
    <w:rsid w:val="00323B49"/>
    <w:rsid w:val="00334698"/>
    <w:rsid w:val="0034385C"/>
    <w:rsid w:val="0035732A"/>
    <w:rsid w:val="0036581D"/>
    <w:rsid w:val="00370F72"/>
    <w:rsid w:val="003878F3"/>
    <w:rsid w:val="0039322D"/>
    <w:rsid w:val="003A26E6"/>
    <w:rsid w:val="003A4330"/>
    <w:rsid w:val="003A6119"/>
    <w:rsid w:val="003B55D6"/>
    <w:rsid w:val="003B59D6"/>
    <w:rsid w:val="003B6441"/>
    <w:rsid w:val="00403B49"/>
    <w:rsid w:val="004108E7"/>
    <w:rsid w:val="004140C7"/>
    <w:rsid w:val="0044170B"/>
    <w:rsid w:val="00453F19"/>
    <w:rsid w:val="004555DA"/>
    <w:rsid w:val="0046172E"/>
    <w:rsid w:val="0046241A"/>
    <w:rsid w:val="00467B65"/>
    <w:rsid w:val="004A4B96"/>
    <w:rsid w:val="004B375A"/>
    <w:rsid w:val="004C6BE3"/>
    <w:rsid w:val="004D7EA7"/>
    <w:rsid w:val="004E0178"/>
    <w:rsid w:val="004E075D"/>
    <w:rsid w:val="004E1D8F"/>
    <w:rsid w:val="00510937"/>
    <w:rsid w:val="0052183A"/>
    <w:rsid w:val="00523167"/>
    <w:rsid w:val="005276C4"/>
    <w:rsid w:val="005357BB"/>
    <w:rsid w:val="00547A8B"/>
    <w:rsid w:val="00555E3F"/>
    <w:rsid w:val="0056435E"/>
    <w:rsid w:val="005677A7"/>
    <w:rsid w:val="00580E94"/>
    <w:rsid w:val="00584EFE"/>
    <w:rsid w:val="00593858"/>
    <w:rsid w:val="005B0D03"/>
    <w:rsid w:val="005B5509"/>
    <w:rsid w:val="005D57F6"/>
    <w:rsid w:val="005E04DD"/>
    <w:rsid w:val="005E748E"/>
    <w:rsid w:val="005E761B"/>
    <w:rsid w:val="005F505E"/>
    <w:rsid w:val="005F618D"/>
    <w:rsid w:val="006260D1"/>
    <w:rsid w:val="00663803"/>
    <w:rsid w:val="006748AA"/>
    <w:rsid w:val="00682499"/>
    <w:rsid w:val="00682BC5"/>
    <w:rsid w:val="00683088"/>
    <w:rsid w:val="00684F4E"/>
    <w:rsid w:val="0068754E"/>
    <w:rsid w:val="00693F85"/>
    <w:rsid w:val="00694C6E"/>
    <w:rsid w:val="006A032C"/>
    <w:rsid w:val="006A2581"/>
    <w:rsid w:val="006B11DC"/>
    <w:rsid w:val="006C02E2"/>
    <w:rsid w:val="006D0397"/>
    <w:rsid w:val="006D0C68"/>
    <w:rsid w:val="00701224"/>
    <w:rsid w:val="00726D59"/>
    <w:rsid w:val="00760330"/>
    <w:rsid w:val="007649E9"/>
    <w:rsid w:val="00766199"/>
    <w:rsid w:val="0076685A"/>
    <w:rsid w:val="00783DC6"/>
    <w:rsid w:val="007903C2"/>
    <w:rsid w:val="007A407F"/>
    <w:rsid w:val="007A4AF0"/>
    <w:rsid w:val="007A4E06"/>
    <w:rsid w:val="007A5EC6"/>
    <w:rsid w:val="007C0134"/>
    <w:rsid w:val="007D202A"/>
    <w:rsid w:val="007D3D32"/>
    <w:rsid w:val="007F10DD"/>
    <w:rsid w:val="008039BB"/>
    <w:rsid w:val="0082198F"/>
    <w:rsid w:val="00824251"/>
    <w:rsid w:val="008364F0"/>
    <w:rsid w:val="008615B2"/>
    <w:rsid w:val="00874014"/>
    <w:rsid w:val="008762EF"/>
    <w:rsid w:val="008824AB"/>
    <w:rsid w:val="0088360A"/>
    <w:rsid w:val="00883F11"/>
    <w:rsid w:val="0088612A"/>
    <w:rsid w:val="0089136C"/>
    <w:rsid w:val="00892032"/>
    <w:rsid w:val="00894956"/>
    <w:rsid w:val="008B0F07"/>
    <w:rsid w:val="008C1532"/>
    <w:rsid w:val="008C7E68"/>
    <w:rsid w:val="008D1B8F"/>
    <w:rsid w:val="008D3CE9"/>
    <w:rsid w:val="008F2892"/>
    <w:rsid w:val="008F310A"/>
    <w:rsid w:val="009026AC"/>
    <w:rsid w:val="009057A6"/>
    <w:rsid w:val="00910DCB"/>
    <w:rsid w:val="0093210A"/>
    <w:rsid w:val="0093749D"/>
    <w:rsid w:val="00944CFF"/>
    <w:rsid w:val="00954701"/>
    <w:rsid w:val="00954FA0"/>
    <w:rsid w:val="00956380"/>
    <w:rsid w:val="00976238"/>
    <w:rsid w:val="00976C20"/>
    <w:rsid w:val="009824E9"/>
    <w:rsid w:val="009867EF"/>
    <w:rsid w:val="009A58E1"/>
    <w:rsid w:val="009B158C"/>
    <w:rsid w:val="009C1E28"/>
    <w:rsid w:val="009C7726"/>
    <w:rsid w:val="009D4ACA"/>
    <w:rsid w:val="009D6D22"/>
    <w:rsid w:val="009F17C7"/>
    <w:rsid w:val="00A13E5F"/>
    <w:rsid w:val="00A14DD9"/>
    <w:rsid w:val="00A247B6"/>
    <w:rsid w:val="00A272A8"/>
    <w:rsid w:val="00A36E15"/>
    <w:rsid w:val="00A66CE5"/>
    <w:rsid w:val="00A74174"/>
    <w:rsid w:val="00A74B58"/>
    <w:rsid w:val="00A85B6C"/>
    <w:rsid w:val="00A90D79"/>
    <w:rsid w:val="00AA2CFA"/>
    <w:rsid w:val="00AA73E3"/>
    <w:rsid w:val="00AB1923"/>
    <w:rsid w:val="00AB21AB"/>
    <w:rsid w:val="00AD7054"/>
    <w:rsid w:val="00B052B7"/>
    <w:rsid w:val="00B309FD"/>
    <w:rsid w:val="00B55181"/>
    <w:rsid w:val="00B70094"/>
    <w:rsid w:val="00B839AF"/>
    <w:rsid w:val="00B85E8C"/>
    <w:rsid w:val="00BA067E"/>
    <w:rsid w:val="00BA6278"/>
    <w:rsid w:val="00BB5A4D"/>
    <w:rsid w:val="00C00304"/>
    <w:rsid w:val="00C25AF7"/>
    <w:rsid w:val="00C50BF6"/>
    <w:rsid w:val="00C5104B"/>
    <w:rsid w:val="00C52A2F"/>
    <w:rsid w:val="00C60EAA"/>
    <w:rsid w:val="00CA032A"/>
    <w:rsid w:val="00CC3705"/>
    <w:rsid w:val="00CC7149"/>
    <w:rsid w:val="00CD3E57"/>
    <w:rsid w:val="00CF2B6A"/>
    <w:rsid w:val="00CF7E68"/>
    <w:rsid w:val="00D16A8A"/>
    <w:rsid w:val="00D230C3"/>
    <w:rsid w:val="00D25323"/>
    <w:rsid w:val="00D25C5D"/>
    <w:rsid w:val="00D45D9D"/>
    <w:rsid w:val="00D55891"/>
    <w:rsid w:val="00D719E0"/>
    <w:rsid w:val="00D92EA8"/>
    <w:rsid w:val="00DA21B8"/>
    <w:rsid w:val="00DA28C0"/>
    <w:rsid w:val="00DA748A"/>
    <w:rsid w:val="00DF4122"/>
    <w:rsid w:val="00E40E0F"/>
    <w:rsid w:val="00E50316"/>
    <w:rsid w:val="00E607B2"/>
    <w:rsid w:val="00E6560B"/>
    <w:rsid w:val="00E775EC"/>
    <w:rsid w:val="00E84FA8"/>
    <w:rsid w:val="00E86818"/>
    <w:rsid w:val="00E9634A"/>
    <w:rsid w:val="00EC1E1C"/>
    <w:rsid w:val="00EC5564"/>
    <w:rsid w:val="00EC7EF1"/>
    <w:rsid w:val="00ED7DAD"/>
    <w:rsid w:val="00EE4AE4"/>
    <w:rsid w:val="00EE7660"/>
    <w:rsid w:val="00EF1B4F"/>
    <w:rsid w:val="00EF75E8"/>
    <w:rsid w:val="00F00A5E"/>
    <w:rsid w:val="00F07845"/>
    <w:rsid w:val="00F27A7D"/>
    <w:rsid w:val="00F35F93"/>
    <w:rsid w:val="00F3625F"/>
    <w:rsid w:val="00F37B21"/>
    <w:rsid w:val="00F44084"/>
    <w:rsid w:val="00F4530D"/>
    <w:rsid w:val="00F4792F"/>
    <w:rsid w:val="00F50D47"/>
    <w:rsid w:val="00F56E28"/>
    <w:rsid w:val="00F64AFE"/>
    <w:rsid w:val="00F64CB7"/>
    <w:rsid w:val="00F847A3"/>
    <w:rsid w:val="00F84FF5"/>
    <w:rsid w:val="00F91732"/>
    <w:rsid w:val="00FA7DFC"/>
    <w:rsid w:val="00FD0D82"/>
    <w:rsid w:val="00FE62F3"/>
    <w:rsid w:val="00FF0EA5"/>
    <w:rsid w:val="00FF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A26E6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FB65E-3D95-4BFC-94CF-A0DF2DF2A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834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2022-09-02T08:05:00Z</cp:lastPrinted>
  <dcterms:created xsi:type="dcterms:W3CDTF">2022-09-02T07:55:00Z</dcterms:created>
  <dcterms:modified xsi:type="dcterms:W3CDTF">2022-09-02T10:48:00Z</dcterms:modified>
</cp:coreProperties>
</file>