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432A5C">
        <w:rPr>
          <w:rFonts w:ascii="Times New Roman" w:hAnsi="Times New Roman" w:cs="Times New Roman"/>
          <w:color w:val="000000" w:themeColor="text1"/>
          <w:sz w:val="18"/>
          <w:szCs w:val="18"/>
        </w:rPr>
        <w:t>25.07.2022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32A5C">
        <w:rPr>
          <w:rFonts w:ascii="Times New Roman" w:hAnsi="Times New Roman" w:cs="Times New Roman"/>
          <w:color w:val="000000" w:themeColor="text1"/>
          <w:sz w:val="18"/>
          <w:szCs w:val="18"/>
        </w:rPr>
        <w:t>228/01-10/22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432A5C">
        <w:rPr>
          <w:rFonts w:ascii="Times New Roman" w:hAnsi="Times New Roman" w:cs="Times New Roman"/>
          <w:color w:val="000000" w:themeColor="text1"/>
          <w:sz w:val="18"/>
          <w:szCs w:val="18"/>
        </w:rPr>
        <w:t>25.07.2022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432A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7A5EC6">
        <w:rPr>
          <w:rFonts w:ascii="Times New Roman" w:hAnsi="Times New Roman" w:cs="Times New Roman"/>
          <w:b/>
          <w:sz w:val="20"/>
          <w:szCs w:val="20"/>
        </w:rPr>
        <w:t>серпня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A5E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EC6"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6A032C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A5E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EC6"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A0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0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F11" w:rsidRPr="00093E3C" w:rsidRDefault="00F6134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0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A0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7A5EC6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A0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F6134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F4FAA"/>
    <w:rsid w:val="003071AA"/>
    <w:rsid w:val="00320DA4"/>
    <w:rsid w:val="00323B49"/>
    <w:rsid w:val="00334698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2A5C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3683"/>
    <w:rsid w:val="005F505E"/>
    <w:rsid w:val="006214FA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1571"/>
    <w:rsid w:val="00726D59"/>
    <w:rsid w:val="00760330"/>
    <w:rsid w:val="007649E9"/>
    <w:rsid w:val="00766199"/>
    <w:rsid w:val="0076685A"/>
    <w:rsid w:val="00783DC6"/>
    <w:rsid w:val="007903C2"/>
    <w:rsid w:val="007A407F"/>
    <w:rsid w:val="007A4596"/>
    <w:rsid w:val="007A4E06"/>
    <w:rsid w:val="007A5EC6"/>
    <w:rsid w:val="007C0134"/>
    <w:rsid w:val="007D202A"/>
    <w:rsid w:val="007D3D32"/>
    <w:rsid w:val="007F10DD"/>
    <w:rsid w:val="008039BB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134E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9DF-E0CF-421B-99A7-0ECCC9B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</cp:lastModifiedBy>
  <cp:revision>13</cp:revision>
  <cp:lastPrinted>2022-06-30T07:50:00Z</cp:lastPrinted>
  <dcterms:created xsi:type="dcterms:W3CDTF">2022-06-23T07:55:00Z</dcterms:created>
  <dcterms:modified xsi:type="dcterms:W3CDTF">2022-07-25T13:23:00Z</dcterms:modified>
</cp:coreProperties>
</file>