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ПОГОДЖЕНО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ab/>
        <w:t>ЗАТВЕРДЖЕНО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протокол зборів первинної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наказ Рахівського районного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профспілкової організації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  <w:t xml:space="preserve">суду Закарпатської області   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Рахівського районного суду</w:t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Pr="00A80E05">
        <w:rPr>
          <w:rFonts w:ascii="Times New Roman" w:hAnsi="Times New Roman" w:cs="Times New Roman"/>
          <w:sz w:val="16"/>
          <w:szCs w:val="16"/>
        </w:rPr>
        <w:tab/>
      </w:r>
      <w:r w:rsidR="00367805" w:rsidRPr="00A80E05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5E76CE">
        <w:rPr>
          <w:rFonts w:ascii="Times New Roman" w:hAnsi="Times New Roman" w:cs="Times New Roman"/>
          <w:sz w:val="16"/>
          <w:szCs w:val="16"/>
        </w:rPr>
        <w:t>30</w:t>
      </w:r>
      <w:r w:rsidR="00C805BB">
        <w:rPr>
          <w:rFonts w:ascii="Times New Roman" w:hAnsi="Times New Roman" w:cs="Times New Roman"/>
          <w:sz w:val="16"/>
          <w:szCs w:val="16"/>
        </w:rPr>
        <w:t>.06.2022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5E76CE">
        <w:rPr>
          <w:rFonts w:ascii="Times New Roman" w:hAnsi="Times New Roman" w:cs="Times New Roman"/>
          <w:sz w:val="16"/>
          <w:szCs w:val="16"/>
        </w:rPr>
        <w:t>204</w:t>
      </w:r>
      <w:r w:rsidR="00A80E05" w:rsidRPr="00A80E05">
        <w:rPr>
          <w:rFonts w:ascii="Times New Roman" w:hAnsi="Times New Roman" w:cs="Times New Roman"/>
          <w:sz w:val="16"/>
          <w:szCs w:val="16"/>
        </w:rPr>
        <w:t>/01-10/22</w:t>
      </w:r>
    </w:p>
    <w:p w:rsidR="001E7EA0" w:rsidRPr="00A80E05" w:rsidRDefault="001E7EA0" w:rsidP="001E7EA0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>Закарпатської області</w:t>
      </w:r>
    </w:p>
    <w:p w:rsidR="00F66188" w:rsidRPr="00A80E05" w:rsidRDefault="001E7EA0" w:rsidP="00D33593">
      <w:pPr>
        <w:pStyle w:val="a4"/>
        <w:jc w:val="both"/>
        <w:rPr>
          <w:rFonts w:ascii="Times New Roman" w:hAnsi="Times New Roman" w:cs="Times New Roman"/>
          <w:sz w:val="16"/>
          <w:szCs w:val="16"/>
        </w:rPr>
      </w:pPr>
      <w:r w:rsidRPr="00A80E05">
        <w:rPr>
          <w:rFonts w:ascii="Times New Roman" w:hAnsi="Times New Roman" w:cs="Times New Roman"/>
          <w:sz w:val="16"/>
          <w:szCs w:val="16"/>
        </w:rPr>
        <w:t xml:space="preserve">від </w:t>
      </w:r>
      <w:r w:rsidR="005465DD">
        <w:rPr>
          <w:rFonts w:ascii="Times New Roman" w:hAnsi="Times New Roman" w:cs="Times New Roman"/>
          <w:sz w:val="16"/>
          <w:szCs w:val="16"/>
        </w:rPr>
        <w:t>30.</w:t>
      </w:r>
      <w:r w:rsidR="00C805BB">
        <w:rPr>
          <w:rFonts w:ascii="Times New Roman" w:hAnsi="Times New Roman" w:cs="Times New Roman"/>
          <w:sz w:val="16"/>
          <w:szCs w:val="16"/>
        </w:rPr>
        <w:t>06.2022</w:t>
      </w:r>
      <w:r w:rsidR="00A80E05" w:rsidRPr="00A80E05">
        <w:rPr>
          <w:rFonts w:ascii="Times New Roman" w:hAnsi="Times New Roman" w:cs="Times New Roman"/>
          <w:sz w:val="16"/>
          <w:szCs w:val="16"/>
        </w:rPr>
        <w:t xml:space="preserve"> </w:t>
      </w:r>
      <w:r w:rsidRPr="00A80E05">
        <w:rPr>
          <w:rFonts w:ascii="Times New Roman" w:hAnsi="Times New Roman" w:cs="Times New Roman"/>
          <w:sz w:val="16"/>
          <w:szCs w:val="16"/>
        </w:rPr>
        <w:t xml:space="preserve"> року №</w:t>
      </w:r>
      <w:r w:rsidR="005465DD">
        <w:rPr>
          <w:rFonts w:ascii="Times New Roman" w:hAnsi="Times New Roman" w:cs="Times New Roman"/>
          <w:sz w:val="16"/>
          <w:szCs w:val="16"/>
        </w:rPr>
        <w:t>6</w:t>
      </w:r>
    </w:p>
    <w:p w:rsidR="0028058B" w:rsidRPr="00F66188" w:rsidRDefault="0028058B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66188">
        <w:rPr>
          <w:rFonts w:ascii="Times New Roman" w:hAnsi="Times New Roman" w:cs="Times New Roman"/>
          <w:b/>
          <w:bCs/>
          <w:sz w:val="20"/>
          <w:szCs w:val="20"/>
        </w:rPr>
        <w:t>ГРАФІК</w:t>
      </w:r>
    </w:p>
    <w:p w:rsidR="0028058B" w:rsidRPr="00F26B1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26B1A">
        <w:rPr>
          <w:rFonts w:ascii="Times New Roman" w:hAnsi="Times New Roman" w:cs="Times New Roman"/>
          <w:b/>
          <w:bCs/>
          <w:sz w:val="20"/>
          <w:szCs w:val="20"/>
        </w:rPr>
        <w:t xml:space="preserve">роботи  </w:t>
      </w:r>
      <w:r w:rsidRPr="00F26B1A">
        <w:rPr>
          <w:rFonts w:ascii="Times New Roman" w:hAnsi="Times New Roman" w:cs="Times New Roman"/>
          <w:b/>
          <w:sz w:val="20"/>
          <w:szCs w:val="20"/>
        </w:rPr>
        <w:t>головного спеціаліста з інформаційних технологій,</w:t>
      </w:r>
    </w:p>
    <w:p w:rsidR="0042018A" w:rsidRDefault="0042018A" w:rsidP="0028058B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секретарів судового засідання</w:t>
      </w:r>
      <w:r w:rsidR="005E76CE">
        <w:rPr>
          <w:rFonts w:ascii="Times New Roman" w:hAnsi="Times New Roman" w:cs="Times New Roman"/>
          <w:b/>
          <w:bCs/>
          <w:sz w:val="20"/>
          <w:szCs w:val="20"/>
        </w:rPr>
        <w:t xml:space="preserve">, старшого секретаря </w:t>
      </w:r>
      <w:r w:rsidR="0028058B"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та секретарів Рахівського районного суду </w:t>
      </w:r>
    </w:p>
    <w:p w:rsidR="0042018A" w:rsidRDefault="0028058B" w:rsidP="0028058B">
      <w:pPr>
        <w:pStyle w:val="a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A70BF">
        <w:rPr>
          <w:rFonts w:ascii="Times New Roman" w:hAnsi="Times New Roman" w:cs="Times New Roman"/>
          <w:b/>
          <w:bCs/>
          <w:sz w:val="20"/>
          <w:szCs w:val="20"/>
        </w:rPr>
        <w:t xml:space="preserve">Закарпатської області  </w:t>
      </w:r>
      <w:r w:rsidRPr="001A70BF">
        <w:rPr>
          <w:rFonts w:ascii="Times New Roman" w:hAnsi="Times New Roman" w:cs="Times New Roman"/>
          <w:b/>
          <w:sz w:val="20"/>
          <w:szCs w:val="20"/>
        </w:rPr>
        <w:t>у вихідні</w:t>
      </w:r>
      <w:r w:rsidR="00F54E9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A5F98">
        <w:rPr>
          <w:rFonts w:ascii="Times New Roman" w:hAnsi="Times New Roman" w:cs="Times New Roman"/>
          <w:b/>
          <w:sz w:val="20"/>
          <w:szCs w:val="20"/>
        </w:rPr>
        <w:t xml:space="preserve">дні </w:t>
      </w:r>
      <w:r w:rsidR="005E76CE">
        <w:rPr>
          <w:rFonts w:ascii="Times New Roman" w:hAnsi="Times New Roman" w:cs="Times New Roman"/>
          <w:b/>
          <w:sz w:val="20"/>
          <w:szCs w:val="20"/>
        </w:rPr>
        <w:t>липня</w:t>
      </w:r>
      <w:r w:rsidR="004201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A3C2E">
        <w:rPr>
          <w:rFonts w:ascii="Times New Roman" w:hAnsi="Times New Roman" w:cs="Times New Roman"/>
          <w:b/>
          <w:sz w:val="20"/>
          <w:szCs w:val="20"/>
        </w:rPr>
        <w:t xml:space="preserve"> 2022</w:t>
      </w:r>
      <w:r w:rsidRPr="001A70BF">
        <w:rPr>
          <w:rFonts w:ascii="Times New Roman" w:hAnsi="Times New Roman" w:cs="Times New Roman"/>
          <w:b/>
          <w:sz w:val="20"/>
          <w:szCs w:val="20"/>
        </w:rPr>
        <w:t xml:space="preserve"> року</w:t>
      </w:r>
    </w:p>
    <w:tbl>
      <w:tblPr>
        <w:tblStyle w:val="a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0"/>
        <w:gridCol w:w="2693"/>
        <w:gridCol w:w="5724"/>
      </w:tblGrid>
      <w:tr w:rsidR="0042018A" w:rsidRPr="001A70BF" w:rsidTr="000C0F6B">
        <w:trPr>
          <w:trHeight w:val="122"/>
          <w:jc w:val="center"/>
        </w:trPr>
        <w:tc>
          <w:tcPr>
            <w:tcW w:w="1330" w:type="dxa"/>
          </w:tcPr>
          <w:p w:rsidR="0042018A" w:rsidRPr="001A70BF" w:rsidRDefault="0042018A" w:rsidP="000C0F6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Дата</w:t>
            </w:r>
          </w:p>
        </w:tc>
        <w:tc>
          <w:tcPr>
            <w:tcW w:w="2693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Прізвище</w:t>
            </w:r>
          </w:p>
        </w:tc>
        <w:tc>
          <w:tcPr>
            <w:tcW w:w="5724" w:type="dxa"/>
          </w:tcPr>
          <w:p w:rsidR="0042018A" w:rsidRPr="001A70BF" w:rsidRDefault="0042018A" w:rsidP="000C0F6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b/>
                <w:sz w:val="18"/>
                <w:szCs w:val="18"/>
              </w:rPr>
              <w:t>Посада</w:t>
            </w:r>
          </w:p>
        </w:tc>
      </w:tr>
      <w:tr w:rsidR="0042018A" w:rsidRPr="001A70BF" w:rsidTr="000C0F6B">
        <w:trPr>
          <w:trHeight w:val="589"/>
          <w:jc w:val="center"/>
        </w:trPr>
        <w:tc>
          <w:tcPr>
            <w:tcW w:w="1330" w:type="dxa"/>
            <w:vAlign w:val="center"/>
          </w:tcPr>
          <w:p w:rsidR="005E76CE" w:rsidRDefault="005E76CE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02 липня </w:t>
            </w:r>
          </w:p>
          <w:p w:rsidR="0042018A" w:rsidRPr="001A70BF" w:rsidRDefault="005E76CE" w:rsidP="000C0F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76CE" w:rsidRDefault="005E76CE" w:rsidP="005E76CE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D77A43" w:rsidRPr="001A70BF" w:rsidRDefault="00F54E9C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</w:p>
          <w:p w:rsidR="0042018A" w:rsidRPr="001A70BF" w:rsidRDefault="00F54E9C" w:rsidP="00F54E9C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5E76CE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03 липня </w:t>
            </w:r>
          </w:p>
          <w:p w:rsidR="0042018A" w:rsidRPr="001A70BF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Шушман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Л.М.,</w:t>
            </w:r>
          </w:p>
          <w:p w:rsidR="00D77A43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Шемота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М.І., 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69"/>
          <w:jc w:val="center"/>
        </w:trPr>
        <w:tc>
          <w:tcPr>
            <w:tcW w:w="1330" w:type="dxa"/>
            <w:vAlign w:val="center"/>
          </w:tcPr>
          <w:p w:rsidR="005E76CE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09 липня </w:t>
            </w:r>
          </w:p>
          <w:p w:rsidR="0042018A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Default="005E76CE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5E76CE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10 липня </w:t>
            </w:r>
          </w:p>
          <w:p w:rsidR="0042018A" w:rsidRPr="001A70BF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D77A43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Вербещук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В.А., 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5E76CE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16 липня </w:t>
            </w:r>
          </w:p>
          <w:p w:rsidR="0042018A" w:rsidRPr="001A70BF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0E05" w:rsidRDefault="00D77A43" w:rsidP="00A80E05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Пучина Я.І.,</w:t>
            </w:r>
          </w:p>
          <w:p w:rsidR="00D77A43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77A43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5E76CE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17 липня </w:t>
            </w:r>
          </w:p>
          <w:p w:rsidR="0042018A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Пучина Я.І.,</w:t>
            </w:r>
          </w:p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D77A43">
              <w:rPr>
                <w:rFonts w:ascii="Times New Roman" w:hAnsi="Times New Roman" w:cs="Times New Roman"/>
                <w:sz w:val="18"/>
                <w:szCs w:val="18"/>
              </w:rPr>
              <w:t>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jc w:val="center"/>
        </w:trPr>
        <w:tc>
          <w:tcPr>
            <w:tcW w:w="1330" w:type="dxa"/>
            <w:vAlign w:val="center"/>
          </w:tcPr>
          <w:p w:rsidR="005E76CE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23 липня </w:t>
            </w:r>
          </w:p>
          <w:p w:rsidR="0042018A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Рахівського районного суду </w:t>
            </w:r>
          </w:p>
        </w:tc>
      </w:tr>
      <w:tr w:rsidR="0042018A" w:rsidRPr="001A70BF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5E76CE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липня </w:t>
            </w:r>
          </w:p>
          <w:p w:rsidR="0042018A" w:rsidRPr="001A70BF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Шміляк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І.О.</w:t>
            </w:r>
          </w:p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Орос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С.Ю, </w:t>
            </w:r>
          </w:p>
          <w:p w:rsidR="0042018A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42018A" w:rsidRDefault="0042018A" w:rsidP="000C0F6B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42018A" w:rsidRPr="001A70BF" w:rsidRDefault="0042018A" w:rsidP="0042018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5E76CE" w:rsidRPr="001A70BF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5E76CE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30 липня </w:t>
            </w:r>
          </w:p>
          <w:p w:rsidR="005E76CE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Пучина Я.І.,</w:t>
            </w:r>
          </w:p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</w:p>
          <w:p w:rsidR="005E76CE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D77A43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D77A43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D77A43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5E76CE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  <w:tr w:rsidR="005E76CE" w:rsidRPr="001A70BF" w:rsidTr="000C0F6B">
        <w:trPr>
          <w:trHeight w:val="787"/>
          <w:jc w:val="center"/>
        </w:trPr>
        <w:tc>
          <w:tcPr>
            <w:tcW w:w="1330" w:type="dxa"/>
            <w:vAlign w:val="center"/>
          </w:tcPr>
          <w:p w:rsidR="005E76CE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31 липня </w:t>
            </w:r>
          </w:p>
          <w:p w:rsidR="005E76CE" w:rsidRDefault="005E76CE" w:rsidP="005E76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року</w:t>
            </w:r>
          </w:p>
        </w:tc>
        <w:tc>
          <w:tcPr>
            <w:tcW w:w="2693" w:type="dxa"/>
          </w:tcPr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Пучина Я.І.,</w:t>
            </w:r>
          </w:p>
          <w:p w:rsidR="00D77A43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Найман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Т.В, </w:t>
            </w:r>
          </w:p>
          <w:p w:rsidR="005E76CE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Ігнатьєв</w:t>
            </w:r>
            <w:proofErr w:type="spellEnd"/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 А.Л.</w:t>
            </w:r>
          </w:p>
        </w:tc>
        <w:tc>
          <w:tcPr>
            <w:tcW w:w="5724" w:type="dxa"/>
          </w:tcPr>
          <w:p w:rsidR="00D77A43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Старший с</w:t>
            </w: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екретар Рахівського районного суду,</w:t>
            </w:r>
          </w:p>
          <w:p w:rsidR="00D77A43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секретар судового засідання Рахівського районного суду,</w:t>
            </w:r>
          </w:p>
          <w:p w:rsidR="00D77A43" w:rsidRPr="001A70BF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 xml:space="preserve">головний спеціаліст з інформаційних технологій </w:t>
            </w:r>
          </w:p>
          <w:p w:rsidR="005E76CE" w:rsidRDefault="00D77A43" w:rsidP="00D77A43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1A70BF">
              <w:rPr>
                <w:rFonts w:ascii="Times New Roman" w:hAnsi="Times New Roman" w:cs="Times New Roman"/>
                <w:sz w:val="18"/>
                <w:szCs w:val="18"/>
              </w:rPr>
              <w:t>Рахівського районного суду</w:t>
            </w:r>
          </w:p>
        </w:tc>
      </w:tr>
    </w:tbl>
    <w:p w:rsidR="00003443" w:rsidRDefault="00003443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28058B" w:rsidRPr="00367805" w:rsidRDefault="0028058B" w:rsidP="0028058B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  <w:r w:rsidRPr="00367805">
        <w:rPr>
          <w:rFonts w:ascii="Times New Roman" w:hAnsi="Times New Roman" w:cs="Times New Roman"/>
          <w:sz w:val="16"/>
          <w:szCs w:val="16"/>
        </w:rPr>
        <w:t>Термін роботи у визначені дні у телефонному режимі.</w:t>
      </w:r>
    </w:p>
    <w:p w:rsidR="00D050BA" w:rsidRPr="00367805" w:rsidRDefault="00D050BA" w:rsidP="00651F74">
      <w:pPr>
        <w:pStyle w:val="a4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sectPr w:rsidR="00D050BA" w:rsidRPr="00367805" w:rsidSect="00D050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3"/>
  <w:proofState w:spelling="clean" w:grammar="clean"/>
  <w:defaultTabStop w:val="708"/>
  <w:hyphenationZone w:val="425"/>
  <w:characterSpacingControl w:val="doNotCompress"/>
  <w:compat/>
  <w:rsids>
    <w:rsidRoot w:val="001E7EA0"/>
    <w:rsid w:val="00003443"/>
    <w:rsid w:val="00060069"/>
    <w:rsid w:val="00077418"/>
    <w:rsid w:val="000B0C67"/>
    <w:rsid w:val="00120868"/>
    <w:rsid w:val="0013402D"/>
    <w:rsid w:val="0014285B"/>
    <w:rsid w:val="001B3A2F"/>
    <w:rsid w:val="001B7F23"/>
    <w:rsid w:val="001E60A0"/>
    <w:rsid w:val="001E7110"/>
    <w:rsid w:val="001E7EA0"/>
    <w:rsid w:val="00204BA7"/>
    <w:rsid w:val="0028058B"/>
    <w:rsid w:val="002A3858"/>
    <w:rsid w:val="002A3C2E"/>
    <w:rsid w:val="002A6ED0"/>
    <w:rsid w:val="002D1A15"/>
    <w:rsid w:val="002F2263"/>
    <w:rsid w:val="00332C9D"/>
    <w:rsid w:val="0033529E"/>
    <w:rsid w:val="00354A3C"/>
    <w:rsid w:val="003601A0"/>
    <w:rsid w:val="00367805"/>
    <w:rsid w:val="003B6A60"/>
    <w:rsid w:val="00415179"/>
    <w:rsid w:val="0042018A"/>
    <w:rsid w:val="00432988"/>
    <w:rsid w:val="00480221"/>
    <w:rsid w:val="004B20BF"/>
    <w:rsid w:val="004C42BE"/>
    <w:rsid w:val="004E053E"/>
    <w:rsid w:val="004E3DBC"/>
    <w:rsid w:val="004E483E"/>
    <w:rsid w:val="00536439"/>
    <w:rsid w:val="005465DD"/>
    <w:rsid w:val="00554044"/>
    <w:rsid w:val="0056044F"/>
    <w:rsid w:val="005E20EC"/>
    <w:rsid w:val="005E76CE"/>
    <w:rsid w:val="00601226"/>
    <w:rsid w:val="0061103E"/>
    <w:rsid w:val="00633094"/>
    <w:rsid w:val="00650788"/>
    <w:rsid w:val="00651F74"/>
    <w:rsid w:val="0067031E"/>
    <w:rsid w:val="006926CB"/>
    <w:rsid w:val="006B0ABE"/>
    <w:rsid w:val="006C1A40"/>
    <w:rsid w:val="006D7472"/>
    <w:rsid w:val="006E79EE"/>
    <w:rsid w:val="007741A9"/>
    <w:rsid w:val="00775031"/>
    <w:rsid w:val="00786C63"/>
    <w:rsid w:val="007B7E75"/>
    <w:rsid w:val="007C186A"/>
    <w:rsid w:val="00825697"/>
    <w:rsid w:val="00837F2A"/>
    <w:rsid w:val="00881565"/>
    <w:rsid w:val="00897BAB"/>
    <w:rsid w:val="008F46B9"/>
    <w:rsid w:val="009256C1"/>
    <w:rsid w:val="00953AD6"/>
    <w:rsid w:val="009C2BCC"/>
    <w:rsid w:val="00A80E05"/>
    <w:rsid w:val="00A87672"/>
    <w:rsid w:val="00AA087E"/>
    <w:rsid w:val="00B30F76"/>
    <w:rsid w:val="00B60CEA"/>
    <w:rsid w:val="00B70796"/>
    <w:rsid w:val="00B873A9"/>
    <w:rsid w:val="00B91D6F"/>
    <w:rsid w:val="00BC5501"/>
    <w:rsid w:val="00C0773F"/>
    <w:rsid w:val="00C07C24"/>
    <w:rsid w:val="00C6490E"/>
    <w:rsid w:val="00C805BB"/>
    <w:rsid w:val="00CA5F98"/>
    <w:rsid w:val="00CC2B2F"/>
    <w:rsid w:val="00D050BA"/>
    <w:rsid w:val="00D12599"/>
    <w:rsid w:val="00D206EC"/>
    <w:rsid w:val="00D33593"/>
    <w:rsid w:val="00D36D31"/>
    <w:rsid w:val="00D415E5"/>
    <w:rsid w:val="00D77A43"/>
    <w:rsid w:val="00D93C51"/>
    <w:rsid w:val="00DB0AAD"/>
    <w:rsid w:val="00DB2235"/>
    <w:rsid w:val="00E35282"/>
    <w:rsid w:val="00E54B30"/>
    <w:rsid w:val="00EB1EBA"/>
    <w:rsid w:val="00F07226"/>
    <w:rsid w:val="00F1598A"/>
    <w:rsid w:val="00F26B1A"/>
    <w:rsid w:val="00F51C4E"/>
    <w:rsid w:val="00F54E9C"/>
    <w:rsid w:val="00F66188"/>
    <w:rsid w:val="00F8462C"/>
    <w:rsid w:val="00F84CC8"/>
    <w:rsid w:val="00F944BB"/>
    <w:rsid w:val="00FA2625"/>
    <w:rsid w:val="00FE3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7EA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E7EA0"/>
    <w:pPr>
      <w:spacing w:after="0" w:line="240" w:lineRule="auto"/>
    </w:pPr>
    <w:rPr>
      <w:rFonts w:ascii="Calibri" w:eastAsia="Times New Roman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1860</Words>
  <Characters>1061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2022-06-30T08:06:00Z</cp:lastPrinted>
  <dcterms:created xsi:type="dcterms:W3CDTF">2022-06-30T07:56:00Z</dcterms:created>
  <dcterms:modified xsi:type="dcterms:W3CDTF">2022-06-30T12:34:00Z</dcterms:modified>
</cp:coreProperties>
</file>