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ПОГОДЖЕНО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ЗАТВЕРДЖЕНО</w:t>
      </w:r>
    </w:p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рішення зборів суддів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наказ Рахівського районного </w:t>
      </w:r>
    </w:p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суду Закарпатської області</w:t>
      </w:r>
    </w:p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Закарпатської області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від </w:t>
      </w:r>
      <w:r w:rsidR="00334698">
        <w:rPr>
          <w:rFonts w:ascii="Times New Roman" w:hAnsi="Times New Roman" w:cs="Times New Roman"/>
          <w:sz w:val="18"/>
          <w:szCs w:val="18"/>
        </w:rPr>
        <w:t>01.06.2022</w:t>
      </w:r>
      <w:r w:rsidRPr="00093E3C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334698">
        <w:rPr>
          <w:rFonts w:ascii="Times New Roman" w:hAnsi="Times New Roman" w:cs="Times New Roman"/>
          <w:sz w:val="18"/>
          <w:szCs w:val="18"/>
        </w:rPr>
        <w:t>165/01-10/22</w:t>
      </w:r>
    </w:p>
    <w:p w:rsidR="007A407F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від </w:t>
      </w:r>
      <w:r w:rsidR="00F64CB7">
        <w:rPr>
          <w:rFonts w:ascii="Times New Roman" w:hAnsi="Times New Roman" w:cs="Times New Roman"/>
          <w:sz w:val="18"/>
          <w:szCs w:val="18"/>
        </w:rPr>
        <w:t>27.05.2022</w:t>
      </w:r>
      <w:r w:rsidR="00240F2D" w:rsidRPr="00093E3C">
        <w:rPr>
          <w:rFonts w:ascii="Times New Roman" w:hAnsi="Times New Roman" w:cs="Times New Roman"/>
          <w:sz w:val="18"/>
          <w:szCs w:val="18"/>
        </w:rPr>
        <w:t xml:space="preserve"> </w:t>
      </w:r>
      <w:r w:rsidR="00A14DD9">
        <w:rPr>
          <w:rFonts w:ascii="Times New Roman" w:hAnsi="Times New Roman" w:cs="Times New Roman"/>
          <w:sz w:val="18"/>
          <w:szCs w:val="18"/>
        </w:rPr>
        <w:t>№</w:t>
      </w:r>
      <w:r w:rsidR="00F64CB7">
        <w:rPr>
          <w:rFonts w:ascii="Times New Roman" w:hAnsi="Times New Roman" w:cs="Times New Roman"/>
          <w:sz w:val="18"/>
          <w:szCs w:val="18"/>
        </w:rPr>
        <w:t>11</w:t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240878" w:rsidRPr="00093E3C">
        <w:rPr>
          <w:rFonts w:ascii="Times New Roman" w:hAnsi="Times New Roman" w:cs="Times New Roman"/>
          <w:sz w:val="18"/>
          <w:szCs w:val="18"/>
        </w:rPr>
        <w:tab/>
      </w:r>
      <w:r w:rsidR="00FF74A9"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334698">
        <w:rPr>
          <w:rFonts w:ascii="Times New Roman" w:hAnsi="Times New Roman" w:cs="Times New Roman"/>
          <w:b/>
          <w:sz w:val="20"/>
          <w:szCs w:val="20"/>
        </w:rPr>
        <w:t>червня 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 червня 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33469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червня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33469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червня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червня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Pr="00093E3C" w:rsidRDefault="00D16A8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червня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33469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червня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334698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червня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334698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98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червня </w:t>
            </w:r>
          </w:p>
          <w:p w:rsidR="00334698" w:rsidRPr="00093E3C" w:rsidRDefault="00334698" w:rsidP="0033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334698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A7AA8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2F4FAA"/>
    <w:rsid w:val="003071AA"/>
    <w:rsid w:val="00320DA4"/>
    <w:rsid w:val="00323B49"/>
    <w:rsid w:val="00334698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965BC"/>
    <w:rsid w:val="007A407F"/>
    <w:rsid w:val="007A4E06"/>
    <w:rsid w:val="007C0134"/>
    <w:rsid w:val="007D202A"/>
    <w:rsid w:val="007D3D32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7726"/>
    <w:rsid w:val="009D4ACA"/>
    <w:rsid w:val="009D6D22"/>
    <w:rsid w:val="009F17C7"/>
    <w:rsid w:val="00A14DD9"/>
    <w:rsid w:val="00A247B6"/>
    <w:rsid w:val="00A36E15"/>
    <w:rsid w:val="00A66CE5"/>
    <w:rsid w:val="00A74174"/>
    <w:rsid w:val="00A74B58"/>
    <w:rsid w:val="00A85B6C"/>
    <w:rsid w:val="00A90D79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16A8A"/>
    <w:rsid w:val="00D230C3"/>
    <w:rsid w:val="00D25323"/>
    <w:rsid w:val="00D25C5D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635F-3005-4E35-889E-D9FFB185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2022-06-01T12:55:00Z</cp:lastPrinted>
  <dcterms:created xsi:type="dcterms:W3CDTF">2022-06-01T10:42:00Z</dcterms:created>
  <dcterms:modified xsi:type="dcterms:W3CDTF">2022-06-02T07:13:00Z</dcterms:modified>
</cp:coreProperties>
</file>